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2c7f" w14:textId="f032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21 декабря 2012 года № 7-9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12 июля 2013 года № 13-1. Зарегистрировано Департаментом юстиции Западно-Казахстанской области 22 июля 2013 года № 3315. Утратило силу решением Таскалинского районного маслихата Западно-Казахстанской области от 18 марта 2014 года № 22-8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18.03.2014 № 22-8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21 декабря 2012 года № 7-9 "О районном бюджете на 2013-2015 годы" (зарегистрированное в Реестре государственной регистрации нормативных правовых актов за № 3137, опубликованное 25 января, 1 февраля 2013 года в районной газете "Екпін" № 4,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"2 025 614 тысяч" заменить цифрой "2 037 497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"1 824 907 тысяч" заменить цифрой "1 836 790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"2 025 614 тысяч" заменить цифрой "2 061 162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"-70 030 тысяч" заменить цифрой "-93 695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"70 030 тысяч" заменить цифрой "93 695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"23 665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"442 015 тысяч" заменить цифрой "453 898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"1600 тысяч" заменить цифрой "1 031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"5 000 тысяч" заменить цифрой "4 292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"14 515 тысяч"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"561 тысяча"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"14 834 тысячи"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"6 252 тысячи"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"7 587 тысяч"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"477 тысяч"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"28 000 тысяч"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"7 000 тысяч" заменить цифрой "0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три, двадцать четыре, двадцать пять, двадцать шесть, двадцать семь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водоснабжение села Оян Таскалинского района Западно-Казахстанской области – 18 113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Таскала Таскалинского района Западно-Казахстанской области – 65 749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30% на разработку проектно-сметной документации "Реконструкция водопровода села Амангельды Таскалинского района Западно-Казахстанской области" – 4 190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30% на разработку проектно-сметной документации "Реконструкция водопровода села 2-Чижа Таскалинского района Западно-Казахстанской области" – 877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30% на разработку проектно-сметной документации "Реконструкция водопровода села Мерей Таскалинского района Западно-Казахстанской области" – 3 457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Н. Дуйсекешева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 Ж. Бисенгалиева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2013 года № 13-1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11"/>
        <w:gridCol w:w="512"/>
        <w:gridCol w:w="512"/>
        <w:gridCol w:w="8035"/>
        <w:gridCol w:w="200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2 037 497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198 244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19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1 836 790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1 836 790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614"/>
        <w:gridCol w:w="828"/>
        <w:gridCol w:w="850"/>
        <w:gridCol w:w="7198"/>
        <w:gridCol w:w="203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2 061 162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169 366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154 889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92 178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1 148 368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106 689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106 689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996 772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996 772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942 339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309 404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267 268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198 416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-93 695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