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7c45" w14:textId="9ff7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Таскалинскому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3 декабря 2013 года № 352. Зарегистрировано Департаментом юстиции Западно-Казахстанской области 6 января 2014 года № 3394. Утратило силу постановлением акимата Таскалинского района Западно-Казахстанской области от 10 декабря 2014 года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Таскалинского района Западно-Казахстанской области от 10.12.2014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Таскалинского районного маслихата от 28 января 2011 года № 31-1 "О программе развития территории Таскалинского района на 2011-2015 года" 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по Таскалинскому району на 2014 год,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предложения на общественные работы по Таскалинскому району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23 ноября 2012 года № 338 "Об организации и финансировании общественных работ по Таскалинскому району" (зарегистрировано в Реестре государственной регистрации нормативных правовых актов № 3121, опубликовано 28 декабря 2012 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С. 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"Детско-юношеская спортивная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школа"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туризма,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Баймагамбетов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03.12.2013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Таскалинского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"Прокуратура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Сатбаев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03.12.2013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_____________М. Гильманов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03.12.2013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Таскалинского районного суда,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"Канцелярия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Западно-Қазахстанского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суда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обеспечению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судов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(аппарата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03.12.2013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Западно-Қазахстанской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Жубанышкалиев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03.12.2013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2013 года № 352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определение спроса и предложении</w:t>
      </w:r>
      <w:r>
        <w:br/>
      </w:r>
      <w:r>
        <w:rPr>
          <w:rFonts w:ascii="Times New Roman"/>
          <w:b/>
          <w:i w:val="false"/>
          <w:color w:val="000000"/>
        </w:rPr>
        <w:t>
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по Таскалинскому району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1"/>
        <w:gridCol w:w="3054"/>
        <w:gridCol w:w="3432"/>
        <w:gridCol w:w="3433"/>
      </w:tblGrid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аульного округа"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360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140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190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400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330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тысяч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района"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20-50 документов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Таскалинского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устройстве, озеленении и очищении территорий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юношеская спортивная школа" Таскалинского района Управления туризма, физической культуры и спорта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спортивных мероприятии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5-и мероприятии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45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Таскалинского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 Министерства обороны Республики Казахстан"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Таскалинского района Департамента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25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"Таскалинский районный центр досуга" отдела культуры, развития языков, физической культуры и спорта акимата Таскалинского района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1960 квадратных метров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"Таскалинский районный отдел занятости и социальных программ"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изводстве, доставке корреспонденции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20-30 документов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Кузнецовская основная школа" Таскалинского районного отдела образования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Казахстан)", Таскалинский районный суд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150 квадратных метров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9"/>
        <w:gridCol w:w="3406"/>
        <w:gridCol w:w="3071"/>
        <w:gridCol w:w="2024"/>
      </w:tblGrid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месяц)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месяц)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085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