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705d" w14:textId="ef47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26 декабря 2013 года № 20-3. Зарегистрировано Департаментом юстиции Западно-Казахстанской области 8 января 2014 года № 3395. Утратило силу решением Таскалинского районного маслихата Западно-Казахстанской области от 16 марта 2015 года № 30-7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16.03.2015 № 30-7.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2 054 493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3 107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1 726 138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2 053 883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88 722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88 112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102 786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Таскалинского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Западно-Казахстанского областного маслихата от 13 декабря 2013 года № 14-3 "Об областном бюджете на 2014-2016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 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2014 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зачисляется в районный бюджет в размере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зачисляется в районный бюджет в размере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2014 год следующие поступления с вышестоящих бюджетов: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бюджетные кредиты – 325 754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учебным оборудованием кабинетов физики, химии, биологии в государственных учреждениях основного среднего и общего среднего образования –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32 152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9 666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Амангельды Таскалинского района Западно-Казахстанской области" – 8 617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Чижа-2 Таскалинского района Западно-Казахстанской области" – 2 042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Мерей Таскалинского района Западно-Казахстанской области" 7 111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Актау – 22 273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Достык – 13 024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102 786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564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и указателей в местах расположения организаций, ориентированных на обслуживание инвалидов –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обустройство пешеходных переходов звуковыми и световыми устройствами в местах расположения организаций, ориентированных на обслуживание инвалидов – 1 371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образования, в том числе на выплату ежемесячной надбавки в размере 10 процентов - 2 260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69 044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2) субвенции – 1 503 170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Таскалинского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размере 1 543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Таскалинского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00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здравоохранения, социального обеспечения, образования, культуры, спорта и ветеринарии работающим в сельских населенных пунктах, повышение на на двадцать пять процентов окладов и тарифных ставок по сравнению со ставками специалистов, занимающимися этими видами деятельности в городских условиях,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перечень местных бюджетных программ не подлежащих секвестрированию в процессе исполнения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Шынбаев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С. Рахимов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Таскалинского районного маслихата Западно-Казахстанской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29-1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853"/>
        <w:gridCol w:w="873"/>
        <w:gridCol w:w="643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2 054 493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73"/>
        <w:gridCol w:w="853"/>
        <w:gridCol w:w="873"/>
        <w:gridCol w:w="6433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2 053 883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1 253 156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-88 112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53"/>
        <w:gridCol w:w="554"/>
        <w:gridCol w:w="554"/>
        <w:gridCol w:w="7919"/>
        <w:gridCol w:w="200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1 828 253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291 029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98 625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89 810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89 810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1 531 424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1 531 424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1 531 424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722"/>
        <w:gridCol w:w="916"/>
        <w:gridCol w:w="916"/>
        <w:gridCol w:w="6974"/>
        <w:gridCol w:w="199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1 828 253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180 240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164 369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1 123 041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1 026 244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1 026 244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966 924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197 518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69 897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54"/>
        <w:gridCol w:w="554"/>
        <w:gridCol w:w="554"/>
        <w:gridCol w:w="7953"/>
        <w:gridCol w:w="202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1 864 983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294 829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98 695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98 695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97 105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1 563 854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1 563 854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97"/>
        <w:gridCol w:w="883"/>
        <w:gridCol w:w="884"/>
        <w:gridCol w:w="7147"/>
        <w:gridCol w:w="200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1 864 983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183 761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1 138 797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1 040 192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1 040 192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979 982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62 678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17 339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15 455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3"/>
        <w:gridCol w:w="802"/>
        <w:gridCol w:w="802"/>
        <w:gridCol w:w="920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