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b7504" w14:textId="fbb7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мероприятии на территории населенных пунктов Атамекен, Молочная, Калмак шабын, Аяк, Кисык сай Казахстанского аульного округа Таскалинского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Казахстанского аульного округа Таскалинского района Западно-Казахстанской области от 30 апреля 2013 года № 4. Зарегистрировано Департаментом юстиции Западно-Казахстанской области 17 мая 2013 года № 3292. Утратило силу решением акима Казахстанского сельского округа Таскалинского района Западно-Казахстанской области от 25 декабря 2015 года № 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Казахстанского сельского округа Таскалинского района Западно-Казахстанской области от 25.12.2015 </w:t>
      </w:r>
      <w:r>
        <w:rPr>
          <w:rFonts w:ascii="Times New Roman"/>
          <w:b w:val="false"/>
          <w:i w:val="false"/>
          <w:color w:val="ff0000"/>
          <w:sz w:val="28"/>
        </w:rPr>
        <w:t>№ 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решения - в редакции решения акима Казахстанского аульного округа Таскалинского района Западно-Казахстанской области от 02.06.2014 </w:t>
      </w:r>
      <w:r>
        <w:rPr>
          <w:rFonts w:ascii="Times New Roman"/>
          <w:b w:val="false"/>
          <w:i w:val="false"/>
          <w:color w:val="ff0000"/>
          <w:sz w:val="28"/>
        </w:rPr>
        <w:t>№ 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главного государственного ветеринарно-санитарного инспектора государственного учреждения "Таскалинская районная территориальная инспекция Комитета ветеринарного контроля и надзора" Министерства сельского хозяйства Республики Казахстан" от 28 марта 2013 года № 89 и в целях ликвидации очагов заразных болезней животных аким аульного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ограничительные мероприятия, в связи с возникновением заболевания бруцеллеза крупного рогатого скота на территории населенных пунктов Атамекен, Молочная, Калмак шабын, Аяк, Кисык сай Казахстанского аульного округа Таскалинского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 1 - в редакции решения акима Казахстанского аульного округа Таскалинского района Западно-Казахстанской области от 02.06.2014 </w:t>
      </w:r>
      <w:r>
        <w:rPr>
          <w:rFonts w:ascii="Times New Roman"/>
          <w:b w:val="false"/>
          <w:i w:val="false"/>
          <w:color w:val="ff0000"/>
          <w:sz w:val="28"/>
        </w:rPr>
        <w:t>№ 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Рекомендовать государственному учреждению "Таскалинская районная территориальная инспекция Комитета ветеринарного контроля и надзора" Министерства сельского хозяйства Республики Казахстан" (по согласованию) принять меры, вытекающие из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возложить на главного специалиста – ветеринарного врача аппарата акима Казахстанского аульного округа Н. Естекова.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9"/>
        <w:gridCol w:w="4181"/>
      </w:tblGrid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аульного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Киреев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СОГЛАСОВАНО: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Начальник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учреждения "Таскалинская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районная территориальная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инспекция Комитета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ветеринарного контроля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 надзора" Министерства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Республики Казахстан"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_____________Г. Кенжешев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30.04.2013 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