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73e1" w14:textId="8a073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21 декабря 2012 года № 7-2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31 января 2013 года № 8-1. Зарегистрировано Департаментом юстиции Западно-Казахстанской области 7 февраля 2013 года № 3177. Утратило силу решением Теректинского районного маслихата Западно-Казахстанской области от 5 февраля 2014 года № 18-4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Теректинского районного маслихата Западно-Казахстанской области от 05.02.2014 № 18-4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районном бюджете на 2013-2015 годы" от 21 декабря 2012 года № 7-2 (зарегистрированное в Реестре государственной регистрации нормативных правовых актов за № 3135, опубликованное 18 января 2013 года, 25 января 2013 года в газете "Теректі жаңалығы-Теректинская новь" № 3,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Д. Г. Муштанова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А. Ж. Нургалиев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января 2013 года № 8-1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"/>
        <w:gridCol w:w="311"/>
        <w:gridCol w:w="311"/>
        <w:gridCol w:w="311"/>
        <w:gridCol w:w="8963"/>
        <w:gridCol w:w="17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4119003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565654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203909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108125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78300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6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</w:p>
        </w:tc>
      </w:tr>
      <w:tr>
        <w:trPr>
          <w:trHeight w:val="90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4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6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129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3549208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3549208</w:t>
            </w:r>
          </w:p>
        </w:tc>
      </w:tr>
      <w:tr>
        <w:trPr>
          <w:trHeight w:val="315" w:hRule="atLeast"/>
        </w:trPr>
        <w:tc>
          <w:tcPr>
            <w:tcW w:w="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3549208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14"/>
        <w:gridCol w:w="743"/>
        <w:gridCol w:w="723"/>
        <w:gridCol w:w="7990"/>
        <w:gridCol w:w="1641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4119003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309420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292428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208967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 регулирование споров, связанных с этим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2757606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205762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205762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2466945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2459275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2314050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50031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244711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217048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217048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80082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358248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96012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 коммуникационной инфраструктуры в рамках Программы занятости 2020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131865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268014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157407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82680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66802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30264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 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-71398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71398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9093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