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bba1e" w14:textId="c0bba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в сфере физической культуры и спорта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Теректинского района Западно-Казахстанской области от 2 апреля 2013 года № 84. Зарегистрировано Департаментом юстиции Западно-Казахстанской области 25 апреля 2013 года № 3275. Утратило силу постановлением акимата Теректинского района Западно-Казахстанской области от 11 декабря 2013 года № 391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Теректинского района Западно-Казахстанской области от 11.12.2013 № 391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от 27 ноября 2000 года </w:t>
      </w:r>
      <w:r>
        <w:rPr>
          <w:rFonts w:ascii="Times New Roman"/>
          <w:b w:val="false"/>
          <w:i w:val="false"/>
          <w:color w:val="000000"/>
          <w:sz w:val="28"/>
        </w:rPr>
        <w:t>"Об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административных процедурах"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"Присвоение спортивных разрядов и категорий: второй и третий, первый, второй и третий юношеские, тренер высшего и среднего уровня квалификации второй категории, инструктор-спортсмен высшего уровня квалификации второй категории, методист высшего и среднего уровня квалификации второй категории, судья по спорту".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Тукжанова А.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 Ж. Сериккалиев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апреля 2013 года № 84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"Присвоение спортивных разрядов</w:t>
      </w:r>
      <w:r>
        <w:br/>
      </w:r>
      <w:r>
        <w:rPr>
          <w:rFonts w:ascii="Times New Roman"/>
          <w:b/>
          <w:i w:val="false"/>
          <w:color w:val="000000"/>
        </w:rPr>
        <w:t>
и категорий: второй и третий,</w:t>
      </w:r>
      <w:r>
        <w:br/>
      </w:r>
      <w:r>
        <w:rPr>
          <w:rFonts w:ascii="Times New Roman"/>
          <w:b/>
          <w:i w:val="false"/>
          <w:color w:val="000000"/>
        </w:rPr>
        <w:t>
первый, второй и третий юношеские,</w:t>
      </w:r>
      <w:r>
        <w:br/>
      </w:r>
      <w:r>
        <w:rPr>
          <w:rFonts w:ascii="Times New Roman"/>
          <w:b/>
          <w:i w:val="false"/>
          <w:color w:val="000000"/>
        </w:rPr>
        <w:t>
тренер высшего и среднего уровня</w:t>
      </w:r>
      <w:r>
        <w:br/>
      </w:r>
      <w:r>
        <w:rPr>
          <w:rFonts w:ascii="Times New Roman"/>
          <w:b/>
          <w:i w:val="false"/>
          <w:color w:val="000000"/>
        </w:rPr>
        <w:t>
квалификации второй категории,</w:t>
      </w:r>
      <w:r>
        <w:br/>
      </w:r>
      <w:r>
        <w:rPr>
          <w:rFonts w:ascii="Times New Roman"/>
          <w:b/>
          <w:i w:val="false"/>
          <w:color w:val="000000"/>
        </w:rPr>
        <w:t>
инструктор-спортсмен высшего уровня</w:t>
      </w:r>
      <w:r>
        <w:br/>
      </w:r>
      <w:r>
        <w:rPr>
          <w:rFonts w:ascii="Times New Roman"/>
          <w:b/>
          <w:i w:val="false"/>
          <w:color w:val="000000"/>
        </w:rPr>
        <w:t>
квалификации второй категории,</w:t>
      </w:r>
      <w:r>
        <w:br/>
      </w:r>
      <w:r>
        <w:rPr>
          <w:rFonts w:ascii="Times New Roman"/>
          <w:b/>
          <w:i w:val="false"/>
          <w:color w:val="000000"/>
        </w:rPr>
        <w:t>
методист высшего и среднего</w:t>
      </w:r>
      <w:r>
        <w:br/>
      </w:r>
      <w:r>
        <w:rPr>
          <w:rFonts w:ascii="Times New Roman"/>
          <w:b/>
          <w:i w:val="false"/>
          <w:color w:val="000000"/>
        </w:rPr>
        <w:t>
уровня квалификации второй</w:t>
      </w:r>
      <w:r>
        <w:br/>
      </w:r>
      <w:r>
        <w:rPr>
          <w:rFonts w:ascii="Times New Roman"/>
          <w:b/>
          <w:i w:val="false"/>
          <w:color w:val="000000"/>
        </w:rPr>
        <w:t>
категории, судья по спорту"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"Присвоение спортивных разрядов и категорий: второй и третий, первый, второй и третий юношеские, тренер высшего и среднего уровня квалификации второй категории, инструктор-спортсмен высшего уровня квалификации второй категории, методист высшего и среднего уровня квалификации второй категории, судья по спорту"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"Присвоение спортивных разрядов и категорий: второй и третий, первый, второй и третий юношеские, тренер высшего и среднего уровня квалификации второй категории, инструктор-спортсмен высшего уровня квалификации второй категории, методист высшего и среднего уровня квалификации второй категории, судья по спорту" (далее - государственная услуга) оказывается государственным учреждением "Отдел культуры, развития языков, физической культуры и спорта Теректинского района" (далее - уполномоченный орган) через отделы Теректинского района Филиала Республиканского государственного предприятия "Центр обслуживания населения" по Западно-Казахстанской области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(далее -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декабря 1999 года "О физической культуре и спорте",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июля 2012 года № 981 "Об утверждении стандартов государственных услуг, оказываемых Агентством Республики Казахстан по делам спорта и физической культуры, местными исполнительными органами в сфере физической культуры и спорта"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Полная информация о порядке оказания государственной услуги располагается на интернет-ресурсах Агентства Республики Казахстан по делам спорта и физической культуры: www.mts.gov.kz, в разделе "Государственные услуги", Республиканского государственного предприятия "Центр обслуживания населения" www.con.gov.kz, на стендах уполномоченного органа в местах предоставления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уполномоченного органа: Западно-Казахстанская область, Теректинский район, село Федоровка, улица Юбилейная, 22, телефон: 8(71132)23332.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Адреса центров: Западно-Казахстанская область, Теректинский район, село Федоровка, улица Юбилейная, 24, телефон: 8(71132)23378.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Западно-Казахстанская область, Теректинский район, село Акжаик, улица Акжаик, 5, телефон: 8(71143)91316.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тренерам, методистам, инструкторам, спортсменам и судьям по спорту с целью официального признания спортивного разряда и квалификации (далее - получатели).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государственной услуги являются выдача выписки из приказа о присвоении спортивного разряда или категории сроком на 5 лет на бумажном носителе либо мотивированный ответ об отказе в оказании государственной услуги в форме электронного документа.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обращения получателя не превышают 30 календарных дней (день приема документов не входит в срок оказания государственной услуги, при этом уполномоченный орган представляет результат оказания государственной услуги за день до окончания срока оказания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получателя,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получателя,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 уполномоченного органа с 9.00 до 18.30 часов, за исключением выходных и праздничных дней, с перерывом на обед с 13.00 до 14.30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центра ежедневно с понедельника по субботу включительно, кроме воскресенья и праздничных дней, с 9.00 до 19.00 часов, без перерыва на обед.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"электронной"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 в здании центров по месту проживания получателя. В зале располагаются справочное бюро, кресла для ожидания, информационные стенды с образцами заполненных бланков. В здании предусмотрены условия для людей с ограниченными физическими возможностями (кресла для ожидания, стенды).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для представления спортсмена к спортивному званию, разряду направляются в уполномоченные органы и центры в течение шести месяцев с момента выполнения соответствующего норматива или требования.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получатель представляет документы,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При сдаче всех необходимых документов для получения государственной услуги получателю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работника центра,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фамилии, имени, отчества получателя, фамилии, имени, отчества уполномоченного представителя, и их контактных телефонов.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предоставлении государственной услуги отказывается в случаях,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Схема, отражающая взаимосвязь между логической последовательностью административных действий в процессе оказания государственной услуги и СФЕ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За нарушение порядка оказания государственной услуги должностные лица несут ответственность предусмотренную законодательством Республики Казахстан.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"Присвоение спортивных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разрядов и категорий: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и третий, первый,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и третий юношеские,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тренер высшего и среднего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уровня квалификации второй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категории, инструктор-спортсмен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высшего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категории, методист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высшего и среднего уровня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квалификации второй категории,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судья по спорту"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 каждой</w:t>
      </w:r>
      <w:r>
        <w:br/>
      </w:r>
      <w:r>
        <w:rPr>
          <w:rFonts w:ascii="Times New Roman"/>
          <w:b/>
          <w:i w:val="false"/>
          <w:color w:val="000000"/>
        </w:rPr>
        <w:t>
СФЕ с указанием срока выполнения каждого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административного действия (процедуры)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2"/>
        <w:gridCol w:w="3917"/>
        <w:gridCol w:w="319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</w:tr>
      <w:tr>
        <w:trPr>
          <w:trHeight w:val="30" w:hRule="atLeast"/>
        </w:trPr>
        <w:tc>
          <w:tcPr>
            <w:tcW w:w="4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центра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уполномоченного органа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уполномоченного органа</w:t>
            </w:r>
          </w:p>
        </w:tc>
      </w:tr>
      <w:tr>
        <w:trPr>
          <w:trHeight w:val="720" w:hRule="atLeast"/>
        </w:trPr>
        <w:tc>
          <w:tcPr>
            <w:tcW w:w="4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регистрация и выдача расписки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документов Подготовка и направление документов руководителю уполномоченного органа</w:t>
            </w:r>
          </w:p>
        </w:tc>
        <w:tc>
          <w:tcPr>
            <w:tcW w:w="3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документов. Подписание приказа о присвоении спортивного разряда или категории, либо мотивированный ответ об отказе в предоставлении государственной услуги</w:t>
            </w:r>
          </w:p>
        </w:tc>
      </w:tr>
      <w:tr>
        <w:trPr>
          <w:trHeight w:val="1425" w:hRule="atLeast"/>
        </w:trPr>
        <w:tc>
          <w:tcPr>
            <w:tcW w:w="4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в уполномоченный орган</w:t>
            </w:r>
          </w:p>
        </w:tc>
        <w:tc>
          <w:tcPr>
            <w:tcW w:w="3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выписки из приказа о присвоении спортивного разряда или категории, либо мотивированного ответа об отказе в предоставлении государственной услуги. Передача готовых документов в центр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25" w:hRule="atLeast"/>
        </w:trPr>
        <w:tc>
          <w:tcPr>
            <w:tcW w:w="4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получателю полученного от уполномоченного органа выписки из приказа о присвоении спортивного разряда или категории, либо мотивированного ответа об отказе в предоставлении государственной услуги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сроки оказания государственной услуги с момента обращения получателя не превышают 30 календарных дней (день приема документов не входит в срок оказания государственной услуги, при этом уполномоченный орган представляет результат оказания государственной услуги за день до окончания срока оказания услуги);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максимально допустимое время ожидания до получения государственной услуги, оказываемой на месте в день обращения получателя, не более 20 минут;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максимально допустимое время обслуживания получателя государственной услуги, оказываемой на месте в день обращения получателя, не более 20 минут.</w:t>
            </w:r>
          </w:p>
        </w:tc>
      </w:tr>
    </w:tbl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"Присвоение спортивных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разрядов и категорий: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и третий, первый,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и третий юношеские,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тренер высшего и среднего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уровня квалификации второй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категории, инструктор-спортсмен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высшего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категории, методист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высшего и среднего уровня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квалификации второй категории,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судья по спорту"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</w:t>
      </w:r>
      <w:r>
        <w:br/>
      </w:r>
      <w:r>
        <w:rPr>
          <w:rFonts w:ascii="Times New Roman"/>
          <w:b/>
          <w:i w:val="false"/>
          <w:color w:val="000000"/>
        </w:rPr>
        <w:t>
между логической последовательностью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864600" cy="533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4600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