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b3261" w14:textId="fab32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Теректинского районного маслихата от 21 декабря 2012 года № 7-2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16 июля 2013 года № 14-1. Зарегистрировано Департаментом юстиции Западно-Казахстанской области 24 июля 2013 года № 3322. Утратило силу решением Теректинского районного маслихата Западно-Казахстанской области от 5 февраля 2014 года № 18-4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Теректинского районного маслихата Западно-Казахстанской области от 05.02.2014 № 18-4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21 декабря 2012 года № 7-2 "О районном бюджете на 2013-2015 годы" (зарегистрированное в Реестре государственной регистрации нормативных правовых актов за № 3135, опубликованное 18 января 2013 года, 25 января 2013 года в газете "Теректі жаңалығы-Теректинская новь" № 3, №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"4 119 003 тысячи" заменить цифрой "4 013 757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"3 549 208 тысяч" заменить цифрой "3 443 962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"4 119 003 тысячи" заменить цифрой "4 082 930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цифру "71 398 тысяч" заменить цифрой "72 309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"80 491 тысяча" заменить цифрой "81 402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"-71 398 тысяч" заменить цифрой "-141 482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цифру "71 398 тысяч" заменить цифрой "141 482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"9 093 тысячи" заменить цифрой "64 542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 тысяч" заменить цифрой "125 533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"624 666 тысяч" заменить цифрой "462 327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"45 427 тысяч" заменить цифрой "66 847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"12 709 тысяч" заменить цифрой "12 392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цифру "31 890 тысяч" заменить цифрой "28 903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цифру "11 160 тысяч" заменить цифрой "8 460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цифру "30 264 тысячи" заменить цифрой "29 254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семнадцатый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3) и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Учесть в районном бюджете на 2013 год поступление целевых трансфертов из областного бюджета в общей сумме 57 093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Аксогым Теректинского района Западно-Казахстанской области - 19 068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села Бозай Теректинского района Западно-Казахстанской области - 14 679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"Реконструкция водопровода села Узунколь Теректинского района Западно-Казахстанской области "- 4 612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"Реконструкция водопровода села Аксуат Теректинского района Западно-Казахстанской области" - 3 652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"Реконструкция водопровода села Акжаик Теректинского района Западно-Казахстанской области" - 1 789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"Реконструкция водопровода села Жанаомир Теректинского района Западно-Казахстанской области" - 5 668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электроснабжения села Магистральное Теректинского района Западно-Казахстанской области - 2 852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электроснабжения села Яик Теректинского района Западно-Казахстанской области - 4 773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Учесть возврат неиспользованных (недоиспользованных) целевых трансфертов - 54 234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"163 529 тысяч" заменить цифрой "108 080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Г. Ж. Габбасова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А. Ж. Нургалиев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июля 2013 года № 14-1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7-2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22"/>
        <w:gridCol w:w="308"/>
        <w:gridCol w:w="308"/>
        <w:gridCol w:w="8878"/>
        <w:gridCol w:w="171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4013757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565654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240036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240036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203909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203909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108125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</w:p>
        </w:tc>
      </w:tr>
      <w:tr>
        <w:trPr>
          <w:trHeight w:val="6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</w:p>
        </w:tc>
      </w:tr>
      <w:tr>
        <w:trPr>
          <w:trHeight w:val="9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6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</w:tr>
      <w:tr>
        <w:trPr>
          <w:trHeight w:val="12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3443962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3443962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3443962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30"/>
        <w:gridCol w:w="758"/>
        <w:gridCol w:w="737"/>
        <w:gridCol w:w="7982"/>
        <w:gridCol w:w="1627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4082930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316966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299881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213529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204078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 регулирование споров, связанных с этим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2721240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230883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230883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Начальное,основное среднее и общее среднее образование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2306563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2298496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2152471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183794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152423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152423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283777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197909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196731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320252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аулах(селах), аульных (сельских) округах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81402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-141482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64542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