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8823" w14:textId="b468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21 декабря 2012 года № 7-2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22 августа 2013 года № 15-3. Зарегистрировано Департаментом юстиции Западно-Казахстанской области 29 августа 2013 года № 3340. Утратило силу решением Теректинского районного маслихата Западно-Казахстанской области от 5 февраля 2014 года № 18-4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Теректинского районного маслихата Западно-Казахстанской области от 05.02.2014 № 18-4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21 декабря 2012 года № 7-2 "О районном бюджете на 2013-2015 годы" (зарегистрированное в Реестре государственной регистрации нормативных правовых актов за № 3135, опубликованное 18 января 2013 года, 25 января 2013 года в газете "Теректі жаңалығы-Теректинская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"565 654 тысячи" заменить цифрой "565 888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"4 141 тысяча" заменить цифрой "3 907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Г. Ж. Габбасова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А. Ж. Нургалиев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2013 года № 15-3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22"/>
        <w:gridCol w:w="308"/>
        <w:gridCol w:w="308"/>
        <w:gridCol w:w="8878"/>
        <w:gridCol w:w="171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4013757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565888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82484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12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3443962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3443962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3443962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30"/>
        <w:gridCol w:w="758"/>
        <w:gridCol w:w="737"/>
        <w:gridCol w:w="7982"/>
        <w:gridCol w:w="1627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4082930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316094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298981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210649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2719240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2302963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2294896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2152171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320252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-141482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