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b860" w14:textId="908b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21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декабря 2013 года № 17-1. Зарегистрировано Департаментом юстиции Западно-Казахстанской области 27 декабря 2013 года № 3385. Утратило силу решением Теректинского районного маслихата Западно-Казахстанской области от 5 февраля 2014 года № 18-4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Теректинского районного маслихата Западно-Казахстанской области от 05.02.2014 № 18-4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21 декабря 2012 года № 7-2 "О районном бюджете на 2013-2015 годы" (зарегистрированное в Реестре государственной регистрации нормативных правовых актов за № 3135, опубликованное 18 января 2013 года в газете "Теректі жаңалығы-Теректинская новь")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"4 013 757 тысяч" заменить цифрой "3 953 436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"565 888 тысяч" заменить цифрой "847 674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"3 907 тысяч" заменить цифрой "13 855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"59 022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"3 443 962 тысячи" заменить цифрой "3 032 885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"4 082 930 тысяч" заменить цифрой "4 022 609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"72 309 тысяч" заменить цифрой "77 289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"81 402 тысячи" заменить цифрой "86 382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"-141 482 тысячи" заменить цифрой "-146 462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"141 482 тысячи" заменить цифрой "146 462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"80 491 тысяча" заменить цифрой "85 471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"462 327 тысяч" заменить цифрой "469 420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"1 600 тысяч" заменить цифрой "1 327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"12 392 тысячи" заменить цифрой "11 977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"53 433 тысячи" заменить цифрой "51 853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"13 476 тысяч" заменить цифрой "13 626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"29 254 тысячи" заменить цифрой "21 095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"24 212 тысяч" заменить цифрой "24 154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"80 491 тысяча" заменить цифрой "85 471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штатной численности местных исполнительных органов – 12 448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"3 005 033 тысячи" заменить цифрой "2 591 843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              А. Ж. Нургалиев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А. Ж. Нургалиев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22"/>
        <w:gridCol w:w="308"/>
        <w:gridCol w:w="308"/>
        <w:gridCol w:w="8878"/>
        <w:gridCol w:w="17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3953436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847674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12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58"/>
        <w:gridCol w:w="737"/>
        <w:gridCol w:w="7982"/>
        <w:gridCol w:w="162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4022609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 споров, связанных с этим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2281139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2138414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-146462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