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25d6" w14:textId="a9d2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20 декабря 2012 года № 8-3 "О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10 октября 2013 года № 17-1. Зарегистрировано Департаментом юстиции Западно-Казахстанской области 21 октября 2013 года № 3347. Утратило силу решением Чингирлауского районного маслихата Западно-Казахстанской области от 18 апреля 2014 года № 21-7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18.04.2014 № 21-7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20 декабря 2012 года № 8-3 "О районном бюджете на 2013-2015 годы" (зарегистрированное в Реестре государственной регистрации нормативных правовых актов № 3138, опубликованное 2 февраля 2013 года, 9 февраля 2013 года, 16 февраля 2013 года, 23 февраля 2013 года, 2 марта 2013 года в районной газете "Серпін")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Р. Камзаев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Калмен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2013 года № 17-1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3"/>
        <w:gridCol w:w="313"/>
        <w:gridCol w:w="313"/>
        <w:gridCol w:w="8500"/>
        <w:gridCol w:w="21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1 745 833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210 718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2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34 749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34 589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1 506 331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1 506 331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1 506 331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510"/>
        <w:gridCol w:w="7757"/>
        <w:gridCol w:w="204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1 731 299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151 180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1 017 532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858 684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858 495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804 409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14 112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