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044f" w14:textId="ecd0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20 декабря 2012 года № 8-3 "О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18 декабря 2013 года № 18-1. Зарегистрировано Департаментом юстиции Западно-Казахстанской области 25 декабря 2013 года № 3381. Утратило силу решением Чингирлауского районного маслихата Западно-Казахстанской области от 18 апреля 2014 года № 21-7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18.04.2014 № 21-7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20 декабря 2012 года № 8-3 "О районном бюджете на 2013-2015 годы" (зарегистрированное в Реестре государственной регистрации нормативных правовых актов № 3138, опубликованное 2 февраля 2013 года в газете "Серпін")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"1 754 833 тысячи" заменить цифрой "1 811 666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"210 718 тысяч" заменить цифрой "210 719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"3 035 тысяч" заменить цифрой "3 034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"34 749 тысяч" заменить цифрой "13 285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"1 506 331 тысяча" заменить цифрой "1 584 628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"1 731 299 тысяч" заменить цифрой "1 793 548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"68 242 тысячи" заменить цифрой "62 826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"5 416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"144 728 тысяч" заменить цифрой "223 025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"10 834 тысячи" заменить цифрой "7 905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 цифру "12 106 тысяч" заменить цифрой "10 445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первым, двадцать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жилья стоящим на очереди в местном исполнительном органе – 78 398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4489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Р. Камзаев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Калмен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18-1 от 18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8-3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3"/>
        <w:gridCol w:w="313"/>
        <w:gridCol w:w="313"/>
        <w:gridCol w:w="8500"/>
        <w:gridCol w:w="214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1 811 666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210 719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88 309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39 877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</w:p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</w:t>
            </w:r>
          </w:p>
        </w:tc>
      </w:tr>
      <w:tr>
        <w:trPr>
          <w:trHeight w:val="4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1 584 628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1 584 628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1 584 628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37"/>
        <w:gridCol w:w="510"/>
        <w:gridCol w:w="7757"/>
        <w:gridCol w:w="204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1 793 548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176 544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1 014 129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858 684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858 495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804 409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84 398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84 398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24 297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-44 708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