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f836" w14:textId="5bff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26 декабря 2013 года № 18-2. Зарегистрировано Департаментом юстиции Западно-Казахстанской области 8 января 2014 года № 3397. Утратило силу решением Чингирлауского районного маслихата Западно-Казахстанской области от 13 марта 2015 года № 31-3.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Чингирлауского районного маслихата Западно-Казахстанской области от 13.03.2015 № 31-3.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2 122 767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240 942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1 872 765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2 081 732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63 910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67 385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-22 875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22 875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67 351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44 631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Чингирлауского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Принять к сведению и руководству статьи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Учесть в районном бюджете на 2014 год поступление целевых трансфертов и кредитов из республиканского бюджета в общей сумме 149 770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прошедших повышение квалификации по трехуровневой системе – 10 770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для реализации мер социальной поддержки специалистов – 67 351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– 5 093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установку дорожных знаков и указателей в местах расположения организаций, ориентированных на обслуживание инвалидов – 212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– 62 764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оплату услуг по зачислению, выплате и доставке пособий и других социальных выплат – 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решения Чингирлауского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Учесть в районном бюджете на 2014 год поступление целевых трансфертов из областного бюджета в общей сумме 278 593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село Тасмола Чингирлауского района" – 4 363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село Лубенка Чингирлауского района" – 4 233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"Строительство водопровода село Ащесай Чингирлауского района" – 9 919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дорог улиц Кунанбаева, Утемисова, Казахстанская, Шевцова, Куантаева, Победа, Амангельдинская с. Шынгырлау Чингирлауского района – 20 755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водопровода технической воды в с. Шынгырлау, Чингирлауского района – 6 317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школы на 48 мест в селе Сегизсай Алмазненского сельского округа Чингирлауского района – 127 191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газификацию социальных объектов в селе Полтавка Чингирлауского района – 10 844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газификацию социальных объектов в селе Амангельды Чингирлауского района – 8 433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дизельного топлива в Сегизсайскую основную образовательную школу Чингирлауского района – 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инфраструктуры жилого сектора по улице С. Датова в селе Шынгырлау Чингирлауского района – 80 000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Чингирлауского районного маслихата Западно-Казахстанской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01.01.2014), от 03.10.2014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Установить на 2014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налог, зачисляется в районный бюджет в размере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налог, зачисляется в районный бюджет в размере 100 процентов.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Установить на 2014 год размер субвенций, передаваемых из областного бюджета в районный бюджет в общей сумме 1 511 753 тысячи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Предусмотреть в районном бюджете на 2014 год погашение бюджетных кредитов в областной бюджет в сумме 10 542 тысячи тенге: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8-1. Учесть, что в районном бюджете на 2014 год предусмотрен возврат неиспользованных (недоиспользованных) целевых трансфертов в областной бюджет в сумме 1 292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8-1 в соответствии с решением Чингирлауского районного маслихата Западно-Казахстанской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Утвердить резерв местного исполнительного органа района на 2014 год в размере 4 300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резерв местного исполнительного органа района на неотложные затраты – 3 300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 31 декабря 2014 года лимит долга местного исполнительного органа района составляет 338 769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Чингирлауского районного маслихата Западно-Казахстанской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 с 1 января 2014 года.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Утвердить перечень местных бюджетных программ, не подлежащих секвестру в процессе исполнения местных бюджетов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Настоящее решение вводится в действие с 1 января 2014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Камзаев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Чингирлауского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182"/>
        <w:gridCol w:w="5587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2 122 767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925"/>
        <w:gridCol w:w="5682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2 081 732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1 237 795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952 911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182"/>
        <w:gridCol w:w="5587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925"/>
        <w:gridCol w:w="5682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1 068 599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182"/>
        <w:gridCol w:w="5587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1 819 264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925"/>
        <w:gridCol w:w="5682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2607"/>
        <w:gridCol w:w="1237"/>
        <w:gridCol w:w="272"/>
        <w:gridCol w:w="57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