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5e7e" w14:textId="c455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бюджетного планирования Республики Казахстан от 22 апреля 2013 года № 111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21 января 2014 года № 17. Зарегистрирован в Министерстве юстиции Республики Казахстан 24 января 2014 года № 9084. Утратил силу приказом Министра финансов Республики Казахстан от 18 сентября 2014 года №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22 апреля 2013 года № 111 «Об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Казахстан» (зарегистрирован в Реестре государственной регистрации нормативных правовых актов за № 8459)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05 «Внутренние налоги на товары, работы и услуги»: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 «Сборы за ведение предпринимательской и профессиональной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0"/>
        <w:gridCol w:w="775"/>
        <w:gridCol w:w="775"/>
        <w:gridCol w:w="775"/>
        <w:gridCol w:w="775"/>
        <w:gridCol w:w="989"/>
        <w:gridCol w:w="775"/>
        <w:gridCol w:w="989"/>
        <w:gridCol w:w="990"/>
        <w:gridCol w:w="777"/>
      </w:tblGrid>
      <w:tr>
        <w:trPr>
          <w:trHeight w:val="30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сертификацию в сфере гражданской авиации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0"/>
        <w:gridCol w:w="775"/>
        <w:gridCol w:w="775"/>
        <w:gridCol w:w="775"/>
        <w:gridCol w:w="775"/>
        <w:gridCol w:w="989"/>
        <w:gridCol w:w="775"/>
        <w:gridCol w:w="989"/>
        <w:gridCol w:w="990"/>
        <w:gridCol w:w="777"/>
      </w:tblGrid>
      <w:tr>
        <w:trPr>
          <w:trHeight w:val="30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космических объектов и прав на них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08 «Обязательные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«Государственная пошлина»: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0"/>
        <w:gridCol w:w="775"/>
        <w:gridCol w:w="775"/>
        <w:gridCol w:w="775"/>
        <w:gridCol w:w="775"/>
        <w:gridCol w:w="775"/>
        <w:gridCol w:w="989"/>
        <w:gridCol w:w="989"/>
        <w:gridCol w:w="990"/>
        <w:gridCol w:w="777"/>
      </w:tblGrid>
      <w:tr>
        <w:trPr>
          <w:trHeight w:val="30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0"/>
        <w:gridCol w:w="775"/>
        <w:gridCol w:w="775"/>
        <w:gridCol w:w="775"/>
        <w:gridCol w:w="775"/>
        <w:gridCol w:w="775"/>
        <w:gridCol w:w="989"/>
        <w:gridCol w:w="989"/>
        <w:gridCol w:w="990"/>
        <w:gridCol w:w="777"/>
      </w:tblGrid>
      <w:tr>
        <w:trPr>
          <w:trHeight w:val="30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1"/>
        <w:gridCol w:w="727"/>
        <w:gridCol w:w="751"/>
        <w:gridCol w:w="704"/>
        <w:gridCol w:w="728"/>
        <w:gridCol w:w="1013"/>
        <w:gridCol w:w="918"/>
        <w:gridCol w:w="942"/>
        <w:gridCol w:w="989"/>
        <w:gridCol w:w="777"/>
      </w:tblGrid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1"/>
        <w:gridCol w:w="727"/>
        <w:gridCol w:w="751"/>
        <w:gridCol w:w="704"/>
        <w:gridCol w:w="728"/>
        <w:gridCol w:w="1013"/>
        <w:gridCol w:w="918"/>
        <w:gridCol w:w="942"/>
        <w:gridCol w:w="989"/>
        <w:gridCol w:w="777"/>
      </w:tblGrid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1"/>
        <w:gridCol w:w="727"/>
        <w:gridCol w:w="751"/>
        <w:gridCol w:w="704"/>
        <w:gridCol w:w="728"/>
        <w:gridCol w:w="1013"/>
        <w:gridCol w:w="918"/>
        <w:gridCol w:w="942"/>
        <w:gridCol w:w="989"/>
        <w:gridCol w:w="777"/>
      </w:tblGrid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заключений на ввоз на территорию Республики Казахстан и вывоз с территории Республики Казахстан гражданского, служебного оружия и патронов к нему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направления на комиссионную продажу гражданского, служебного оружия и патронов к нему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удостоверения допуска к осуществлению международных автомобильных перевозок грузов и его дубликата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(Токабекова Ж.Т.)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