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e232" w14:textId="0d1e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по водным ресурсам Министерства окружающей среды и водных ресурсов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окружающей среды и водных ресурсов Республики Казахстан от 23 января 2014 года № 14-Ө. Зарегистрирован в Министерстве юстиции Республики Казахстан 24 января 2014 года № 9088. Утратил силу приказом Министра сельского хозяйства Республики Казахстан от 10 октября 2014 года № 19-5/519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10.10.2014 </w:t>
      </w:r>
      <w:r>
        <w:rPr>
          <w:rFonts w:ascii="Times New Roman"/>
          <w:b w:val="false"/>
          <w:i w:val="false"/>
          <w:color w:val="ff0000"/>
          <w:sz w:val="28"/>
        </w:rPr>
        <w:t>№ 19-5/519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2013 года № 172 «Вопросы Министерства окружающей среды и водных ресурсов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по водным ресурсам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окружающей среды и водных ресурсов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 и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2014 года № 14-ө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Комитете по водным ресурсам </w:t>
      </w:r>
      <w:r>
        <w:br/>
      </w:r>
      <w:r>
        <w:rPr>
          <w:rFonts w:ascii="Times New Roman"/>
          <w:b/>
          <w:i w:val="false"/>
          <w:color w:val="000000"/>
        </w:rPr>
        <w:t>
Министерства окружающей среды и водных ресурсов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водным ресурсам Министерства окружающей среды и водных ресурсов Республики Казахстан (далее - Комитет) является ведомством Министерства окружающей среды и водных ресурсов Республики Казахстан (далее - Министерство), осуществляющим реализационные и контрольные функции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лимит штатной численности Комитета утверждаются Ответственным секретарем Министерства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Комитета: индекс 010000, Республика Казахстан, г. Астана, Есильский район, ул. Орынбор, дом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«Комитет по водным ресурсам Министерства окружающей среды и водных ресурсов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Комитета осуществляется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Комитет состоит из следующих управлений: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регулирования использования и охраны водных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Управление государственного контроля в области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эксплуатации водохозяйственных систем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Управление развития водохозяйственной инфраструктуры 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Управление правовой и кадровой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Управление экономики и бюджетного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Управление организационной работы и документационного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 имеет следующие территориальные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«Арало-Сырдарьинская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«Балкаш-Алакольская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«Ертисская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«Есильская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«Нура-Сарысуская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«Тобол-Торгайская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«Жайык-Каспийская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учреждение «Шу-Таласская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Комитет является органом, осуществляющим управление республиканским государственным предприятием на праве хозяйственного ведения «Казводхоз» Министерства окружающей среды и водных ресурсов Республики Казахстан.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Комитета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 Обеспечение реализации государственной политики в области использования и охраны водного фонда, программ развития водного сектора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реализации государственной политики в области использования и охраны водного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подготавливает и реализует инвестиционные проекты водохозяйственных объектов за счет средств государственного бюджета, а также средств займов и грантов международных финансовых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является рабочим органом по разработке нормативных правовых актов, согласовывает проекты нормативных правовых актов в регулируемых сферах, а также участвует в прохождении согласовании (регистрации) нормативных правовых актов в государственных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контроль за выполнением условий и требований международных соглашений о трансграничных водах;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государственное управление в области использования водного фонда, водоснабжения и водоотведения (кроме водохозяйственных и водоотводящих систем, расположенных в населенных пунктах);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эффективное управление республиканским государственным предприятием «Казводхоз» и его филиалами, находящихся в ведении Министерства окружающей среды и водных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реализацию государственной политики по управлению государственным имуществом в области водного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определяет приоритетные направления деятельности и обязательные объемы работ (услуг), финансируемых из бюджета, республиканского государственного предприятия, а также в случаях, предусмотренными законами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определяет предмет и цели деятельности республиканского государственного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рассматривает и утверждает планы развития республиканского государственного предприятия и отчеты по их исполнению;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контроль за сохранностью имущества республиканского государственного предприятия и выполнения его планов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дает согласие уполномоченному органу по государственному имуществу на изъятие или перераспределение имущества, переданного республиканскому предприятию или приобретенного им в результате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устанавливает цены на товары (работы, услуги), производимые и реализуемые республиканским государственным предприятием;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по согласованию с уполномоченным органом по государственному имуществу осуществляет реорганизацию и ликвидацию республиканского государственного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устанавливает ежегодно размер фонда оплаты труда республиканского государственного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решает иные вопросы, отнесенные к его компетенции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Задача: Регулирование использования водного фонда для обеспечения потребностей населения и отраслей экономики, достижение и поддержание экологически безопасного и экономически оптимального уровня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учета вод и их использования, ведения государственного водного кадастра и государственного мониторинга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создает информационную базу данных водных объектов и обеспечение доступа к ней всех заинтересованных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организует эксплуатацию водных объектов, водохозяйственных сооружений, находящихся в республиканской собственности, в том числе проектирование, капитальный ремонт, реконструкцию, строительство и содержание, а также обеспечение их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согласовывает на предмет допустимого уровня использования водных ресурсов, прогнозов использования и охраны водных ресурсов в составе схем развития и размещения производительных сил и отраслей экономики, разработанные центральными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устанавливает по бассейнам водных объектов объемы природоохранных и санитарно-эпидемиологических попусков;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разрабатывает целевые показатели состояния и критериев качества воды для бассейна каждого водного объекта совместно с уполномоченным органом по изучению и использованию недр и уполномоченным государственным органом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уточняет ежегодные лимиты водопользования с учетом водности года, экологического и санитарно-эпидемиологического состояния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согласовывает удельные нормы потребления воды в отраслях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разрабатывает схемы комплексного использования и охраны водных ресурсов по бассейнам основных рек и других водных объектов в целом по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организует проектные, изыскательские, научно-исследовательские и конструкторские работы в области использования и охраны водного фонда, водоснабжения и водоотведения вне пределов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участвует в работе по приему-передаче в эксплуатацию водохозяйственных сооружений, согласовывает проекты водохозяйственных сооружений и производства строительных, дноуглубительных и иных работ, влияющих на состояние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создает республиканскую информационно-аналитическую систему использования водных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разрабатывает водохозяйственные балансы;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обеспечивает доступ заинтересованных физических и юридических лиц к информации, содержащихся в государственном водном кадастре;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разрабатывает лимиты водопользования по бассейнам рек на основе бассейновых схем и нормативов предельно допустимых вредных воздействий на водные объекты;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осуществляет методическое обеспечение деятельности водохозяйственных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бюджетной заявки Комитета, территориальных подразделений Комитета, представление ее в Министерство, а также выполнение иных процедур бюджетного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Задача: Организация проведения государственного контроля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принимает меры по предупреждению, выявлению и устранению нарушений водного законодательства Республики Казахстан и привлечению виновных к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проведение государственного контроля в области использования и охраны водного фонда. 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задачи и функции территориальных органов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Задача: Регулирование использования водного фонда для обеспечения потребностей населения и отраслей экономики, достижение и поддержание экологически безопасного и экономически оптимального уровня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комплексное управление водными ресурсами гидрографического бассейна на основе бассейнового принципа;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координация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и реализация бассейновых соглашений о восстановлении и охране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учета, государственного водного кадастра и государственного мониторинга водных объектов по бассейнам;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выдача, приостановление действия и отзыв разрешения на специальное водопользование в порядке, установленном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согласование: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 местных исполнительных органов областей (города республиканского значения, столицы) по рациональному использованию водных объектов соответствующего бассейна;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предложений по определению мест строительства предприятий и других сооружений, влияющих на состояние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предпроектной документации, проектов строительства и реконструкции предприятий и других сооружений, влияющих на состояние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 мероприятий водопользователей по сохранению, улучшению состояния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определение лимитов водопользования в разрезе водопользователей и по соответствующему бассейну;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определяет сведения, указываемые в заявлении на выдачу разрешения на специальное водопользование;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рыбоводные и мелиоративно-технические мероприятия, обеспечивающие улучшения состояния водных объектов и водохозяйственных сооружений и воспроизводство рыбных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согласовывает перечень рыбохозяйственных водоемов и (или) участков местного значения, выставляемых на конкурс по закреплению;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участие в организации и проведении конкурса по предоставлению водных объектов в обособленное или совместное 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участие в утверждении запасов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согласование схемы комплексного использования и охраны вод соответствующего бассейна, правил эксплуатации водных объектов и водохозяйственных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участие в разработке водохозяйственных балансов по соответствующему бассейну;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согласование предложений о предоставлении водных объектов в обособленное и совместное пользование и условий водопользования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информирование населения о проводимой работе по рациональному использованию и охране водного фонда, о принимаемых мерах по улучшению состояния и качества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взаимодействие с местными исполнительными органами областей (города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проведение работ по просвещению и воспитанию населения в деле рационального использования и охраны водного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пломбирует и регистрирует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заверяет налоговую отчетность по плате за пользование водными ресурсами поверхностных источников до представления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организует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забора воды и вододеления по межобластным, межрегиональным, межгосударственным водным объектам и контроль за их соблюдением.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Задача: Организация проведения государственного контроля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государственного контроля за использованием и охраной водного фонда, соблюдением физическими и юридическими лицами водного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контроля за режимом работы водохранилищ совместного пользования, крупных водохранилищ межотраслевого, межобластного и межгосударственного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контроля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планов забора воды и вододеления по межобластным, межрегиональным, межгосударственным водным объектам и контроль за их соблюдением;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правил эксплуатации водозаборных сооружений, водохозяйственных систем и водохранилищ;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правильностью ведения первичного учета количества забираемых из водных объектов и сбрасываемых в них вод, определения качества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недопущением самовольного использования водных объектов, самовольной застройки территорий водоохранных зон и полос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предъявление в порядке, установленном законодательством Республики Казахстан, требований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передача материалов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случае нарушения водного законодательства Республики Казахстан предъявление в суд исков о возмещении ущерба, нанесенного государству;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производство по делам об административных правонарушениях в пределах компетенции, установленной законами Республики Казахстан.</w:t>
      </w:r>
    </w:p>
    <w:bookmarkEnd w:id="8"/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Комитет в пределах своих полномочий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принимать решения, обязательные для исполнения всеми организациями, должностными лицами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от министерств, ведомств и иных центральных и местных исполнительных органов, предприятий и организаций, а также должностных лиц необходимую информацию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рассматривать дела об административных правонарушениях, направлять в соответствующие органы материалы о привлечении лиц к административной или уголовной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обращаться в прокуратуру и правоохранительные органы за оказанием содействия для предотвращения или пресечения действий нарушителей водного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структурным подразделениям Министерства о разработке нормативных правовых актов, а также необходимости внесения в них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контроль деятельности территориальных органов Комитета.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Комитета 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Председатель Комитета имеет заместителей, назначаемых на должности и освобождаемых от должностей Ответственным секретарем Министерства и по представлению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организует и осуществляет руководство работой Комитета и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этих целях Председатель Комитета: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сотрудников Комитета, за исключением заместителей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пределах своей компетенции издает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пределах своей компетенции представляет Комитет в государственных органах и иных организациях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предложения Ответственному секретарю Министерства об изменении структуры и штатной численности Комитета и его территориальных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вносит представления Ответственному секретарю о назначении на должности и освобождения от должностей, а также о поощрении и привлечении к дисциплинарной ответственности первых руководителей территориальных органов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законодательством порядке определяет и утверждает (должностные инструкции) обязанности и полномочия своих заместителей, работников, руководителей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направляемые от имени Комитета подписываются председателем или его заместителями в пределах компетенции. В случае отсутствия Председателя документы подписываются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отсутствия председателя осуществление общего руководства деятельностью Комитета возлагается на одного из заместителей, который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председателя и его заместителей возложение обязанности председателя налагается в установленном законодательством порядке на одного из руководителей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Заместители председателя: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осуществляют свои функции в соответствии с должностными и иными возложенных на них обязанностями;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на них в соответствии с возглавляемыми структурными подразделениями.</w:t>
      </w:r>
    </w:p>
    <w:bookmarkEnd w:id="12"/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Комитета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Ликвидация и реорганизация Комитета осуществляется в соответствии с законодательством Республики Казахстан.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