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e15f" w14:textId="6dae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межобластных бассейновых инспекций рыбного хозяйства Комитета рыбного хозяйства Министерства окружающей среды и водных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24 января 2014 года № 17-Ө. Зарегистрирован в Министерстве юстиции Республики Казахстан 28 января 2014 года № 9104. Утратил силу приказом Министра сельского хозяйства Республики Казахстан от 11 декабря 2015 года № 18-06/1085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11.12.2015 </w:t>
      </w:r>
      <w:r>
        <w:rPr>
          <w:rFonts w:ascii="Times New Roman"/>
          <w:b w:val="false"/>
          <w:i w:val="false"/>
          <w:color w:val="ff0000"/>
          <w:sz w:val="28"/>
        </w:rPr>
        <w:t>№ 18-06/1085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актах», а также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27 декабря 2013 года № 1413 «О некоторых вопросах Министерства окружающей среды и водных ресурсов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«Арало-Сырдарьинская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«Балхаш-Алакольская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«Ертисская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«Есильская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«Жайык-Каспийская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«Нура-Сарысуская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«Тобол-Торгайская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«Шу-Таласская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окружающей среды и водных ресурсов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окружающей среды и водных ресурсов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государственную перерегистрацию межобластных бассейновых инспекций рыбного хозяйства Комитета рыбного хозяйства Министерства окружающей среды и водных ресурсов Республики Казахстан в органах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17-Ө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«Арало-Сырдарьинская межобластная бассейновая инспекция рыбного</w:t>
      </w:r>
      <w:r>
        <w:br/>
      </w:r>
      <w:r>
        <w:rPr>
          <w:rFonts w:ascii="Times New Roman"/>
          <w:b/>
          <w:i w:val="false"/>
          <w:color w:val="000000"/>
        </w:rPr>
        <w:t>
хозяйства Комитета рыбного хозяйства Министерства окружающей</w:t>
      </w:r>
      <w:r>
        <w:br/>
      </w:r>
      <w:r>
        <w:rPr>
          <w:rFonts w:ascii="Times New Roman"/>
          <w:b/>
          <w:i w:val="false"/>
          <w:color w:val="000000"/>
        </w:rPr>
        <w:t>
среды и водных ресурсов Республики Казахстан»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«Арало-Сырдарьинская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 (далее – Инспекция) является территориальным подразделением в пределах компетенции Комитета рыбного хозяйства Министерства окружающей среды и водных ресурсов Республики Казахстан (далее – Комитет) осуществляющим реализационные, контрольные и надзорные функции в области охраны, воспроизводства и использования рыбных ресурсов и других водных животных на водоемах Арало-Сырдарьинского бассейна (включая водоохранные полосы и зоны, береговые полосы и зоны санитарной охраны) в пределах административных границ Кызылординской и Южно-Казахстанской областей, за исключением водоемов Сузакского района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(далее – Ответственный секретарь) после согласования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120000, Кызылординская область, город Кызылорда, проспект Абая, дом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Қоршаған орта және су ресурстары министрлiгi Балық шаруашылығы комитетiнің Арал-Сырдария облысаралық бассейндік балық шаруашылығы инспекциясы» республикалық мемлекеттiк мекемесi;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«Арало-Сырдарьинская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Режим работы устанавливается регламентом работы Инспекции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Отдела контрольно-инспекционной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Отдела ихтиологического мониторинга и регулирования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Отдела финансовой и организационно-правовой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Отдела Аральской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Отдела Шардаринской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Отдела рыбной инспекции по Кызылординской области.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 Инспекции: реализация государственной политики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бюджетной заявки Инспекции, представление ее в Комитет, а также выполнение иных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процедуры государственных закупок в соответствии с законодательством Республики Казахстан в области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разработке или внесению изменений и дополнений в нормативные правовые акты Республики Казахстан с приложением редакций предполагаемых проектов по вопросам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Задача Инспекции: осуществление государственного контроля и надзора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рыбными ресурсами и другими водными животными,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Задача Инспекции: обеспечение охраны, воспроизводства и устойчивого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рыбными ресурсами и другими водными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реинтродукции, гибридизации и акклиматизацию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ввоз и вывоз рыбных ресурсов и других водных животных, их частей и дериватов, в том числе видов, отнесенных к категории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заключает и расторгает договоры на ведение рыбного хозяйства и рыболовство, а также договоры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охрану, воспроизводство и государственный учет рыбных ресурсов и других водных животных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подготовке и проведению Конкурса по закреплению рыбохозяйственных водоемов и (или) участков международного и республиканского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распределяет с участием аккредитованных республиканских ассоциаций общественных объединений рыболовов и субъектов рыбного хозяйства квоты вылова рыбных ресурсов и других водных животных на основании утвержденных лимитов;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рыбохозяйственных участков, открывает и закрывает тони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паспортизацию рыбохозяйственных водоемов и (или) участков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биолого-экономическое обследование рыбохозяйственных водоемов и (или) участков резервного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рыбохозяйственной мелиорации на закрепленном рыбохозяйственном водоеме и (или)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рыб, а также невозможности устранения такой угрозы путем проведения текущей рыбохозяйственной мелиорации водных объектов или 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за физическими и негосударственными юридическими лицами рыбохозяйственных водоемов и (или) участков местного значения, полностью расположенных на земельных участках, находящихся в их частной собственности или временном землепользовании, без проведения конкурса по их заявке, при условии соответствия их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Инспекции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реализации основных задач и осуществления, возложенных на него функций Инспекция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посещать объекты в целях контроля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охраны, воспроизводства и использования животного мира, а также получать в порядке, установленном законодательством Республики Казахстан, информацию о деятельности пользователей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издавать акты в пределах полномочий предоставленных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передавать материалы проверок в правоохранительные органы для принятия процессуального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выявлении нарушений законодательства Республики Казахстан в области охраны, воспроизводства и использования животного мира приостанавливать деятельность или вносить предложение о запрещении деятельности пользователей животным миром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определять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составлять и рассматривать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дела об административных правонарушениях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останавливать транспортные и плавучие средства на территориях рыбохозяйственных водоемов и (или) участков и их береговой полосе, и при выезде из них, производить их досмотр;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осмотр водозаборных сооружений на предмет оборудования их соответствующими рыбозащитными устройствами и согласования условий водопотребления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осматривать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изымать запрещенные виды орудий лова рыбных ресурсов и других водных животных для хранения их до принятия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изымать незаконно выловленные рыбные ресурсы и другие водные животные и продукты их жизнедеятельности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хранение, ношение и применение специальных средств и служебного оружия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изымать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использовать специальные транспортные средства и радиосвязь для оперативного решения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обращаться в суд с исками, участвовать в их рассмотрении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запрашивать и получать от государственных органов, иных организаций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осуществлять иные права, предусмотренные действующими законодательными актами Республики Казахстан.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Инспекция не вправе самостоятельно отчуждать или иным способом распоряжаться закрепленным за ним имуществом.</w:t>
      </w:r>
    </w:p>
    <w:bookmarkEnd w:id="10"/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Руководитель Инспекции имеет заместителя, назначаемого на должность и освобождаемого от должности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Руководитель Инспекции представляет руководству Комитета предложения по структуре и штатному расписанию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этих целях Руководитель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и утверждает обязанности и полномочия своего заместителя и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Инспекции, регламент работы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Инспекцию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Заместитель Руководителя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Инспекции осуществляют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Документы, направляемые от имени Инспекции в другие государственные органы по вопросам, входящим в компетенцию Инспекции, подписываются Руководителем Инспекции, а в случае отсутствия – лицом его замещающим.</w:t>
      </w:r>
    </w:p>
    <w:bookmarkEnd w:id="12"/>
    <w:bookmarkStart w:name="z5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ликвидация Инспекции осуществляются в соответствии с законодательством Республики Казахстан.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17-Ө</w:t>
      </w:r>
    </w:p>
    <w:bookmarkEnd w:id="15"/>
    <w:bookmarkStart w:name="z5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«Балхаш-Алакольская межобластная бассейновая инспекция рыбного</w:t>
      </w:r>
      <w:r>
        <w:br/>
      </w:r>
      <w:r>
        <w:rPr>
          <w:rFonts w:ascii="Times New Roman"/>
          <w:b/>
          <w:i w:val="false"/>
          <w:color w:val="000000"/>
        </w:rPr>
        <w:t>
хозяйства</w:t>
      </w:r>
      <w:r>
        <w:br/>
      </w:r>
      <w:r>
        <w:rPr>
          <w:rFonts w:ascii="Times New Roman"/>
          <w:b/>
          <w:i w:val="false"/>
          <w:color w:val="000000"/>
        </w:rPr>
        <w:t>
Комитета рыбного хозяйства Министерства окружающей среды и</w:t>
      </w:r>
      <w:r>
        <w:br/>
      </w:r>
      <w:r>
        <w:rPr>
          <w:rFonts w:ascii="Times New Roman"/>
          <w:b/>
          <w:i w:val="false"/>
          <w:color w:val="000000"/>
        </w:rPr>
        <w:t>
водных ресурсов Республики Казахстан»</w:t>
      </w:r>
    </w:p>
    <w:bookmarkEnd w:id="16"/>
    <w:bookmarkStart w:name="z5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«Балхаш-Алакольская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 (далее – Инспекция) является территориальным подразделением в пределах компетенции Комитета рыбного хозяйства Министерства окружающей среды и водных ресурсов Республики Казахстан (далее – Комитет) осуществляющим реализационные, контрольные и надзорные функции в области охраны, воспроизводства и использования рыбных ресурсов и других водных животных на озере Балхаш, Алакольской системе озер и других водоемах Балхаш-Алакольского бассейна (включая водоохранные полосы и зоны, береговые полосы и зоны санитарной охраны) в пределах административной границы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(далее – Ответственный секретарь) после согласования с Министром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040800, Алматинская область, город Капшагай, микрорайон 5,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Қоршаған орта және су ресурстары министрлiгi Балық шаруашылығы комитетiнің Балқаш-Алакөл облысаралық бассейндік балық шаруашылығы инспекциясы» республикалық мемлекеттiк мекемесi;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«Балхаш-Алакольская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Режим работы устанавливается регламентом работы Инспекции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Отдела контрольно-инспекционной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Отдела ихтиологического мониторинга и регулирования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Отдела финансовой и организационно-правовой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Отдела Балхашской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Отдела Юго-западной Балхашской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Отдела Каратальской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Отдела Капшагайской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Отдела Алакольской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Отдела Нижне-Илиской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Отдела Верхне-Илиской рыбной инспекции.</w:t>
      </w:r>
    </w:p>
    <w:bookmarkEnd w:id="18"/>
    <w:bookmarkStart w:name="z7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19"/>
    <w:bookmarkStart w:name="z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 Инспекции: реализация государственной политики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бюджетной заявки Инспекции, представление ее в Комитет, а также выполнение иных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процедуры государственных закупок в соответствии с законодательством Республики Казахстан в области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разработке или внесению изменений и дополнений в нормативные правовые акты Республики Казахстан с приложением редакций предполагаемых проектов по вопросам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Задача Инспекции: осуществление государственного контроля и надзора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рыбными ресурсами и другими водными животными,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Задача Инспекции: обеспечение охраны, воспроизводства и устойчивого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рыбными ресурсами и другими водными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реинтродукции, гибридизации и акклиматизацию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ввоз и вывоз рыбных ресурсов и других водных животных, их частей и дериватов, в том числе видов, отнесенных к категории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заключает и расторгает договоры на ведение рыбного хозяйства и рыболовство, а также договоры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охрану, воспроизводство и государственный учет рыбных ресурсов и других водных животных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подготовке и проведению Конкурса по закреплению рыбохозяйственных водоемов и (или) участков международного и республиканского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распределяет с участием аккредитованных республиканских ассоциаций общественных объединений рыболовов и субъектов рыбного хозяйства квоты вылова рыбных ресурсов и других водных животных на основании утвержденных лимитов;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рыбохозяйственных участков, открывает и закрывает тони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паспортизацию рыбохозяйственных водоемов и (или) участков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биолого-экономическое обследование рыбохозяйственных водоемов и (или) участков резервного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статьи 17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рыбохозяйственной мелиорации на закрепленном рыбохозяйственном водоеме и (или)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рыб, а также невозможности устранения такой угрозы путем проведения текущей рыбохозяйственной мелиорации водных объектов или 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за физическими и негосударственными юридическими лицами рыбохозяйственных водоемов и (или) участков местного значения, полностью расположенных на земельных участках, находящихся в их частной собственности или временном землепользовании, без проведения конкурса по их заявке, при условии соответствия их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20"/>
    <w:bookmarkStart w:name="z7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Инспекции</w:t>
      </w:r>
    </w:p>
    <w:bookmarkEnd w:id="21"/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реализации основных задач и осуществления, возложенных на него функций Инспекция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посещать объекты в целях контроля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охраны, воспроизводства и использования животного мира, а также получать в порядке, установленном законодательством Республики Казахстан, информацию о деятельности пользователей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издавать акты в пределах полномочий предоставленных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передавать материалы проверок в правоохранительные органы для принятия процессуального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выявлении нарушений законодательства Республики Казахстан в области охраны, воспроизводства и использования животного мира приостанавливать деятельность или вносить предложение о запрещении деятельности пользователей животным миром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определять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составлять и рассматривать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дела об административных правонарушениях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останавливать транспортные и плавучие средства на территориях рыбохозяйственных водоемов и (или) участков и их береговой полосе, и при выезде из них, производить их досмотр;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осмотр водозаборных сооружений на предмет оборудования их соответствующими рыбозащитными устройствами и согласования условий водопотребления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осматривать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изымать запрещенные виды орудий лова рыбных ресурсов и других водных животных для хранения их до принятия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изымать незаконно выловленные рыбные ресурсы и другие водные животные и продукты их жизнедеятельности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хранение, ношение и применение специальных средств и служебного оружия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изымать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использовать специальные транспортные средства и радиосвязь для оперативного решения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обращаться в суд с исками, участвовать в их рассмотрении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запрашивать и получать от государственных органов, иных организаций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осуществлять иные права, предусмотренные действующими законодательными актами Республики Казахстан.</w:t>
      </w:r>
    </w:p>
    <w:bookmarkEnd w:id="22"/>
    <w:bookmarkStart w:name="z7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Инспекция не вправе самостоятельно отчуждать или иным способом распоряжаться закрепленным за ним имуществом.</w:t>
      </w:r>
    </w:p>
    <w:bookmarkEnd w:id="24"/>
    <w:bookmarkStart w:name="z8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25"/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Руководитель Инспекции имеет заместителей, назначаемых на должность и освобождаемых от должности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Руководитель Инспекции представляет руководству Комитета предложения по структуре и штатному расписанию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этих целях Руководитель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и утверждает обязанности и полномочия своих заместителей и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Инспекции, регламент работы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Инспекцию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Заместители Руководителя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Инспекции осуществляют общее руководство деятельностью Инспекции и несут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Руководителем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Документы, направляемые от имени Инспекции в другие государственные органы по вопросам, входящим в компетенцию Инспекции, подписываются Руководителем Инспекции, а в случае отсутствия – лицом его замещающим.</w:t>
      </w:r>
    </w:p>
    <w:bookmarkEnd w:id="26"/>
    <w:bookmarkStart w:name="z9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27"/>
    <w:bookmarkStart w:name="z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ликвидация Инспекции осуществляются в соответствии с законодательством Республики Казахстан.</w:t>
      </w:r>
    </w:p>
    <w:bookmarkEnd w:id="28"/>
    <w:bookmarkStart w:name="z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17-Ө</w:t>
      </w:r>
    </w:p>
    <w:bookmarkEnd w:id="29"/>
    <w:bookmarkStart w:name="z9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«Ертисская</w:t>
      </w:r>
      <w:r>
        <w:br/>
      </w:r>
      <w:r>
        <w:rPr>
          <w:rFonts w:ascii="Times New Roman"/>
          <w:b/>
          <w:i w:val="false"/>
          <w:color w:val="000000"/>
        </w:rPr>
        <w:t>
межобластная бассейновая инспекция рыбного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Комитета рыбного хозяйства Министерства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
и водных ресурсов Республики Казахстан»</w:t>
      </w:r>
    </w:p>
    <w:bookmarkEnd w:id="30"/>
    <w:bookmarkStart w:name="z9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«Ертисская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 (далее – Инспекция) является территориальным подразделением в пределах компетенции Комитета рыбного хозяйства Министерства окружающей среды и водных ресурсов Республики Казахстан (далее – Комитет) осуществляющим реализационные, контрольные и надзорные функции в области охраны, воспроизводства и использования рыбных ресурсов и других водных животных на водоемах Ертисского бассейна (включая водоохранные полосы и зоны, береговые полосы и зоны санитарной охраны) в пределах административных границ Павлодарской и Восточно-Казахстанской областей, за исключением Алакольской системы озер.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(далее – Ответственный секретарь) после согласования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070000, Восточно-Казахстанская область, город Усть-Каменогорск, улица Мызы, дом 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Қоршаған орта және су ресурстары министрлiгi Балық шаруашылығы комитетiнің Ертіс облысаралық бассейндік балық шаруашылығы инспекциясы» республикалық мемлекеттiк мекемесi;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«Ертисская межобластная бассейновая инспекция рыбного хозяйства Комитет рыбного хозяйства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Режим работы устанавливается регламентом работы Инспекции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Отдела контрольно-инспекционной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Отдела ихтиологического мониторинга и регулирования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Отдела финансовой и организационно-правовой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Отдела рыбной инспекции по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Отдела Семейской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Отдела Курчумской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Отдела Бухтарминской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Отдела Зайсанской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Отдела Кокпектинской рыбной инспекции.</w:t>
      </w:r>
    </w:p>
    <w:bookmarkEnd w:id="32"/>
    <w:bookmarkStart w:name="z11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33"/>
    <w:bookmarkStart w:name="z1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 Инспекции: реализация государственной политики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бюджетной заявки Инспекции, представление ее в Комитет, а также выполнение иных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процедуры государственных закупок в соответствии с законодательством Республики Казахстан в области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разработке или внесению изменений и дополнений в нормативные правовые акты Республики Казахстан с приложением редакций предполагаемых проектов по вопросам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Задача Инспекции: осуществление государственного контроля и надзора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рыбными ресурсами и другими водными животными,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Задача Инспекции: обеспечение охраны, воспроизводства и устойчивого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рыбными ресурсами и другими водными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реинтродукции, гибридизации и акклиматизацию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ввоз и вывоз рыбных ресурсов и других водных животных, их частей и дериватов, в том числе видов, отнесенных к категории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заключает и расторгает договоры на ведение рыбного хозяйства и рыболовство, а также договоры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охрану, воспроизводство и государственный учет рыбных ресурсов и других водных животных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подготовке и проведению Конкурса по закреплению рыбохозяйственных водоемов и (или) участков международного и республиканского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распределяет с участием аккредитованных республиканских ассоциаций общественных объединений рыболовов и субъектов рыбного хозяйства квоты вылова рыбных ресурсов и других водных животных на основании утвержденных лимитов;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рыбохозяйственных участков, открывает и закрывает тони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паспортизацию рыбохозяйственных водоемов и (или) участков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биолого-экономическое обследование рыбохозяйственных водоемов и (или) участков резервного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статьи 17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рыбохозяйственной мелиорации на закрепленном рыбохозяйственном водоеме и (или)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рыб, а также невозможности устранения такой угрозы путем проведения текущей рыбохозяйственной мелиорации водных объектов или 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за физическими и негосударственными юридическими лицами рыбохозяйственных водоемов и (или) участков местного значения, полностью расположенных на земельных участках, находящихся в их частной собственности или временном землепользовании, без проведения конкурса по их заявке, при условии соответствия их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4"/>
    <w:bookmarkStart w:name="z11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Инспекции</w:t>
      </w:r>
    </w:p>
    <w:bookmarkEnd w:id="35"/>
    <w:bookmarkStart w:name="z1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реализации основных задач и осуществления, возложенных на него функций Инспекция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посещать объекты в целях контроля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охраны, воспроизводства и использования животного мира, а также получать в порядке, установленном законодательством Республики Казахстан, информацию о деятельности пользователей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издавать акты в пределах полномочий предоставленных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передавать материалы проверок в правоохранительные органы для принятия процессуального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выявлении нарушений законодательства Республики Казахстан в области охраны, воспроизводства и использования животного мира приостанавливать деятельность или вносить предложение о запрещении деятельности пользователей животным миром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определять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составлять и рассматривать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дела об административных правонарушениях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останавливать транспортные и плавучие средства на территориях рыбохозяйственных водоемов и (или) участков и их береговой полосе, и при выезде из них, производить их досмотр;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осмотр водозаборных сооружений на предмет оборудования их соответствующими рыбозащитными устройствами и согласования условий водопотребления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осматривать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изымать запрещенные виды орудий лова рыбных ресурсов и других водных животных для хранения их до принятия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изымать незаконно выловленные рыбные ресурсы и другие водные животные и продукты их жизнедеятельности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хранение, ношение и применение специальных средств и служебного оружия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изымать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использовать радиосвязь для оперативного решения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обращаться в суд с исками, участвовать в их рассмотрении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запрашивать и получать от государственных органов, иных организаций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осуществлять иные права, предусмотренные действующими законодательными актами Республики Казахстан.</w:t>
      </w:r>
    </w:p>
    <w:bookmarkEnd w:id="36"/>
    <w:bookmarkStart w:name="z11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37"/>
    <w:bookmarkStart w:name="z1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Инспекция не вправе самостоятельно отчуждать или иным способом распоряжаться закрепленным за ним имуществом.</w:t>
      </w:r>
    </w:p>
    <w:bookmarkEnd w:id="38"/>
    <w:bookmarkStart w:name="z12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39"/>
    <w:bookmarkStart w:name="z1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Руководитель Инспекции имеет заместителей, назначаемых на должность и освобождаемых от должности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Руководитель Инспекции представляет руководству Комитета предложения по структуре и штатному расписанию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этих целях Руководитель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и утверждает обязанности и полномочия своих заместителей и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Инспекции, регламент работы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Инспекцию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Заместители Руководителя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Инспекции осуществляют общее руководство деятельностью Инспекции и несут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Руководителем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Документы, направляемые от имени Инспекции в другие государственные органы по вопросам, входящим в компетенцию Инспекции, подписываются Руководителем Инспекции, а в случае отсутствия – лицом его замещающим.</w:t>
      </w:r>
    </w:p>
    <w:bookmarkEnd w:id="40"/>
    <w:bookmarkStart w:name="z12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41"/>
    <w:bookmarkStart w:name="z1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ликвидация Инспекции осуществляются в соответствии с законодательством Республики Казахстан.</w:t>
      </w:r>
    </w:p>
    <w:bookmarkEnd w:id="42"/>
    <w:bookmarkStart w:name="z1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17-Ө</w:t>
      </w:r>
    </w:p>
    <w:bookmarkEnd w:id="43"/>
    <w:bookmarkStart w:name="z13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«Есильская межобластная бассейновая инспекция рыбного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Комитета рыбного хозяйства Министерства окружающей среды и</w:t>
      </w:r>
      <w:r>
        <w:br/>
      </w:r>
      <w:r>
        <w:rPr>
          <w:rFonts w:ascii="Times New Roman"/>
          <w:b/>
          <w:i w:val="false"/>
          <w:color w:val="000000"/>
        </w:rPr>
        <w:t>
водных ресурсов Республики Казахстан»</w:t>
      </w:r>
    </w:p>
    <w:bookmarkEnd w:id="44"/>
    <w:bookmarkStart w:name="z13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1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«Есильская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 (далее – Инспекция) является территориальным подразделением в пределах компетенции Комитета рыбного хозяйства Министерства окружающей среды и водных ресурсов Республики Казахстан (далее – Комитет) осуществляющим реализационные, контрольные и надзорные функции в области охраны, воспроизводства и использования рыбных ресурсов и других водных животных на водоемах Есильского бассейна (включая водоохранные полосы и зоны, береговые полосы и зоны санитарной охраны) в пределах административных границ Акмолинской и Северо-Казахстанской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(далее – Ответственный секретарь) после согласования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010000, город Астана, улица Орынбор, дом 8, подъезд 14, административное здание «Дом министерств».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Қоршаған орта және су ресурстары министрлiгi Балық шаруашылығы комитетiнің Есіл облысаралық бассейндік балық шаруашылығы инспекциясы» республикалық мемлекеттiк мекемесi;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«Есильская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Режим работы устанавливается регламентом работы Инспекции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Отдела контрольно-инспекционной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Отдела ихтиологического мониторинга и регулирования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Отдела финансовой и организационно-правовой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Отдела рыбной инспекции по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Отдела рыбной инспекции по Северо-Казахстанской области.</w:t>
      </w:r>
    </w:p>
    <w:bookmarkEnd w:id="46"/>
    <w:bookmarkStart w:name="z1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47"/>
    <w:bookmarkStart w:name="z1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 Инспекции: реализация государственной политики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бюджетной заявки Инспекции, представление ее в Комитет, а также выполнение иных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процедуры государственных закупок в соответствии с законодательством Республики Казахстан в области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разработке или внесению изменений и дополнений в нормативные правовые акты Республики Казахстан с приложением редакций предполагаемых проектов по вопросам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Задача Инспекции: осуществление государственного контроля и надзора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рыбными ресурсами и другими водными животными,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Задача Инспекции: обеспечение охраны, воспроизводства и устойчивого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рыбными ресурсами и другими водными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реинтродукции, гибридизации и акклиматизацию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ввоз и вывоз рыбных ресурсов и других водных животных, их частей и дериватов, в том числе видов, отнесенных к категории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заключает и расторгает договоры на ведение рыбного хозяйства и рыболовство, а также договоры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охрану, воспроизводство и государственный учет рыбных ресурсов и других водных животных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подготовке и проведению Конкурса по закреплению рыбохозяйственных водоемов и (или) участков международного и республиканского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распределяет с участием аккредитованных республиканских ассоциаций общественных объединений рыболовов и субъектов рыбного хозяйства квоты вылова рыбных ресурсов и других водных животных на основании утвержденных лимитов;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рыбохозяйственных участков, открывает и закрывает тони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паспортизацию рыбохозяйственных водоемов и (или) участков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биолого-экономическое обследование рыбохозяйственных водоемов и (или) участков резервного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статьи 17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рыбохозяйственной мелиорации на закрепленном рыбохозяйственном водоеме и (или)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рыб, а также невозможности устранения такой угрозы путем проведения текущей рыбохозяйственной мелиорации водных объектов или 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за физическими и негосударственными юридическими лицами рыбохозяйственных водоемов и (или) участков местного значения, полностью расположенных на земельных участках, находящихся в их частной собственности или временном землепользовании, без проведения конкурса по их заявке, при условии соответствия их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8"/>
    <w:bookmarkStart w:name="z1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Инспекции</w:t>
      </w:r>
    </w:p>
    <w:bookmarkEnd w:id="49"/>
    <w:bookmarkStart w:name="z1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реализации основных задач и осуществления, возложенных на него функций Инспекция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посещать объекты в целях контроля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охраны, воспроизводства и использования животного мира, а также получать в порядке, установленном законодательством Республики Казахстан, информацию о деятельности пользователей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издавать акты в пределах полномочий предоставленных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передавать материалы проверок в правоохранительные органы для принятия процессуального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выявлении нарушений законодательства Республики Казахстан в области охраны, воспроизводства и использования животного мира приостанавливать деятельность или вносить предложение о запрещении деятельности пользователей животным миром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определять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составлять и рассматривать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дела об административных правонарушениях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останавливать транспортные и плавучие средства на территориях рыбохозяйственных водоемов и (или) участков и их береговой полосе, и при выезде из них, производить их досмотр;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осмотр водозаборных сооружений на предмет оборудования их соответствующими рыбозащитными устройствами и согласования условий водопотребления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осматривать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изымать запрещенные виды орудий лова рыбных ресурсов и других водных животных для хранения их до принятия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изымать незаконно выловленные рыбные ресурсы и другие водные животные и продукты их жизнедеятельности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хранение, ношение и применение специальных средств и служебного оружия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изымать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использовать специальные транспортные средства и радиосвязь для оперативного решения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обращаться в суд с исками, участвовать в их рассмотрении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запрашивать и получать от государственных органов, иных организаций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осуществлять иные права, предусмотренные действующими законодательными актами Республики Казахстан.</w:t>
      </w:r>
    </w:p>
    <w:bookmarkEnd w:id="50"/>
    <w:bookmarkStart w:name="z1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51"/>
    <w:bookmarkStart w:name="z1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Инспекция не вправе самостоятельно отчуждать или иным способом распоряжаться закрепленным за ним имуществом.</w:t>
      </w:r>
    </w:p>
    <w:bookmarkEnd w:id="52"/>
    <w:bookmarkStart w:name="z1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53"/>
    <w:bookmarkStart w:name="z1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Руководитель Инспекции имеет заместителя, назначаемого на должность и освобождаемого от должности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Руководитель Инспекции представляет руководству Комитета предложения по структуре и штатному расписанию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этих целях Руководитель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и утверждает обязанности и полномочия своего заместителя и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Инспекции, регламент работы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Инспекцию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Заместитель Руководителя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Инспекции осуществляет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Документы, направляемые от имени Инспекции в другие государственные органы по вопросам, входящим в компетенцию Инспекции, подписываются Руководителем Инспекции, а в случае отсутствия – лицом его замещающим.</w:t>
      </w:r>
    </w:p>
    <w:bookmarkEnd w:id="54"/>
    <w:bookmarkStart w:name="z1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55"/>
    <w:bookmarkStart w:name="z1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ликвидация Инспекции осуществляются в соответствии с законодательством Республики Казахстан.</w:t>
      </w:r>
    </w:p>
    <w:bookmarkEnd w:id="56"/>
    <w:bookmarkStart w:name="z1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17-Ө</w:t>
      </w:r>
    </w:p>
    <w:bookmarkEnd w:id="57"/>
    <w:bookmarkStart w:name="z1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«Жайык-Каспийская</w:t>
      </w:r>
      <w:r>
        <w:br/>
      </w:r>
      <w:r>
        <w:rPr>
          <w:rFonts w:ascii="Times New Roman"/>
          <w:b/>
          <w:i w:val="false"/>
          <w:color w:val="000000"/>
        </w:rPr>
        <w:t>
межобластная бассейновая инспекция рыбного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Комитета рыбного хозяйства Министерства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
и водных ресурсов Республики Казахстан»</w:t>
      </w:r>
    </w:p>
    <w:bookmarkEnd w:id="58"/>
    <w:bookmarkStart w:name="z1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bookmarkStart w:name="z1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«Жайык-Каспийская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 (далее – Инспекция) является территориальным подразделением в пределах компетенции Комитета рыбного хозяйства Министерства окружающей среды и водных ресурсов Республики Казахстан (далее – Комитет) осуществляющим реализационные, контрольные и надзорные функции в области охраны, воспроизводства и использования рыбных ресурсов и других водных животных на водоемах Жайык-Каспийского бассейна (включая водоохранные полосы и зоны, береговые полосы и зоны санитарной охраны) в пределах административных границ Атырауской, Мангистауской и Западно-Казахстанской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(далее – Ответственный секретарь) после согласования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060000, Атырауская область, город Атырау, микрорайон Авангард 4, дом 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Қоршаған орта және су ресурстары министрлiгi Балық шаруашылығы комитетiнің Жайық-Каспий облысаралық бассейндік балық шаруашылығы инспекциясы» республикалық мемлекеттiк мекемесi;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«Жайык-Каспийская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Режим работы устанавливается регламентом работы Инспекции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Отдела ихтиологического мониторинга и регулирования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Отдела флота, транспорта и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Отдела организационно-правовой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Отдела финансового учета 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Отдела анализа, учета и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Отдела контроля за рыбоохранной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Отдела Дамбинской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Отдела Атырауской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Отдела Жылыойской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Отдела Исатайской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Отдела Махамбетской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Отдела Индерской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Отдела Курмангазинской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Управления рыбной инспекции по Мангистауской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Актауской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Тюб-Караганской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Бузачинской морской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Управления рыбной инспекции по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Уральской межрайонной рыбной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Акжайыкской рыбной инспекции.</w:t>
      </w:r>
    </w:p>
    <w:bookmarkEnd w:id="60"/>
    <w:bookmarkStart w:name="z18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61"/>
    <w:bookmarkStart w:name="z1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 Инспекции: реализация государственной политики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бюджетной заявки Инспекции, представление ее в Комитет, а также выполнение иных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процедуры государственных закупок в соответствии с законодательством Республики Казахстан в области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разработке или внесению изменений и дополнений в нормативные правовые акты Республики Казахстан с приложением редакций предполагаемых проектов по вопросам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Задача Инспекции: осуществление государственного контроля и надзора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рыбными ресурсами и другими водными животными,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Задача Инспекции: обеспечение охраны, воспроизводства и устойчивого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рыбными ресурсами и другими водными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реинтродукции, гибридизации и акклиматизацию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ввоз и вывоз рыбных ресурсов и других водных животных, их частей и дериватов, в том числе видов, отнесенных к категории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заключает и расторгает договоры на ведение рыбного хозяйства и рыболовство, а также договоры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охрану, воспроизводство и государственный учет рыбных ресурсов и других водных животных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подготовке и проведению Конкурса по закреплению рыбохозяйственных водоемов и (или) участков международного и республиканского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распределяет с участием аккредитованных республиканских ассоциаций общественных объединений рыболовов и субъектов рыбного хозяйства квоты вылова рыбных ресурсов и других водных животных на основании утвержденных лимитов;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рыбохозяйственных участков, открывает и закрывает тони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паспортизацию рыбохозяйственных водоемов и (или) участков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биолого-экономическое обследование рыбохозяйственных водоемов и (или) участков резервного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статьи 17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рыбохозяйственной мелиорации на закрепленном рыбохозяйственном водоеме и (или)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рыб, а также невозможности устранения такой угрозы путем проведения текущей рыбохозяйственной мелиорации водных объектов или 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за физическими и негосударственными юридическими лицами рыбохозяйственных водоемов и (или) участков местного значения, полностью расположенных на земельных участках, находящихся в их частной собственности или временном землепользовании, без проведения конкурса по их заявке, при условии соответствия их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62"/>
    <w:bookmarkStart w:name="z19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Инспекции</w:t>
      </w:r>
    </w:p>
    <w:bookmarkEnd w:id="63"/>
    <w:bookmarkStart w:name="z1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реализации основных задач и осуществления возложенных на него функций Инспекция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посещать объекты в целях контроля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охраны, воспроизводства и использования животного мира, а также получать в порядке, установленном законодательством Республики Казахстан, информацию о деятельности пользователей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издавать акты в пределах полномочий предоставленных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передавать материалы проверок в правоохранительные органы для принятия процессуального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выявлении нарушений законодательства Республики Казахстан в области охраны, воспроизводства и использования животного мира приостанавливать деятельность или вносить предложение о запрещении деятельности пользователей животным миром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определять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составлять и рассматривать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дела об административных правонарушениях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останавливать транспортные и плавучие средства на территориях рыбохозяйственных водоемов и (или) участков и их береговой полосе, и при выезде из них, производить их досмотр;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осмотр водозаборных сооружений на предмет оборудования их соответствующими рыбозащитными устройствами и согласования условий водопотребления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осматривать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изымать запрещенные виды орудий лова рыбных ресурсов и других водных животных для хранения их до принятия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изымать незаконно выловленные рыбные ресурсы и другие водные животные и продукты их жизнедеятельности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хранение, ношение и применение специальных средств и служебного оружия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изымать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использовать специальные транспортные средства и радиосвязь для оперативного решения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обращаться в суд с исками, участвовать в их рассмотрении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запрашивать и получать от государственных органов, иных организаций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осуществлять иные права, предусмотренные действующими законодательными актами Республики Казахстан.</w:t>
      </w:r>
    </w:p>
    <w:bookmarkEnd w:id="64"/>
    <w:bookmarkStart w:name="z19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65"/>
    <w:bookmarkStart w:name="z1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Инспекция не вправе самостоятельно отчуждать или иным способом распоряжаться закрепленным за ним имуществом.</w:t>
      </w:r>
    </w:p>
    <w:bookmarkEnd w:id="66"/>
    <w:bookmarkStart w:name="z19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67"/>
    <w:bookmarkStart w:name="z1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Руководитель Инспекции имеет заместителей, назначаемых на должность и освобождаемых от должности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Руководитель Инспекции представляет руководству Комитета предложения по структуре и штатному расписанию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этих целях Руководитель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и утверждает обязанности и полномочия своих заместителей и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Инспекции, регламент работы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Инспекцию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Заместители Руководителя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Инспекции осуществляют общее руководство деятельностью Инспекции и несут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Руководителем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Документы, направляемые от имени Инспекции в другие государственные органы по вопросам, входящим в компетенцию Инспекции, подписываются Руководителем Инспекции, а в случае отсутствия – лицом его замещающим.</w:t>
      </w:r>
    </w:p>
    <w:bookmarkEnd w:id="68"/>
    <w:bookmarkStart w:name="z20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69"/>
    <w:bookmarkStart w:name="z2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ликвидация Инспекции осуществляются в соответствии с законодательством Республики Казахстан.</w:t>
      </w:r>
    </w:p>
    <w:bookmarkEnd w:id="70"/>
    <w:bookmarkStart w:name="z2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17-Ө</w:t>
      </w:r>
    </w:p>
    <w:bookmarkEnd w:id="71"/>
    <w:bookmarkStart w:name="z20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«Нура-Сарысуская</w:t>
      </w:r>
      <w:r>
        <w:br/>
      </w:r>
      <w:r>
        <w:rPr>
          <w:rFonts w:ascii="Times New Roman"/>
          <w:b/>
          <w:i w:val="false"/>
          <w:color w:val="000000"/>
        </w:rPr>
        <w:t>
межобластная бассейновая инспекция рыбного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Комитета рыбного хозяйства Министерства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
и водных ресурсов Республики Казахстан»</w:t>
      </w:r>
    </w:p>
    <w:bookmarkEnd w:id="72"/>
    <w:bookmarkStart w:name="z20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3"/>
    <w:bookmarkStart w:name="z2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«Нура-Сарысуская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 (далее – Инспекция) является территориальным подразделением в пределах компетенции Комитета рыбного хозяйства Министерства окружающей среды и водных ресурсов Республики Казахстан (далее – Комитет) осуществляющим реализационные, контрольные и надзорные функции в области охраны, воспроизводства и использования рыбных ресурсов и других водных животных на водоемах Нура-Сарысуского бассейна (включая водоохранные полосы и зоны, береговые полосы и зоны санитарной охраны) в пределах административной границы Карагандинской области, за исключением озера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(далее – Ответственный секретарь) после согласования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100008, Карагандинская область, город Караганда, улица Алиханова, дом 11а.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Қоршаған орта және су ресурстары министрлiгi Балық шаруашылығы комитетiнің Нұра-Сарысу облысаралық бассейндік балық шаруашылығы инспекциясы» республикалық мемлекеттiк мекемесi;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«Нура-Сарысуская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Режим работы устанавливается регламентом работы Инспекции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Отдела контрольно-инспекционной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Отдела ихтиологического мониторинга и регулирования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Отдела финансовой и организационно-правовой работы.</w:t>
      </w:r>
    </w:p>
    <w:bookmarkEnd w:id="74"/>
    <w:bookmarkStart w:name="z22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75"/>
    <w:bookmarkStart w:name="z22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 Инспекции: реализация государственной политики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бюджетной заявки Инспекции, представление ее в Комитет, а также выполнение иных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процедуры государственных закупок в соответствии с законодательством Республики Казахстан в области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разработке или внесению изменений и дополнений в нормативные правовые акты Республики Казахстан с приложением редакций предполагаемых проектов по вопросам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Задача Инспекции: осуществление государственного контроля и надзора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рыбными ресурсами и другими водными животными,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Задача Инспекции: обеспечение охраны, воспроизводства и устойчивого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рыбными ресурсами и другими водными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реинтродукции, гибридизации и акклиматизацию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ввоз и вывоз рыбных ресурсов и других водных животных, их частей и дериватов, в том числе видов, отнесенных к категории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заключает и расторгает договоры на ведение рыбного хозяйства и рыболовство, а также договоры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охрану, воспроизводство и государственный учет рыбных ресурсов и других водных животных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подготовке и проведению Конкурса по закреплению рыбохозяйственных водоемов и (или) участков международного и республиканского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распределяет с участием аккредитованных республиканских ассоциаций общественных объединений рыболовов и субъектов рыбного хозяйства квоты вылова рыбных ресурсов и других водных животных на основании утвержденных лимитов;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рыбохозяйственных участков, открывает и закрывает тони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паспортизацию рыбохозяйственных водоемов и (или) участков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биолого-экономическое обследование рыбохозяйственных водоемов и (или) участков резервного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статьи 17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рыбохозяйственной мелиорации на закрепленном рыбохозяйственном водоеме и (или)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рыб, а также невозможности устранения такой угрозы путем проведения текущей рыбохозяйственной мелиорации водных объектов или 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за физическими и негосударственными юридическими лицами рыбохозяйственных водоемов и (или) участков местного значения, полностью расположенных на земельных участках, находящихся в их частной собственности или временном землепользовании, без проведения конкурса по их заявке, при условии соответствия их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76"/>
    <w:bookmarkStart w:name="z22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Инспекции</w:t>
      </w:r>
    </w:p>
    <w:bookmarkEnd w:id="77"/>
    <w:bookmarkStart w:name="z22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реализации основных задач и осуществления, возложенных на него функций Инспекция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посещать объекты в целях контроля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охраны, воспроизводства и использования животного мира, а также получать в порядке, установленном законодательством Республики Казахстан, информацию о деятельности пользователей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издавать акты в пределах полномочий предоставленных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передавать материалы проверок в правоохранительные органы для принятия процессуального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выявлении нарушений законодательства Республики Казахстан в области охраны, воспроизводства и использования животного мира приостанавливать деятельность или вносить предложение о запрещении деятельности пользователей животным миром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определять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составлять рассматривать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дела об административных правонарушениях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останавливать транспортные и плавучие средства на территориях рыбохозяйственных водоемов и (или) участков и их береговой полосе, и при выезде из них, производить их досмотр;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осмотр водозаборных сооружений на предмет оборудования их соответствующими рыбозащитными устройствами и согласования условий водопотребления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осматривать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изымать запрещенные виды орудий лова рыбных ресурсов и других водных животных для хранения их до принятия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изымать незаконно выловленные рыбные ресурсы и другие водные животные и продукты их жизнедеятельности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хранение, ношение и применение специальных средств и служебного оружия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изымать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использовать специальные транспортные средства и радиосвязь для оперативного решения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обращаться в суд с исками, участвовать в их рассмотрении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запрашивать и получать от государственных органов, иных организаций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осуществлять иные права, предусмотренные действующими законодательными актами Республики Казахстан.</w:t>
      </w:r>
    </w:p>
    <w:bookmarkEnd w:id="78"/>
    <w:bookmarkStart w:name="z23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79"/>
    <w:bookmarkStart w:name="z2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Инспекция не вправе самостоятельно отчуждать или иным способом распоряжаться закрепленным за ним имуществом.</w:t>
      </w:r>
    </w:p>
    <w:bookmarkEnd w:id="80"/>
    <w:bookmarkStart w:name="z23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81"/>
    <w:bookmarkStart w:name="z23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Руководитель Инспекции имеет заместителя, назначаемого на должность и освобождаемого от должности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Руководитель Инспекции представляет руководству Комитета предложения по структуре и штатному расписанию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этих целях Руководитель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и утверждает обязанности и полномочия своего заместителя и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Инспекции, регламент работы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Инспекцию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Заместитель Руководителя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Инспекции осуществляет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Документы, направляемые от имени Инспекции в другие государственные органы по вопросам, входящим в компетенцию Инспекции, подписываются Руководителем Инспекции, а в случае отсутствия – лицом его замещающим.</w:t>
      </w:r>
    </w:p>
    <w:bookmarkEnd w:id="82"/>
    <w:bookmarkStart w:name="z24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83"/>
    <w:bookmarkStart w:name="z24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ликвидация Инспекции осуществляются в соответствии с законодательством Республики Казахстан.</w:t>
      </w:r>
    </w:p>
    <w:bookmarkEnd w:id="84"/>
    <w:bookmarkStart w:name="z24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17-Ө</w:t>
      </w:r>
    </w:p>
    <w:bookmarkEnd w:id="85"/>
    <w:bookmarkStart w:name="z24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«Тобол-Торгайская</w:t>
      </w:r>
      <w:r>
        <w:br/>
      </w:r>
      <w:r>
        <w:rPr>
          <w:rFonts w:ascii="Times New Roman"/>
          <w:b/>
          <w:i w:val="false"/>
          <w:color w:val="000000"/>
        </w:rPr>
        <w:t>
межобластная бассейновая инспекция рыбного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Комитета рыбного хозяйства Министерства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
и водных ресурсов Республики Казахстан»</w:t>
      </w:r>
    </w:p>
    <w:bookmarkEnd w:id="86"/>
    <w:bookmarkStart w:name="z24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7"/>
    <w:bookmarkStart w:name="z24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«Тобол-Торгайская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 (далее – Инспекция) является территориальным подразделением в пределах компетенции Комитета рыбного хозяйства Министерства окружающей среды и водных ресурсов Республики Казахстан (далее – Комитет) осуществляющим реализационные, контрольные и надзорные функции в области охраны, воспроизводства и использования рыбных ресурсов и других водных животных на водоемах Тобол-Торгайского бассейна (включая водоохранные полосы и зоны, береговые полосы и зоны санитарной охраны) в пределах административных границ Костанайской и Актюбинской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(далее – Ответственный секретарь) после согласования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110000, Костанайская область, город Костанай, улица Толстого, дом 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Қоршаған орта және су ресурстары министрлiгi Балық шаруашылығы комитетiнің Тобыл-Торғай облысаралық бассейндік балық шаруашылығы инспекциясы» республикалық мемлекеттiк мекемесi;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«Тобол-Торгайская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Режим работы устанавливается регламентом работы Инспекции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Отдела контрольно-инспекционной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Отдела ихтиологического мониторинга и регулирования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Отдела финансовой и организационно-правовой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Отдела рыбной инспекции по Актюбинской области.</w:t>
      </w:r>
    </w:p>
    <w:bookmarkEnd w:id="88"/>
    <w:bookmarkStart w:name="z26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89"/>
    <w:bookmarkStart w:name="z26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 Инспекции: реализация государственной политики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бюджетной заявки Инспекции, представление ее в Комитет, а также выполнение иных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процедуры государственных закупок в соответствии с законодательством Республики Казахстан в области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разработке или внесению изменений и дополнений в нормативные правовые акты Республики Казахстан с приложением редакций предполагаемых проектов по вопросам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Задача Инспекции: осуществление государственного контроля и надзора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рыбными ресурсами и другими водными животными,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Задача Инспекции: обеспечение охраны, воспроизводства и устойчивого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рыбными ресурсами и другими водными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реинтродукции, гибридизации и акклиматизацию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ввоз и вывоз рыбных ресурсов и других водных животных, их частей и дериватов, в том числе видов, отнесенных к категории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заключает и расторгает договоры на ведение рыбного хозяйства и рыболовство, а также договоры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охрану, воспроизводство и государственный учет рыбных ресурсов и других водных животных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подготовке и проведению Конкурса по закреплению рыбохозяйственных водоемов и (или) участков международного и республиканского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распределяет с участием аккредитованных республиканских ассоциаций общественных объединений рыболовов и субъектов рыбного хозяйства квоты вылова рыбных ресурсов и других водных животных на основании утвержденных лимитов;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рыбохозяйственных участков, открывает и закрывает тони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паспортизацию рыбохозяйственных водоемов и (или) участков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биолого-экономическое обследование рыбохозяйственных водоемов и (или) участков резервного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статьи 17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рыбохозяйственной мелиорации на закрепленном рыбохозяйственном водоеме и (или)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рыб, а также невозможности устранения такой угрозы путем проведения текущей рыбохозяйственной мелиорации водных объектов или 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за физическими и негосударственными юридическими лицами рыбохозяйственных водоемов и (или) участков местного значения, полностью расположенных на земельных участках, находящихся в их частной собственности или временном землепользовании, без проведения конкурса по их заявке, при условии соответствия их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90"/>
    <w:bookmarkStart w:name="z26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Инспекции</w:t>
      </w:r>
    </w:p>
    <w:bookmarkEnd w:id="91"/>
    <w:bookmarkStart w:name="z2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реализации основных задач и осуществления, возложенных на него функций Инспекция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посещать объекты в целях контроля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охраны, воспроизводства и использования животного мира, а также получать в порядке, установленном законодательством Республики Казахстан, информацию о деятельности пользователей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издавать акты в пределах полномочий предоставленных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передавать материалы проверок в правоохранительные органы для принятия процессуального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выявлении нарушений законодательства Республики Казахстан в области охраны, воспроизводства и использования животного мира приостанавливать деятельность или вносить предложение о запрещении деятельности пользователей животным миром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определять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составлять и рассматривать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дела об административных правонарушениях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останавливать транспортные и плавучие средства на территориях рыбохозяйственных водоемов и (или) участков и их береговой полосе, и при выезде из них, производить их досмотр;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осмотр водозаборных сооружений на предмет оборудования их соответствующими рыбозащитными устройствами и согласования условий водопотребления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осматривать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изымать запрещенные виды орудий лова рыбных ресурсов и других водных животных для хранения их до принятия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изымать незаконно выловленные рыбные ресурсы и другие водные животные и продукты их жизнедеятельности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хранение, ношение и применение специальных средств и служебного оружия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изымать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использовать специальные транспортные средства и радиосвязь для оперативного решения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обращаться в суд с исками, участвовать в их рассмотрении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запрашивать и получать от государственных органов, иных организаций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осуществлять иные права, предусмотренные действующими законодательными актами Республики Казахстан.</w:t>
      </w:r>
    </w:p>
    <w:bookmarkEnd w:id="92"/>
    <w:bookmarkStart w:name="z26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93"/>
    <w:bookmarkStart w:name="z2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Инспекция не вправе самостоятельно отчуждать или иным способом распоряжаться закрепленным за ним имуществом.</w:t>
      </w:r>
    </w:p>
    <w:bookmarkEnd w:id="94"/>
    <w:bookmarkStart w:name="z27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95"/>
    <w:bookmarkStart w:name="z27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Руководитель Инспекции имеет заместителя, назначаемого на должность и освобождаемого от должности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Руководитель Инспекции представляет руководству Комитета предложения по структуре и штатному расписанию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этих целях Руководитель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и утверждает обязанности и полномочия своего заместителя и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Инспекции, регламент работы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Инспекцию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Заместитель Руководителя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Инспекции осуществляет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Документы, направляемые от имени Инспекции в другие государственные органы по вопросам, входящим в компетенцию Инспекции, подписываются Руководителем Инспекции, а в случае отсутствия – лицом его замещающим.</w:t>
      </w:r>
    </w:p>
    <w:bookmarkEnd w:id="96"/>
    <w:bookmarkStart w:name="z28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97"/>
    <w:bookmarkStart w:name="z28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ликвидация Инспекции осуществляются в соответствии с законодательством Республики Казахстан.</w:t>
      </w:r>
    </w:p>
    <w:bookmarkEnd w:id="98"/>
    <w:bookmarkStart w:name="z28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и водных ресурсов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17-Ө</w:t>
      </w:r>
    </w:p>
    <w:bookmarkEnd w:id="99"/>
    <w:bookmarkStart w:name="z28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учреждения «Шу-Таласская</w:t>
      </w:r>
      <w:r>
        <w:br/>
      </w:r>
      <w:r>
        <w:rPr>
          <w:rFonts w:ascii="Times New Roman"/>
          <w:b/>
          <w:i w:val="false"/>
          <w:color w:val="000000"/>
        </w:rPr>
        <w:t>
межобластная бассейновая инспекция рыбного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Комитета рыбного хозяйства Министерства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
и водных ресурсов Республики Казахстан»</w:t>
      </w:r>
    </w:p>
    <w:bookmarkEnd w:id="100"/>
    <w:bookmarkStart w:name="z28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1"/>
    <w:bookmarkStart w:name="z28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«Шу-Таласская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 (далее – Инспекция) является территориальным подразделением в пределах компетенции Комитета рыбного хозяйства Министерства окружающей среды и водных ресурсов Республики Казахстан (далее – Комитет) осуществляющим реализационные, контрольные и надзорные функции в области охраны, воспроизводства и использования рыбных ресурсов и других водных животных на водоемах Шу-Таласского бассейна (включая водоохранные полосы и зоны, береговые полосы и зоны санитарной охраны) в пределах административных границ Жамбылской области и Сузакского района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Инспекция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Инспекции утверждается Ответственным секретарем Министерства окружающей среды и водных ресурсов Республики Казахстан (далее – Ответственный секретарь) после согласования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Инспекции: Республика Казахстан, 080000, Жамбылская область, город Тараз, улица Исатай, дом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Қоршаған орта және су ресурстары министрлiгi Балық шаруашылығы комитетiнің Шу-Талас облысаралық бассейндік балық шаруашылығы инспекциясы» республикалық мемлекеттiк мекемесi;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«Шу-Таласская межобластная бассейновая инспекция рыбного хозяйства Комитета рыбного хозяйства Министерства окружающей среды и водных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Режим работы устанавливается регламентом работы Инспекции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Инспекции запрещается вступать в договорные отношения с субъектами предпринимательства на предмет выполнения обязанностей, являющихся функциями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Инспекция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Отдела контрольно-инспекционной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Отдела ихтиологического мониторинга и регулирования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Отдела финансовой и организационно-правовой работы.</w:t>
      </w:r>
    </w:p>
    <w:bookmarkEnd w:id="102"/>
    <w:bookmarkStart w:name="z30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Инспекции</w:t>
      </w:r>
    </w:p>
    <w:bookmarkEnd w:id="103"/>
    <w:bookmarkStart w:name="z30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 Инспекции: реализация государственной политики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бюджетной заявки Инспекции, представление ее в Комитет, а также выполнение иных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процедуры государственных закупок в соответствии с законодательством Республики Казахстан в области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разработке или внесению изменений и дополнений в нормативные правовые акты Республики Казахстан с приложением редакций предполагаемых проектов по вопросам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Задача Инспекции: осуществление государственного контроля и надзора в области охраны, воспроизводства и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и надзор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охране, воспроизводству и использованию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осуществления интродукции, реинтродукции, гибридизации и акклиматизации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договора физическими и юридическими лицами на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ограничений и запретов на пользование рыбными ресурсами и другими водными животными, их частей 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ведения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содержания животных в неволе или полувольных условиях, а также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Задача Инспекции: обеспечение охраны, воспроизводства и устойчивого использования рыбных ресурсов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выдает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пользование рыбными ресурсами и другими водными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интродукции, реинтродукции, гибридизации и акклиматизацию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ввоз и вывоз рыбных ресурсов и других водных животных, их частей и дериватов, в том числе видов, отнесенных к категории редких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заключает и расторгает договоры на ведение рыбного хозяйства и рыболовство, а также договоры об использовании рыбохозяйственного водоема и (или) участка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охрану, воспроизводство и государственный учет рыбных ресурсов и других водных животных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учета, кадастра и мониторинга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подготовке и проведению Конкурса по закреплению рыбохозяйственных водоемов и (или) участков международного и республиканского значений;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лов в замороопасных водоемах и (или)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распределяет с участием аккредитованных республиканских ассоциаций общественных объединений рыболовов и субъектов рыбного хозяйства квоты вылова рыбных ресурсов и других водных животных на основании утвержденных лимитов;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рыбохозяйственных участков, открывает и закрывает тони (тоневые участки);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паспортизацию рыбохозяйственных водоемов и (или) участков на основании научных рекомендаций;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выдает справку о происхождении вылова;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и методическое руководство местных исполнительных органов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контрольный лов, лов с целью интродукции, реинтродукции и гибридизации;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биолого-экономическое обследование рыбохозяйственных водоемов и (или) участков резервного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пределах компетенции, установленной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рыбозащитных устройств водозаборных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местного исполнительного органа области о закреплении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статьи 17 Закона Республики Казахстан от 9 июля 2004 года «Об охране, воспроизводстве и использовании животного мира»;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рыбохозяйственной мелиорации на закрепленном рыбохозяйственном водоеме и (или)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рыб, а также невозможности устранения такой угрозы путем проведения текущей рыбохозяйственной мелиорации водных объектов или 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об изъятии редких и находящихся под угрозой исчезновения видов животных, их частей или дериватов;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местный исполнительный орган области о закреплении за физическими и негосударственными юридическими лицами рыбохозяйственных водоемов и (или) участков местного значения, полностью расположенных на земельных участках, находящихся в их частной собственности или временном землепользовании, без проведения конкурса по их заявке, при условии соответствия их установленным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04"/>
    <w:bookmarkStart w:name="z30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Инспекции</w:t>
      </w:r>
    </w:p>
    <w:bookmarkEnd w:id="105"/>
    <w:bookmarkStart w:name="z3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реализации основных задач и осуществления, возложенных на него функций Инспекция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посещать объекты в целях контроля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охраны, воспроизводства и использования животного мира, а также получать в порядке, установленном законодательством Республики Казахстан, информацию о деятельности пользователей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издавать акты в пределах полномочий предоставленных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передавать материалы проверок в правоохранительные органы для принятия процессуального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выявлении нарушений законодательства Республики Казахстан в области охраны, воспроизводства и использования животного мира приостанавливать деятельность или вносить предложение о запрещении деятельности пользователей животным миром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определять размеры вреда,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иск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составлять и рассматривать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дела об административных правонарушениях в области охраны, воспроизводства и использования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останавливать транспортные и плавучие средства на территориях рыбохозяйственных водоемов и (или) участков и их береговой полосе, и при выезде из них, производить их досмотр;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осмотр водозаборных сооружений на предмет оборудования их соответствующими рыбозащитными устройствами и согласования условий водопотребления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осматривать у лиц, находящихся на рыбохозяйственных водоемах и (или) участках, береговой полосе и при выезде из них, документы на право пользования животным миром;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изымать запрещенные виды орудий лова рыбных ресурсов и других водных животных для хранения их до принятия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изымать незаконно выловленные рыбные ресурсы и другие водные животные и продукты их жизнедеятельности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хранение, ношение и применение специальных средств и служебного оружия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изымать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временного хранения до вынесения решения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использовать специальные транспортные средства и радиосвязь для оперативного решения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обращаться в суд с исками, участвовать в их рассмотрении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запрашивать и получать от государственных органов, иных организаций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осуществлять иные права, предусмотренные действующими законодательными актами Республики Казахстан.</w:t>
      </w:r>
    </w:p>
    <w:bookmarkEnd w:id="106"/>
    <w:bookmarkStart w:name="z30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Инспекции</w:t>
      </w:r>
    </w:p>
    <w:bookmarkEnd w:id="107"/>
    <w:bookmarkStart w:name="z3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Инспекция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государством, и состоит из основных и оборотных средств, а также иного имущества, стоимость которых отражается в балансе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Инспекцией,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Инспекция не вправе самостоятельно отчуждать или иным способом распоряжаться закрепленным за ним имуществом.</w:t>
      </w:r>
    </w:p>
    <w:bookmarkEnd w:id="108"/>
    <w:bookmarkStart w:name="z31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деятельности Инспекции</w:t>
      </w:r>
    </w:p>
    <w:bookmarkEnd w:id="109"/>
    <w:bookmarkStart w:name="z3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Инспекция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Инспекцию возглавляет Руководитель, назначаемый на должность и освобождаемый от должности Ответственным секретарем по согласованию с Министром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Руководитель Инспекции имеет заместителя, назначаемого на должность и освобождаемого от должности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Руководитель Инспекции организует и осуществляет руководство работой Инспекции и несет персональную ответственность за выполнение возложенных на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Руководитель Инспекции представляет руководству Комитета предложения по структуре и штатному расписанию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этих целях Руководитель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и утверждает обязанности и полномочия своего заместителя и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Инспекции, регламент работы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сотрудников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Инспекции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Инспекцию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Заместитель Руководителя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Инспекции осуществляют общее руководство деятельностью Инспекции и несет персональную ответственность за выполнение возложенных на Инспекцию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Документы, направляемые от имени Инспекции в другие государственные органы по вопросам, входящим в компетенцию Инспекции, подписываются Руководителем Инспекции, а в случае отсутствия – лицом его замещающим.</w:t>
      </w:r>
    </w:p>
    <w:bookmarkEnd w:id="110"/>
    <w:bookmarkStart w:name="z3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Реорганизация и ликвидация Инспекции</w:t>
      </w:r>
    </w:p>
    <w:bookmarkEnd w:id="111"/>
    <w:bookmarkStart w:name="z3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ликвидация Инспекции осуществляются в соответствии с законодательством Республики Казахстан.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