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5712" w14:textId="3de5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прокурорского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6 января 2014 года № 2. Зарегистрирован в Министерстве юстиции Республики Казахстан 3 февраля 2014 года № 9121. Утратил силу приказом Генерального Прокурора Республики Казахстан от 6 января 2015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06.01.2015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работы по организации прокурорского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прокурорского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№ 93 от 13 августа 2012 года «Об утверждении Инструкции об организации прокурорского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свободы» (зарегистрирован в Реестре государственной регистрации нормативных правовых актов за № 7872, опубликован 12 сентября 2012 года в газетах «Егемен Қазақстан» № 598-602 и «Казахстанская правда» № 306-307).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Департамента по надзору за соблюдением прав лиц, задержанных, заключенных под стражу и отбывающих уголовное наказание (Исаков Н.А.) принять меры к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начальников и сотрудников структурных подразделений, ведомств и учреждений Генеральной прокуратуры, направить прокурорам областей и приравненным к ним прокурорам.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приказа возложить на курирующего заместителя Генерального Прокурора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2014 года № 2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прокурорского надзора за соблюдением законности</w:t>
      </w:r>
      <w:r>
        <w:br/>
      </w:r>
      <w:r>
        <w:rPr>
          <w:rFonts w:ascii="Times New Roman"/>
          <w:b/>
          <w:i w:val="false"/>
          <w:color w:val="000000"/>
        </w:rPr>
        <w:t>
при исполнении наказаний, содержании лиц в специальных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 и осуществлении контроля за освобожденными из мест</w:t>
      </w:r>
      <w:r>
        <w:br/>
      </w:r>
      <w:r>
        <w:rPr>
          <w:rFonts w:ascii="Times New Roman"/>
          <w:b/>
          <w:i w:val="false"/>
          <w:color w:val="000000"/>
        </w:rPr>
        <w:t>
лишения свободы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организации прокурорского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 (далее -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кодексами,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и условиях содержания лиц в специальных учреждениях, обеспечивающих временную изоляцию от общества</w:t>
      </w:r>
      <w:r>
        <w:rPr>
          <w:rFonts w:ascii="Times New Roman"/>
          <w:b w:val="false"/>
          <w:i w:val="false"/>
          <w:color w:val="000000"/>
          <w:sz w:val="28"/>
        </w:rPr>
        <w:t>» и другими нормативными правовыми актами Республики Казахстан и детализирует порядок осуществления надзора за соблюдением прав лиц, помещенных в специальные учреждения в ходе уголовного процесса, производства по делу об административном правонарушении, отбывающих уголовное наказание, освобожденных условно-досрочно от отбывания наказания, а также лиц, в отношении которых установлен административный надзор.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Заместители Генерального Прокурора, начальник Департамента по надзору за соблюдением прав лиц, задержанных, заключенных под стражу и отбывающих уголовное наказание Генеральной прокуратуры, прокуроры областей и приравненные к ним прокуроры, прокуроры городов и районов обеспечивают высший надзор за точным и единообразным применением законов, указов Президента Республики Казахстан и иных законодательных актов в </w:t>
      </w:r>
      <w:r>
        <w:rPr>
          <w:rFonts w:ascii="Times New Roman"/>
          <w:b w:val="false"/>
          <w:i w:val="false"/>
          <w:color w:val="000000"/>
          <w:sz w:val="28"/>
        </w:rPr>
        <w:t>исправительных учреждениях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следственных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изоляторах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органах Комитета уголовно-исполнительной системы, </w:t>
      </w:r>
      <w:r>
        <w:rPr>
          <w:rFonts w:ascii="Times New Roman"/>
          <w:b w:val="false"/>
          <w:i w:val="false"/>
          <w:color w:val="000000"/>
          <w:sz w:val="28"/>
        </w:rPr>
        <w:t>специальных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приемниках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изоляторах временного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содержания</w:t>
      </w:r>
      <w:r>
        <w:rPr>
          <w:rFonts w:ascii="Times New Roman"/>
          <w:b w:val="false"/>
          <w:i w:val="false"/>
          <w:color w:val="000000"/>
          <w:sz w:val="28"/>
        </w:rPr>
        <w:t>, подразделениях общественной безопасности Министерства внутренних дел Республики Казахстан и следственных изоляторах Комитета национальной безопасности Республики Казахстан, принимают меры по выявлению и устранению любых нарушений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Надзор за законностью при исполнении наказаний, содержании лиц в специальных учреждениях и осуществлении контроля за освобожденными из мест лишения свободы обеспечивает соблюдение норм уголовного, уголовно-исполнительного, уголовно-процессуального, административного законодательства, других нормативных правовых актов при исполнении уголовных наказаний, иных мер уголовно-правового воздействия, производства по делам об административных правонарушениях, защиту конституционных прав, свобод и законных интересов задержанных, административно- и следственно-арестованных, осужденных, освобожденных условно-досрочно от отбывания наказания, а также лиц, в отношении которых установлен административный надзор, соблюдение порядка и условий содержания в специальных и исправительных учреждениях, исполнения законодательства, </w:t>
      </w:r>
      <w:r>
        <w:rPr>
          <w:rFonts w:ascii="Times New Roman"/>
          <w:b w:val="false"/>
          <w:i w:val="false"/>
          <w:color w:val="000000"/>
          <w:sz w:val="28"/>
        </w:rPr>
        <w:t>регулирующего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реабилитации репрессированных лиц, выплаты им денежных компенсаций и предоставления льгот.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 и условные обозначения,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Департамент по надзору за соблюдением прав лиц, задержанных, заключенных под стражу и отбывающих уголовное наказание - Департамент;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прокурор области – прокурор области, городов Астана, Алматы, Главный военный прокурор, Главный транспортный прокурор;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департамента – должностное лицо департамента по надзору за соблюдением прав лиц, задержанных, заключенных под стражу и отбывающих уголовное наказание Генеральной прокуратуры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помощник прокурора области – помощник или старший помощник прокурора области по надзору за соблюдением прав лиц, задержанных, заключенных под стражу и отбывающих уголовное наказание;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управления - начальник, заместитель начальника, старший прокурор, прокурор управления прокуратуры области и приравненной к ней по надзору за соблюдением прав лиц, задержанных, заключенных под стражу и отбывающих уголовное наказание;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прокурор – городской, районный прокурор, транспортный и военный прокурор, его заместители, старшие помощники и помощники прокурора;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зональный принцип надзора – закрепление за сотрудником Департамента осуществления контроля за деятельностью отдельных прокуратур областей по обеспечению исполнения требований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предметный принцип надзора – закрепление за сотрудником Департамента проведения анализа и обобщения, разработки методики проверки состояния прокурорского надзора и законности по исполнению отдельных вопросов законодательства, регулирующих исполнение уголовных наказаний, порядка и условий содержания задержанных, административно- и следственно-арестованных,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сотрудник – сотрудник уголовно-исполнительной системы, органов внутренних дел (далее - ОВД) и Комитета национальной безопасности (далее - КНБ);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задержанный – лицо, в отношении которого применена мера принуждения, выражающееся в кратковременном, не более 72 часов, ограничении личной свободы человека в целях пресечения правонарушения или обеспечения производства по уголовным, гражданским или административным делам, а также применения иных мер принудительного характера, и осуществляемую уполномоченными государственными органами, должностными и иными лицами на основании и в порядке, предусмотренными 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подозреваемый - лицо, в отношении которого на основаниях и в порядке, установленных уголовно-процессуальным законодательством, возбуждено уголовное дело в связи с подозрением его в совершении преступления, о чем ему объявлено следователем, дознавателем, либо осуществлено задержание, либо применена мера пресечения до предъявления обвинения;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обвиняемый – лицо, в отношении которого вынесено постановление о привлечении в качестве обвиняемого, а также лицо, в отношении которого составлен и утвержден начальником органа дознания протокол обвинения или протокол упрощенного досудебного производства либо следователем составлен протокол упрощенного досудебного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специальный приемник (далее - спецприемник) - специальное учреждение органов внутренних дел, предназначенное для приема и содержания лиц, подвергнутых административному аресту;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административно-арестованный – лицо, в отношении которого судом применен административный арест;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следственно-арестованный - подозреваемый или обвиняемый, в отношении которого судом в качестве меры пресечения избран арест;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изолятор временного содержания (далее - ИВС) - специальное учреждение, предназначенное для содержания под стражей лиц, задержанных по подозрению в совершении преступлений, а также в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 случаях обвиняемых, подсудимых 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следственный изолятор (далее - СИ) – специальное учреждение, предназначенное для содержания подозреваемых и обвиняемых в совершении преступления, в отношении которых в качестве меры пресечения применен арест, осужденных, оставленных для выполнения работ по хозяйственному обслуживанию, а также направленных для обеспечения правопорядка в исправительном учреждении и переведенных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– УИК);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специальное учреждение – специальный приемник, изолятор временного содержания и следственный изолятор;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исправительное учреждение - тюрьма, колония общего, строгого и особого режима, воспитательная колония и колония-поселение, где отбывают наказание осужденные к лишению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осужденный – обвиняемый, в отношении которого вынесен обвинительный приговор;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подучетный – лицо, осужденное к наказанию, не связанному с лишением свободы, условно осужденное, состоящее на учете в уголовно-исполнительной инспекции Комитета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УДООН - условно-досрочное освобождение (далее - УДО) от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поднадзорный - лицо, в отношении которого судом установлен административный надзор,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административном надзоре за лицами, освобожденными из мест лишения свободы»;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служба пробации - служба в уголовно-исполнительной инспекции, осуществляющая комплекс мер социально-правового характера в отношении условно осужденного в период испытательного срока и нахождения под пробационным контролем для дальнейшей коррекции их поведения с целью предупреждения совершения ими новых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электронное средство слежения (электронный браслет) – электронное устройство для обеспечения надлежащего контроля и получения информации о месте нахождения лица, осужденного к наказанию, не связанному с лишением свободы, условно осужденного, состоящего на учете в уголовно-исполнительной инспекции Комитета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чрезвычайное происшествие – стихийное бедствие природного или техногенного характера, факт совершения задержанными, административно- и следственно-арестованными, осужденными группового (два и более лиц) неповиновения требованиям администрации специальных и исправительных учреждений, членовредительства, захвата заложника, погрома (умышленного уничтожения имущества), массового беспорядка, побега, коллективного отказа от выполнения оплачиваемых видов работ, от приема пищи, применения сотрудниками пыток, недозволенных мер воздействия, специальных средств в отношении задержанного, административно- и следственно-арестованного, осужденного, совершения сотрудниками и работниками Республиканского государственного предприятия «Енбек» преступлений и правонарушений коррупционного характера, насильственная смерть лица, содержащегося в специальном или исправительном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спецсообщение – немедленное (в течение 3-х часов) электронной или факсимильной связью сообщение о чрезвычайном происшествии;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комплексная проверка - прокурорская проверка в целом состояния законности при исполнении уголовных наказаний, связанных с лишением свободы, состояния взаимодействия администрации исправительного учреждения с местными исполнительными и правоохранительными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специалист - лицо, обладающее специальными познаниями в той или иной сфере деятельности (здравоохранении, финансов, охране труда, социальном, противопожарном, санитарно-эпидемиологическом направлении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УИИ - уголовно-исполнительная инспекция Комитета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ПОБ ОВД - подразделение общественной безопасности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РГП «Енбек» - Республиканское государственное предприятие уголовно-исполнительной системы «Енбек» и его филиалы;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штрафные помещения - штрафной изолятор (далее - ШИЗО), помещение камерного типа (далее - ПКТ), одиночная камера (далее - ОК), карцер, дисциплинарный изолятор (далее - ДИЗО).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Приоритетными направлениями деятельности органов прокуратуры при организации надзора за соблюдением прав лиц, задержанных, заключенных под стражу и отбывающих уголовное наказание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правоохранительных органов по борьбе с коррупцией, организованной преступностью, религиозным экстремизмом, незаконным оборотом наркотических средств в специальных и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конституционных прав и свобод задержанных, административно- и следственно-арестованных, осужденных, лиц УДООН и поднадзорных;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направленного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 пыток, а также обеспечение задержанных, административно- и следственно-арестованных, осужденных, условиями содержания, приближенными к </w:t>
      </w:r>
      <w:r>
        <w:rPr>
          <w:rFonts w:ascii="Times New Roman"/>
          <w:b w:val="false"/>
          <w:i w:val="false"/>
          <w:color w:val="000000"/>
          <w:sz w:val="28"/>
        </w:rPr>
        <w:t>Минимальным стандартным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с заключенными, принятым на первом Конгрессе ООН 30 августа 1955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 законодательства, направленного на адаптацию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состояние законности использования бюджетных средств, выделяемых на содержание задержанных, административно- и следственно-арестованных,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Прокурорский надзор обеспечивается на основе ежеквартального анализа состояния законности в ПОБ ОВД, УИИ, специальных и исправительных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Проверки состояния законности в деятельности специальных и исправительных учреждений, УИИ, ПОБ ОВД, органов социальной защиты населения проводятся на основании постановления о назначении проверки, в соответствии с планами работ, по заданиям и поручениям руководства Генеральной и областных прокуратур, фактам чрезвычайных происшествий, публикациям в средствах массовой информации, обращениям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проверки дается оценка состоянию законности в деятельности поднадзорных органов и эффективности прокурорского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Прокурор в пределах своей компетенции, с целью безотлагательного реагирования на явное нарушение законности, прав и законных интересов задержанных, административно- и следственно-арестованных, осужденных, проверяет в любое время суток ПОБ ОВД, УИИ, специальные и исправительные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проверкам привлекаются специалисты.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 в территориальных подразделениях Комитета по правовой статистике и специальным учетам подлежат постановления о проведении проверок субъектов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оформляются в виде справки, в которой отражаются место и время проведения проверки, должность, фамилия, имя, отчество проверяющего, выявленные нарушения законности, недостатки и упущения в работе, причины и условия, способствовавшие этому, предлагаемые варианты реализации результатов проверок, пути и способы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 справкой о результатах проверки ознакамливаются первые руководители проверяемого органа либо исполняющие их обязанности, а также прокурор, обеспечивающий надзор за деятельностью этого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плановых мероприятий и проверок регулярно рассматриваются на оперативных совещаниях, коллегиях прокуратур областей либо Координационных советах по обеспечению законности, правопорядка и борьбы с преступностью.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Генеральной прокуратуре на постоянной основе заслушиваются прокуроры областей и их заместители по вопросу соблюдения прав лиц, задержанных, административно-арестованных, содержащихся под стражей, отбывающих уголовное наказание, УДООН и поднадзорных.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Акты прокурорского надзора, адресованные в органы, учреждения и ведомства, должностным лицам областного уровня, направляются через прокуратуру области или приравненную к ней, центрального уровня - через Генеральную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устанавливается контроль над фактическим устранением выявленных нарушений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фактам оставления без надлежащего рассмотрения и реагирования актов прокурорского надзора, принимаются предусмотренные законом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проверок изучается законность нормативных правовых актов, приказов и распоряжений, издаваемых органами уголовно-исполнительной системы, внутренних дел, КНБ по вопросам исполнения уголовных наказаний, содержания задержанных, административно-арестованных, следственно-арестованных и осужденных в специальных и исправительных учреждениях, а также осуществления контроля за поведением лиц УДООН и поднадзорных.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органах прокуратуры в отношении лиц, состоящих на оперативно-профилактических учетах, заводятся надзорные производства.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надзора за соблюдением законности при исполнении</w:t>
      </w:r>
      <w:r>
        <w:br/>
      </w:r>
      <w:r>
        <w:rPr>
          <w:rFonts w:ascii="Times New Roman"/>
          <w:b/>
          <w:i w:val="false"/>
          <w:color w:val="000000"/>
        </w:rPr>
        <w:t>
наказаний, содержании лиц в специальных учреждениях и</w:t>
      </w:r>
      <w:r>
        <w:br/>
      </w:r>
      <w:r>
        <w:rPr>
          <w:rFonts w:ascii="Times New Roman"/>
          <w:b/>
          <w:i w:val="false"/>
          <w:color w:val="000000"/>
        </w:rPr>
        <w:t>
осуществлении контроля за освобожденными из мест лишения</w:t>
      </w:r>
      <w:r>
        <w:br/>
      </w:r>
      <w:r>
        <w:rPr>
          <w:rFonts w:ascii="Times New Roman"/>
          <w:b/>
          <w:i w:val="false"/>
          <w:color w:val="000000"/>
        </w:rPr>
        <w:t>
свободы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Организация надзора Департаментом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Сотрудниками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со Стратегическим, операционным и квартальными планами работы Генеральной прокуратуры и Департамента, во взаимодействии и в координации со структурными подразделениями Генеральной прокуратуры, нижестоящими прокуратурами, заинтересованными министерствами и ведомствами, на основе четкого разграничения должностных обязанностей и установления личной ответственности каждого за состоянием дел на порученном участке и по зонально-предметному принципу организуется и проводится постоянный и действенный надзор за соблюдением прав лиц, задержанных, административно-арестованных, содержащихся под стражей и отбывающих уголовное наказание, УДООН и поднадзорных в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осуществляется непосредственный надзор за законностью правовых актов Правительства Республики Казахстан, министерств и ведомств Республики Казахстан по вопросам исполнения уголовных наказаний и реабилитации граждан, в деятельности Комитета уголовно-исполнительной системы, Комитета административной полиции Министерства внутренних дел - по вопросам соблюдения законности в деятельности ИВС, спецприемников, а также при осуществлении контроля за поведением лиц УДООН и поднадзорных, КНБ Республики Казахстан – по вопросам соблюдения законности в деятельности 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сотрудниками Департамента по надзору за законностью оперативно-розыскной деятельности обеспечивается законность по курируемым линиям деятельности, инициируются совместные проверки и во взаимодействии вырабатываются меры, направленные на обеспечение законности и правопорядка при исполнении уголовных наказаний и содержании лиц под стражей;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представлениям прокуроров областей и обращениям осужденных изучается законность состоявшихся судебных постановлений, вынесенных при разрешении вопросов, связанных с исполнением приговоров, на предмет принесения протеста;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организуются и проводятся учебные семинары и совещания, совместные проверки и стажирование помощников прокуроров областей, помощников Главных военного и транспортного прокуроров, обеспечивающих надзор за соблюдением прав лиц, задержанных, заключенных под стражу и отбывающих уголовное наказание, сотрудников управления, прокуроров, изучается и распространяется положительный опыт работы, вносятся предложения руководству Генеральной прокуратуры об ответственности нижестоящих прокуроров за упущения и недостатки в организации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проводится обобщение по обеспечению надзора за состоянием законности при исполнении наказаний, содержании лиц в специальных учреждениях и осуществлении контроля за освобожденными из мест лишения свободы, а также по приоритетным и зональным направлениям надзора, разрабатывается методика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поручению руководства Генеральной прокуратуры проверяются обстоятельства чрезвычайного происшествия с выездом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проведении проверки на местах по фактам нарушения законности, требующим немедленного реагирования, самостоятельно выносятся акты прокурорского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целях изучения законности принятых решений территориальными прокурорами, должностными лицами правоохранительных и других государственных органов в регионах, а также судебных актов, по поручению руководства Генеральной прокуратуры истребуются уголовные, гражданские, административные дела и иные материалы.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Организация надзора прокуратурами областей и</w:t>
      </w:r>
      <w:r>
        <w:br/>
      </w:r>
      <w:r>
        <w:rPr>
          <w:rFonts w:ascii="Times New Roman"/>
          <w:b/>
          <w:i w:val="false"/>
          <w:color w:val="000000"/>
        </w:rPr>
        <w:t>
приравненными к ним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Прокурорами областей и их заместителями: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организуется и обеспечивается надзор за соблюдением прав лиц, задержанных, помещенных в специальные учреждения, отбывающих уголовное наказание, УДООН и поднадзорных;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принимается участие в комплексных проверках специальных и исправительных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указанных проверок проводится прием задержанных, административно- и следственно-арестованных, осужденных, сотрудников и работников РГП «Енбек» по личным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обеспечивается проведение своевременной проверки по фактам применения в специальных и исправительных учреждениях пыток, недозволенных мер воздействия, специальных средств сотрудниками к задержанным, следственно-арестованным и осужденным.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Поручается в течение десяти суток проверить законность решения об отказе в возбуждении уголовного дела по таким фактам;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оказывается содействие участникам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 превентивного механизма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их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информации о чрезвычайном происшествии в течение 3-х часов обеспечивается подготовка и направление спецсообщения в Департамент, в котором указывается: дата, время, место и обстоятельства чрезвычайного происшествия, причины, цели, способы, предметы и орудия, использованные при его совершении, общее количество лиц, принявших участие в нем с указанием фамилии, имени, отчества, статей по которым они привлекаются или осуждены, нахождение на оперативно-профилактическом учете (в случае 5 и более участников данные о них прилагаются к спецсообщению).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целях обеспечения надлежащего надзора за законностью оперативно-розыскной деятельности в специальных и исправительных учреждениях акцентируется внимание на тесное взаимодействие соответствующих подразделений прокуратур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поручается проведение совместных проверок и анализов с выработкой мер по обеспечению надлежащего режима в специальных и исправительных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Помощниками прокуроров областей, сотрудниками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обеспечивается надзор за законностью в деятельности департаментов Комитета УИС, РГП «Енбек», специальных и исправительных учреждений (при возложении таких полномочий распоряжением прокурора области), департаментов внутренних дел – за исполнением законов в специальных учреждениях, законодательства об осуществлении контроля за лицами УДООН и поднадзорными, КНБ – за исполнением законов в СИ, а также за применением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реабилитации жертв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подразделением по надзору за законностью оперативно-розыскной деятельности прокуратуры области проверяется законность проводимых оперативно-розыскных мероприятий в специальных и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осуществляется непосредственный контроль за деятельностью прокуроров по исполнению </w:t>
      </w:r>
      <w:r>
        <w:rPr>
          <w:rFonts w:ascii="Times New Roman"/>
          <w:b w:val="false"/>
          <w:i w:val="false"/>
          <w:color w:val="000000"/>
          <w:sz w:val="28"/>
        </w:rPr>
        <w:t>пунктов 32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Оказывается организационная и методическая помощь прокурорам в обеспечении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свободы, проводится стажирование и обучение в прокуратурах областей и приравненных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постоянной основе проводится взаимодействие, планируются совместные мероприятия с общественными наблюдательными комиссиями по вопросам соблюдения прав задержанных, заключенных под стражу и отбывающих наказание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незамедлительно проводятся проверки по всем обращениям членов общественных наблюдательных комиссий о нарушении прав лиц, содержащихся в специальных и исправительных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 законности принимаются меры прокурорского реагирования в отношении виновных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наличии сведений или поступлении обращения о применении в специальных и исправительных учреждениях пыток, недозволенных мер воздействия, специальных средств сотрудниками к задержанному, административно- и следственно-арестованному, осужденному, обеспечивается проведение проверки самостоятельно либо прокурором, органом уголовного преследования с вынесением процессуального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факту применения </w:t>
      </w:r>
      <w:r>
        <w:rPr>
          <w:rFonts w:ascii="Times New Roman"/>
          <w:b w:val="false"/>
          <w:i w:val="false"/>
          <w:color w:val="000000"/>
          <w:sz w:val="28"/>
        </w:rPr>
        <w:t>специальных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задержанному, административно- и следственно-арестованному, осужденному составляется заключение, утверждаемое курирующим заместителем прокурора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заключении должны содержаться сведения о лице, месте, времени и обстоятельствах применения, а также данные о сотрудниках, применивших эти спецсредства, ссылка на </w:t>
      </w:r>
      <w:r>
        <w:rPr>
          <w:rFonts w:ascii="Times New Roman"/>
          <w:b w:val="false"/>
          <w:i w:val="false"/>
          <w:color w:val="000000"/>
          <w:sz w:val="28"/>
        </w:rPr>
        <w:t>нормативные правовые акты</w:t>
      </w:r>
      <w:r>
        <w:rPr>
          <w:rFonts w:ascii="Times New Roman"/>
          <w:b w:val="false"/>
          <w:i w:val="false"/>
          <w:color w:val="000000"/>
          <w:sz w:val="28"/>
        </w:rPr>
        <w:t>, регламентирующие применение специальных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резолютивной части заключения указываются выводы о законности либо нарушениях применения специальных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заключению прилагаются подтверждающие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Не реже одного раза в месяц проводятся проверки состояния законности в СИ, ИВС, а также в спецприемниках, расположенных в областных центрах.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незаконно содержащихся под стражей лиц принимаются меры к немедленному их освобождению.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Проверки в ИВС и спецприемниках, расположенных в других населенных пунктах, проводятся в зависимости от состояния законности и соблюдения конституционных прав и свобод задержанных, административно- и следственно-арестованных.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проверки в специальных учреждениях проводится прием задержанных, административно- и следственно-арестованных, осужденных и сотрудников по личным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Организуется учет чрезвычайных происшествий и всех фактов применения оружия, специальных средств к задержанному, следственно-арестованному и осужденному, совершения покушения на побег (побега) из специальных и исправительных учреждений, членовредительства и суицида.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информации о чрезвычайном происшествии незамедлительно (в течение часа) телефонной связью сообщается зональному сотруднику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СИ проверяется: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законность содержания под стражей подозреваемых, обвиняемых и осужденных с обращением внимания на соблюдение администрацией учреждения требований уголовно-процессуального законодательства в части своевременности уведомления соответствующих органов об истечении срока ареста обвиняемого и принятие решения о его освобождении из-под стражи;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 требований УПК в части своевременности направления прокурору жалобы следственно-арестованного;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материально-бытовыми условиями и медико-санитарными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проведения медицинского освидетельствования на предмет наличия телесных повреждений при помещении следственно-арестованных, осужденных в следственный изолятор и каждом возвращении их после проведенных следственных действий и судебного разбирательства;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>, противодействующих распространению туберкулеза среди следственно-арестованных 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соответствие инженерно-технических средств охраны и зданий, предъявляемым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состояние законности использования бюджетных средств, выделенных на содержание задержанных, следственно-арестованных 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течение 48 часов законность водворения следственно-арестованных в карцер;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своевременность возвращения следственно-арестованных из изоляторов временного содержания в следственный изолятор;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своевременность направления осужденных из следственных изоляторов в исправительные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вопросы раздельного размещения следственно-арестованных;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законность оставления осужденных для выполнения работ по хозяйственному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своевременность и законность рассмотрения вопросов о переводе осужденных в колонию-поселение, условно-досрочном освобождении и замене неотбытой части наказания более мягким видом наказания, направления злостных нарушителей режима содержания для отбытия наказания в исправительное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законность наложения взысканий на подозреваемых, обвиняемых и осужденных, их поощрения;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порядок рассмотрения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ходе проверок, при выявлении явных нарушений законности, требующих немедленного реагирования, вносятся акты прокурорского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Принимается обязательное участие при рассмотрении судом первой инстанции вопросов, связанных с исполнением приговора, в отношении осужденных, оставленных в СИ для выполнения хозяйственных работ, а также в судах апелляционной и кассационной инстанций при рассмотрении жалоб и протестов на судебные постановления, вынесенных при разрешении вопросов, связанных с исполнением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Распоряжением прокурора области участие в судах по вопросам, связанным с исполнением приговора, может быть возложено на соответствующее подразделение прокуратуры области и приравненной к ней, осуществляющее надзор за законностью судебных актов и представительству интересов государства по уголовным делам, либо прокуроров.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Проверки в ИВС и спецприемниках проводятся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пунктов 40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Проверки в исправительных учреждениях проводятся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пунктов 33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 целью обеспечения контроля за поведением лиц УДООН, поднадзорных, предупреждения рецидивной преступности раз в полугодие проводится сверка данных Комитета по правовой статистике и специальным учетам о количестве лиц, УДООН и поднадзорных, освободившихся из учреждений, в том числе других регионов, прибывшие по месту жительства, о совершенных ими повторных преступлений со сведениями Департаментов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Ежеквартально проводится анализ обеспечения надзора за состоянием законности при исполнении наказаний, содержании лиц в специальных учреждениях и осуществлении контроля за освобожденными из мест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Обобщается по итогам года применение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регулирующего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вопросы реабилитации граждан от политических репрессий.</w:t>
      </w:r>
    </w:p>
    <w:bookmarkEnd w:id="9"/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Организация надзора городскими и районными</w:t>
      </w:r>
      <w:r>
        <w:br/>
      </w:r>
      <w:r>
        <w:rPr>
          <w:rFonts w:ascii="Times New Roman"/>
          <w:b/>
          <w:i w:val="false"/>
          <w:color w:val="000000"/>
        </w:rPr>
        <w:t>
прокуратурами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Городскими и районными прокурорами: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осуществляется надзор за законностью в деятельности исправительных учреждений, ИВС, спецприемников, исполнения уголовных наказаний, не связанных с лишением свободы, и иных мер уголовно-правового воздействия,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контроля за лицами УДООН и поднадзорными, исполнением </w:t>
      </w:r>
      <w:r>
        <w:rPr>
          <w:rFonts w:ascii="Times New Roman"/>
          <w:b w:val="false"/>
          <w:i w:val="false"/>
          <w:color w:val="000000"/>
          <w:sz w:val="28"/>
        </w:rPr>
        <w:t>законов</w:t>
      </w:r>
      <w:r>
        <w:rPr>
          <w:rFonts w:ascii="Times New Roman"/>
          <w:b w:val="false"/>
          <w:i w:val="false"/>
          <w:color w:val="000000"/>
          <w:sz w:val="28"/>
        </w:rPr>
        <w:t>, регламентирующих выплату денежных компенсаций реабилитированным гражданам и предоставлении им льгот;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выездом на место проверяется информация о применении специальных средств и физической силы сотрудниками к задержанному или административно-, следственно-арестованному, осужденному, с составлением заключения о законности и обоснованности действий администраций специальных и исправительных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составляется по правилам, изложенным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и утверждается прокурором.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 или поступлении обращения о применении в специальном или исправительном учреждении пыток, недозволенных мер воздействия, проверка осуществляется в соответствии с нормативными правовыми актами, регулирующими порядок рассмотрения заявления о пытках и других жестоких, бесчеловечных или унижающих достоинство видов обращения и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принимаются меры по оказанию содействия участникам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 превентивного механизма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их деятельности, проводятся незамедлительно проверки по фактам нарушения их прав, предусмотренных 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при наличии оснований незамедлительно в течение трех рабочих дней подготавливаются и направляются в суд материалы в отношении виновных должностных лиц специальных и исправительных учреждений, иных организаций, подлежащих превентивному посещению;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постоянной основе проводится взаимодействие, планируются совместные мероприятия с общественными наблюдательными комиссиями по вопросам соблюдения прав задержанных, заключенных под стражу и отбывающих наказание в исправительных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проводятся проверки по обращениям членов общественной наблюдательной комиссии о нарушении прав лиц, содержащихся в учреждениях и органах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Раз в полугодие с участием прокурора области или его заместителя проводится комплексная проверка исправительных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течение 48 часов проверяется законность и обоснованность вынесенного администрацией исправительного учреждения постановления о водворении либо переводе осужденного в штрафное помещение, с составлением соответствующего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проверяются в исправительных учреждениях условия содержания в штрафных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оформляются справкой, а также в соответствующем журнале проверяемого органа производится краткая запись о проведении проверки с указанием даты, времени, температурного режима, влажности воздуха, общего числа лиц, содержащихся в штрафных помещениях (с отдельным отражением количества лиц, водворенных в ШИЗО, ПКТ, ДИЗО и ОК) и обратившихся с жалобой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Ежемесячно в исправительных учреждениях проводится прием осужденных, сотрудников колонии и работников РГП «Енбек» по личным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Осуществляется надзор за законностью противодействия преступности и правонарушений среди осужденных, оперативно-розыскной деятельности в исправительных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Обеспечивается надзор за дознанием в исправительных учреждениях, за законностью принятых решений о возбуждении уголовного дела и об отказе в этом, принимается участие в судах при рассмотрении таких уголовных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При получении информации о чрезвычайном происшествии незамедлительно (в течение часа) телефонной связью сообщается помощнику прокурора области, сотруднику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На постоянной основе осуществляется надзор за законностью в исправительных учреждениях: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обеспечения надлежащими материально-бытовыми условиями и медико-санитарными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обеспечения режимных требований, анализа складывающейся дисциплинарной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своевременного принятия администрацией исправительного учреждения мер по условно-досрочному освобождению осужденного, замене неотбытой части наказания более мягким видом наказания и изменению вида исправительного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своевременного проведения медицинского освидетельствования на предмет наличия телесных повреждений при каждом прибытии осужденного в исправительное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своевременного проведения освидетельствования специальной медицинской комиссией в отношении тяжело больных осужденных с рассмотрением вопроса о представлении их к освобождению в связи с болезнью;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соблюдения требований нормативных правовых актов, противодействующих распространению туберкулеза, других инфекционных заболеваний среди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принятия мер к начислению специальных государственных и пенсионных пособий несовершеннолетним и лицам, достигшим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осужденных оплачиваемой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целевого использования бюджетных средств, выделенных на содержание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соответствия инженерно-технических средств охраны и зданий, предъявляемым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применения законодательства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вынесения администрациями учреждений постановлений, приказов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соблюдения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порядок рассмотрения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по подпунктам 1), 4) – 11) настоящего пункта при необходимости к проверке привлекаются специалисты.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Обеспечивается неукоснительное соблюдение конституционных прав задержанных, подозреваемых, предусмотренных нормами УПК, 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проверяется своевременность и полнота оформления процессуальных документов, и их представления в ИВС и спецприемник.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Обращается внимание на законность содержания в ИВС подозреваемых в совершении преступлений, за которые не предусмотрено наказание в виде лишения свободы, либо за совершение преступлений небольшой и средней тяжести, работающих (обучающихся в учебных заведениях) и имеющих постоянное местожительство.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наличии сведений или поступлении заявления о несвоевременном помещении фактически задержанного в ИВС: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изучается Книга учета лиц, доставленных в дежурную часть правоохранительного органа, на предмет соответствия времени изоляции и фактического составления протокола задержания подозреваемого;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проверяются комнаты для доставленных и задержанных в административном порядке лиц, и для разбирательства с задержанными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устанавливается местонахождение лица с момента фактического задержания до доставления его в ИВС, в том числе путем изучения процессуальных документов (допросы, проверки показаний на месте, обыски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проводится встречная проверка в </w:t>
      </w:r>
      <w:r>
        <w:rPr>
          <w:rFonts w:ascii="Times New Roman"/>
          <w:b w:val="false"/>
          <w:i w:val="false"/>
          <w:color w:val="000000"/>
          <w:sz w:val="28"/>
        </w:rPr>
        <w:t>Центрах адаптации несовершеннолетних</w:t>
      </w:r>
      <w:r>
        <w:rPr>
          <w:rFonts w:ascii="Times New Roman"/>
          <w:b w:val="false"/>
          <w:i w:val="false"/>
          <w:color w:val="000000"/>
          <w:sz w:val="28"/>
        </w:rPr>
        <w:t>, приемниках-распределителях, Центрах адаптации и детоксикации, практикуется сверка списков задержанных в порядке норм УПК и лиц, помещенных в указанные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Обеспечивается соблюдение положений уголовно-процессуального законодательства в части своевременности принятия решения следователем, дознавателем либо руководителем администрации мест содержания при истечении процессуальных сроков об освобождении из-под стражи задержанных и следственно-арестованных.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личном деле задержанного, административно- и следственно-арестованного соответствующего постановления решается вопрос об ответственности названных должностных лиц и освобождении данных лиц из-под стражи.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При поступлении сведений и обращения о применении в ИВС пыток, недозволенных мер воздействия, специальных средств к задержанному, административно- и следственно-арестованному, проверка осуществляется в соответствии с нормативными правовыми актами, регулирующими порядок проверки заявления о пытках и других жестоких, бесчеловечных или унижающих достоинство видов обращения и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обеспечивается принятие процессуального решения в отношении должностных лиц, допустивших нарушение конституционных прав задержанных и следственно-арестованных.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ходе проверки ИВС обращается внимание на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составления протокола задержания следователем или дознавателем после фактического задержания;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права задержанного на приглашение защитника и дачу показания в его присутствии;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разъяснения и предоставления задержанному права на немедленное сообщение по телефону или иным способом по месту своего жительства или работы о своем задержании и месте содержания, принятии мер по рассмотрению вопроса передачи несовершеннолетнего под присмотр родителей, опекунов, попечителей;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уведомления в течение 12 часов посольства, консульства или иного представительства государства, если задержанный является гражданином другого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 требований УПК в части своевременности направления прокурору жалобы задержанного и следственно-арестованного;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надлежащее обеспечение материально-бытовыми условиями и медико-санитарными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>, противодействующих распространению туберкулеза, других инфекционных заболеваний среди задержанных и следственно-арестованных;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своевременность проведения медицинского освидетельствования на предмет наличия телесных повреждений при каждом помещении задержанных в ИВС;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соответствие инженерно-технических средств охраны и зданий, предъявляемым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состояние законности использования бюджетных средств, выделенных на содержание задержанных и следственно-арестованных;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порядок рассмотрения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соблюдение законности при осуществлении оперативно-розыскной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ходе проверки спецприемников обращается внимание на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регистрации доставленных лиц (постановление судьи об аресте, протокол личного досмотра, документы, удостоверяющие личность);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надлежащее обеспечение материально-бытовыми условиями и медико-санитарными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нормативных правовых актов, противодействующих распространению туберкулеза, других инфекционных заболеваний среди административно-арестованных;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обоснованность направления арестованного в медицинские организации и своевременность уведомления прокурора и судьи о данных фактах;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соответствие инженерно-технических средств охраны и зданий, предъявляемым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состояние законности использования бюджетных средств, выделенных на содержание административно-арестованных;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порядок рассмотрения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ИВС проверки проводятся ежедневно, а в спецприемниках еженедельно, с отражением их результатов в специальном журнале учета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проверке привлекаются специалисты.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нарушений законности составляется справка с отражением установленных проверкой фактов.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Практикуется проведение проверок в ночное время, в праздничные и выходные дни, в том числе с использованием видеосъемки.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При проведении проверок задержанные, административно-арестованные, заключенные под стражу принимаются по личным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С целью обеспечения неукоснительного исполнения наказаний, не связанных с лишением свободы, и иных мер уголовно-правового воздействия обеспечивается ежеквартальная сверка данных суда о количестве лиц, осужденных к наказаниям, не связанным с лишением свободы и к иным мерам уголовно-правового воздействия, со сведениями УИИ о численности лиц, поставленных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Не реже одного раза в полугодие проводится проверка состояния законности в деятельности УИИ, в ходе которого обращается внимание на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своевременность заведения контрольных дел в отношении подучетных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состояние исполнения ведомственных приказов и инструкций, регулирующих порядок составления контрольных дел и осуществления контроля за подучетными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состояние исполнения совместных с органами внутренних дел ведомственных приказов и инструкций, регулирующих порядок осуществления контроля за подучетными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выявления отсутствия подучетных лиц по месту жительства и принятия мер для объявления их в розыск;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надлежащих мер к подучетным лицам, злостно уклоняющимся от отбывания наказания и скрывающимся от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состояние работы по борьбе с рецидивной преступностью и правонарушениями среди подучетных;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фактическое привлечение подучетных к общественным и исправительных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порядок осуществления пробационного контроля за поведением подучетных и оказания им социальной помощи со стороны уполномоченных государственных, в том числе исполнительных,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состояние законности при применении электронных браслетов.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Не реже одного раза в полугодие проводится проверка состояния законности в деятельности ПОБ ОВД, в ходе которого обращается внимание на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состояние законности при осуществлении контроля за лицами, освободившимися на УДО;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постановки на профилактический учет и заведения контрольных дел в отношении освобожденных на УДО;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уведомление органов УИС о прибытии по месту жительства и постановке на учет освобожденных на УДО;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состояние исполнения ведомственных приказов и инструкций Министерства внутренних дел, регулирующих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освобожденными по УДО;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срока установления ограничений по обязанностям, возложенным на них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принятие надлежащих мер в отношении освобожденных на УДО, совершивших неоднократные административные правонарушения, за которые налагались административные взыскания, или злостно уклоняющихся от исполнения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полнота принимаемых мер по предупреждению совершения освобожденными на УДО преступлений и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состояние законности при исполнении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административном надзоре за лицами, освобожденными из мест лишения свободы», ведомственных приказов и инструкций МВД, регулирующих порядок осуществления контроля за поднадзорными;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своевременность постановки на профилактический учет поднадзорного и уведомления об этом исправительное учреждение, откуда поступило постановление об установлении административного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принятие надлежащих мер в случае неприбытия в установленный срок к избранному месту жительства поднадзорного;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законность установления ограничений, применяемых в отношении поднадзорных;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полнота принимаемых мер по предупреждению совершения поднадзорными преступлений и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законность привлечения поднадзорных к административной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своевременность принятых мер по сбору материалов для последующего возбуждения уголовного дела в отношении поднадзорных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своевременность прекращения контрольных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С целью обеспечения контроля за поведением освобожденных на УДО, поднадзорных, предупреждения рецидивной преступности, раз в полугодие проводится сверка данных между судом, территориальным подразделением Комитета по правовой статистике и специальным учетам и ОВД, в том числе по количеству лиц, в отношении которых установлен административный надзор, о количестве лиц, освобожденных на УДО и поднадзорных, освободившихся из учреждений, о совершенных ими повторных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 городских, районных и сельских акиматах проверяется наличие решения об определении объекта для привлечения осужденных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Осуществляется надзор за соблюдением городскими и районными органами социальной защиты населения и исполнительными органами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 регулирующего порядок выплаты денежных компенсаций и пособий реабилитированным гражданам и предоставления им льгот.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Принимается обязательное участие в судах первой инстанции при рассмотрении вопросов, связанных с исполнением приговора в отношении осужденных, в судебных заседаниях по гражданским делам в интересах осужденных несовершеннолетних и пенсионеров, а также представляются интересы государства в суде при рассмотрении споров, где стороной является администрация учреждения либо РГП «Енбек».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В установленные законом сроки проверяется законность судебных постановлений, вынесенных в порядке исполнения приговора, приносятся апелляционные протесты, а в случае пропуска срока, вносятся в прокуратуру области или приравненную к ней представления о принесении кассационного протеста.</w:t>
      </w:r>
    </w:p>
    <w:bookmarkEnd w:id="11"/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Взаимодействие и разграничение полномочий прокуроров</w:t>
      </w:r>
      <w:r>
        <w:br/>
      </w:r>
      <w:r>
        <w:rPr>
          <w:rFonts w:ascii="Times New Roman"/>
          <w:b/>
          <w:i w:val="false"/>
          <w:color w:val="000000"/>
        </w:rPr>
        <w:t>
при осуществлении надзора за соблюдением законности при</w:t>
      </w:r>
      <w:r>
        <w:br/>
      </w:r>
      <w:r>
        <w:rPr>
          <w:rFonts w:ascii="Times New Roman"/>
          <w:b/>
          <w:i w:val="false"/>
          <w:color w:val="000000"/>
        </w:rPr>
        <w:t>
исполнении наказаний, содержании лиц в специальных учреждениях</w:t>
      </w:r>
      <w:r>
        <w:br/>
      </w:r>
      <w:r>
        <w:rPr>
          <w:rFonts w:ascii="Times New Roman"/>
          <w:b/>
          <w:i w:val="false"/>
          <w:color w:val="000000"/>
        </w:rPr>
        <w:t>
и осуществлении контроля за освобожденными из мест лишения</w:t>
      </w:r>
      <w:r>
        <w:br/>
      </w:r>
      <w:r>
        <w:rPr>
          <w:rFonts w:ascii="Times New Roman"/>
          <w:b/>
          <w:i w:val="false"/>
          <w:color w:val="000000"/>
        </w:rPr>
        <w:t>
свободы</w:t>
      </w:r>
    </w:p>
    <w:bookmarkEnd w:id="12"/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Департаментом, подразделениями областных и приравненных к ним прокуратур, городскими, районными, транспортными, военными прокурорами во взаимодействии и разграничении функций обеспечивается надзор за соблюдением прав лиц, задержанных, административно- и следственно-арестованных, отбывающих уголовное наказание, УДООН и поднадзорных.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Главным военным прокурором, его курирующим заместителем, помощниками, региональными и гарнизонными военными прокурорами осуществляется надзор за соблюдением законности содержания лиц на гауптвахтах военных правоохранительных органов, в помещениях, определенных капитанами морских судов, начальниками пограничных отрядов, исполнения наказаний, не связанных с лишением свободы, в отношении военнослужащих,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>, в деятельности Внутренних войск по охране исправительных учреждений, несению контролерской службы и конвоированию специального контингента, а также реабилитации граждан от массовых политических репрессий, осужденных военными трибуналами.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чрезвычайных происшествиях (совершения следственно-арестованным и осужденным преступлений и правонарушений в пути следования), по вопросу соответствия инженерно-технических средств охраны исправительных учреждений, предъявляемым требованиям, деятельности контролерской службы, практикуются совместные проверки военными прокурорами и управлениями (группами) прокуратур областей по надзору за законностью прав лиц, задержанных, заключенных под стражу и отбывающих уголовное наказание, городскими (районными) прокурорами.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Главным транспортным прокурором, его курирующим заместителем, помощниками и транспортными прокурорами осуществляется надзор за деятельностью ИВС органов внутренних дел на транспорте,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пунктов 40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Подразделением по надзору за законностью оперативно-розыскной деятельности прокуратуры области, города, района осуществляется надзор за законностью оперативно-розыскной деятельности в следственных изоляторах, территориальных департаментах Комитета УИС и СИ органов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Помощниками прокуроров областей, сотрудниками управления во взаимодействии: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подразделением, осуществляющим надзор за применением международных договоров, обеспечивается законность исполнения требований (просьб) учреждений юстиции иностранных государств об исполнении приговора на их территории, а также содержания под стражей и транзитной перевозки следственно-арестованного и осужденного в иностранные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подразделением, осуществляющим надзор за законностью уголовного процесса, обеспечивается направление информации о ходе и результатах предварительного расследования и судебного рассмотрения уголовных дел, возбужденных в отношении следственно-арестованных, осужденных, сотрудников и работников РГП «Енбек».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Прокурорами принимается непосредственное участие при рассмотрении в суде возбужденных ими дел об административных правонарушениях и обеспечивается проверка законности судебных актов по этим делам, приносятся протесты.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Ежеквартально проводится анализ обеспечения надзора за состоянием законности при исполнении наказаний, содержании лиц в специальных учреждениях и осуществлении контроля за освобожденными из мест лишения свободы.</w:t>
      </w:r>
    </w:p>
    <w:bookmarkEnd w:id="13"/>
    <w:bookmarkStart w:name="z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4"/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Основными критериями оценки деятельности органов прокуратуры по надзору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верховенства закона при отбывании уголовных наказаний и применении мер процессуального принуждения;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неукоснительное соблюдение конституционных прав, свобод и законных интересов задержанного, административно- и следственно-арестованного, осужденного, лица УДООН и поднадзорного;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недопущение пыток и других жестоких, бесчеловечных или унижающих достоинство видов обращения и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Прокурорами областей в Департамент к 30 числу каждого месяца направляются информации о результатах проверок и принятых мерах по чрезвычайным происшествиям и всем фактам применения оружия, специальных средств к задержанному, административно- и следственно-арестованному, осужденному, совершения покушения на побег (побега) из специальных и исправительных учреждений, членовредительства и суицида.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Ежеквартально проводимые анализы обеспечения надзора за состоянием законности при исполнении наказаний, содержании лиц в специальных учреждениях и осуществлении контроля за освобожденными из мест лишения свободы представляются к обозначенным датам месяца следующего за окончанием квартала: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прокурорами городов и районов в прокуратуры областей и приравненные к ним к 1 числу;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прокурорами областей в Департамент к 5 числу;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Департаментом руководству Генеральной прокуратуры Республики Казахстан к 10 числу.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Департаментом и прокурорами областей по итогам работы за полугодие и год обобщается состояние законности отдельно по каждому приоритетному направлению надзора, указанному в подпунктах 1) –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где отмечаются причины и условия, способствующие нарушениям законности, и определяются пути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Прокурорами областей информации по обобщениям представляются в Департамент к 5 июля и 5 января.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Департаментом и прокурорами областей обобщения состояния законности использования бюджетных средств, выделяемых на содержание задержанных, административно- и следственно-арестованных, осужденных, а также по вопросу соблюдения законодательства, направленного на адаптацию лиц, освобожденных из мест лишения свободы проводятся по итогам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Прокурорами областей в Департамент информации по обобщению данных вопросов представляются соответственно к 1 марта и к 5 января.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Департаментом и прокурорами областей на постоянной основе проводится работа по инициированию и внедрению современных методов организации надзора, распространению положительного опыта надзорной деятельности, повышению квалификации сотрудников.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Проводится целенаправленная работа по повышению имиджа органов прокуратуры путем освещения в средствах массовой информации состояния законности и правопорядка в специальных и исправительных учреждениях, а также надзорной деятельности прокуроров.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Департаментом и прокурорами областей осуществляется взаимодействие с Институтом изучения проблем законности, правопорядка и повышения квалификации кадров органов прокуратуры при Генеральной прокуратуре Республики Казахстан имени С.Ескараева, другими высшими учебными заведениями, научными учреждениями, учеными-юристами по совершенствованию действующего законодательства.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