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82593" w14:textId="5c825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бассейновых инспекций по регулированию использования и охране водных ресурсов Комитета по водным ресурсам Министерства окружающей среды и водных ресурсов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окружающей среды и водных ресурсов Республики Казахстан от 27 января 2014 года № 18-Ө. Зарегистрирован в Министерстве юстиции Республики Казахстан 6 февраля 2014 года № 9134. Утратил силу приказом Министра сельского хозяйства Республики Казахстан от 15 октября 2014 года № 19-5/530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Приказ Министра сельского хозяйства РК от 15.10.2014 </w:t>
      </w:r>
      <w:r>
        <w:rPr>
          <w:rFonts w:ascii="Times New Roman"/>
          <w:b w:val="false"/>
          <w:i w:val="false"/>
          <w:color w:val="ff0000"/>
          <w:sz w:val="28"/>
        </w:rPr>
        <w:t>№ 19-5/530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 подпунктом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«О нормативных правовых актах», а также с подпунктом 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27 декабря 2013 года № 1413 «О некоторых вопросах Министерства окружающей среды и водных ресурсов Республики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«Арало-Сырдарьинская бассейновая инспекция по регулированию использования и охране водных ресурсов Комитета по водным ресурсам Министерства окружающей среды и водных ресурсов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«Балкаш-Алакольская бассейновая инспекция по регулированию использования и охране водных ресурсов Комитета по водным ресурсам Министерства окружающей среды и водных ресурсов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«Ертисская бассейновая инспекция по регулированию использования и охране водных ресурсов Комитета по водным ресурсам Министерства окружающей среды и водных ресурсов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«Есильская бассейновая инспекция по регулированию использования и охране водных ресурсов Комитета по водным ресурсам Министерства окружающей среды и водных ресурсов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«Нура-Сарысуская бассейновая инспекция по регулированию использования и охране водных ресурсов Комитета по водным ресурсам Министерства окружающей среды и водных ресурсов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«Тобол-Торгайская бассейновая инспекция по регулированию использования и охране водных ресурсов Комитета по водным ресурсам Министерства окружающей среды и водных ресурсов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«Жайык-Каспийская бассейновая инспекция по регулированию использования и охране водных ресурсов Комитета по водным ресурсам Министерства окружающей среды и водных ресурсов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«Шу-Таласская бассейновая инспекция по регулированию использования и охране водных ресурсов Комитета по водным ресурсам Министерства окружающей среды и водных ресурсов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водным ресурсам Министерства окружающей среды и водных ресурсов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окружающей среды и водных ресурсов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государственную перерегистрацию бассейновых инспекций по регулированию использования и охране водных ресурсов Комитета по водным ресурсам Министерства окружающей среды и водных ресурсов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Н. Каппаров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окружающей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среды и водных ресурсов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января 2014 года № 18-Ө</w:t>
      </w:r>
    </w:p>
    <w:bookmarkEnd w:id="1"/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
«Арало-Сырдарьинская бассейновая инспекция по регулированию</w:t>
      </w:r>
      <w:r>
        <w:br/>
      </w:r>
      <w:r>
        <w:rPr>
          <w:rFonts w:ascii="Times New Roman"/>
          <w:b/>
          <w:i w:val="false"/>
          <w:color w:val="000000"/>
        </w:rPr>
        <w:t>
использования и охране водных ресурсов Комитета по водным</w:t>
      </w:r>
      <w:r>
        <w:br/>
      </w:r>
      <w:r>
        <w:rPr>
          <w:rFonts w:ascii="Times New Roman"/>
          <w:b/>
          <w:i w:val="false"/>
          <w:color w:val="000000"/>
        </w:rPr>
        <w:t>
ресурсам Министерства окружающей среды и водных ресурсов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Казахстан»</w:t>
      </w:r>
    </w:p>
    <w:bookmarkEnd w:id="2"/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«Арало-Сырдарьинская бассейновая инспекция по регулированию использования и охране водных ресурсов Комитета по водным ресурсам Министерства окружающей среды и водных ресурсов Республики Казахстан» (далее - инспекция) является территориальным органом Комитета по водным ресурсам Министерства окружающей среды и водных ресурсов Республики Казахстан (далее - Комитет), осуществляющим реализационные и контрольные функции в области регулирования использования и охраны водного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Инспекция имеет отделы в Южно-Казахстанской и Кызылординской областях.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Инспекция в пределах своей компетенции осуществляет реализационные и контрольные функции в области регулирования использования и охраны водного фонда в пределах закрепленных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Инспекция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 Республики Казахстан,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Инспекция является юридическим лицом, подведомственным Комитету,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Инспекция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Инспекция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Структура и штатная численность инспекции утверждается Ответственным секретарем Министерства окружающей среды и водных ресурсов Республики Казахстан по согласованию с Министром окружающей среды и водных ресурсов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Полное наименование инспекции: - Республиканское государственное учреждение «Арало-Сырдарьинская бассейновая инспекция по регулированию использования и охране водных ресурсов Комитета по водным ресурсам Министерства окружающей среды и водных ресурсов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 инспекции: Республика Казахстан, индекс 120008, город Кызылорда, улица Амангельды, дом 107.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Положение является учредительным документом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Финансирование деятельности инспекции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Инспекции запрещается вступать в договорные отношения с субъектами предпринимательства на предмет выполнения обязанностей, являющихся функциями инспекций.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законодательными актами инспекции прав по осуществлению деятельности приносящей ему доходы, средства, полученные от такой деятельности, направляются в доход республиканского бюджета.</w:t>
      </w:r>
    </w:p>
    <w:bookmarkEnd w:id="4"/>
    <w:bookmarkStart w:name="z2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 и функции инспекции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Задача: регулирование использования водного фонда для обеспечения потребностей населения и отраслей экономики, достижение и поддержание экологически безопасного и экономически оптимального уровня водопользования.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комплексное управление водными ресурсами гидрографического бассейна на основе бассейнового принципа;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субъектов водных отношений по использованию водных ресурсов с целью достижения положительного экономического эффекта, разумного, справедливого и экологически устойчивого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подготовка и реализация бассейновых соглашений о восстановлении и охране водных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ведение государственного учета, государственного водного кадастра и государственного мониторинга водных объектов по бассейнам;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выдача, приостановление действия разрешения на специальное водопользование в порядке,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согласовывает: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планы местных исполнительных органов областей относящихся к соответствующему бассейну по рациональному использованию водных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предложения по определению мест строительства предприятий и других сооружений, влияющих на состояние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предпроектную документацию, проекты строительства и реконструкции предприятий и других сооружений, влияющих на состояние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о проведении строительных, дноуглубительных, взрывных работ по добыче полезных ископаемых, водных растений, прокладке кабелей, трубопроводов и других коммуникаций, рубке леса, а также буровых, сельскохозяйственных и других работ на водных объектах, водоохранных полосах и зонах;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планы мероприятий водопользователей по сохранению, улучшению состояния водных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рыбохозяйственных водоемов и (или) участков местного значения, выставляемых на конкурс по закреплению;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рыбоводные и мелиоративно-технические мероприятия, обеспечивающие улучшение состояния водных объектов и водохозяйственных сооружений и воспроизводство рыбных запасов;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предложения о предоставлении водных объектов в обособленное и совместное пользование и условия водопользования в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участие в работе государственных комиссий по приемке в эксплуатацию объектов производственного, сельскохозяйственного и жилищно-гражданского назначения, влияющих на состояние вод, а также в работах по ликвидации последствий, возникших в результате наступления чрезвычайных ситуаций природного и техногенного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определение лимитов водопользования в разрезе водопользователей и по соответствующему бассейну;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определение сведений, указываемые в заявлении на выдачу разрешения на специальное водопользование;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участие в организации и проведении конкурса по предоставлению водных объектов в обособленное или совместное 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участие в утверждении запасов подземных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согласование схемы комплексного использования и охраны вод соответствующего бассейна, правил эксплуатации водных объектов и водохозяйственных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участие в разработке водохозяйственных балансов по соответствующему бассейну;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информирование населения о проводимой работе по рациональному использованию и охране водного фонда, о принимаемых мерах по улучшению состояния и качества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взаимодействие с местными исполнительными органами областей относящихся к соответствующему бассейну и другими заинтересованными государственными органами по вопросам использования и охраны водного фонда,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проведение работ по просвещению и воспитанию населения в деле рационального использования и охраны водного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пломбирование и регистрация приборов учета воды, устанавливаемые на сооружениях или устройствах по забору или сбросу вод физическими и юридическими лицами, осуществляющими право специального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заверяет налоговую отчетность по плате за пользование водными ресурсами поверхностных источников до представления в налоговый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организация работы бассейнового совета, проведение консультаций с членами бассейнового совета по вопросам использования и охраны водного фонда на территории бассейна, анализ рекомендаций, подготовленных бассейновым советом, осуществление мер по их реализации, доведение рекомендаций бассейнового совета до заинтересованных государственных органов и водопользователей;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разработка планов забора воды и вододеления по межобластным и межрегиональным водным объектам.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Задача: организация проведения государственного контроля в области использования и охраны водного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государственного контроля за использованием и охраной водного фонда, соблюдением физическими и юридическими лицами водного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осуществление контроля за режимом работы водохранилищ совместного пользования, крупных водохранилищ межотраслевого и межобластного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физическими и юридическими лицами установленных водных сервитутов при использовании водных объектов, предоставленных в обособленное или совместное 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контроль за соблюдением забора воды и вододеления по межобластным и межрегиональным водным объектам;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контроля за соблюдением границ водоохранных зон и полос, установленного режима хозяйственной деятельности на них и в особо охраняемых водных объектах;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за соблюдением установленных норм и правил, лимитов водопотребления и водоотведения по водным объектам, а также режима использования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осуществляет контроль за соблюдением правил эксплуатации водозаборных сооружений, водохозяйственных систем и водохранилищ;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осуществляет контроль за правильностью ведения первичного учета количества забираемых из водных объектов и сбрасываемых в них вод, наличием, исправным состоянием и соблюдением сроков государственной аттестации оборудования и аппаратуры для учета потребления и сброса вод, соблюдением установленных сроков отчетности водопользователями;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контроль за выполнением физическими и юридическими лицами условий и требований, установленных разрешениями на специальное водопользование, а также мероприятий по борьбе с вредным воздействием вод (наводнения, затопления, подтопления, разрушения берегов и других вредных явлений);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осуществляет контроль за соблюдением установленного законодательством Республики Казахстан порядка предоставления в обособленное и совместное пользование водных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осуществляет контроль за соблюдением установленного законодательством Республики Казахстан порядка ведения государственного мониторинга водных объектов и осуществления государственного учета поверхностных и подземных вод в части использования и охраны водных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осуществляет контроль за наличием утвержденной в установленном порядке проектной документации и соответствием ей строительства, реконструкции, технического перевооружения объектов отраслей экономики и иной деятельности, связанной с использованием и охраной водных объектов, их водоохранных зон и полос;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осуществляет контроль за недопущением самовольного использования водных объектов, самовольной застройки территорий водоохранных зон и полос водных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осуществляет контроль за внедрением на предприятиях, учреждениях и в организациях достижений науки и техники, передового опыта в области рационального использования и охраны вод, мероприятий по снижению удельного водопотребления;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предъявление в порядке, установленном законодательством Республики Казахстан, требований о прекращении финансирования, проектирования и строительства водохозяйственных и иных объектов, влияющих на состояние вод, осуществляемых с нарушением установленных норм и правил в области использования и охраны водного фонда,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передачу материалов о нарушении водного законодательства Республики Казахстан в правоохранительные органы и суд для привлечения виновных к ответственности в соответствии с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 случае нарушения водного законодательства Республики Казахстан предъявление в суд исков о возмещении ущерба, нанесенного государству;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осуществляет производство по делам об административных правонарушениях в пределах компетенции, установленной законами Республики Казахстан.</w:t>
      </w:r>
    </w:p>
    <w:bookmarkEnd w:id="6"/>
    <w:bookmarkStart w:name="z3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Права инспекции</w:t>
      </w:r>
    </w:p>
    <w:bookmarkEnd w:id="7"/>
    <w:bookmarkStart w:name="z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Инспекция в пределах своих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получать в порядке установленном законодательством Республики Казахстан, от физических, должностных и юридических лиц сведения, необходимые для выяснения состояния использования и охраны водных ресурсов, в том числе данные лабораторных анализов;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по разработке проектов законодательных и иных нормативных правовых актов, регламентирующих отношения в области использования и охраны водного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предъявлять к виновным лицам иск о возмещении ущерба, причиненного нарушением водного законодательства Республики Казахстан.</w:t>
      </w:r>
    </w:p>
    <w:bookmarkEnd w:id="8"/>
    <w:bookmarkStart w:name="z3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инспекции</w:t>
      </w:r>
    </w:p>
    <w:bookmarkEnd w:id="9"/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Инспекция имеет на праве оперативного управления обособленное имущество.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которых отражается в балансе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Имущество, закрепленное за инспекцией,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Инспекция не вправе самостоятельно отчуждать или иным способом распоряжаться закрепленным за ним имуществом.</w:t>
      </w:r>
    </w:p>
    <w:bookmarkEnd w:id="10"/>
    <w:bookmarkStart w:name="z3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Организация деятельности инспекции</w:t>
      </w:r>
    </w:p>
    <w:bookmarkEnd w:id="11"/>
    <w:bookmarkStart w:name="z3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Инспекцию возглавляет руководитель, назначаемый на должность и освобождаемый от должности Ответственным секретарем по согласованию с Министром окружающей среды и водных ресурсов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Ответственный секретарь назначает на должности и освобождает от должностей заместителей руководителя.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Руководитель инспекции организует и осуществляет руководство работой инспекции и несет персональную ответственность за выполнение возложенных на инспекцию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Документы, направляемые от имени инспекции подписываются руководителем или его заместителями в пределах компетенции. В случае отсутствия руководителя документы подписываются лицом его замещающим.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период отсутствия руководителя осуществление общего руководства деятельностью инспекция возлагается на одного из заместителей руководителя, который несет персональную ответственность за выполнение возложенных на инспекции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отсутствии руководителя и его заместителей возложение обязанности руководителя возлагается на одного из сотрудников Комитета или на руководителя отдела инспекции в установленном законодательством порядке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этих целях руководитель: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Республики Казахстан назначает на должности и освобождает от должностей работников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утверждает и определяет обязанности и полномочия, должностные инструкции а также решает вопросы командирования своих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налагает дисциплинарные взыскания и применяет меры поощрения на работников инспекций;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решает вопросы командирования, предоставления отпусков, подготовки (переподготовки), повышения квалификации работников инспекций;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принимает меры, направленные на противодействие коррупции в инспекции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представляет инспекцию в государственных органах и иных организациях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Заместитель руководителя: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структурных подразделений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руководителя осуществляют общее руководство деятельностью инспекции и несет персональную ответственность за выполнение возложенных на инспекцию задач и осуществление им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функции, возложенные руководителем инспекции.</w:t>
      </w:r>
    </w:p>
    <w:bookmarkEnd w:id="12"/>
    <w:bookmarkStart w:name="z4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Реорганизация и ликвидация инспекции</w:t>
      </w:r>
    </w:p>
    <w:bookmarkEnd w:id="13"/>
    <w:bookmarkStart w:name="z4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Реорганизация и ликвидация инспекции осуществляются в соответствии с законодательством Республики Казахстан.</w:t>
      </w:r>
    </w:p>
    <w:bookmarkEnd w:id="14"/>
    <w:bookmarkStart w:name="z4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окружающей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среды и водных ресурсов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января 2014 года № 18-Ө</w:t>
      </w:r>
    </w:p>
    <w:bookmarkEnd w:id="15"/>
    <w:bookmarkStart w:name="z4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
«Балкаш-Алакольская бассейновая инспекция по регулированию</w:t>
      </w:r>
      <w:r>
        <w:br/>
      </w:r>
      <w:r>
        <w:rPr>
          <w:rFonts w:ascii="Times New Roman"/>
          <w:b/>
          <w:i w:val="false"/>
          <w:color w:val="000000"/>
        </w:rPr>
        <w:t>
использования и охране водных ресурсов Комитета по водным</w:t>
      </w:r>
      <w:r>
        <w:br/>
      </w:r>
      <w:r>
        <w:rPr>
          <w:rFonts w:ascii="Times New Roman"/>
          <w:b/>
          <w:i w:val="false"/>
          <w:color w:val="000000"/>
        </w:rPr>
        <w:t>
ресурсам Министерства окружающей среды и водных ресурсов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Казахстан»</w:t>
      </w:r>
    </w:p>
    <w:bookmarkEnd w:id="16"/>
    <w:bookmarkStart w:name="z4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7"/>
    <w:bookmarkStart w:name="z4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«Балкаш-Алакольская бассейновая инспекция по регулированию использования и охране водных ресурсов Комитета по водным ресурсам Министерства окружающей среды и водных ресурсов Республики Казахстан» (далее - инспекция) является территориальным органом Комитета по водным ресурсам Министерства окружающей среды и водных ресурсов Республики Казахстан (далее - Комитет), осуществляющим реализационные и контрольные функции в области регулирования использования и охраны водного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Инспекция в пределах своей компетенции осуществляет реализационные и контрольные функции в области регулирования использования и охраны водного фонда в пределах закрепленных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Инспекция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 Республики Казахстан,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Инспекция является юридическим лицом, подведомственным Комитету,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Инспекция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Инспекция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Структура и штатная численность инспекции утверждается Ответственным секретарем Министерства окружающей среды и водных ресурсов Республики Казахстан по согласованию с Министром окружающей среды и водных ресурсов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Полное наименование инспекции: Республиканское государственное учреждение «Балкаш-Алакольская бассейновая инспекция по регулированию использования и охране водных ресурсов Комитета по водным ресурсам Министерства окружающей среды и водных ресурсов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 инспекции: Республика Казахстан, индекс 050057, город Алматы, улица Сатпаева дом 30б.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Положение является учредительным документом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Финансирование деятельности инспекции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Инспекцией запрещается вступать в договорные отношения с субъектами предпринимательства на предмет выполнения обязанностей, являющихся функциями инспекций.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законодательными актами инспекции прав по осуществлению деятельности приносящей ему доходы, доходы, полученные от такой деятельности, направляются в доход республиканского бюджета.</w:t>
      </w:r>
    </w:p>
    <w:bookmarkEnd w:id="18"/>
    <w:bookmarkStart w:name="z5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 и функции инспекции</w:t>
      </w:r>
    </w:p>
    <w:bookmarkEnd w:id="19"/>
    <w:bookmarkStart w:name="z5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Задача: регулирование использования водного фонда для обеспечения потребностей населения и отраслей экономики, достижение и поддержание экологически безопасного и экономически оптимального уровня водопользования.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комплексное управление водными ресурсами гидрографического бассейна на основе бассейнового принципа;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субъектов водных отношений по использованию водных ресурсов с целью достижения положительного экономического эффекта, разумного, справедливого и экологически устойчивого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подготовка и реализация бассейновых соглашений о восстановлении и охране водных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ведение государственного учета, государственного водного кадастра и государственного мониторинга водных объектов по бассейнам;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выдача, приостановление действия разрешения на специальное водопользование в порядке,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согласовывает: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планы местных исполнительных органов областей относящихся к соответствующему бассейну по рациональному использованию водных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предложений по определению мест строительства предприятий и других сооружений, влияющих на состояние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предпроектные документации, проектов строительства и реконструкции предприятий и других сооружений, влияющих на состояние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документов о проведении строительных, дноуглубительных, взрывных работ по добыче полезных ископаемых, водных растений, прокладке кабелей, трубопроводов и других коммуникаций, рубке леса, а также буровых, сельскохозяйственных и других работ на водных объектах, водоохранных полосах и зонах;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планы мероприятий водопользователей по сохранению, улучшению состояния водных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рыбохозйяственных водоемов и (или) участков местного значения, выставляемых на конкурс по закреплению;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рыбоводные и мелиоративно-технические мероприятия, обеспечивающие улучшения состояния водных объектов и водохозяйственных сооружений и воспроизводство рыбных запасов;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предложений о предоставлении водных объектов в обособленное и совместное пользование и условий водопользования в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участие в работе государственных комиссий по приемке в эксплуатацию объектов производственного, сельскохозяйственного и жилищно-гражданского назначения, влияющих на состояние вод, а также в работах по ликвидации последствий, возникших в результате наступления чрезвычайных ситуаций природного и техногенного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определение лимитов водопользования в разрезе водопользователей и по соответствующему бассейну;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определение сведений, указываемые в заявлении на выдачу разрешения на специальное водопользование;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участие в организации и проведении конкурса по предоставлению водных объектов в обособленное или совместное 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участие в утверждении запасов подземных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согласование схемы комплексного использования и охраны вод соответствующего бассейна, правил эксплуатации водных объектов и водохозяйственных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участие в разработке водохозяйственных балансов по соответствующему бассейну;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информирование населения о проводимой работе по рациональному использованию и охране водного фонда, о принимаемых мерах по улучшению состояния и качества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взаимодействие с местными исполнительными органами областей относящихся к соответствующему бассейну и другими заинтересованными государственными органами по вопросам использования и охраны водного фонда,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проведение работ по просвещению и воспитанию населения в деле рационального использования и охраны водного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пломбирование и регистрация приборов учета воды, устанавливаемые на сооружениях или устройствах по забору или сбросу вод физическими и юридическими лицами, осуществляющими право специального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заверяет налоговую отчетность по плате за пользование водными ресурсами поверхностных источников до представления в налоговый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организация работы бассейнового совета, проведение консультаций с членами бассейнового совета по вопросам использования и охраны водного фонда на территории бассейна, анализ рекомендаций, подготовленных бассейновым советом, осуществление мер по их реализации, доведение рекомендаций бассейнового совета до заинтересованных государственных органов и водопользователей;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разработка планов забора воды и вододеления по межобластным и межрегиональным водным объектам.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Задача: организация проведения государственного контроля в области использования и охраны водного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государственного контроля за использованием и охраной водного фонда, соблюдением физическими и юридическими лицами водного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осуществление контроля за режимом работы водохранилищ совместного пользования, крупных водохранилищ межотраслевого и межобластного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физическими и юридическими лицами установленных водных сервитутов при использовании водных объектов, предоставленных в обособленное или совместное 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контроль за соблюдением забора воды и вододеления по межобластным и межрегиональным водным объектам;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контроля за соблюдением границ водоохранных зон и полос, установленного режима хозяйственной деятельности на них и в особо охраняемых водных объектах;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за соблюдением установленных норм и правил, лимитов водопотребления и водоотведения по водным объектам, а также режима использования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осуществляет контроль за соблюдением правил эксплуатации водозаборных сооружений, водохозяйственных систем и водохранилищ;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осуществляет контроль за правильностью ведения первичного учета количества забираемых из водных объектов и сбрасываемых в них вод, наличием, исправным состоянием и соблюдением сроков государственной аттестации оборудования и аппаратуры для учета потребления и сброса вод, соблюдением установленных сроков отчетности водопользователями;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контроль за выполнением физическими и юридическими лицами условий и требований, установленных разрешениями на специальное водопользование, а также мероприятий по борьбе с вредным воздействием вод (наводнения, затопления, подтопления, разрушения берегов и других вредных явлений);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осуществляет контроль за соблюдением установленного законодательством Республики Казахстан порядка предоставления в обособленное и совместное пользование водных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осуществляет контроль за соблюдением установленного законодательством Республики Казахстан порядка ведения государственного мониторинга водных объектов и осуществления государственного учета поверхностных и подземных вод в части использования и охраны водных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осуществляет контроль за наличием утвержденной в установленном порядке проектной документации и соответствием ей строительства, реконструкции, технического перевооружения объектов отраслей экономики и иной деятельности, связанной с использованием и охраной водных объектов, их водоохранных зон и полос;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осуществляет контроль за недопущением самовольного использования водных объектов, самовольной застройки территорий водоохранных зон и полос водных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осуществляет контроль за внедрением на предприятиях, учреждениях и в организациях достижений науки и техники, передового опыта в области рационального использования и охраны вод, мероприятий по снижению удельного водопотребления;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предъявление в порядке, установленном законодательством Республики Казахстан, требований о прекращении финансирования, проектирования и строительства водохозяйственных и иных объектов, влияющих на состояние вод, осуществляемых с нарушением установленных норм и правил в области использования и охраны водного фонда,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передачу материалов о нарушении водного законодательства Республики Казахстан в правоохранительные органы и суд для привлечения виновных к ответственности в соответствии с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 случае нарушения водного законодательства Республики Казахстан предъявление в суд исков о возмещении ущерба, нанесенного государству;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осуществляет производство по делам об административных правонарушениях в пределах компетенции, установленной законами Республики Казахстан.</w:t>
      </w:r>
    </w:p>
    <w:bookmarkEnd w:id="20"/>
    <w:bookmarkStart w:name="z6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Права инспекции</w:t>
      </w:r>
    </w:p>
    <w:bookmarkEnd w:id="21"/>
    <w:bookmarkStart w:name="z6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Инспекция в пределах своих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получать в порядке установленном законодательством Республики Казахстан, от физических, должностных и юридических лиц сведения, необходимые для выяснения состояния использования и охраны водных ресурсов, в том числе данные лабораторных анализов;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по разработке проектов законодательных и иных нормативных правовых актов, регламентирующих отношения в области использования и охраны водного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предъявлять к виновным лицам иск о возмещении ущерба, причиненного нарушением водного законодательства Республики Казахстан.</w:t>
      </w:r>
    </w:p>
    <w:bookmarkEnd w:id="22"/>
    <w:bookmarkStart w:name="z6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инспекции</w:t>
      </w:r>
    </w:p>
    <w:bookmarkEnd w:id="23"/>
    <w:bookmarkStart w:name="z6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Инспекция имеет на праве оперативного управления обособленное имущество.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которых отражается в балансе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Имущество, закрепленное за инспекцией,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Инспекция не вправе самостоятельно отчуждать или иным способом распоряжаться закрепленным за ним имуществом.</w:t>
      </w:r>
    </w:p>
    <w:bookmarkEnd w:id="24"/>
    <w:bookmarkStart w:name="z6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Организация деятельности инспекции</w:t>
      </w:r>
    </w:p>
    <w:bookmarkEnd w:id="25"/>
    <w:bookmarkStart w:name="z6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Инспекцию возглавляет руководитель, назначаемый на должность и освобождаемый от должности Ответственным секретарем по согласованию с Министром окружающей среды и водных ресурсов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Ответственный секретарь назначает на должности и освобождает от должностей заместителей руководителя.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Руководитель инспекции организует и осуществляет руководство работой инспекции и несет персональную ответственность за выполнение возложенных на инспекцию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Документы, направляемые от имени инспекции подписываются руководителем или его заместителями в пределах компетенции. В случае отсутствия руководителя документы подписываются лицом его замещающим.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период отсутствия руководителя осуществление общего руководства деятельностью инспекция возлагается на одного из заместителей руководителя, который несет персональную ответственность за выполнение возложенных на инспекции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отсутствии руководителя и его заместителей возложение обязанности руководителя возлагается на одного из сотрудников Комитета или на руководителя отдела инспекции в установленном законодательством порядке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этих целях руководитель: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Республики Казахстан назначает на должности и освобождает от должностей работников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утверждает и определяет обязанности и полномочия, должностные инструкций а также решает вопросы командирования своих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налагает дисциплинарные взыскания и применяет меры поощрения на работников инспекций;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решает вопросы командирования, предоставления отпусков, подготовки (переподготовки), повышения квалификации работников инспекций;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принимает меры, направленные на противодействие коррупции в инспекции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представляет инспекции в государственных органах и иных организациях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Заместитель Руководителя: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структурных подразделений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руководителя осуществляют общее руководство деятельностью инспекции и несет персональную ответственность за выполнение возложенных на инспекцию задач и осуществление им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функции, возложенные руководителем инспекции.</w:t>
      </w:r>
    </w:p>
    <w:bookmarkEnd w:id="26"/>
    <w:bookmarkStart w:name="z7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Реорганизация и ликвидация инспекции</w:t>
      </w:r>
    </w:p>
    <w:bookmarkEnd w:id="27"/>
    <w:bookmarkStart w:name="z7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Реорганизация и ликвидация инспекции осуществляются в соответствии с законодательством Республики Казахстан.</w:t>
      </w:r>
    </w:p>
    <w:bookmarkEnd w:id="28"/>
    <w:bookmarkStart w:name="z7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окружающей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среды и водных ресурсов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января 2014 года № 18-Ө</w:t>
      </w:r>
    </w:p>
    <w:bookmarkEnd w:id="29"/>
    <w:bookmarkStart w:name="z7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государственного учреждения «Ертисская</w:t>
      </w:r>
      <w:r>
        <w:br/>
      </w:r>
      <w:r>
        <w:rPr>
          <w:rFonts w:ascii="Times New Roman"/>
          <w:b/>
          <w:i w:val="false"/>
          <w:color w:val="000000"/>
        </w:rPr>
        <w:t>
бассейновая инспекция по регулированию использования и охране</w:t>
      </w:r>
      <w:r>
        <w:br/>
      </w:r>
      <w:r>
        <w:rPr>
          <w:rFonts w:ascii="Times New Roman"/>
          <w:b/>
          <w:i w:val="false"/>
          <w:color w:val="000000"/>
        </w:rPr>
        <w:t>
водных ресурсов Комитета по водным ресурсам Министерства</w:t>
      </w:r>
      <w:r>
        <w:br/>
      </w:r>
      <w:r>
        <w:rPr>
          <w:rFonts w:ascii="Times New Roman"/>
          <w:b/>
          <w:i w:val="false"/>
          <w:color w:val="000000"/>
        </w:rPr>
        <w:t>
окружающей среды и водных ресурсов Республики Казахстан»</w:t>
      </w:r>
    </w:p>
    <w:bookmarkEnd w:id="30"/>
    <w:bookmarkStart w:name="z7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1"/>
    <w:bookmarkStart w:name="z7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1.Республиканское государственное учреждение «Ертисская бассейновая инспекция по регулированию использования и охране водных ресурсов Комитета по водным ресурсам Министерства окружающей среды и водных ресурсов Республики Казахстан» (далее - инспекция) является территориальным органом Комитета по водным ресурсам Министерства окружающей среды и водных ресурсов Республики Казахстан (далее - Комитет), осуществляющим реализационные и контрольные функции в области регулирования использования и охраны водного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Инспекция имеет отделы в Восточно–Казахстанской и Павлодарской областях.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Инспекция в пределах своей компетенции осуществляет реализационные и контрольные функции в области регулирования использования и охраны водного фонда в пределах закрепленных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Инспекция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 Республики Казахстан,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Инспекция является юридическим лицом, подведомственным Комитету,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Инспекция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Инспекция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Структура и штатная численность инспекции утверждается Ответственным секретарем Министерства окружающей среды и водных ресурсов Республики Казахстан по согласованию с Министром окружающей среды и водных ресурсов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Полное наименование инспекции: Республиканское государственное учреждение «Ертисская бассейновая инспекция по регулированию использования и охране водных ресурсов Комитета по водным ресурсам Министерства окружающей среды и водных ресурсов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 инспекции: Республика Казахстан, индекс 071410, город Семей, улица Утебаева, дом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Положение является учредительным документом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Финансирование деятельности инспекции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Инспекции запрещается вступать в договорные отношения с субъектами предпринимательства на предмет выполнения обязанностей, являющихся функциями инспекций.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законодательными актами инспекции прав по осуществлению деятельности приносящей ему доходы, средства, полученные от такой деятельности, направляются в доход республиканского бюджета.</w:t>
      </w:r>
    </w:p>
    <w:bookmarkEnd w:id="32"/>
    <w:bookmarkStart w:name="z8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 и функции инспекции</w:t>
      </w:r>
    </w:p>
    <w:bookmarkEnd w:id="33"/>
    <w:bookmarkStart w:name="z8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Задача: регулирование использования водного фонда для обеспечения потребностей населения и отраслей экономики, достижение и поддержание экологически безопасного и экономически оптимального уровня водопользования.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комплексное управление водными ресурсами гидрографического бассейна на основе бассейнового принципа;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субъектов водных отношений по использованию водных ресурсов с целью достижения положительного экономического эффекта, разумного, справедливого и экологически устойчивого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подготовка и реализация бассейновых соглашений о восстановлении и охране водных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ведение государственного учета, государственного водного кадастра и государственного мониторинга водных объектов по бассейнам;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выдача, приостановление действия разрешения на специальное водопользование в порядке,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согласовывает: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планы местных исполнительных органов областей относящихся к соответствующему бассейну по рациональному использованию водных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предложения по определению мест строительства предприятий и других сооружений, влияющих на состояние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предпроектную документацию, проекты строительства и реконструкции предприятий и других сооружений, влияющих на состояние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документов о проведении строительных, дноуглубительных, взрывных работ по добыче полезных ископаемых, водных растений, прокладке кабелей, трубопроводов и других коммуникаций, рубке леса, а также буровых, сельскохозяйственных и других работ на водных объектах, водоохранных полосах и зонах;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планы мероприятий водопользователей по сохранению, улучшению состояния водных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рыбохозяйственных водоемов и (или) участков местного значения, выставляемых на конкурс по закреплению;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рыбоводные и мелиоративно-технические мероприятия, обеспечивающие улучшение состояния водных объектов и водохозяйственных сооружений и воспроизводство рыбных запасов;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режим судоходства;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предложения о предоставлении водных объектов в обособленное и совместное пользование и условия водопользования в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участие в работе государственных комиссий по приемке в эксплуатацию объектов производственного, сельскохозяйственного и жилищно-гражданского назначения, влияющих на состояние вод, а также в работах по ликвидации последствий, возникших в результате наступления чрезвычайных ситуаций природного и техногенного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определение лимитов водопользования в разрезе водопользователей и по соответствующему бассейну;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определение сведений, указываемые в заявлении на выдачу разрешения на специальное водопользование;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участие в организации и проведении конкурса по предоставлению водных объектов в обособленное или совместное 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участие в утверждении запасов подземных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согласование схемы комплексного использования и охраны вод соответствующего бассейна, правил эксплуатации водных объектов и водохозяйственных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участие в разработке водохозяйственных балансов по соответствующему бассейну;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информирование населения о проводимой работе по рациональному использованию и охране водного фонда, о принимаемых мерах по улучшению состояния и качества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взаимодействие с местными исполнительными органами областей относящихся к соответствующему бассейну и другими заинтересованными государственными органами по вопросам использования и охраны водного фонда,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проведение работ по просвещению и воспитанию населения в деле рационального использования и охраны водного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пломбирование и регистрация приборов учета воды, устанавливаемые на сооружениях или устройствах по забору или сбросу вод физическими и юридическими лицами, осуществляющими право специального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заверяет налоговую отчетность по плате за пользование водными ресурсами поверхностных источников до представления в налоговый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организация работы бассейнового совета, проведение консультаций с членами бассейнового совета по вопросам использования и охраны водного фонда на территории бассейна, анализ рекомендаций, подготовленных бассейновым советом, осуществление мер по их реализации, доведение рекомендаций бассейнового совета до заинтересованных государственных органов и водопользователей;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разработка планов забора воды и вододеления по межобластным и межрегиональным водным объектам.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Задача: организация проведения государственного контроля в области использования и охраны водного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государственного контроля за использованием и охраной водного фонда, соблюдением физическими и юридическими лицами водного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осуществление контроля за режимом работы водохранилищ совместного пользования, крупных водохранилищ межотраслевого и межобластного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физическими и юридическими лицами установленных водных сервитутов при использовании водных объектов, предоставленных в обособленное или совместное 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контроль за соблюдением забора воды и вододеления по межобластным и межрегиональным водным объектам;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контроля за соблюдением границ водоохранных зон и полос, установленного режима хозяйственной деятельности на них и в особо охраняемых водных объектах;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за соблюдением установленных норм и правил, лимитов водопотребления и водоотведения по водным объектам, а также режима использования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осуществляет контроль за соблюдением правил эксплуатации водозаборных сооружений, водохозяйственных систем и водохранилищ;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осуществляет контроль за правильностью ведения первичного учета количества забираемых из водных объектов и сбрасываемых в них вод, наличием, исправным состоянием и соблюдением сроков государственной аттестации оборудования и аппаратуры для учета потребления и сброса вод, соблюдением установленных сроков отчетности водопользователями;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контроль за выполнением физическими и юридическими лицами условий и требований, установленных разрешениями на специальное водопользование, а также мероприятий по борьбе с вредным воздействием вод (наводнения, затопления, подтопления, разрушения берегов и других вредных явлений);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осуществляет контроль за соблюдением установленного законодательством Республики Казахстан порядка предоставления в обособленное и совместное пользование водных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осуществляет контроль за соблюдением установленного законодательством Республики Казахстан порядка ведения государственного мониторинга водных объектов и осуществления государственного учета поверхностных и подземных вод в части использования и охраны водных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осуществляет контроль за наличием утвержденной в установленном порядке проектной документации и соответствием ей строительства, реконструкции, технического перевооружения объектов отраслей экономики и иной деятельности, связанной с использованием и охраной водных объектов, их водоохранных зон и полос;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осуществляет контроль за недопущением самовольного использования водных объектов, самовольной застройки территорий водоохранных зон и полос водных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осуществляет контроль за внедрением на предприятиях, учреждениях и в организациях достижений науки и техники, передового опыта в области рационального использования и охраны вод, мероприятий по снижению удельного водопотребления;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предъявление в порядке, установленном законодательством Республики Казахстан, требований о прекращении финансирования, проектирования и строительства водохозяйственных и иных объектов, влияющих на состояние вод, осуществляемых с нарушением установленных норм и правил в области использования и охраны водного фонда,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передачу материалов о нарушении водного законодательства Республики Казахстан в правоохранительные органы и суд для привлечения виновных к ответственности в соответствии с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 случае нарушения водного законодательства Республики Казахстан предъявление в суд исков о возмещении ущерба, нанесенного государству;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осуществляет производство по делам об административных правонарушениях в пределах компетенции, установленной законами Республики Казахстан.</w:t>
      </w:r>
    </w:p>
    <w:bookmarkEnd w:id="34"/>
    <w:bookmarkStart w:name="z8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Права инспекции</w:t>
      </w:r>
    </w:p>
    <w:bookmarkEnd w:id="35"/>
    <w:bookmarkStart w:name="z9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Инспекция в пределах своих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получать в порядке установленном законодательством Республики Казахстан, от физических, должностных и юридических лиц сведения, необходимые для выяснения состояния использования и охраны водных ресурсов, в том числе данные лабораторных анализов;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по разработке проектов законодательных и иных нормативных правовых актов, регламентирующих отношения в области использования и охраны водного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предъявлять к виновным лицам иск о возмещении ущерба, причиненного нарушением водного законодательства Республики Казахстан.</w:t>
      </w:r>
    </w:p>
    <w:bookmarkEnd w:id="36"/>
    <w:bookmarkStart w:name="z9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инспекции</w:t>
      </w:r>
    </w:p>
    <w:bookmarkEnd w:id="37"/>
    <w:bookmarkStart w:name="z9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Инспекция имеет на праве оперативного управления обособленное имущество.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которых отражается в балансе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Имущество, закрепленное за инспекцией,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Инспекция не вправе самостоятельно отчуждать или иным способом распоряжаться закрепленным за ним имуществом.</w:t>
      </w:r>
    </w:p>
    <w:bookmarkEnd w:id="38"/>
    <w:bookmarkStart w:name="z9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Организация деятельности инспекции</w:t>
      </w:r>
    </w:p>
    <w:bookmarkEnd w:id="39"/>
    <w:bookmarkStart w:name="z9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Инспекцию возглавляет руководитель, назначаемый на должность и освобождаемый от должности Ответственным секретарем по согласованию с Министром окружающей среды и водных ресурсов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Ответственный секретарь назначает на должности и освобождает от должностей заместителей руководителя.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Руководитель инспекции организует и осуществляет руководство работой инспекции и несет персональную ответственность за выполнение возложенных на инспекцию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Документы, направляемые от имени инспекции подписываются руководителем или его заместителями в пределах компетенции. В случае отсутствия руководителя документы подписываются лицом его замещающим.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период отсутствия руководителя осуществление общего руководства деятельностью инспекция возлагается на одного из заместителей руководителя, который несет персональную ответственность за выполнение возложенных на инспекцию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отсутствии руководителя и его заместителей возложение обязанности руководителя возлагается на одного из сотрудников Комитета или на руководителя отдела инспекции в установленном законодательством порядке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этих целях руководитель: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Республики Казахстан назначает на должности и освобождает от должностей работников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утверждает и определяет обязанности и полномочия, должностные инструкций а также решает вопросы командирования своих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налагает дисциплинарные взыскания и применяет меры поощрения на работников инспекций;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решает вопросы командирования, предоставления отпусков, подготовки (переподготовки), повышения квалификации работников инспекций;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принимает меры, направленные на противодействие коррупции в инспекции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представляет инспекцию в государственных органах и иных организациях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Заместитель руководителя: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структурных подразделений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руководителя осуществляют общее руководство деятельностью инспекции и несет персональную ответственность за выполнение возложенных на инспекцию задач и осуществление им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функции, возложенные руководителем инспекции.</w:t>
      </w:r>
    </w:p>
    <w:bookmarkEnd w:id="40"/>
    <w:bookmarkStart w:name="z10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Реорганизация и ликвидация инспекции</w:t>
      </w:r>
    </w:p>
    <w:bookmarkEnd w:id="41"/>
    <w:bookmarkStart w:name="z10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Реорганизация и ликвидация инспекции осуществляются в соответствии с законодательством Республики Казахстан.</w:t>
      </w:r>
    </w:p>
    <w:bookmarkEnd w:id="42"/>
    <w:bookmarkStart w:name="z10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окружающей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среды и водных ресурсов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января 2014 года № 18-Ө</w:t>
      </w:r>
    </w:p>
    <w:bookmarkEnd w:id="43"/>
    <w:bookmarkStart w:name="z10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государственного учреждения «Есильская</w:t>
      </w:r>
      <w:r>
        <w:br/>
      </w:r>
      <w:r>
        <w:rPr>
          <w:rFonts w:ascii="Times New Roman"/>
          <w:b/>
          <w:i w:val="false"/>
          <w:color w:val="000000"/>
        </w:rPr>
        <w:t>
бассейновая инспекция по регулированию использования и охране</w:t>
      </w:r>
      <w:r>
        <w:br/>
      </w:r>
      <w:r>
        <w:rPr>
          <w:rFonts w:ascii="Times New Roman"/>
          <w:b/>
          <w:i w:val="false"/>
          <w:color w:val="000000"/>
        </w:rPr>
        <w:t>
водных ресурсов Комитета по водным ресурсам Министерства</w:t>
      </w:r>
      <w:r>
        <w:br/>
      </w:r>
      <w:r>
        <w:rPr>
          <w:rFonts w:ascii="Times New Roman"/>
          <w:b/>
          <w:i w:val="false"/>
          <w:color w:val="000000"/>
        </w:rPr>
        <w:t>
окружающей среды и водных ресурсов Республики Казахстан»</w:t>
      </w:r>
    </w:p>
    <w:bookmarkEnd w:id="44"/>
    <w:bookmarkStart w:name="z10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5"/>
    <w:bookmarkStart w:name="z10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«Есильская бассейновая инспекция по регулированию использования и охране водных ресурсов Комитета по водным ресурсам Министерства окружающей среды и водных ресурсов Республики Казахстан» (далее - инспекция) является территориальным органом Комитета по водным ресурсам Министерства окружающей среды и водных ресурсов Республики Казахстан (далее - Комитет), осуществляющим реализационные и контрольные функции в области регулирования использования и охраны водного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Инспекция имеет отделы в Акмолинской и Северо-Казахстанской областях.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Инспекция в пределах своей компетенции осуществляет реализационные и контрольные функции в области регулирования использования и охраны водного фонда в пределах закрепленных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Инспекция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 Республики Казахстан,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Инспекция является юридическим лицом, подведомственным Комитету,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Инспекция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Инспекция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Структура и штатная численность инспекции утверждается Ответственным секретарем Министерства окружающей среды и водных ресурсов Республики Казахстан по согласованию с Министром окружающей среды и водных ресурсов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Полное наименование инспекции: - Республиканское государственное учреждение «Есильская бассейновая инспекция по регулированию использования и охране водных ресурсов Комитета по водным ресурсам Министерства окружающей среды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 инспекции: Республика Казахстан, индекс 010000, город Астана, район Алматы, ул. Пушкина, дом 25/5.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Положение является учредительным документом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Финансирование деятельности инспекции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Инспекцией запрещается вступать в договорные отношения с субъектами предпринимательства на предмет выполнения обязанностей, являющихся функциями инспекций.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законодательными актами инспекции прав по осуществлению деятельности приносящей ему доходы, доходы, полученные от такой деятельности, направляются в доход республиканского бюджета.</w:t>
      </w:r>
    </w:p>
    <w:bookmarkEnd w:id="46"/>
    <w:bookmarkStart w:name="z11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 и функции инспекции</w:t>
      </w:r>
    </w:p>
    <w:bookmarkEnd w:id="47"/>
    <w:bookmarkStart w:name="z11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Задача: регулирование использования водного фонда для обеспечения потребностей населения и отраслей экономики, достижение и поддержание экологически безопасного и экономически оптимального уровня водопользования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комплексное управление водными ресурсами гидрографического бассейна на основе бассейнового принципа;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субъектов водных отношений по использованию водных ресурсов с целью достижения положительного экономического эффекта, разумного, справедливого и экологически устойчивого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подготовка и реализация бассейновых соглашений о восстановлении и охране водных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ведение государственного учета, государственного водного кадастра и государственного мониторинга водных объектов по бассейнам;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выдача, приостановление действия разрешения на специальное водопользование в порядке,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согласовывает: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планы местных исполнительных органов областей относящихся к соответствующему бассейну по рациональному использованию водных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предложений по определению мест строительства предприятий и других сооружений, влияющих на состояние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предпроектные документации, проектов строительства и реконструкции предприятий и других сооружений, влияющих на состояние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документов о проведении строительных, дноуглубительных, взрывных работ по добыче полезных ископаемых, водных растений, прокладке кабелей, трубопроводов и других коммуникаций, рубке леса, а также буровых, сельскохозяйственных и других работ на водных объектах, водоохранных полосах и зонах;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планы мероприятий водопользователей по сохранению, улучшению состояния водных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рыбохозйяственных водоемов и (или) участков местного значения, выставляемых на конкурс по закреплению;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рыбоводные и мелиоративно-технические мероприятия, обеспечивающие улучшения состояния водных объектов и водохозяйственных сооружений и воспроизводство рыбных запасов;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предложений о предоставлении водных объектов в обособленное и совместное пользование и условий водопользования в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участие в работе государственных комиссий по приемке в эксплуатацию объектов производственного, сельскохозяйственного и жилищно-гражданского назначения, влияющих на состояние вод, а также в работах по ликвидации последствий, возникших в результате наступления чрезвычайных ситуаций природного и техногенного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определение лимитов водопользования в разрезе водопользователей и по соответствующему бассейну;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определение сведений, указываемые в заявлении на выдачу разрешения на специальное водопользование;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участие в организации и проведении конкурса по предоставлению водных объектов в обособленное или совместное 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участие в утверждении запасов подземных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согласование схемы комплексного использования и охраны вод соответствующего бассейна, правил эксплуатации водных объектов и водохозяйственных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участие в разработке водохозяйственных балансов по соответствующему бассейну;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информирование населения о проводимой работе по рациональному использованию и охране водного фонда, о принимаемых мерах по улучшению состояния и качества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взаимодействие с местными исполнительными органами областей относящихся к соответствующему бассейну и другими заинтересованными государственными органами по вопросам использования и охраны водного фонда,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проведение работ по просвещению и воспитанию населения в деле рационального использования и охраны водного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пломбирование и регистрация приборов учета воды, устанавливаемые на сооружениях или устройствах по забору или сбросу вод физическими и юридическими лицами, осуществляющими право специального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заверяет налоговую отчетность по плате за пользование водными ресурсами поверхностных источников до представления в налоговый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организация работы бассейнового совета, проведение консультаций с членами бассейнового совета по вопросам использования и охраны водного фонда на территории бассейна, анализ рекомендаций, подготовленных бассейновым советом, осуществление мер по их реализации, доведение рекомендаций бассейнового совета до заинтересованных государственных органов и водопользователей;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разработка планов забора воды и вододеления по межобластным и межрегиональным водным объектам.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Задача: организация проведения государственного контроля в области использования и охраны водного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государственного контроля за использованием и охраной водного фонда, соблюдением физическими и юридическими лицами водного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осуществление контроля за режимом работы водохранилищ совместного пользования, крупных водохранилищ межотраслевого и межобластного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физическими и юридическими лицами установленных водных сервитутов при использовании водных объектов, предоставленных в обособленное или совместное 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контроль за соблюдением забора воды и вододеления по межобластным и межрегиональным водным объектам;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контроля за соблюдением границ водоохранных зон и полос, установленного режима хозяйственной деятельности на них и в особо охраняемых водных объектах;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за соблюдением установленных норм и правил, лимитов водопотребления и водоотведения по водным объектам, а также режима использования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осуществляет контроль за соблюдением правил эксплуатации водозаборных сооружений, водохозяйственных систем и водохранилищ;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осуществляет контроль за правильностью ведения первичного учета количества забираемых из водных объектов и сбрасываемых в них вод, наличием, исправным состоянием и соблюдением сроков государственной аттестации оборудования и аппаратуры для учета потребления и сброса вод, соблюдением установленных сроков отчетности водопользователями;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контроль за выполнением физическими и юридическими лицами условий и требований, установленных разрешениями на специальное водопользование, а также мероприятий по борьбе с вредным воздействием вод (наводнения, затопления, подтопления, разрушения берегов и других вредных явлений);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осуществляет контроль за соблюдением установленного законодательством Республики Казахстан порядка предоставления в обособленное и совместное пользование водных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осуществляет контроль за соблюдением установленного законодательством Республики Казахстан порядка ведения государственного мониторинга водных объектов и осуществления государственного учета поверхностных и подземных вод в части использования и охраны водных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осуществляет контроль за наличием утвержденной в установленном порядке проектной документации и соответствием ей строительства, реконструкции, технического перевооружения объектов отраслей экономики и иной деятельности, связанной с использованием и охраной водных объектов, их водоохранных зон и полос;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осуществляет контроль за недопущением самовольного использования водных объектов, самовольной застройки территорий водоохранных зон и полос водных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осуществляет контроль за внедрением на предприятиях, учреждениях и в организациях достижений науки и техники, передового опыта в области рационального использования и охраны вод, мероприятий по снижению удельного водопотребления;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предъявление в порядке, установленном законодательством Республики Казахстан, требований о прекращении финансирования, проектирования и строительства водохозяйственных и иных объектов, влияющих на состояние вод, осуществляемых с нарушением установленных норм и правил в области использования и охраны водного фонда,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передачу материалов о нарушении водного законодательства Республики Казахстан в правоохранительные органы и суд для привлечения виновных к ответственности в соответствии с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 случае нарушения водного законодательства Республики Казахстан предъявление в суд исков о возмещении ущерба, нанесенного государству;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осуществляет производство по делам об административных правонарушениях в пределах компетенции, установленной законами Республики Казахстан.</w:t>
      </w:r>
    </w:p>
    <w:bookmarkEnd w:id="48"/>
    <w:bookmarkStart w:name="z11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Права инспекции</w:t>
      </w:r>
    </w:p>
    <w:bookmarkEnd w:id="49"/>
    <w:bookmarkStart w:name="z11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Инспекция в пределах своих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получать в порядке установленном законодательством Республики Казахстан, от физических, должностных и юридических лиц сведения, необходимые для выяснения состояния использования и охраны водных ресурсов, в том числе данные лабораторных анализов;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по разработке проектов законодательных и иных нормативных правовых актов, регламентирующих отношения в области использования и охраны водного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предъявлять к виновным лицам иск о возмещении ущерба, причиненного нарушением водного законодательства Республики Казахстан.</w:t>
      </w:r>
    </w:p>
    <w:bookmarkEnd w:id="50"/>
    <w:bookmarkStart w:name="z12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инспекции</w:t>
      </w:r>
    </w:p>
    <w:bookmarkEnd w:id="51"/>
    <w:bookmarkStart w:name="z12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Инспекция имеет на праве оперативного управления обособленное имущество.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которых отражается в балансе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Имущество, закрепленное за инспекцией,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Инспекция не вправе самостоятельно отчуждать или иным способом распоряжаться закрепленным за ним имуществом.</w:t>
      </w:r>
    </w:p>
    <w:bookmarkEnd w:id="52"/>
    <w:bookmarkStart w:name="z12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Организация деятельности инспекции</w:t>
      </w:r>
    </w:p>
    <w:bookmarkEnd w:id="53"/>
    <w:bookmarkStart w:name="z12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Инспекцию возглавляет руководитель, назначаемый на должность и освобождаемый от должности Ответственным секретарем по согласованию с Министром окружающей среды и водных ресурсов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Ответственный секретарь назначает на должности и освобождает от должностей заместителей руководителя.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Руководитель инспекции организует и осуществляет руководство работой инспекции и несет персональную ответственность за выполнение возложенных на инспекцию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Документы, направляемые от имени инспекции подписываются руководителем или его заместителями в пределах компетенции. В случае отсутствия руководителя документы подписываются лицом его замещающим.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период отсутствия руководителя осуществление общего руководства деятельностью инспекция возлагается на одного из заместителей руководителя, который несет персональную ответственность за выполнение возложенных на инспекции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отсутствии руководителя и его заместителей возложение обязанности руководителя возлагается на одного из сотрудников Комитета или на руководителя отдела инспекции в установленном законодательством порядке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этих целях руководитель: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Республики Казахстан назначает на должности и освобождает от должностей работников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утверждает и определяет обязанности и полномочия, должностные инструкций а также решает вопросы командирования своих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налагает дисциплинарные взыскания и применяет меры поощрения на работников инспекций;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решает вопросы командирования, предоставления отпусков, подготовки (переподготовки), повышения квалификации работников инспекций;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принимает меры, направленные на противодействие коррупции в инспекции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представляет инспекции в государственных органах и иных организациях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Заместитель Руководителя: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структурных подразделений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руководителя осуществляют общее руководство деятельностью инспекции и несет персональную ответственность за выполнение возложенных на инспекцию задач и осуществление им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функции, возложенные руководителем инспекции.</w:t>
      </w:r>
    </w:p>
    <w:bookmarkEnd w:id="54"/>
    <w:bookmarkStart w:name="z13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Реорганизация и ликвидация инспекции</w:t>
      </w:r>
    </w:p>
    <w:bookmarkEnd w:id="55"/>
    <w:bookmarkStart w:name="z13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Реорганизация и ликвидация инспекции осуществляются в соответствии с законодательством Республики Казахстан.</w:t>
      </w:r>
    </w:p>
    <w:bookmarkEnd w:id="56"/>
    <w:bookmarkStart w:name="z13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окружающей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среды и водных ресурсов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января 2014 года № 18-Ө</w:t>
      </w:r>
    </w:p>
    <w:bookmarkEnd w:id="57"/>
    <w:bookmarkStart w:name="z13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государственного учреждения «Нура-Сарысуская</w:t>
      </w:r>
      <w:r>
        <w:br/>
      </w:r>
      <w:r>
        <w:rPr>
          <w:rFonts w:ascii="Times New Roman"/>
          <w:b/>
          <w:i w:val="false"/>
          <w:color w:val="000000"/>
        </w:rPr>
        <w:t>
бассейновая инспекция по регулированию использования и охране</w:t>
      </w:r>
      <w:r>
        <w:br/>
      </w:r>
      <w:r>
        <w:rPr>
          <w:rFonts w:ascii="Times New Roman"/>
          <w:b/>
          <w:i w:val="false"/>
          <w:color w:val="000000"/>
        </w:rPr>
        <w:t>
водных ресурсов Комитета по водным ресурсам Министерства</w:t>
      </w:r>
      <w:r>
        <w:br/>
      </w:r>
      <w:r>
        <w:rPr>
          <w:rFonts w:ascii="Times New Roman"/>
          <w:b/>
          <w:i w:val="false"/>
          <w:color w:val="000000"/>
        </w:rPr>
        <w:t>
окружающей среды и водных ресурсов Республики Казахстан»</w:t>
      </w:r>
    </w:p>
    <w:bookmarkEnd w:id="58"/>
    <w:bookmarkStart w:name="z13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9"/>
    <w:bookmarkStart w:name="z13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«Нура-Сарысуская бассейновая инспекция по регулированию использования и охране водных ресурсов Комитета по водным ресурсам Министерства окружающей среды и водных ресурсов Республики Казахстан» (далее - инспекция) является территориальным органом Комитета по водным ресурсам Министерства окружающей среды и водных ресурсов Республики Казахстан (далее - Комитет), осуществляющим реализационные и контрольные функции в области регулирования использования и охраны водного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Инспекция имеет отделы или представителей в Карагандинской, Акмолинской, Кызылординской и Южно-Казахстанской областях.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Инспекция в пределах своей компетенции осуществляет реализационные и контрольные функции в области регулирования использования и охраны водного фонда в пределах закрепленных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Инспекция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 Республики Казахстан,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Инспекция является юридическим лицом, подведомственным Комитету,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Инспекция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Инспекция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Структура и штатная численность инспекции утверждается Ответственным секретарем Министерства окружающей среды и водных ресурсов Республики Казахстан по согласованию с Министром окружающей среды и водных ресурсов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Полное наименование инспекции: - Республиканское государственное учреждение «Нура-Сарысуская бассейновая инспекция по регулированию использования и охране водных ресурсов Комитета по водным ресурсам Министерства окружающей среды и водных ресурсов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 инспекции: Республика Казахстан, индекс 100000, город Караганда, район имени Казыбек Би, улица Алиханова дом 11А.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Положение является учредительным документом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Финансирование деятельности инспекции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Инспекции запрещается вступать в договорные отношения с субъектами предпринимательства на предмет выполнения обязанностей, являющихся функциями инспекций.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законодательными актами инспекции прав по осуществлению деятельности приносящей ему доходы, средства, полученные от такой деятельности, направляются в доход республиканского бюджета.</w:t>
      </w:r>
    </w:p>
    <w:bookmarkEnd w:id="60"/>
    <w:bookmarkStart w:name="z14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 и функции инспекции</w:t>
      </w:r>
    </w:p>
    <w:bookmarkEnd w:id="61"/>
    <w:bookmarkStart w:name="z14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Задача: регулирование использования водного фонда для обеспечения потребностей населения и отраслей экономики, достижение и поддержание экологически безопасного и экономически оптимального уровня водопользования.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комплексное управление водными ресурсами гидрографического бассейна на основе бассейнового принципа;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субъектов водных отношений по использованию водных ресурсов с целью достижения положительного экономического эффекта, разумного, справедливого и экологически устойчивого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подготовка и реализация бассейновых соглашений о восстановлении и охране водных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ведение государственного учета, государственного водного кадастра и государственного мониторинга водных объектов по бассейнам;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выдача, приостановление действия разрешения на специальное водопользование в порядке,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согласовывает: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планы местных исполнительных органов областей относящихся к соответствующему бассейну по рациональному использованию водных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предложения по определению мест строительства предприятий и других сооружений, влияющих на состояние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предпроектную документацию, проекты строительства и реконструкции предприятий и других сооружений, влияющих на состояние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о проведении строительных, дноуглубительных, взрывных работ по добыче полезных ископаемых, водных растений, прокладке кабелей, трубопроводов и других коммуникаций, рубке леса, а также буровых, сельскохозяйственных и других работ на водных объектах, водоохранных полосах и зонах;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планы мероприятий водопользователей по сохранению, улучшению состояния водных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рыбохозяйственных водоемов и (или) участков местного значения, выставляемых на конкурс по закреплению;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рыбоводные и мелиоративно-технические мероприятия, обеспечивающие улучшение состояния водных объектов и водохозяйственных сооружений и воспроизводство рыбных запасов;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предложения о предоставлении водных объектов в обособленное и совместное пользование и условия водопользования в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участие в работе государственных комиссий по приемке в эксплуатацию объектов производственного, сельскохозяйственного и жилищно-гражданского назначения, влияющих на состояние вод, а также в работах по ликвидации последствий, возникших в результате наступления чрезвычайных ситуаций природного и техногенного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определение лимитов водопользования в разрезе водопользователей и по соответствующему бассейну;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определение сведений, указываемые в заявлении на выдачу разрешения на специальное водопользование;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участие в организации и проведении конкурса по предоставлению водных объектов в обособленное или совместное 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участие в утверждении запасов подземных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согласование схемы комплексного использования и охраны вод соответствующего бассейна, правил эксплуатации водных объектов и водохозяйственных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участие в разработке водохозяйственных балансов по соответствующему бассейну;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информирование населения о проводимой работе по рациональному использованию и охране водного фонда, о принимаемых мерах по улучшению состояния и качества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взаимодействие с местными исполнительными органами областей относящихся к соответствующему бассейну и другими заинтересованными государственными органами по вопросам использования и охраны водного фонда,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проведение работ по просвещению и воспитанию населения в деле рационального использования и охраны водного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пломбирование и регистрация приборов учета воды, устанавливаемые на сооружениях или устройствах по забору или сбросу вод физическими и юридическими лицами, осуществляющими право специального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заверяет налоговую отчетность по плате за пользование водными ресурсами поверхностных источников до представления в налоговый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организация работы бассейнового совета, проведение консультаций с членами бассейнового совета по вопросам использования и охраны водного фонда на территории бассейна, анализ рекомендаций, подготовленных бассейновым советом, осуществление мер по их реализации, доведение рекомендаций бассейнового совета до заинтересованных государственных органов и водопользователей;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разработка планов забора воды и вододеления по межобластным и межрегиональным водным объектам.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Задача: организация проведения государственного контроля в области использования и охраны водного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государственного контроля за использованием и охраной водного фонда, соблюдением физическими и юридическими лицами водного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осуществление контроля за режимом работы водохранилищ совместного пользования, крупных водохранилищ межотраслевого и межобластного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физическими и юридическими лицами установленных водных сервитутов при использовании водных объектов, предоставленных в обособленное или совместное 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контроль за соблюдением забора воды и вододеления по межобластным и межрегиональным водным объектам;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контроля за соблюдением границ водоохранных зон и полос, установленного режима хозяйственной деятельности на них и в особо охраняемых водных объектах;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за соблюдением установленных норм и правил, лимитов водопотребления и водоотведения по водным объектам, а также режима использования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осуществляет контроль за соблюдением правил эксплуатации водозаборных сооружений, водохозяйственных систем и водохранилищ;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осуществляет контроль за правильностью ведения первичного учета количества забираемых из водных объектов и сбрасываемых в них вод, наличием, исправным состоянием и соблюдением сроков государственной аттестации оборудования и аппаратуры для учета потребления и сброса вод, соблюдением установленных сроков отчетности водопользователями;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контроль за выполнением физическими и юридическими лицами условий и требований, установленных разрешениями на специальное водопользование, а также мероприятий по борьбе с вредным воздействием вод (наводнения, затопления, подтопления, разрушения берегов и других вредных явлений);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осуществляет контроль за соблюдением установленного законодательством Республики Казахстан порядка предоставления в обособленное и совместное пользование водных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осуществляет контроль за соблюдением установленного законодательством Республики Казахстан порядка ведения государственного мониторинга водных объектов и осуществления государственного учета поверхностных и подземных вод в части использования и охраны водных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осуществляет контроль за наличием утвержденной в установленном порядке проектной документации и соответствием ей строительства, реконструкции, технического перевооружения объектов отраслей экономики и иной деятельности, связанной с использованием и охраной водных объектов, их водоохранных зон и полос;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осуществляет контроль за недопущением самовольного использования водных объектов, самовольной застройки территорий водоохранных зон и полос водных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осуществляет контроль за внедрением на предприятиях, учреждениях и в организациях достижений науки и техники, передового опыта в области рационального использования и охраны вод, мероприятий по снижению удельного водопотребления;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предъявление в порядке, установленном законодательством Республики Казахстан, требований о прекращении финансирования, проектирования и строительства водохозяйственных и иных объектов, влияющих на состояние вод, осуществляемых с нарушением установленных норм и правил в области использования и охраны водного фонда,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передачу материалов о нарушении водного законодательства Республики Казахстан в правоохранительные органы и суд для привлечения виновных к ответственности в соответствии с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 случае нарушения водного законодательства Республики Казахстан предъявление в суд исков о возмещении ущерба, нанесенного государству;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осуществляет производство по делам об административных правонарушениях в пределах компетенции, установленной законами Республики Казахстан.</w:t>
      </w:r>
    </w:p>
    <w:bookmarkEnd w:id="62"/>
    <w:bookmarkStart w:name="z14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Права инспекции</w:t>
      </w:r>
    </w:p>
    <w:bookmarkEnd w:id="63"/>
    <w:bookmarkStart w:name="z14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Инспекция в пределах своих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получать в порядке установленном законодательством Республики Казахстан, от физических, должностных и юридических лиц сведения, необходимые для выяснения состояния использования и охраны водных ресурсов, в том числе данные лабораторных анализов;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по разработке проектов законодательных и иных нормативных правовых актов, регламентирующих отношения в области использования и охраны водного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предъявлять к виновным лицам иск о возмещении ущерба, причиненного нарушением водного законодательства Республики Казахстан.</w:t>
      </w:r>
    </w:p>
    <w:bookmarkEnd w:id="64"/>
    <w:bookmarkStart w:name="z14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инспекции</w:t>
      </w:r>
    </w:p>
    <w:bookmarkEnd w:id="65"/>
    <w:bookmarkStart w:name="z15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Инспекция имеет на праве оперативного управления обособленное имущество.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которых отражается в балансе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Имущество, закрепленное за инспекцией,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Инспекция не вправе самостоятельно отчуждать или иным способом распоряжаться закрепленным за ним имуществом.</w:t>
      </w:r>
    </w:p>
    <w:bookmarkEnd w:id="66"/>
    <w:bookmarkStart w:name="z15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Организация деятельности инспекции</w:t>
      </w:r>
    </w:p>
    <w:bookmarkEnd w:id="67"/>
    <w:bookmarkStart w:name="z15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Инспекцию возглавляет руководитель, назначаемый на должность и освобождаемый от должности Ответственным секретарем по согласованию с Министром окружающей среды и водных ресурсов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Ответственный секретарь назначает на должности и освобождает от должностей заместителей руководителя.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Руководитель инспекции организует и осуществляет руководство работой инспекции и несет персональную ответственность за выполнение возложенных на инспекцию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Документы, направляемые от имени инспекции подписываются руководителем или его заместителями в пределах компетенции. В случае отсутствия руководителя документы подписываются лицом его замещающим.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период отсутствия руководителя осуществление общего руководства деятельностью инспекция возлагается на одного из заместителей руководителя, который несет персональную ответственность за выполнение возложенных на инспекции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отсутствии руководителя и его заместителей возложение обязанности руководителя возлагается на одного из сотрудников Комитета или на руководителя отдела инспекции в установленном законодательством порядке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этих целях руководитель: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Республики Казахстан назначает на должности и освобождает от должностей работников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утверждает и определяет обязанности и полномочия, должностные инструкции а также решает вопросы командирования своих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налагает дисциплинарные взыскания и применяет меры поощрения на работников инспекций;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решает вопросы командирования, предоставления отпусков, подготовки (переподготовки), повышения квалификации работников инспекций;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принимает меры, направленные на противодействие коррупции в инспекции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представляет инспекцию в государственных органах и иных организациях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Заместитель руководителя: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структурных подразделений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руководителя осуществляют общее руководство деятельностью инспекции и несет персональную ответственность за выполнение возложенных на инспекцию задач и осуществление им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функции, возложенные руководителем инспекции.</w:t>
      </w:r>
    </w:p>
    <w:bookmarkEnd w:id="68"/>
    <w:bookmarkStart w:name="z160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Реорганизация и ликвидация инспекции</w:t>
      </w:r>
    </w:p>
    <w:bookmarkEnd w:id="69"/>
    <w:bookmarkStart w:name="z16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Реорганизация и ликвидация инспекции осуществляются в соответствии с законодательством Республики Казахстан.</w:t>
      </w:r>
    </w:p>
    <w:bookmarkEnd w:id="70"/>
    <w:bookmarkStart w:name="z16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окружающей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среды и водных ресурсов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января 2014 года № 18-Ө</w:t>
      </w:r>
    </w:p>
    <w:bookmarkEnd w:id="71"/>
    <w:bookmarkStart w:name="z163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государственного учреждения «Тобол-Торгайская</w:t>
      </w:r>
      <w:r>
        <w:br/>
      </w:r>
      <w:r>
        <w:rPr>
          <w:rFonts w:ascii="Times New Roman"/>
          <w:b/>
          <w:i w:val="false"/>
          <w:color w:val="000000"/>
        </w:rPr>
        <w:t>
бассейновая инспекция по регулированию использования и охране</w:t>
      </w:r>
      <w:r>
        <w:br/>
      </w:r>
      <w:r>
        <w:rPr>
          <w:rFonts w:ascii="Times New Roman"/>
          <w:b/>
          <w:i w:val="false"/>
          <w:color w:val="000000"/>
        </w:rPr>
        <w:t>
водных ресурсов Комитета по водным ресурсам Министерства</w:t>
      </w:r>
      <w:r>
        <w:br/>
      </w:r>
      <w:r>
        <w:rPr>
          <w:rFonts w:ascii="Times New Roman"/>
          <w:b/>
          <w:i w:val="false"/>
          <w:color w:val="000000"/>
        </w:rPr>
        <w:t>
окружающей среды и водных ресурсов Республики Казахстан»</w:t>
      </w:r>
    </w:p>
    <w:bookmarkEnd w:id="72"/>
    <w:bookmarkStart w:name="z164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73"/>
    <w:bookmarkStart w:name="z16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«Тобол-Торгайская бассейновая инспекция по регулированию использования и охране водных ресурсов Комитета по водным ресурсам Министерства окружающей среды и водных ресурсов Республики Казахстан» (далее - инспекция) является территориальным органом Комитета по водным ресурсам Министерства окружающей среды и водных ресурсов Республики Казахстан (далее - Комитет), осуществляющим реализационные и контрольные функции в области регулирования использования и охраны водного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Инспекция в пределах своей компетенции осуществляет реализационные и контрольные функции в области регулирования использования и охраны водного фонда в пределах закрепленных територий.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Инспекция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Инспекция является юридическим лицом, подведомственным Комитету,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Инспекция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Инспекция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Структура и штатная численность инспекции утверждается Ответственным секретарем Министерства окружающей среды и водных ресурсов Республики Казахстан по согласованию с Министром окружающей среды и водных ресурсов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Полное наименование инспекции: Республиканское государственное учреждение «Тобол-Торгайская бассейновая инспекция по регулированию использования и охране водных ресурсов Комитета по водным ресурсам Министерства окружающей среды и водных ресурсов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 инспекции: Республика Казахстан, индекс 110000, город Костанай, улица Гоголя, дом 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Положение является учредительным документом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Финансирование деятельности инспекции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Инспекции запрещается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законодательными актами инспекции прав по осуществлению деятельности приносящей ему доходы, доходы, полученные от такой деятельности, направляются в доход республиканского бюджета.</w:t>
      </w:r>
    </w:p>
    <w:bookmarkEnd w:id="74"/>
    <w:bookmarkStart w:name="z173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 и функции инспекции</w:t>
      </w:r>
    </w:p>
    <w:bookmarkEnd w:id="75"/>
    <w:bookmarkStart w:name="z17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Основная задача: Регулирование использования водного фонда для обеспечения потребностей населения и отраслей экономики, достижение и поддержание экологически безопасного и экономически оптимального уровня водопользования.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комплексное управление водными ресурсами гидрографического бассейна на основе бассейнового принципа;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субъектов водных отношений по использованию водных ресурсов с целью достижения положительного экономического эффекта, разумного, справедливого и экологически устойчивого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подготовка и реализация бассейновых соглашений о восстановлении и охране водных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ведение государственного учета, государственного водного кадастра и государственного мониторинга водных объектов по бассейнам;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выдача, приостановление действия разрешения на специальное водопользование в порядке,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согласование: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планов местных исполнительных органов областей относящихся к соответствующему бассейну по рациональному использованию водных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предложения по определению мест строительства предприятий и других сооружений, влияющих на состояние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предпроектную документацию, проектов строительства и реконструкции предприятий и других сооружений, влияющих на состояние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о проведении строительных, дноуглубительных, взрывных работ по добыче полезных ископаемых, водных растений, прокладке кабелей, трубопроводов и других коммуникаций, рубке леса, а также буровых, сельскохозяйственных и других работ на водных объектах, водоохранных полосах и зонах;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планов мероприятий водопользователей по сохранению, улучшению состояния водных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рыбохозяйственных водоемов и (или) участков местного значения, выставляемых на конкурс по закреплению;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рыбоводные и мелиоративно-технические мероприятия, обеспечивающие улучшения состояния водных объектов и водохозяйственных сооружений и воспроизводство рыбных запасов;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предложения о предоставлении водных объектов в обособленное и совместное пользования и условия водопользования в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участие в работе государственных комиссий по приемке в эксплуатацию объектов производственного, сельскохозяйственного и жилищно-гражданского назначения, влияющих на состояние вод, а также в работах по ликвидации последствий, возникших в результате наступления чрезвычайных ситуаций природного и техногенного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определение лимитов водопользования в разрезе водопользователей и по соответствующему бассейну;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определяет сведения, указываемые в заявлении на выдачу разрешения на специальное водопользование;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участие в организации и проведении конкурса по предоставлению водных объектов в обособленное или совместное 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участие в утверждении запасов подземных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согласование схемы комплексного использования и охраны вод соответствующего бассейна, правил эксплуатации водных объектов и водохозяйственных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участие в разработке водохозяйственных балансов по соответствующему бассейну;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информирование населения о проводимой работе по рациональному использованию и охране водного фонда, о принимаемых мерах по улучшению состояния и качества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взаимодействие с местными исполнительными органами областей относящихся к соответствующему бассейну и другими заинтересованными государственными органами по вопросам использования и охраны водного фонда,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проведение работ по просвещению и воспитанию населения в деле рационального использования и охраны водного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пломбирование и регистрация приборов учета воды, устанавливаемые на сооружениях или устройствах по забору или сбросу вод физическими и юридическими лицами, осуществляющими право специального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заверяет налоговую отчетность по плате за пользование водными ресурсами поверхностных источников до представления в налоговый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организация работы бассейнового совета, проведение консультаций с членами бассейнового совета по вопросам использования и охраны водного фонда на территории бассейна, анализ рекомендаций, подготовленных бассейновым советом, осуществление мер по их реализации, доведение рекомендаций бассейнового совета до заинтересованных государственных органов и водопользователей;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разработка планов забора воды и вододеления по межобластным и межрегиональным, водным объектам.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Задача: организация проведения государственного контроля в области использования и охраны водного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государственного контроля за использованием и охраной водного фонда, соблюдением физическими и юридическими лицами водного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осуществление контроля за режимом работы водохранилищ совместного пользования, крупных водохранилищ межотраслевого и межобластного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физическими и юридическими лицами установленных водных сервитутов при использовании водных объектов, предоставленных в обособленное или совместное 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контроль за соблюдением забора воды и вододеления по межобластным и межрегиональным водным объектам;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осуществляет контроль за соблюдением границ водоохранных зон и полос, установленного режима хозяйственной деятельности на них и в особо охраняемых водных объектах;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за соблюдением установленных норм и правил, лимитов водопотребления и водоотведения по водным объектам, а также режима использования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осуществляет контроль за соблюдением правил эксплуатации водозаборных сооружений, водохозяйственных систем и водохранилищ;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осуществляет контроль за правильностью ведения первичного учета количества забираемых из водных объектов и сбрасываемых в них вод, наличием, исправным состоянием и соблюдением сроков государственной аттестации оборудования и аппаратуры для учета потребления и сброса вод, соблюдением установленных сроков отчетности водопользователями;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контроль за выполнением физическими и юридическими лицами условий и требований, установленных разрешениями на специальное водопользование, а также мероприятий по борьбе с вредным воздействием вод (наводнения, затопления, подтопления, разрушения берегов и других вредных явлений);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осуществляет контроль за соблюдением установленного законодательством Республики Казахстан порядка предоставления в обособленное и совместное пользование водных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осуществляет контроль за соблюдением установленного законодательством Республики Казахстан порядка ведения государственного мониторинга водных объектов и осуществления государственного учета поверхностных и подземных вод в части использования и охраны водных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осуществляет контроль за наличием утвержденной в установленном порядке проектной документации и соответствием ей строительства, реконструкции, технического перевооружения объектов отраслей экономики и иной деятельности, связанной с использованием и охраной водных объектов, их водоохранных зон и полос;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осуществляет контроль за недопущением самовольного использования водных объектов, самовольной застройки территорий водоохранных зон и полос водных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осуществляет контроль за внедрением на предприятиях, учреждениях и в организациях достижений науки и техники, передового опыта в области рационального использования и охраны вод, мероприятий по снижению удельного водопотребления;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предъявление в порядке, установленном законодательством Республики Казахстан, требований о прекращении финансирования, проектирования и строительства водохозяйственных и иных объектов, влияющих на состояние вод, осуществляемых с нарушением установленных норм и правил в области использования и охраны водного фонда,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передачу материалов о нарушении водного законодательства Республики Казахстан в правоохранительные органы и суд для привлечения виновных к ответственности в соответствии с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 случае нарушения водного законодательства Республики Казахстан предъявление в суд исков о возмещении ущерба, нанесенного государству;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осуществляет производство по делам об административных правонарушениях в пределах компетенции, установленной законами Республики Казахстан.</w:t>
      </w:r>
    </w:p>
    <w:bookmarkEnd w:id="76"/>
    <w:bookmarkStart w:name="z176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Права инспекции</w:t>
      </w:r>
    </w:p>
    <w:bookmarkEnd w:id="77"/>
    <w:bookmarkStart w:name="z17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Инспекция в пределах своих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получать в порядке установленном законодательством Республики Казахстан, от физических, должностных и юридических лиц сведения, необходимые для выяснения состояния использования и охраны водных ресурсов, в том числе данные лабораторных анализов;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по разработке проектов законодательных и иных нормативных правовых актов, регламентирующих отношения в области использования и охраны водного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предъявлять к виновным лицам иск о возмещении ущерба, причиненного нарушением водного законодательство Республики Казахстан.</w:t>
      </w:r>
    </w:p>
    <w:bookmarkEnd w:id="78"/>
    <w:bookmarkStart w:name="z17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инспекции</w:t>
      </w:r>
    </w:p>
    <w:bookmarkEnd w:id="79"/>
    <w:bookmarkStart w:name="z17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Инспекция имеет на праве оперативного управления обособленное имущество.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которых отражается в балансе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Имущество, закрепленное за инспекцией,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Инспекция не вправе самостоятельно отчуждать или иным способом распоряжаться закрепленным за ним имуществом.</w:t>
      </w:r>
    </w:p>
    <w:bookmarkEnd w:id="80"/>
    <w:bookmarkStart w:name="z182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Организация деятельности инспекции</w:t>
      </w:r>
    </w:p>
    <w:bookmarkEnd w:id="81"/>
    <w:bookmarkStart w:name="z1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Инспекцию возглавляет руководитель, назначаемый на должность и освобождаемый от должности Ответственным секретарем Министерства окружающей среды и водных ресурсов Республики Казахстан по согласованию с Министром окружающей среды и водных ресурсов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Ответственный секретарь назначает на должности и освобождает от должностей заместителей руководителя.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Руководитель инспекции организует и осуществляет руководство работой инспекции и несет персональную ответственность за выполнение возложенных на инспекцию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Документы, направляемые от имени инспекции подписываются руководителем или его заместителями в пределах компетенции. В случае отсутствия руководителя документы подписываются лицом его замещающим.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период отсутствия руководителя осуществление общего руководства деятельностью инспекция возлагается на одного из заместителей руководителя, который несет персональную ответственность за выполнение возложенных на инспекцию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отсутствии руководителя и его заместителей возложение обязанности руководителя возлагается на одного из сотрудников Комитета или на руководителя отдела инспекции в установленном законодательством порядке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этих целях руководитель: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Республики Казахстан назначает на должности и освобождает от должностей работников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утверждает и определяет обязанности и полномочия, должностные инструкции, также решает вопрос командирования своих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налагает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решает вопросы командирования, предоставления отпусков, подготовки (переподготовки), повышения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принимает меры, направленные на противодействие коррупции в инспекции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представляет инспекцию в государственных органах и иных организациях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Заместитель руководителя: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структурных подразделений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Руководителя осуществляют общее руководство деятельностью инспекции и несет персональную ответственность за выполнение возложенных на инспекцию задач и осуществление им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функции, возложенные Руководителем инспекции</w:t>
      </w:r>
    </w:p>
    <w:bookmarkEnd w:id="82"/>
    <w:bookmarkStart w:name="z189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Реорганизация и ликвидация инспекции</w:t>
      </w:r>
    </w:p>
    <w:bookmarkEnd w:id="83"/>
    <w:bookmarkStart w:name="z1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Реорганизация и ликвидация инспекции осуществляются в соответствии с законодательством Республики Казахстан.</w:t>
      </w:r>
    </w:p>
    <w:bookmarkEnd w:id="84"/>
    <w:bookmarkStart w:name="z1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окружающей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среды и водных ресурсов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января 2014 года № 18-Ө</w:t>
      </w:r>
    </w:p>
    <w:bookmarkEnd w:id="85"/>
    <w:bookmarkStart w:name="z19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государственного учреждения «Жайык-Каспийская</w:t>
      </w:r>
      <w:r>
        <w:br/>
      </w:r>
      <w:r>
        <w:rPr>
          <w:rFonts w:ascii="Times New Roman"/>
          <w:b/>
          <w:i w:val="false"/>
          <w:color w:val="000000"/>
        </w:rPr>
        <w:t>
бассейновая инспекция по регулированию использования и охране</w:t>
      </w:r>
      <w:r>
        <w:br/>
      </w:r>
      <w:r>
        <w:rPr>
          <w:rFonts w:ascii="Times New Roman"/>
          <w:b/>
          <w:i w:val="false"/>
          <w:color w:val="000000"/>
        </w:rPr>
        <w:t>
водных ресурсов Комитета по водным ресурсам Министерства</w:t>
      </w:r>
      <w:r>
        <w:br/>
      </w:r>
      <w:r>
        <w:rPr>
          <w:rFonts w:ascii="Times New Roman"/>
          <w:b/>
          <w:i w:val="false"/>
          <w:color w:val="000000"/>
        </w:rPr>
        <w:t>
окружающей среды и водных ресурсов Республики Казахстан»</w:t>
      </w:r>
    </w:p>
    <w:bookmarkEnd w:id="86"/>
    <w:bookmarkStart w:name="z193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87"/>
    <w:bookmarkStart w:name="z1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«Жайык-Каспийская бассейновая инспекция по регулированию использования и охране водных ресурсов Комитета по водным ресурсам Министерства окружающей среды и водных ресурсов Республики Казахстан» (далее - инспекция) является территориальным органом Комитета по водным ресурсам Министерства окружающей среды и водных ресурсов Республики Казахстан (далее - Комитет), осуществляющим реализационные и контрольные функции в области регулирования использования и охраны водного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Инспекция имеет отделы в Атырауской, Актюбинской, Западно-Казахстанской и Мангистауской областях.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Инспекция в пределах своей компетенции осуществляет реализационные и контрольные функции в области регулирования использования и охраны водного фонда в пределах закрепленных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Инспекция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 Республики Казахстан,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Инспекция является юридическим лицом, подведомственным Комитету,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Инспекция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Инспекция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Структура и штатная численность инспекции утверждается Ответственным секретарем Министерства окружающей среды и водных ресурсов Республики Казахстан по согласованию с Министром окружающей среды и водных ресурсов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Полное наименование инспекции: Республиканское государственное учреждение «Жайык-Каспийская бассейновая инспекция по регулированию использования и охране водных ресурсов Комитета по водным ресурсам Министерства окружающей среды и водных ресурсов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 инспекции: Республика Казахстан, индекс 060002, город Атырау, улица Абая, дом 10а.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Положение является учредительным документом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Финансирование деятельности инспекции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Инспекции запрещается вступать в договорные отношения с субъектами предпринимательства на предмет выполнения обязанностей, являющихся функциями инспекций.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законодательными актами инспекции прав по осуществлению деятельности приносящей ему доходы, средства, полученные от такой деятельности, направляются в доход республиканского бюджета.</w:t>
      </w:r>
    </w:p>
    <w:bookmarkEnd w:id="88"/>
    <w:bookmarkStart w:name="z201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 и функции инспекции</w:t>
      </w:r>
    </w:p>
    <w:bookmarkEnd w:id="89"/>
    <w:bookmarkStart w:name="z2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Задача: регулирование использования водного фонда для обеспечения потребностей населения и отраслей экономики, достижение и поддержание экологически безопасного и экономически оптимального уровня водопользования.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комплексное управление водными ресурсами гидрографического бассейна на основе бассейнового принципа;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субъектов водных отношений по использованию водных ресурсов с целью достижения положительного экономического эффекта, разумного, справедливого и экологически устойчивого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подготовка и реализация бассейновых соглашений о восстановлении и охране водных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ведение государственного учета, государственного водного кадастра и государственного мониторинга водных объектов по бассейнам;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выдача, приостановление действия разрешения на специальное водопользование в порядке,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согласовывает: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планы местных исполнительных органов областей относящихся к соответствующему бассейну по рациональному использованию водных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предложения по определению мест строительства предприятий и других сооружений, влияющих на состояние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предпроектную документацию, проекты строительства и реконструкции предприятий и других сооружений, влияющих на состояние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документов о проведении строительных, дноуглубительных, взрывных работ по добыче полезных ископаемых, водных растений, прокладке кабелей, трубопроводов и других коммуникаций, рубке леса, а также буровых, сельскохозяйственных и других работ на водных объектах, водоохранных полосах и зонах;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планы мероприятий водопользователей по сохранению, улучшению состояния водных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рыбохозяйственных водоемов и (или) участков местного значения, выставляемых на конкурс по закреплению;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рыбоводные и мелиоративно-технические мероприятия, обеспечивающие улучшение состояния водных объектов и водохозяйственных сооружений и воспроизводство рыбных запасов;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режим судоходства;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предложения о предоставлении водных объектов в обособленное и совместное пользование и условия водопользования в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участие в работе государственных комиссий по приемке в эксплуатацию объектов производственного, сельскохозяйственного и жилищно-гражданского назначения, влияющих на состояние вод, а также в работах по ликвидации последствий, возникших в результате наступления чрезвычайных ситуаций природного и техногенного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определение лимитов водопользования в разрезе водопользователей и по соответствующему бассейну;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определение сведений, указываемые в заявлении на выдачу разрешения на специальное водопользование;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участие в организации и проведении конкурса по предоставлению водных объектов в обособленное или совместное 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участие в утверждении запасов подземных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согласование схемы комплексного использования и охраны вод соответствующего бассейна, правил эксплуатации водных объектов и водохозяйственных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участие в разработке водохозяйственных балансов по соответствующему бассейну;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информирование населения о проводимой работе по рациональному использованию и охране водного фонда, о принимаемых мерах по улучшению состояния и качества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взаимодействие с местными исполнительными органами областей относящихся к соответствующему бассейну и другими заинтересованными государственными органами по вопросам использования и охраны водного фонда,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проведение работ по просвещению и воспитанию населения в деле рационального использования и охраны водного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пломбирование и регистрация приборов учета воды, устанавливаемые на сооружениях или устройствах по забору или сбросу вод физическими и юридическими лицами, осуществляющими право специального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заверяет налоговую отчетность по плате за пользование водными ресурсами поверхностных источников до представления в налоговый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организация работы бассейнового совета, проведение консультаций с членами бассейнового совета по вопросам использования и охраны водного фонда на территории бассейна, анализ рекомендаций, подготовленных бассейновым советом, осуществление мер по их реализации, доведение рекомендаций бассейнового совета до заинтересованных государственных органов и водопользователей;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разработка планов забора воды и вододеления по межобластным и межрегиональным водным объектам.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Задача: организация проведения государственного контроля в области использования и охраны водного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государственного контроля за использованием и охраной водного фонда, соблюдением физическими и юридическими лицами водного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осуществление контроля за режимом работы водохранилищ совместного пользования, крупных водохранилищ межотраслевого и межобластного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физическими и юридическими лицами установленных водных сервитутов при использовании водных объектов, предоставленных в обособленное или совместное 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контроль за соблюдением забора воды и вододеления по межобластным и межрегиональным водным объектам;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контроля за соблюдением границ водоохранных зон и полос, установленного режима хозяйственной деятельности на них и в особо охраняемых водных объектах;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за соблюдением установленных норм и правил, лимитов водопотребления и водоотведения по водным объектам, а также режима использования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осуществляет контроль за соблюдением правил эксплуатации водозаборных сооружений, водохозяйственных систем и водохранилищ;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осуществляет контроль за правильностью ведения первичного учета количества забираемых из водных объектов и сбрасываемых в них вод, наличием, исправным состоянием и соблюдением сроков государственной аттестации оборудования и аппаратуры для учета потребления и сброса вод, соблюдением установленных сроков отчетности водопользователями;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контроль за выполнением физическими и юридическими лицами условий и требований, установленных разрешениями на специальное водопользование, а также мероприятий по борьбе с вредным воздействием вод (наводнения, затопления, подтопления, разрушения берегов и других вредных явлений);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осуществляет контроль за соблюдением установленного законодательством Республики Казахстан порядка предоставления в обособленное и совместное пользование водных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осуществляет контроль за соблюдением установленного законодательством Республики Казахстан порядка ведения государственного мониторинга водных объектов и осуществления государственного учета поверхностных и подземных вод в части использования и охраны водных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осуществляет контроль за наличием утвержденной в установленном порядке проектной документации и соответствием ей строительства, реконструкции, технического перевооружения объектов отраслей экономики и иной деятельности, связанной с использованием и охраной водных объектов, их водоохранных зон и полос;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осуществляет контроль за недопущением самовольного использования водных объектов, самовольной застройки территорий водоохранных зон и полос водных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осуществляет контроль за внедрением на предприятиях, учреждениях и в организациях достижений науки и техники, передового опыта в области рационального использования и охраны вод, мероприятий по снижению удельного водопотребления;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предъявление в порядке, установленном законодательством Республики Казахстан, требований о прекращении финансирования, проектирования и строительства водохозяйственных и иных объектов, влияющих на состояние вод, осуществляемых с нарушением установленных норм и правил в области использования и охраны водного фонда,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передачу материалов о нарушении водного законодательства Республики Казахстан в правоохранительные органы и суд для привлечения виновных к ответственности в соответствии с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 случае нарушения водного законодательства Республики Казахстан предъявление в суд исков о возмещении ущерба, нанесенного государству;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осуществляет производство по делам об административных правонарушениях в пределах компетенции, установленной законами Республики Казахстан.</w:t>
      </w:r>
    </w:p>
    <w:bookmarkEnd w:id="90"/>
    <w:bookmarkStart w:name="z204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Права инспекции</w:t>
      </w:r>
    </w:p>
    <w:bookmarkEnd w:id="91"/>
    <w:bookmarkStart w:name="z2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Инспекция в пределах своих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получать в порядке установленном законодательством Республики Казахстан, от физических, должностных и юридических лиц сведения, необходимые для выяснения состояния использования и охраны водных ресурсов, в том числе данные лабораторных анализов;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по разработке проектов законодательных и иных нормативных правовых актов, регламентирующих отношения в области использования и охраны водного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предъявлять к виновным лицам иск о возмещении ущерба, причиненного нарушением водного законодательства Республики Казахстан.</w:t>
      </w:r>
    </w:p>
    <w:bookmarkEnd w:id="92"/>
    <w:bookmarkStart w:name="z206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инспекции</w:t>
      </w:r>
    </w:p>
    <w:bookmarkEnd w:id="93"/>
    <w:bookmarkStart w:name="z2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Инспекция имеет на праве оперативного управления обособленное имущество.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которых отражается в балансе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Имущество, закрепленное за инспекцией,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Инспекция не вправе самостоятельно отчуждать или иным способом распоряжаться закрепленным за ним имуществом.</w:t>
      </w:r>
    </w:p>
    <w:bookmarkEnd w:id="94"/>
    <w:bookmarkStart w:name="z210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Организация деятельности инспекции</w:t>
      </w:r>
    </w:p>
    <w:bookmarkEnd w:id="95"/>
    <w:bookmarkStart w:name="z2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Инспекцию возглавляет руководитель, назначаемый на должность и освобождаемый от должности Ответственным секретарем по согласованию с Министром окружающей среды и водных ресурсов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Ответственный секретарь назначает на должности и освобождает от должностей заместителей руководителя.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Руководитель инспекции организует и осуществляет руководство работой инспекции и несет персональную ответственность за выполнение возложенных на инспекцию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Документы, направляемые от имени инспекции подписываются руководителем или его заместителями в пределах компетенции. В случае отсутствия руководителя документы подписываются лицом его замещающим.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период отсутствия руководителя осуществление общего руководства деятельностью инспекция возлагается на одного из заместителей руководителя, который несет персональную ответственность за выполнение возложенных на инспекцию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отсутствии руководителя и его заместителей возложение обязанности руководителя возлагается на одного из сотрудников Комитета или на руководителя отдела инспекции в установленном законодательством порядке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этих целях руководитель: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Республики Казахстан назначает на должности и освобождает от должностей работников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утверждает и определяет обязанности и полномочия, должностные инструкций а также решает вопросы командирования своих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налагает дисциплинарные взыскания и применяет меры поощрения на работников инспекций;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решает вопросы командирования, предоставления отпусков, подготовки (переподготовки), повышения квалификации работников инспекций;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принимает меры, направленные на противодействие коррупции в инспекции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представляет инспекцию в государственных органах и иных организациях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Заместитель руководителя: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структурных подразделений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руководителя осуществляют общее руководство деятельностью инспекции и несет персональную ответственность за выполнение возложенных на инспекцию задач и осуществление им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функции, возложенные руководителем инспекции.</w:t>
      </w:r>
    </w:p>
    <w:bookmarkEnd w:id="96"/>
    <w:bookmarkStart w:name="z217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Реорганизация и ликвидация инспекции</w:t>
      </w:r>
    </w:p>
    <w:bookmarkEnd w:id="97"/>
    <w:bookmarkStart w:name="z21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Реорганизация и ликвидация инспекции осуществляются в соответствии с законодательством Республики Казахстан.</w:t>
      </w:r>
    </w:p>
    <w:bookmarkEnd w:id="98"/>
    <w:bookmarkStart w:name="z21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окружающей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среды и водных ресурсов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января 2014 года № 18-Ө</w:t>
      </w:r>
    </w:p>
    <w:bookmarkEnd w:id="99"/>
    <w:bookmarkStart w:name="z220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государственного учреждения «Шу-Таласская</w:t>
      </w:r>
      <w:r>
        <w:br/>
      </w:r>
      <w:r>
        <w:rPr>
          <w:rFonts w:ascii="Times New Roman"/>
          <w:b/>
          <w:i w:val="false"/>
          <w:color w:val="000000"/>
        </w:rPr>
        <w:t>
бассейновая инспекция по регулированию использования и охране</w:t>
      </w:r>
      <w:r>
        <w:br/>
      </w:r>
      <w:r>
        <w:rPr>
          <w:rFonts w:ascii="Times New Roman"/>
          <w:b/>
          <w:i w:val="false"/>
          <w:color w:val="000000"/>
        </w:rPr>
        <w:t>
водных ресурсов Комитета по водным ресурсам Министерства</w:t>
      </w:r>
      <w:r>
        <w:br/>
      </w:r>
      <w:r>
        <w:rPr>
          <w:rFonts w:ascii="Times New Roman"/>
          <w:b/>
          <w:i w:val="false"/>
          <w:color w:val="000000"/>
        </w:rPr>
        <w:t>
окружающей среды и водных ресурсов Республики Казахстан»</w:t>
      </w:r>
    </w:p>
    <w:bookmarkEnd w:id="100"/>
    <w:bookmarkStart w:name="z221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01"/>
    <w:bookmarkStart w:name="z22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«Шу-Таласская бассейновая инспекция по регулированию использования и охране водных ресурсов Комитета по водным ресурсам Министерства окружающей среды и водных ресурсов Республики Казахстан» (далее - инспекция) является территориальным органом Комитета по водным ресурсам Министерства окружающей среды и водных ресурсов Республики Казахстан (далее - Комитет), осуществляющим реализационные и контрольные функции в области регулирования использования и охраны водного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Инспекция в пределах своей компетенции осуществляет реализационные и контрольные функции в области регулирования использования и охраны водного фонда в пределах закрепленных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Инспекция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 Республики Казахстан,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Инспекция является юридическим лицом, подведомственным Комитету,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Инспекция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Инспекция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Структура и штатная численность инспекции утверждается Ответственным секретарем Министерства окружающей среды и водных ресурсов Республики Казахстан по согласованию с Министром окружающей среды и водных ресурсов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Полное наименование инспекции: - Республиканское государственное учреждение «Шу-Таласская бассейновая инспекция по регулированию использования и охране водных ресурсов Комитета по водным ресурсам Министерства окружающей среды и водных ресурсов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 инспекции: Республика Казахстан, индекс 080000, город Тараз, улица Сулейменова, дом 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Положение является учредительным документом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Финансирование деятельности инспекции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Инспекции запрещается вступать в договорные отношения с субъектами предпринимательства на предмет выполнения обязанностей, являющихся функциями инспекций.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законодательными актами инспекции прав по осуществлению деятельности приносящей ему доходы, средства, полученные от такой деятельности, направляются в доход республиканского бюджета.</w:t>
      </w:r>
    </w:p>
    <w:bookmarkEnd w:id="102"/>
    <w:bookmarkStart w:name="z230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 и функции инспекции</w:t>
      </w:r>
    </w:p>
    <w:bookmarkEnd w:id="103"/>
    <w:bookmarkStart w:name="z23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Задача: регулирование использования водного фонда для обеспечения потребностей населения и отраслей экономики, достижение и поддержание экологически безопасного и экономически оптимального уровня водопользования.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комплексное управление водными ресурсами гидрографического бассейна на основе бассейнового принципа;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субъектов водных отношений по использованию водных ресурсов с целью достижения положительного экономического эффекта, разумного, справедливого и экологически устойчивого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подготовка и реализация бассейновых соглашений о восстановлении и охране водных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ведение государственного учета, государственного водного кадастра и государственного мониторинга водных объектов по бассейнам;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выдача, приостановление действия разрешения на специальное водопользование в порядке,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согласовывает: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планы местных исполнительных органов областей относящихся к соответствующему бассейну по рациональному использованию водных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предложения по определению мест строительства предприятий и других сооружений, влияющих на состояние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предпроектную документацию, проектов строительства и реконструкции предприятий и других сооружений, влияющих на состояние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документов о проведении строительных, дноуглубительных, взрывных работ по добыче полезных ископаемых, водных растений, прокладке кабелей, трубопроводов и других коммуникаций, рубке леса, а также буровых, сельскохозяйственных и других работ на водных объектах, водоохранных полосах и зонах;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планы мероприятий водопользователей по сохранению, улучшению состояния водных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рыбохозяйственных водоемов и (или) участков местного значения, выставляемых на конкурс по закреплению;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рыбоводные и мелиоративно-технические мероприятия, обеспечивающие улучшение состояния водных объектов и водохозяйственных сооружений и воспроизводство рыбных запасов;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предложения о предоставлении водных объектов в обособленное и совместное пользование и условия водопользования в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участие в работе государственных комиссий по приемке в эксплуатацию объектов производственного, сельскохозяйственного и жилищно-гражданского назначения, влияющих на состояние вод, а также в работах по ликвидации последствий, возникших в результате наступления чрезвычайных ситуаций природного и техногенного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определение лимитов водопользования в разрезе водопользователей и по соответствующему бассейну;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определение сведений, указываемые в заявлении на выдачу разрешения на специальное водопользование;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участие в организации и проведении конкурса по предоставлению водных объектов в обособленное или совместное 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участие в утверждении запасов подземных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согласование схемы комплексного использования и охраны вод соответствующего бассейна, правил эксплуатации водных объектов и водохозяйственных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участие в разработке водохозяйственных балансов по соответствующему бассейну;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информирование населения о проводимой работе по рациональному использованию и охране водного фонда, о принимаемых мерах по улучшению состояния и качества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взаимодействие с местными исполнительными органами областей относящихся к соответствующему бассейну и другими заинтересованными государственными органами по вопросам использования и охраны водного фонда,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проведение работ по просвещению и воспитанию населения в деле рационального использования и охраны водного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пломбирование и регистрация приборов учета воды, устанавливаемые на сооружениях или устройствах по забору или сбросу вод физическими и юридическими лицами, осуществляющими право специального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заверяет налоговую отчетность по плате за пользование водными ресурсами поверхностных источников до представления в налоговый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организация работы бассейнового совета, проведение консультаций с членами бассейнового совета по вопросам использования и охраны водного фонда на территории бассейна, анализ рекомендаций, подготовленных бассейновым советом, осуществление мер по их реализации, доведение рекомендаций бассейнового совета до заинтересованных государственных органов и водопользователей;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разработка планов забора воды и вододеления по межобластным и межрегиональным водным объектам.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Задача: организация проведения государственного контроля в области использования и охраны водного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государственного контроля за использованием и охраной водного фонда, соблюдением физическими и юридическими лицами водного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осуществление контроля за режимом работы водохранилищ совместного пользования, крупных водохранилищ межотраслевого и межобластного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физическими и юридическими лицами установленных водных сервитутов при использовании водных объектов, предоставленных в обособленное или совместное 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контроль за соблюдением забора воды и вододеления по межобластным и межрегиональным водным объектам;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контроля за соблюдением границ водоохранных зон и полос, установленного режима хозяйственной деятельности на них и в особо охраняемых водных объектах;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за соблюдением установленных норм и правил, лимитов водопотребления и водоотведения по водным объектам, а также режима использования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осуществляет контроль за соблюдением правил эксплуатации водозаборных сооружений, водохозяйственных систем и водохранилищ;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осуществляет контроль за правильностью ведения первичного учета количества забираемых из водных объектов и сбрасываемых в них вод, наличием, исправным состоянием и соблюдением сроков государственной аттестации оборудования и аппаратуры для учета потребления и сброса вод, соблюдением установленных сроков отчетности водопользователями;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контроль за выполнением физическими и юридическими лицами условий и требований, установленных разрешениями на специальное водопользование, а также мероприятий по борьбе с вредным воздействием вод (наводнения, затопления, подтопления, разрушения берегов и других вредных явлений);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осуществляет контроль за соблюдением установленного законодательством Республики Казахстан порядка предоставления в обособленное и совместное пользование водных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осуществляет контроль за соблюдением установленного законодательством Республики Казахстан порядка ведения государственного мониторинга водных объектов и осуществления государственного учета поверхностных и подземных вод в части использования и охраны водных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осуществляет контроль за наличием утвержденной в установленном порядке проектной документации и соответствием ей строительства, реконструкции, технического перевооружения объектов отраслей экономики и иной деятельности, связанной с использованием и охраной водных объектов, их водоохранных зон и полос;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осуществляет контроль за недопущением самовольного использования водных объектов, самовольной застройки территорий водоохранных зон и полос водных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осуществляет контроль за внедрением на предприятиях, учреждениях и в организациях достижений науки и техники, передового опыта в области рационального использования и охраны вод, мероприятий по снижению удельного водопотребления;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предъявление в порядке, установленном законодательством Республики Казахстан, требований о прекращении финансирования, проектирования и строительства водохозяйственных и иных объектов, влияющих на состояние вод, осуществляемых с нарушением установленных норм и правил в области использования и охраны водного фонда,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передачу материалов о нарушении водного законодательства Республики Казахстан в правоохранительные органы и суд для привлечения виновных к ответственности в соответствии с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 случае нарушения водного законодательства Республики Казахстан предъявление в суд исков о возмещении ущерба, нанесенного государству;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осуществляет производство по делам об административных правонарушениях в пределах компетенции, установленной законами Республики Казахстан.</w:t>
      </w:r>
    </w:p>
    <w:bookmarkEnd w:id="104"/>
    <w:bookmarkStart w:name="z233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Права инспекции</w:t>
      </w:r>
    </w:p>
    <w:bookmarkEnd w:id="105"/>
    <w:bookmarkStart w:name="z23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Инспекция в пределах своих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получать в порядке установленном законодательством Республики Казахстан, от физических, должностных и юридических лиц сведения, необходимые для выяснения состояния использования и охраны водных ресурсов, в том числе данные лабораторных анализов;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по разработке проектов законодательных и иных нормативных правовых актов, регламентирующих отношения в области использования и охраны водного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предъявлять к виновным лицам иск о возмещении ущерба, причиненного нарушением водного законодательства Республики Казахстан.</w:t>
      </w:r>
    </w:p>
    <w:bookmarkEnd w:id="106"/>
    <w:bookmarkStart w:name="z235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инспекции</w:t>
      </w:r>
    </w:p>
    <w:bookmarkEnd w:id="107"/>
    <w:bookmarkStart w:name="z23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Инспекция имеет на праве оперативного управления обособленное имущество.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которых отражается в балансе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Имущество, закрепленное за инспекцией,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Инспекция не вправе самостоятельно отчуждать или иным способом распоряжаться закрепленным за ним имуществом.</w:t>
      </w:r>
    </w:p>
    <w:bookmarkEnd w:id="108"/>
    <w:bookmarkStart w:name="z239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Организация деятельности инспекции</w:t>
      </w:r>
    </w:p>
    <w:bookmarkEnd w:id="109"/>
    <w:bookmarkStart w:name="z24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Инспекцию возглавляет руководитель, назначаемый на должность и освобождаемый от должности Ответственным секретарем по согласованию с Министром окружающей среды и водных ресурсов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Ответственный секретарь назначает на должности и освобождает от должностей заместителей руководителя.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Руководитель инспекции организует и осуществляет руководство работой инспекции и несет персональную ответственность за выполнение возложенных на инспекцию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Документы, направляемые от имени инспекции подписываются руководителем или его заместителями в пределах компетенции. В случае отсутствия руководителя документы подписываются лицом его замещающим.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период отсутствия руководителя осуществление общего руководства деятельностью инспекция возлагается на одного из заместителей руководителя, который несет персональную ответственность за выполнение возложенных на инспекцию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отсутствии руководителя и его заместителей возложение обязанности руководителя возлагается на одного из сотрудников Комитета или на руководителя отдела инспекции в установленном законодательством порядке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этих целях руководитель: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Республики Казахстан назначает на должности и освобождает от должностей работников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утверждает и определяет обязанности и полномочия, должностные инструкции, а также решает вопросы командирования своих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налагает дисциплинарные взыскания и применяет меры поощрения на работников инспекций;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решает вопросы командирования, предоставления отпусков, подготовки (переподготовки), повышения квалификации работников инспекций;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принимает меры, направленные на противодействие коррупции в инспекции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представляет инспекцию в государственных органах и иных организациях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Заместитель руководителя: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структурных подразделений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руководителя осуществляют общее руководство деятельностью инспекции и несет персональную ответственность за выполнение возложенных на инспекцию задач и осуществление им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функции, возложенные руководителем инспекции.</w:t>
      </w:r>
    </w:p>
    <w:bookmarkEnd w:id="110"/>
    <w:bookmarkStart w:name="z246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Реорганизация и ликвидация инспекции</w:t>
      </w:r>
    </w:p>
    <w:bookmarkEnd w:id="111"/>
    <w:bookmarkStart w:name="z24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Реорганизация и ликвидация инспекции осуществляются в соответствии с законодательством Республики Казахстан.</w:t>
      </w:r>
    </w:p>
    <w:bookmarkEnd w:id="1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