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5a96" w14:textId="dc45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26 февраля 2010 года № 90 "Об утверждении Правил государственной регистрации и учета отдельных видов транспортных средств и Правил допуска лиц к экзаменам и выдачи удостоверений на право управления отдельными видами транспортных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15 января 2014 года № 11. Зарегистрирован в Министерстве юстиции Республики Казахстан от 15 февраля 2014 года № 9164. Утратил силу приказом Министра внутренних дел Республики Казахстан от 2 декабря 2014 года № 862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 силу приказом Министра внутренних дел РК от 02.12.2014 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26 февраля 2010 года № 90 «Об утверждении Правил государственной регистрации и учета отдельных видов транспортных средств и Правил допуска лиц к экзаменам и выдачи удостоверений на право управления отдельными видами транспортных средств» (зарегистрированный в Реестре государственной регистрации нормативных правовых актов за № 6103, опубликованный в Бюллетене нормативных правовых актов Республики Казахстан, апрель 2010 года, № 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приказа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допуска лиц к экзаменам, их сдачи и выдачи удостоверений на право управления отдельными видами транспортных средств»;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«Правила допуска лиц к экзаменам, их сдачи и выдачи удостоверений на право управления отдельными видами транспортных средств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 лиц к экзаменам и выдачи удостоверений на право управления отдельными видами транспортных средств,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Правила допуска лиц к экзаменам, их сдачи и выдачи удостоверений на право управления отдельными видами транспортных средств (далее – Правила) устанавливают порядок допуска лиц к экзаменам, их сдачи и выдачи гражданам Республики Казахстан, иностранным гражданам и лицам без гражданства водительских удостоверений на право управления транспортными средствами.»;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 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Порядок проведения и сдачи экзаменов для получения права на управление транспортными средствами»;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                                       Приложение 1 к Правилам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допуска лиц к экзаменам,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сдачи и выдачи удостоверений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на право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отдельными видами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транспортных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допуска лиц к экзаменам, их сдачи и выдачи удостоверений на право управления отдельными видами транспортных средств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                                       Приложение 3 к Правилам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допуска лиц к экзаменам,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сдачи и выдачи удостоверений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на право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отдельными видами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транспортных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                                        Приложение 4 к Правилам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допуска лиц к экзаменам,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сдачи и выдачи удостоверений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 право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отдельными видами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транспортных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                                        Приложение 5 к Правилам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допуска лиц к экзаменам,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сдачи и выдачи удостоверений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 право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отдельными видами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транспортных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                                        Приложение 6 к Правилам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допуска лиц к экзаменам,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сдачи и выдачи удостоверений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 право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отдельными видами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транспортных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                                        Приложение 7 к Правилам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допуска лиц к экзаменам,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сдачи и выдачи удостоверений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 право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отдельными видами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транспортных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                                        Приложение 8 к Правилам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допуска лиц к экзаменам,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сдачи и выдачи удостоверений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 право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отдельными видами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транспортных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 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                                        Приложение 9 к Правилам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допуска лиц к экзаменам,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сдачи и выдачи удостоверений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 право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отдельными видами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транспортных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 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(Лепеха И.В.) в установленном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средствах массовой информации и размещение его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полиции Тургумбаева Е.З.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генерал-лейтенант полиции                  К. Касымов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