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fd05" w14:textId="d23f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20 января 2014 года № 16. Зарегистрирован в Министерстве юстиции Республики Казахстан 22 февраля 2014 года № 9172. Утратил силу приказом Министра финансов Республики Казахстан от 22 января 2016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22.01.2016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финансов Республики Казахстан (Айкимбаева Б.Т.) довести настоящий приказ до сведения всех структурных подразделений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управления персоналом Министерства финансов Республики Казахстан (Айкимбаева Б.Т.)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              Б.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2014 года № 16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Министерства финансов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«О борьбе с коррупцией»,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«О Кодексе чести государственных служащих Республики Казахстан» и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нормы поведения государственных служащих Министерства финансов Республики Казахстан (далее – Министерство) в ходе исполнения ими своих служебных обязанностей, во взаимоотношениях с коллегами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служащим Министерства в своей служебной деятельности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 в сфере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проявлять добросовестность, дисциплинированность, ответственность, активность, инициативность и проявлять терпение, вежливость, тактичность и уважение к другим лицам в ходе переговоров (встреч);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способствовать сплоченности коллектива в достижении стратегических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эффективно использовать рабочее время и воздерживаться от действий, которые мешают другим государственным служащим в коллективе выполнять их трудовые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допускать совершения действий, способных дискредитировать Республику Казахстан, государственную власть;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поддерживать и поощрять инициативность государственных служащих при выполнении ими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принимать меры по предотвращению и урегулированию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принципиально реагировать на факты нарушения требований настоящих Правил, быть готовым поставить, наряду с ответственностью виновных, вопрос и о своей личной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Министерства следует проявлять скромность, не подчеркивать и не использовать должностное положение государственных служащих Министерства при получении транспортных, сервисных и иных услуг, не давать повода для обоснованной критики своих действий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служащим Министерства не следует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Государственным служащим Министерства следует соблюдать антикоррупционное поведение, установленное Кодексом чести.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государственный служащий располагает достоверной информацией о коррупционном правонарушении, ему необходимо принять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Министерства, в котором он работает, уполномоченные государственные органы. Государственный служащий Министерства также должен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служащим Министерства следует придерживаться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Министерстве не допускаются любые формы дискриминации государственных служащих при принятии кадровых решений, а также любые формы протекционизма, привилегий и льгот отдельным государственным служащим,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в сферах государственной службы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 внеслужебное время государственному служащему Министерства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придерживаться общепринятых морально-этических норм, не допускать случаев антиобщественного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вызывающих негативный общественный резонанс, воздерживаться от поведения, которое может навредить их репутации;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избегать любых личных связей, которые могут скомпрометировать высокое звание государственного служащего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внеслужебных отношениях государственным служащим Министерства следует соблюдать требования настоящих Правил 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государственной службы и о борьбе с коррупцией и избегать всего, что могло бы опорочить авторитет, достоинство государственного служащего или вызвать сомнения в его честности, справедливости, объективности и беспристрастности.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