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103a" w14:textId="cdd1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28 января 2014 года № 10 и Министра регионального развития Республики Казахстан от 31 января 2014 года № 22/ОД. Зарегистрирован в Министерстве юстиции Республики Казахстан 3 марта 2014 года № 9184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июля 2011 года «О государственном регулировании производства и оборота отдельных видов нефтепродуктов»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нефтегазовом комплексе Министерства нефти и газа Республики Казахстан (Момышев Т.А.)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не превышающий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бумажном и электронном носителе на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курирующего вице-министра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У. Карабалин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Б. Жамишев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2014 года №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 года № 22/ОД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в некоторые нормативные правовые акты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нефти и газа Республики Казахстан и Министерства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развития и торговли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420 и и.о. Министра национальной экономики РК от 30.06.2015 № 479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22.06.2015 № 420 и и.о. Министра национальной экономики РК от 30.06.2015 № 479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26.06.2015 № 441 и и.о. Министра национальной экономики РК от 30.06.2015 № 483 (вводится в действие по истечении десяти календарных дней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