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45b4" w14:textId="c914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административных государственных должностей корпуса "Б" Комитета технического регулирования и метрологии Министерства индустрии и новых технологий Республики Казахстан и их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4 марта 2014 года № 57. Зарегистрирован в Министерстве юстиции Республики Казахстан 19 марта 2014 года № 9245. Утратил силу приказом и.о. Министра по инвестициям и развитию Республики Казахстан от 1 сентября 2015 года №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01.09.2015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 Комитета технического регулирования и метрологии Министерства индустрии и новых технологий Республики Казахстан и их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(Канешев Б.Б.)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марта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2014 года № 57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 к категориям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должностей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Комитета технического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Министерства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 и их территориальных органов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Руководитель Управления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Комитета технического регулирования и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(категория С – 3; № 21-01-04-01, 1 единица)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10439"/>
      </w:tblGrid>
      <w:tr>
        <w:trPr>
          <w:trHeight w:val="315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27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192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96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96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и реализации технической политики в области технического регулирования, стандартизации и метрологии, в формировании проекта бюджета Комитета, в разработке нормативных правовых актов и нормативных документов в данных областях, в разработке предложений и принятие мер по развитию и совершенствованию систем технического регулирования и обеспечения единства измерений, в работе комиссий в области технического регулирования, обеспечения единства измерений и аккредитации, взаимодействие с государственными органами, физическими и юридическими лицами, а также с подведомственными предприятиями в области технического регулирования, стандартизации, обеспечения единства измерений и аккредитации.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Главный эксперт Управления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(категория С – 4; с № 21-01-04-02 по № 21-01-04-05, 4 единицы)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10439"/>
      </w:tblGrid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и реализации технической политики в области технического регулирования, стандартизации и метрологии, в разработке предложений и принятие мер по развитию и совершенствованию систем технического регулирования и обеспечения единства измерений, в работе комиссий в области технического регулирования, обеспечения единства измерений и аккредитации. Взаимодействие с государственными органами, физическими и юридическими лицами, а также с подведомственными предприятиями в области технического регулирования, стандартизации, обеспечения единства измерений и аккредитации.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Эксперт Управления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(категория С-5, с № 21-01-04-06 по № 21-01-04-07, 2 единицы)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10439"/>
      </w:tblGrid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нормативных правовых актов и нормативных документов в данной области, в разработке предложений по разработке и совершенствованию систем технического регулирования и обеспечения единства измерений, в международном и региональном сотрудничестве в данной области, в работе комиссий в области технического регулирования и стандартизации. Взаимодействие с государственными органами, физическими и юридическими лицами, а также с подведомственными предприятиями в области стандартизации и технического регулирования.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Руководитель Управления метрологии и оценки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(категория С-3; № 21-01-05-01, 1 единица)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проекта бюджета Комитета, разработка и экспертиза нормативных актов по вопросам организации работы центрального аппарата и территориальных органов. Изучение опыта, организации и проведение работ по организации и осуществлению сотрудничества с международными и межгосударственными организациями в области аккредитации и управления качеством. Участие в работе комиссий в области обеспечения единства измерений и технического регулирования. Контроль за своевременным исполнением нормативных правовых актов. Участие в международном и региональном сотрудничестве в области обеспечения единства измерений и технического регулирования.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Главный эксперт Управления метрологии и оценки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(категория С-4; с № 21-01-05-02 по № 21-01-05-03, 2 единицы)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10439"/>
      </w:tblGrid>
      <w:tr>
        <w:trPr>
          <w:trHeight w:val="39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экспертизе нормативных правовых актов и нормативных документов в данной области, в разработке предложений по совершенствованию системы технического регулирования и обеспечения единства измерений, в международном и региональном сотрудничестве в области аккредитации и управления качеством, в работе комиссий в области обеспечения единства измерений и технического регулирования, взаимодействие с государственными органами, физическими и юридическими лицами, а также с подведомственными предприятиями в области обеспечения единства измерений и технического регулирования.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Эксперт Управления метрологии и оценки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(категория С-5; с № 21-01-05-04 по № 21-01-05-05, 2 единицы)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10439"/>
      </w:tblGrid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предложений по совершенствованию системы технического регулирования и обеспечения единства измерений, в работе комиссий в области обеспечения единства измерений и технического регулирования, взаимодействие с государственными органами, физическими и юридическими лицами, а также с подведомственными предприятиями в области обеспечения единства измерений и технического регулирования.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Руководитель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(категория С-3; № 21-01-06-01, 1 единица)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право.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правовую экспертизу нормативных правовых актов, разрабатываемых государственными органами Республики Казахстан, депутатами Парламента Республики Казахстан, а также структурными подразделениями и ведомствами Министерства, структурными подразделениями и подведомственными организациями Комитета. Организует участие в разработке нормативных правовых актов по вопросам, входящих в компетенцию Комитета. Участвует в разработке и рассмотрении меморандумов, договоров и соглашений со странами ближнего и дальнего зарубежья в формировании проекта бюджета Комитета. Осуществляет контроль за соответствием требованиям законодательства представляемых на подпись руководству проектов приказов, писем и иной документации правового характера на визирование. 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Главный эксперт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(категория С-4; № 21-01-06-02, 1 единица)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право.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компетентность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рассмотрении нормативных правовых актов в области технического регулирования и метрологии, участие в разработке и рассмотрении меморандумов, договоров и соглашений со странами ближнего и дальнего зарубежья, взаимодействие с государственными органами, физическими и юридическими лицами, а также с подведомственными предприятиями в области технического регулирования и метрологии.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Руководитель Управления внутреннего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(категория С-3; № 21-01-07-01, 1 единица)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0407"/>
      </w:tblGrid>
      <w:tr>
        <w:trPr>
          <w:trHeight w:val="3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государственных закупках».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управления. Формирование проекта бюджета Комитета. Организация бухгалтерского учета, финансово-хозяйственной деятельности Комитета и территориальных подразделений. Контроль за использованием материальных, трудовых и финансовых ресурсов. Организация контроля за рациональным расходованием средств, выделяемых из республиканского бюджета. Осуществление финансирования территориальных Департаментов, а также подведомственных предприятий в рамках государственного заказа и контроль за их целевым использованием. Организация разработки конкурсной документации по предстоящим конкурсам. Анализ проводимых закупок товаров, работ и услуг в сфере технического регулирования и метрологии. Участвует в обеспечение своевременного комплектования Комитета необходимым количеством государственных служащих в соответствии со штатным расписанием, участвует в формировании плана переподготовки и повышения квалификации кадров в системе Комитета и обеспечение его практической реализации, ведет контроль за обеспечением своевременного рассмотрения писем, жалоб, заявлений и обращений по вопросам государственного контроля и исполнительской дисциплины Комитета.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Главный эксперт Управления внутреннего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(категория С-4; № 21-01-07-02, 1 единица)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Казахстан».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бухгалтерского учета и отчетности. Составление квартального и годового бухгалтерского баланса. Анализ и обобщение финансово-хозяйственной деятельности подведомственных предприятий. Работа с Комитетом казначейства. Взаимодействие с государственными органами, физическими и юридическими лицами, а также с подведомственными предприятиями в финансовой или экономической сфере. Контроль за своевременным исполнением нормативных правовых актов, поручений и заданий руководства Комитета. 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Главный эксперт Управления внутреннего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(категория С-4; № 21-01-07-03, 1 единица)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государственных закупках».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контроля за рациональным расходованием средств, выделяемых из республиканского бюджета. Формирование бюджета Комитета. Осуществление финансирования территориальных департаментов, а также подведомственных предприятий в рамках государственного заказа и контроль за их целевым использованием. Организация разработки конкурсной документации по предстоящим конкурсам. Анализ проводимых закупок товаров, работ и услуг в сфере технического регулирования и метрологии. Взаимодействие с государственными органами, физическими и юридическими лицами, а также с подведомственными предприятиями в финансовой или экономической сфере. 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Главный эксперт Управления внутреннего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(категория С-4; № 21-01-07-04, 1 единица)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государственных закупках».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процедур государственных закупок товаров, работ и услуг в соответствии с действующим законодательством о государственных закупках. Участие в формировании бюджета Комитета. Взаимодействие с государственными органами, физическими и юридическими лицами, а также с подведомственными предприятиями в финансовой или экономической сфере. 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Главный эксперт Управления внутреннего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(категория С-4; № 21-01-07-05, 1 единица)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языках в Республике Казахстан».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комплектования Комитета необходимым количеством государственных служащих в соответствии со штатным расписанием. Контроль за соблюдением государственными служащими ограничений, установленных законодательством. Формирование плана переподготовки и повышения квалификации кадров в системе Комитета и обеспечение его практической реализации. Контроль за своевременным исполнением нормативных правовых актов, поручений и заданий руководства Комитета. Реализация кадровой политики и осуществление контроля в сфере прохождения государственной службы сотрудниками Комитета.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Главный эксперт Управления внутреннего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(категория С-4; № 21-01-07-06, 1 единица)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Комитета. Подготовка и осуществление мероприятий по ведению делопроизводства на двух языках. Контроль и анализ исполнительской дисциплины. Своевременное информирование руководителя управления и руководства Комитета по вопросам исполнительной дисциплины. Своевременное и качественное выполнение плановых и разовых заданий руководства, входящим в компетенцию управления. Принятие участия в подготовке семинаров-совещаний с территориальными департаментами.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Руководитель Управления мониторинга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(категория С-3; № 21-01-08-01, 1 единица)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управления и территориальных подразделений, контроль и мониторинг работы по основным направлениям деятельности. Ежегодное планирование государственного контроля. Осуществление методического руководства по вопросам государственного контроля за выполнением требований, установленных нормативными правовыми актами в области технического регулирования и метрологии. Осуществление анализа и оценки работы по основным направлениям деятельности государственного контроля. Участие в разработке нормативных правовых актов в области технического регулирования и метрологии, в формировании проекта бюджета Комитета. Внесение предложений по разработке нормативных правовых актов в области технического регулирования и метрологии. Принятие мер по совершенствованию государственного контроля. Контроль за обеспечением своевременного рассмотрения писем, жалоб, заявлений и обращений по вопросам государственного контроля. Подготовка текстов, выступлений, информации, отчетов, аналитических справок. Подготовка семинаров-совещаний с территориальными департаментами.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Главный эксперт Управления мониторинга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(категория С-4; с № 21-01-08-02 по № 21-01-08-04, 3 единицы)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деятельности территориальных подразделений. Контроль и мониторинг работы по основным направлениям деятельности. Ежегодное планирование государственного контроля за выполнением требований, установленных нормативными правовыми актами в области технического регулирования и метрологии. Внесение предложений по разработке нормативных правовых актов в области технического регулирования и метрологии. Контроль за обеспечением своевременного рассмотрения писем, жалоб, заявлений и обращений по вопросам государственного контроля. Подготовка текстов, выступлений, информации, отчетов, аналитических справок. Подготовка семинаров-совещаний с территориальными департаментами государственного контроля. 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Эксперт Управления мониторинга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Комитета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(категория С–5; № 21-01-08-05, 1 единица)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435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разработке и экспертизе нормативных правовых актов в области государственного контроля за выполнением требований установленных нормативными-правовыми актами. Организация свода и анализа отчетных данных территориальных департаментов (ежемесячно, ежеквартально, за год). Участие в разработке и экспертизе нормативных документов в области технического регулирования и метрологии. Проведение экспертизы материалов внепланового и планового государственного контроля за деятельностью органов по подтверждению соответствия и испытательных лабораторий, метрологических служб, лицензиатов. Разработка предложений и принятие мер по совершенствованию государственного контроля. Участие в разработке текущих и перспективных планов деятельности Комитета. Ведение переписки по вопросам, входящим в компетенцию управления. 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Территориальные органы Комитета технического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метрологии Министерства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Республики Казахстан по областям, городам Астана и Алматы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Руководитель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Территориального органа Комитета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(категория С-О-4; с № 21-01-09-01 по № 21-01-09-16, 16 единиц)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опыт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Функциональные обязанности 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и оценки работы по деятельности государственного контроля за выполнением требований, установленных нормативными правовыми актами в области технического регулирования и метрологии, проведение государственного контроля за деятельностью органов по подтверждению соответствия на стадии реализации продукции и испытательными лабораториями, внесение предложений по разработке нормативных правовых актов в области технического регулирования и метрологии, текущих и перспективных планов деятельности территориального органа, контроль за ведением переписки по вопросам, входящим в компетенцию территориального органа и иные функции в пределах своей компетенции.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Территориального органа Комитета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категория С-О-5; с № 21-01-09-01 по № 21-01-09-83, 83 единицы)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социальные науки, экономика и бизнес (экономика, учет и аудит, финансы, мировая экономика, государственное и местное управление, архивоведение, документоведение и документационное обеспечение) или право или образование (казахский язык и литература) или технические науки и технологии. Допускается послесреднее образование: социальные науки, экономика и бизнес или право или технические науки и технологии. 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 установленном порядке государственного контроля за соблюдением требований, установленных техническими регламентами в области технического регулирования и обеспечения единства измерений в отношении продукции на стадии ее реализации. Осуществление свода и анализа отчетных данных департамента (еженедельно, ежемесячно, ежеквартально, за год). Осуществление планового и внепланового государственного контроля.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Ведущий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Территориального органа Комитета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(категория С-О-6; с № 21-01-09-01 по № 21-01-09-14, 14 единиц)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0406"/>
      </w:tblGrid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послесреднее образование: социальные науки, экономика и бизнес (экономика, учет и аудит, финансы, мировая экономика, государственное и местное управление) или право или технические науки и технологии.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– 2050»: новый политический курс состоявшегося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регулировании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обеспечении единства измерений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 оценки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Знание государственного языка.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типовым квалификационным требованиям к категориям административных государственных должностей корпуса «Б»,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Агентства Республики Казахстан по делам государственной службы от 9 января 2008 года № 02-01-02/5, зарегистрированным в Реестре государственной регистрации нормативных правовых актов за № 5084.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 установленном порядке государственного контроля за соблюдением требований, установленных техническими регламентами в области технического регулирования и обеспечения единства измерений в отношении продукции на стадии ее реализации. Осуществление свода и анализа отчетных данных департамента (еженедельно, ежемесячно, ежеквартально, за год). Осуществление планового и внепланового государственного контроля.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