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5173c" w14:textId="09517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квалификационной комиссии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юстиции Республики Казахстан от 7 марта 2014 года № 93. Зарегистрирован в Министерстве юстиции Республики Казахстан 20 марта 2014 года № 9251. Утратил силу приказом и.о. Министра юстиции Республики Казахстан от 26 ноября 2015 года № 593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Сноска. Утратил силу приказом и.о. Министра юстиции РК от 26.11.2015 </w:t>
      </w:r>
      <w:r>
        <w:rPr>
          <w:rFonts w:ascii="Times New Roman"/>
          <w:b w:val="false"/>
          <w:i w:val="false"/>
          <w:color w:val="ff0000"/>
          <w:sz w:val="28"/>
        </w:rPr>
        <w:t>№ 593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01.01.2016).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167 Закона Республики Казахстан от 2 апреля 2010 года «Об исполнительном производстве и статусе судебных исполнителей»,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квалификационной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исполнению судебных актов Министерства юстиции Республики Казахстан (Ешмагамбетов Ж.Б.) обеспечить государственную регистрацию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Председателя Комитета по исполнению судебных актов Министерства юстиции Республики Казахстан Ешмагамбетова Ж.Б.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государственной регистрации.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И.о. Министра                              З. Баймолдина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и.о. Министра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марта 2014 года № 93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о квалификационной комиссии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Положение о квалификационной комиссии (далее – Положение) разработано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167 Закона Республики Казахстан от 2 апреля 2010 года «Об исполнительном производстве и статусе судебных исполнителей».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Положение регулирует деятельность квалификационной комиссии, которая в рамках своей компетенции осуществляет: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прием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квалификационного экзамена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у лиц, прошедших стажировку, для получения </w:t>
      </w:r>
      <w:r>
        <w:rPr>
          <w:rFonts w:ascii="Times New Roman"/>
          <w:b w:val="false"/>
          <w:i w:val="false"/>
          <w:color w:val="000000"/>
          <w:sz w:val="28"/>
        </w:rPr>
        <w:t>лицензии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частного судебного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проведение конкурса на вакантную должность частного судебного исполнителя.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Квалификационная комиссия является постоянно действующим органом и состоит из семи членов. Состав квалификационной комиссии утверждается приказом руководителя уполномоченного органа.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Деятельность квалификационной комиссии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Председатель квалификационной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созывает заседания, осуществляет общее руководство деятельностью квалификационной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председательствует на заседаниях квалификационной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Члены квалификационной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знакомятся с материалами, представленными на рассмотрение квалификационной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рассматривают вопросы, подлежащие разрешению на заседании квалификационной комиссии и вынесению соответствующего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Член квалификационной комиссии не участвует на заседании и подлежит отводу (самоотводу), если он является близким родственником лица, сдающего квалификационный экзамен, участвующего в конкурсе или если у члена квалификационный комиссии имеется прямая или косвенная заинтересованность в исходе принимаемого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Самоотвод и отвод мотивируются и заявляются как до начала заседания, так и в ходе заседания.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Решение о самоотводе (отводе) члена квалификационный комиссии принимается квалификационной комиссией в письменной форме большинством голосов ее членов, участвующих в заседании, и оглашается в присутствии члена квалификационный комиссии и лица, сдающего квалификационный экзамен, участвующего в конкурсе.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Секретарь квалификационной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организует документальное оформление деятельности квалификационной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вносит предложения по улучшению организации работы квалификационной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Заседание квалификационной комиссии правомочно, если на нем присутствует не менее пяти ее 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 рассматриваемым вопросам квалификационная комиссия принимает соответствующее решение большинством голосов ее членов, участвующих в заседании, которое подписывается председателем, членами квалификационной комиссии и секретарем.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квалификационной комиссии принимается открытым голосованием. Члены квалификационной комиссии определенно высказывают свое мнение и не могут воздерживаться при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принимаемым решением член квалификационной комиссии может изложить особое мнение в письменной форме, которое приобщается к материалам по принятому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голоса членов квалификационной комиссии разделились поровну, голос председателя квалификационной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Решение квалификационной комиссии может быть обжаловано в уполномоченный орган, а также в судебном порядке.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