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6521" w14:textId="4e06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10 июля 2013 года № 397 "Об утверждении Правил проведения научно-медицинской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февраля 2014 года № 104. Зарегистрирован в Министерстве юстиции Республики Казахстан 20 марта 2014 года № 9262. Утратил силу приказом Министра здравоохранения Республики Казахстан от 8 декабря 2020 года № ҚР ДСМ-239/2020.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июля 2013 года № 397 "Об утверждении Правил проведения научно-медицинской экспертизы" (зарегистрирован в Реестре государственной регистрации нормативных правовых актов под № 8609, опубликован в газете "Казахстанская правда" от 28 ноября 2013 года № 325)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научно-медицинской экспертизы, утвержденным указанным приказом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База экспертов для проведения научно-медицинской экспертизы (далее – база экспертов) формируется Рабочим органом по согласованию с уполномоченным органом, периодически актуализируется (не реже чем раз в год) и дополняется по мере поступления заявок на включение в базу экспертов со стороны.".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(Сыздыкова А.А.)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после государственной регистрации настоящего приказа обеспечить его официальное опубликование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