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867f" w14:textId="cc98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учета и оценки пенсионных активов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26 февраля 2014 года № 24. Зарегистрировано в Министерстве юстиции Республики Казахстан 27 марта 2014 года № 9274. Утратило силу постановлением Правления Агентства Республики Казахстан по регулированию и развитию финансового рынка от 26 июня 2023 года № 58.</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26.06.2023 </w:t>
      </w:r>
      <w:r>
        <w:rPr>
          <w:rFonts w:ascii="Times New Roman"/>
          <w:b w:val="false"/>
          <w:i w:val="false"/>
          <w:color w:val="ff0000"/>
          <w:sz w:val="28"/>
        </w:rPr>
        <w:t>№ 58</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xml:space="preserve">
      Сноска. В заголовок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000000"/>
          <w:sz w:val="28"/>
        </w:rPr>
        <w:t>№ 54</w:t>
      </w:r>
      <w:r>
        <w:rPr>
          <w:rFonts w:ascii="Times New Roman"/>
          <w:b w:val="false"/>
          <w:i w:val="false"/>
          <w:color w:val="000000"/>
          <w:sz w:val="28"/>
        </w:rPr>
        <w:t xml:space="preserve"> (вводится в действие с 01.06.2017).</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п.3</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учета и оценки пенсионных активов.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июля 2013 года № 186 "Об утверждении Правил осуществления учета и оценки пенсионных активов" (зарегистрированное в Реестре государственной регистрации нормативных правовых актов под № 8691, опубликованное 1 октября 2013 года в газете "Юридическая газета" № 147 (2522).</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23 августа 2013 года.</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2014 года № 24</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учета и оценки пенсионных активов</w:t>
      </w:r>
    </w:p>
    <w:bookmarkEnd w:id="4"/>
    <w:p>
      <w:pPr>
        <w:spacing w:after="0"/>
        <w:ind w:left="0"/>
        <w:jc w:val="both"/>
      </w:pP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1. Правила осуществления учета и оценки пенсионных активов (далее - Правила) разработаны в соответствии с Законом Республики Казахстан от 21 июня 2013 года "О пенсионном обеспечении в Республике Казахстан" (далее - Закон) и определяют порядок учета и оценки пенсионных активов.</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Для целей Правил используются следующие понятия:</w:t>
      </w:r>
    </w:p>
    <w:bookmarkEnd w:id="7"/>
    <w:bookmarkStart w:name="z838" w:id="8"/>
    <w:p>
      <w:pPr>
        <w:spacing w:after="0"/>
        <w:ind w:left="0"/>
        <w:jc w:val="both"/>
      </w:pPr>
      <w:r>
        <w:rPr>
          <w:rFonts w:ascii="Times New Roman"/>
          <w:b w:val="false"/>
          <w:i w:val="false"/>
          <w:color w:val="000000"/>
          <w:sz w:val="28"/>
        </w:rPr>
        <w:t>
      1) балансовая стоимость акций - стоимость акций, определяемая на основании финансовой отчетности эмитента данных акций в соответствии с правилами фондовой биржи, согласованными с уполномоченным органом;</w:t>
      </w:r>
    </w:p>
    <w:bookmarkEnd w:id="8"/>
    <w:bookmarkStart w:name="z839" w:id="9"/>
    <w:p>
      <w:pPr>
        <w:spacing w:after="0"/>
        <w:ind w:left="0"/>
        <w:jc w:val="both"/>
      </w:pPr>
      <w:r>
        <w:rPr>
          <w:rFonts w:ascii="Times New Roman"/>
          <w:b w:val="false"/>
          <w:i w:val="false"/>
          <w:color w:val="000000"/>
          <w:sz w:val="28"/>
        </w:rPr>
        <w:t>
      2) оценщик - организация, осуществляющая на основании лицензий деятельность по оценке имущества (за исключением объектов интеллектуальной собственности, стоимости нематериальных активов) и (или) оценке интеллектуальной собственности, стоимости нематериальных активов;</w:t>
      </w:r>
    </w:p>
    <w:bookmarkEnd w:id="9"/>
    <w:bookmarkStart w:name="z840" w:id="10"/>
    <w:p>
      <w:pPr>
        <w:spacing w:after="0"/>
        <w:ind w:left="0"/>
        <w:jc w:val="both"/>
      </w:pPr>
      <w:r>
        <w:rPr>
          <w:rFonts w:ascii="Times New Roman"/>
          <w:b w:val="false"/>
          <w:i w:val="false"/>
          <w:color w:val="000000"/>
          <w:sz w:val="28"/>
        </w:rPr>
        <w:t>
      3) номинальная стоимость долгового финансового инструмента - денежное выражение стоимости долгового финансового инструмента, определенное при его выпуске, на которую начисляется выраженное в процентах вознаграждение, а также сумма, подлежащая выплате держателю долгового финансового инструмента при его погашении. Номинальная стоимость долгового финансового инструмента определяется на основании проспекта выпуска данного долгового финансового инструмента;</w:t>
      </w:r>
    </w:p>
    <w:bookmarkEnd w:id="10"/>
    <w:bookmarkStart w:name="z841" w:id="11"/>
    <w:p>
      <w:pPr>
        <w:spacing w:after="0"/>
        <w:ind w:left="0"/>
        <w:jc w:val="both"/>
      </w:pPr>
      <w:r>
        <w:rPr>
          <w:rFonts w:ascii="Times New Roman"/>
          <w:b w:val="false"/>
          <w:i w:val="false"/>
          <w:color w:val="000000"/>
          <w:sz w:val="28"/>
        </w:rPr>
        <w:t xml:space="preserve">
      4) накопительный пенсионный фонд - юридическое лицо, осуществлявшее деятельность по привлечению пенсионных взносов и осуществлению пенсионных выплат, действие лицензии которого прекращается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73 Закона;</w:t>
      </w:r>
    </w:p>
    <w:bookmarkEnd w:id="11"/>
    <w:bookmarkStart w:name="z842" w:id="12"/>
    <w:p>
      <w:pPr>
        <w:spacing w:after="0"/>
        <w:ind w:left="0"/>
        <w:jc w:val="both"/>
      </w:pPr>
      <w:r>
        <w:rPr>
          <w:rFonts w:ascii="Times New Roman"/>
          <w:b w:val="false"/>
          <w:i w:val="false"/>
          <w:color w:val="000000"/>
          <w:sz w:val="28"/>
        </w:rPr>
        <w:t xml:space="preserve">
      5) управляющий инвестиционным портфелем (далее – УИП) – профессиональный участник рынка ценных бумаг, осуществляющий от своего имени, в интересах и за счет пенсионных активов деятельность по управлению инвестиционным портфелем на основании лицензии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а также соответствующий требованиям уполномоченного органа для осуществления доверительного управления пенсионными активами;</w:t>
      </w:r>
    </w:p>
    <w:bookmarkEnd w:id="12"/>
    <w:bookmarkStart w:name="z843" w:id="13"/>
    <w:p>
      <w:pPr>
        <w:spacing w:after="0"/>
        <w:ind w:left="0"/>
        <w:jc w:val="both"/>
      </w:pPr>
      <w:r>
        <w:rPr>
          <w:rFonts w:ascii="Times New Roman"/>
          <w:b w:val="false"/>
          <w:i w:val="false"/>
          <w:color w:val="000000"/>
          <w:sz w:val="28"/>
        </w:rPr>
        <w:t>
      6) текущая стоимость финансового инструмента - стоимость финансового инструмента, отраженная в бухгалтерском учете, включающая в себя основной долг, начисленное вознаграждение, неамортизированную премию (дисконт), положительную (отрицательную) корректировку стоимости, резервы (провизии);</w:t>
      </w:r>
    </w:p>
    <w:bookmarkEnd w:id="13"/>
    <w:bookmarkStart w:name="z844" w:id="14"/>
    <w:p>
      <w:pPr>
        <w:spacing w:after="0"/>
        <w:ind w:left="0"/>
        <w:jc w:val="both"/>
      </w:pPr>
      <w:r>
        <w:rPr>
          <w:rFonts w:ascii="Times New Roman"/>
          <w:b w:val="false"/>
          <w:i w:val="false"/>
          <w:color w:val="000000"/>
          <w:sz w:val="28"/>
        </w:rPr>
        <w:t xml:space="preserve">
      7) справедливая стоимость финансового инструмента - стоимость, определяемая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43-1</w:t>
      </w:r>
      <w:r>
        <w:rPr>
          <w:rFonts w:ascii="Times New Roman"/>
          <w:b w:val="false"/>
          <w:i w:val="false"/>
          <w:color w:val="000000"/>
          <w:sz w:val="28"/>
        </w:rPr>
        <w:t xml:space="preserve"> Правил;</w:t>
      </w:r>
    </w:p>
    <w:bookmarkEnd w:id="14"/>
    <w:bookmarkStart w:name="z845" w:id="15"/>
    <w:p>
      <w:pPr>
        <w:spacing w:after="0"/>
        <w:ind w:left="0"/>
        <w:jc w:val="both"/>
      </w:pPr>
      <w:r>
        <w:rPr>
          <w:rFonts w:ascii="Times New Roman"/>
          <w:b w:val="false"/>
          <w:i w:val="false"/>
          <w:color w:val="000000"/>
          <w:sz w:val="28"/>
        </w:rPr>
        <w:t>
      8) структурные ноты - финансовые инструменты, выпущенные эмитентами-нерезидентами Республики Казахстан, условия выпуска которых предусматривают зависимость выплат сумм основного долга и (или) вознаграждения по данным финансовым инструментам от достижения показателей, заданных в условиях их выпуска;</w:t>
      </w:r>
    </w:p>
    <w:bookmarkEnd w:id="15"/>
    <w:bookmarkStart w:name="z846" w:id="16"/>
    <w:p>
      <w:pPr>
        <w:spacing w:after="0"/>
        <w:ind w:left="0"/>
        <w:jc w:val="both"/>
      </w:pPr>
      <w:r>
        <w:rPr>
          <w:rFonts w:ascii="Times New Roman"/>
          <w:b w:val="false"/>
          <w:i w:val="false"/>
          <w:color w:val="000000"/>
          <w:sz w:val="28"/>
        </w:rPr>
        <w:t>
      9) неликвидные долговые ценные бумаги - долговые ценные бумаги, стоимость (доходность) которых не может быть рассчитана исходя из критериев определения стоимости долговых ценных бумаг, установленных методикой оценки ценных бумаг, утвержденной советом директоров фондовой биржи (далее – Методика биржи);</w:t>
      </w:r>
    </w:p>
    <w:bookmarkEnd w:id="16"/>
    <w:bookmarkStart w:name="z847" w:id="17"/>
    <w:p>
      <w:pPr>
        <w:spacing w:after="0"/>
        <w:ind w:left="0"/>
        <w:jc w:val="both"/>
      </w:pPr>
      <w:r>
        <w:rPr>
          <w:rFonts w:ascii="Times New Roman"/>
          <w:b w:val="false"/>
          <w:i w:val="false"/>
          <w:color w:val="000000"/>
          <w:sz w:val="28"/>
        </w:rPr>
        <w:t>
      10)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8"/>
    <w:p>
      <w:pPr>
        <w:spacing w:after="0"/>
        <w:ind w:left="0"/>
        <w:jc w:val="left"/>
      </w:pPr>
      <w:r>
        <w:rPr>
          <w:rFonts w:ascii="Times New Roman"/>
          <w:b/>
          <w:i w:val="false"/>
          <w:color w:val="000000"/>
        </w:rPr>
        <w:t xml:space="preserve"> 2. Учет и оценка пенсионных активов добровольных накопительных</w:t>
      </w:r>
      <w:r>
        <w:br/>
      </w:r>
      <w:r>
        <w:rPr>
          <w:rFonts w:ascii="Times New Roman"/>
          <w:b/>
          <w:i w:val="false"/>
          <w:color w:val="000000"/>
        </w:rPr>
        <w:t>пенсионных фондов</w:t>
      </w:r>
    </w:p>
    <w:bookmarkEnd w:id="18"/>
    <w:bookmarkStart w:name="z11" w:id="19"/>
    <w:p>
      <w:pPr>
        <w:spacing w:after="0"/>
        <w:ind w:left="0"/>
        <w:jc w:val="both"/>
      </w:pPr>
      <w:r>
        <w:rPr>
          <w:rFonts w:ascii="Times New Roman"/>
          <w:b w:val="false"/>
          <w:i w:val="false"/>
          <w:color w:val="000000"/>
          <w:sz w:val="28"/>
        </w:rPr>
        <w:t xml:space="preserve">
      3. Добровольные накопительные пенсионные фонды осуществляют бухгалтерский учет пенсионных активов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 июля 2011 года № 69 "Об утверждении Инструкции по ведению бухгалтерского учета операций с пенсионными активами, осуществляемых единым накопительным пенсионным фондом и добровольными накопительными пенсионными фондами" (зарегистрированным в Реестре государственной регистрации нормативных правовых актов под № 7118) (далее – Инструкция) и Стандартом финансовой отчетности "Учет и раскрытие информации об операциях по пенсионным активам",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июля 2013 года № 195 (зарегистрированным в Реестре государственной регистрации нормативных правовых актов под № 8765) (далее – Стандарт).</w:t>
      </w:r>
    </w:p>
    <w:bookmarkEnd w:id="19"/>
    <w:bookmarkStart w:name="z849" w:id="20"/>
    <w:p>
      <w:pPr>
        <w:spacing w:after="0"/>
        <w:ind w:left="0"/>
        <w:jc w:val="both"/>
      </w:pPr>
      <w:r>
        <w:rPr>
          <w:rFonts w:ascii="Times New Roman"/>
          <w:b w:val="false"/>
          <w:i w:val="false"/>
          <w:color w:val="000000"/>
          <w:sz w:val="28"/>
        </w:rPr>
        <w:t>
      Добровольные накопительные пенсионные фонды осуществляют классификацию финансовых активов по следующим категориям:</w:t>
      </w:r>
    </w:p>
    <w:bookmarkEnd w:id="20"/>
    <w:bookmarkStart w:name="z850" w:id="21"/>
    <w:p>
      <w:pPr>
        <w:spacing w:after="0"/>
        <w:ind w:left="0"/>
        <w:jc w:val="both"/>
      </w:pPr>
      <w:r>
        <w:rPr>
          <w:rFonts w:ascii="Times New Roman"/>
          <w:b w:val="false"/>
          <w:i w:val="false"/>
          <w:color w:val="000000"/>
          <w:sz w:val="28"/>
        </w:rPr>
        <w:t>
      1) оцениваемые по амортизированной стоимости;</w:t>
      </w:r>
    </w:p>
    <w:bookmarkEnd w:id="21"/>
    <w:bookmarkStart w:name="z851" w:id="22"/>
    <w:p>
      <w:pPr>
        <w:spacing w:after="0"/>
        <w:ind w:left="0"/>
        <w:jc w:val="both"/>
      </w:pPr>
      <w:r>
        <w:rPr>
          <w:rFonts w:ascii="Times New Roman"/>
          <w:b w:val="false"/>
          <w:i w:val="false"/>
          <w:color w:val="000000"/>
          <w:sz w:val="28"/>
        </w:rPr>
        <w:t>
      2) оцениваемые по справедливой стоимости.</w:t>
      </w:r>
    </w:p>
    <w:bookmarkEnd w:id="22"/>
    <w:bookmarkStart w:name="z852" w:id="23"/>
    <w:p>
      <w:pPr>
        <w:spacing w:after="0"/>
        <w:ind w:left="0"/>
        <w:jc w:val="both"/>
      </w:pPr>
      <w:r>
        <w:rPr>
          <w:rFonts w:ascii="Times New Roman"/>
          <w:b w:val="false"/>
          <w:i w:val="false"/>
          <w:color w:val="000000"/>
          <w:sz w:val="28"/>
        </w:rPr>
        <w:t>
      Отнесение финансовых активов добровольного накопительного пенсионного фонда в одну из двух вышеуказанных категорий определяется управляющим пенсионными активами добровольного накопительного пенсионного фонда.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24"/>
    <w:p>
      <w:pPr>
        <w:spacing w:after="0"/>
        <w:ind w:left="0"/>
        <w:jc w:val="both"/>
      </w:pPr>
      <w:r>
        <w:rPr>
          <w:rFonts w:ascii="Times New Roman"/>
          <w:b w:val="false"/>
          <w:i w:val="false"/>
          <w:color w:val="000000"/>
          <w:sz w:val="28"/>
        </w:rPr>
        <w:t>
      4. Оценка простых и привилегированных акций организации-резидентов Республики Казахстан осуществляется еженедельно по состоянию на конец первого рабочего дня недели по стоимости, определяемой в соответствии с Методикой биржи.</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Правления Национального Банка РК от 29.01.2018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25"/>
    <w:p>
      <w:pPr>
        <w:spacing w:after="0"/>
        <w:ind w:left="0"/>
        <w:jc w:val="both"/>
      </w:pPr>
      <w:r>
        <w:rPr>
          <w:rFonts w:ascii="Times New Roman"/>
          <w:b w:val="false"/>
          <w:i w:val="false"/>
          <w:color w:val="000000"/>
          <w:sz w:val="28"/>
        </w:rPr>
        <w:t>
      5. В случае отсутствия информации о рыночной цене, размещаемой фондовой биржей, оценка простых и привилегированных акций организаций-резидентов Республики Казахстан, осуществляется по балансовой стоимости.</w:t>
      </w:r>
    </w:p>
    <w:bookmarkEnd w:id="25"/>
    <w:bookmarkStart w:name="z14" w:id="26"/>
    <w:p>
      <w:pPr>
        <w:spacing w:after="0"/>
        <w:ind w:left="0"/>
        <w:jc w:val="both"/>
      </w:pPr>
      <w:r>
        <w:rPr>
          <w:rFonts w:ascii="Times New Roman"/>
          <w:b w:val="false"/>
          <w:i w:val="false"/>
          <w:color w:val="000000"/>
          <w:sz w:val="28"/>
        </w:rPr>
        <w:t>
      6. Оценка иных финансовых инструментов, за исключением указанных в пунктах 4 и 5 Правил, обращающихся (торгуемых) исключительно на территории Республики Казахстан, отнесенных в категорию "оцениваемые по справедливой стоимости", осуществляется еженедельно по состоянию на конец первого рабочего дня недели по рыночной или индикативной цене, определяемой в соответствии с Методикой биржи.</w:t>
      </w:r>
    </w:p>
    <w:bookmarkEnd w:id="26"/>
    <w:p>
      <w:pPr>
        <w:spacing w:after="0"/>
        <w:ind w:left="0"/>
        <w:jc w:val="both"/>
      </w:pPr>
      <w:r>
        <w:rPr>
          <w:rFonts w:ascii="Times New Roman"/>
          <w:b w:val="false"/>
          <w:i w:val="false"/>
          <w:color w:val="000000"/>
          <w:sz w:val="28"/>
        </w:rPr>
        <w:t>
      Если неликвидные долговые ценные бумаги организаций-резидентов Республики Казахстан, обращающиеся (торгуемые) исключительно на территории Республики Казахстан, отнесенные в категорию "оцениваемые по справедливой стоимости", были подвергнуты делистингу, для целей оценки используется последняя справедливая стоимость данных ценных бумаг, опубликованная фондовой биржей.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постановлением Правления Агентства РК по регулированию и развитию финансового рынка от 12.09.2022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27"/>
    <w:p>
      <w:pPr>
        <w:spacing w:after="0"/>
        <w:ind w:left="0"/>
        <w:jc w:val="both"/>
      </w:pPr>
      <w:r>
        <w:rPr>
          <w:rFonts w:ascii="Times New Roman"/>
          <w:b w:val="false"/>
          <w:i w:val="false"/>
          <w:color w:val="000000"/>
          <w:sz w:val="28"/>
        </w:rPr>
        <w:t>
      8. Оценка финансовых инструментов, отнесенных в категорию "оцениваемые по справедливой стоимости", обращающихся (торгуемых) исключительно на международных (иностранных) рынках, осуществляется еженедельно на конец первого рабочего дня недели по цене закрытия (close price) предыдущего торгового дня по данным информационно-аналитических систем Bloomberg или Reuters.</w:t>
      </w:r>
    </w:p>
    <w:bookmarkEnd w:id="27"/>
    <w:bookmarkStart w:name="z17" w:id="28"/>
    <w:p>
      <w:pPr>
        <w:spacing w:after="0"/>
        <w:ind w:left="0"/>
        <w:jc w:val="both"/>
      </w:pPr>
      <w:r>
        <w:rPr>
          <w:rFonts w:ascii="Times New Roman"/>
          <w:b w:val="false"/>
          <w:i w:val="false"/>
          <w:color w:val="000000"/>
          <w:sz w:val="28"/>
        </w:rPr>
        <w:t>
      9. Оценка финансовых инструментов, обращающихся (торгуемых) как на территории Республики Казахстан, так и на международных (иностранных) рынках, отнесенных в категорию "оцениваемые по справедливой стоимости", осуществляется еженедельно на конец первого рабочего дня недели по цене закрытия (close price) предыдущего торгового дня по данным информационно-аналитических систем Bloomberg или Reuters.</w:t>
      </w:r>
    </w:p>
    <w:bookmarkEnd w:id="28"/>
    <w:bookmarkStart w:name="z18" w:id="29"/>
    <w:p>
      <w:pPr>
        <w:spacing w:after="0"/>
        <w:ind w:left="0"/>
        <w:jc w:val="both"/>
      </w:pPr>
      <w:r>
        <w:rPr>
          <w:rFonts w:ascii="Times New Roman"/>
          <w:b w:val="false"/>
          <w:i w:val="false"/>
          <w:color w:val="000000"/>
          <w:sz w:val="28"/>
        </w:rPr>
        <w:t xml:space="preserve">
      10. В случае отсутствия информации об оцениваемых финансовых инструментах, указанных в </w:t>
      </w:r>
      <w:r>
        <w:rPr>
          <w:rFonts w:ascii="Times New Roman"/>
          <w:b w:val="false"/>
          <w:i w:val="false"/>
          <w:color w:val="000000"/>
          <w:sz w:val="28"/>
        </w:rPr>
        <w:t>пунктах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Правил, в информационно-аналитических системах Bloomberg или Reuters для целей оценки долевых и долговых финансовых инструментов используется текущая стоимость.</w:t>
      </w:r>
    </w:p>
    <w:bookmarkEnd w:id="29"/>
    <w:bookmarkStart w:name="z19" w:id="30"/>
    <w:p>
      <w:pPr>
        <w:spacing w:after="0"/>
        <w:ind w:left="0"/>
        <w:jc w:val="both"/>
      </w:pPr>
      <w:r>
        <w:rPr>
          <w:rFonts w:ascii="Times New Roman"/>
          <w:b w:val="false"/>
          <w:i w:val="false"/>
          <w:color w:val="000000"/>
          <w:sz w:val="28"/>
        </w:rPr>
        <w:t>
      11. Оценка аффинированных драгоценных металлов осуществляется еженедельно по состоянию на конец первого рабочего дня недели по цене закрытия утренней сессии торгов, проводимых Лондонской Ассоциацией рынка драгоценных металлов в последний рабочий день предыдущей недели.</w:t>
      </w:r>
    </w:p>
    <w:bookmarkEnd w:id="30"/>
    <w:bookmarkStart w:name="z20" w:id="31"/>
    <w:p>
      <w:pPr>
        <w:spacing w:after="0"/>
        <w:ind w:left="0"/>
        <w:jc w:val="both"/>
      </w:pPr>
      <w:r>
        <w:rPr>
          <w:rFonts w:ascii="Times New Roman"/>
          <w:b w:val="false"/>
          <w:i w:val="false"/>
          <w:color w:val="000000"/>
          <w:sz w:val="28"/>
        </w:rPr>
        <w:t>
      12. Оценка производных финансовых инструментов осуществляется еженедельно по состоянию на конец первого рабочего дня недели по справедливой стоимости в порядке, предусмотренном внутренними документами добровольного накопительного пенсионного фонда, разработанными с учетом требований Международных стандартов финансовой отчетности.</w:t>
      </w:r>
    </w:p>
    <w:bookmarkEnd w:id="31"/>
    <w:bookmarkStart w:name="z21" w:id="32"/>
    <w:p>
      <w:pPr>
        <w:spacing w:after="0"/>
        <w:ind w:left="0"/>
        <w:jc w:val="both"/>
      </w:pPr>
      <w:r>
        <w:rPr>
          <w:rFonts w:ascii="Times New Roman"/>
          <w:b w:val="false"/>
          <w:i w:val="false"/>
          <w:color w:val="000000"/>
          <w:sz w:val="28"/>
        </w:rPr>
        <w:t>
      13. Оценка паев осуществляется еженедельно по состоянию на конец первого рабочего дня недели по последней расчетной стоимости, размещенной управляющей компанией паевого инвестиционного фонда в средствах массовой информации.</w:t>
      </w:r>
    </w:p>
    <w:bookmarkEnd w:id="32"/>
    <w:bookmarkStart w:name="z22" w:id="33"/>
    <w:p>
      <w:pPr>
        <w:spacing w:after="0"/>
        <w:ind w:left="0"/>
        <w:jc w:val="both"/>
      </w:pPr>
      <w:r>
        <w:rPr>
          <w:rFonts w:ascii="Times New Roman"/>
          <w:b w:val="false"/>
          <w:i w:val="false"/>
          <w:color w:val="000000"/>
          <w:sz w:val="28"/>
        </w:rPr>
        <w:t>
      14. Текущая стоимость пенсионных активов, размещенных в банковские вклады, определяется путем ежедневного начисления суммы вознаграждения, указанной в договоре банковского вклада.</w:t>
      </w:r>
    </w:p>
    <w:bookmarkEnd w:id="33"/>
    <w:bookmarkStart w:name="z23" w:id="34"/>
    <w:p>
      <w:pPr>
        <w:spacing w:after="0"/>
        <w:ind w:left="0"/>
        <w:jc w:val="both"/>
      </w:pPr>
      <w:r>
        <w:rPr>
          <w:rFonts w:ascii="Times New Roman"/>
          <w:b w:val="false"/>
          <w:i w:val="false"/>
          <w:color w:val="000000"/>
          <w:sz w:val="28"/>
        </w:rPr>
        <w:t>
      15. Оценка финансовых инструментов, отнесенных в категорию "оцениваемые по амортизируемой стоимости", осуществляется по амортизированной стоимости.</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постановлением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постановлением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35"/>
    <w:p>
      <w:pPr>
        <w:spacing w:after="0"/>
        <w:ind w:left="0"/>
        <w:jc w:val="both"/>
      </w:pPr>
      <w:r>
        <w:rPr>
          <w:rFonts w:ascii="Times New Roman"/>
          <w:b w:val="false"/>
          <w:i w:val="false"/>
          <w:color w:val="000000"/>
          <w:sz w:val="28"/>
        </w:rPr>
        <w:t xml:space="preserve">
      18. Проведение тестов на обесценение (уменьшение стоимости) пенсионных активов добровольных накопительных пенсионных фондов, за исключением финансовых инструментов, указанных в </w:t>
      </w:r>
      <w:r>
        <w:rPr>
          <w:rFonts w:ascii="Times New Roman"/>
          <w:b w:val="false"/>
          <w:i w:val="false"/>
          <w:color w:val="000000"/>
          <w:sz w:val="28"/>
        </w:rPr>
        <w:t>пункте 8</w:t>
      </w:r>
      <w:r>
        <w:rPr>
          <w:rFonts w:ascii="Times New Roman"/>
          <w:b w:val="false"/>
          <w:i w:val="false"/>
          <w:color w:val="000000"/>
          <w:sz w:val="28"/>
        </w:rPr>
        <w:t xml:space="preserve"> Правил, и формирование резервов (провизий) против возможных потерь (отрицательная корректировка стоимости), связанных (связанная) с обесценением (уценкой) пенсионных активов при потере стоимости вследствие неисполнения или ненадлежащего исполнения эмитентом обязательств по финансовым инструментам, осуществляется на ежемесячной основе.</w:t>
      </w:r>
    </w:p>
    <w:bookmarkEnd w:id="35"/>
    <w:bookmarkStart w:name="z27" w:id="36"/>
    <w:p>
      <w:pPr>
        <w:spacing w:after="0"/>
        <w:ind w:left="0"/>
        <w:jc w:val="both"/>
      </w:pPr>
      <w:r>
        <w:rPr>
          <w:rFonts w:ascii="Times New Roman"/>
          <w:b w:val="false"/>
          <w:i w:val="false"/>
          <w:color w:val="000000"/>
          <w:sz w:val="28"/>
        </w:rPr>
        <w:t>
      19. Тестам на обесценение подлежат пенсионные активы добровольного накопительного пенсионного фонда, отнесенные к категории "оцениваемые по амортизированной стоимости" и на счета дебиторской задолженности, а также размещенные в банковские вклады. По пенсионным активам, отнесенным к категории "оцениваемые по справедливой стоимости", осуществляется уменьшение стоимости в случаях объявления дефолта либо делистинга и (или) банкротства эмитента, и (или) наличия отрицательного собственного капитала эмитента на основании последнего опубликованного квартального (годового) бухгалтерского баланса, и (или) факта неисполнения эмитентом обязательств по иным финансовым инструментам, за исключением финансовых инструментов, обращающихся и торгуемых на международных (иностранных) рынках.</w:t>
      </w:r>
    </w:p>
    <w:bookmarkEnd w:id="36"/>
    <w:p>
      <w:pPr>
        <w:spacing w:after="0"/>
        <w:ind w:left="0"/>
        <w:jc w:val="both"/>
      </w:pPr>
      <w:r>
        <w:rPr>
          <w:rFonts w:ascii="Times New Roman"/>
          <w:b w:val="false"/>
          <w:i w:val="false"/>
          <w:color w:val="000000"/>
          <w:sz w:val="28"/>
        </w:rPr>
        <w:t>
      Обесценение и уменьшение стоимости финансовых инструментов осуществляется согласно методике, разработанной добровольным накопительным пенсионным фондом (далее – Методика обесценения ДНПФ), с учетом требований Правил. Методика обесценения ДНПФ утверждается органом управления добровольного накопительного пенсионного фонда.</w:t>
      </w:r>
    </w:p>
    <w:bookmarkStart w:name="z28" w:id="37"/>
    <w:p>
      <w:pPr>
        <w:spacing w:after="0"/>
        <w:ind w:left="0"/>
        <w:jc w:val="both"/>
      </w:pPr>
      <w:r>
        <w:rPr>
          <w:rFonts w:ascii="Times New Roman"/>
          <w:b w:val="false"/>
          <w:i w:val="false"/>
          <w:color w:val="000000"/>
          <w:sz w:val="28"/>
        </w:rPr>
        <w:t>
      20. Тестом на обесценение финансовых инструментов определяются следующие критерии:</w:t>
      </w:r>
    </w:p>
    <w:bookmarkEnd w:id="37"/>
    <w:bookmarkStart w:name="z94" w:id="38"/>
    <w:p>
      <w:pPr>
        <w:spacing w:after="0"/>
        <w:ind w:left="0"/>
        <w:jc w:val="both"/>
      </w:pPr>
      <w:r>
        <w:rPr>
          <w:rFonts w:ascii="Times New Roman"/>
          <w:b w:val="false"/>
          <w:i w:val="false"/>
          <w:color w:val="000000"/>
          <w:sz w:val="28"/>
        </w:rPr>
        <w:t>
      1) финансовое состояние эмитента;</w:t>
      </w:r>
    </w:p>
    <w:bookmarkEnd w:id="38"/>
    <w:bookmarkStart w:name="z95" w:id="39"/>
    <w:p>
      <w:pPr>
        <w:spacing w:after="0"/>
        <w:ind w:left="0"/>
        <w:jc w:val="both"/>
      </w:pPr>
      <w:r>
        <w:rPr>
          <w:rFonts w:ascii="Times New Roman"/>
          <w:b w:val="false"/>
          <w:i w:val="false"/>
          <w:color w:val="000000"/>
          <w:sz w:val="28"/>
        </w:rPr>
        <w:t>
      2) просрочка погашения любого из платежей по выпущенным финансовым инструментам;</w:t>
      </w:r>
    </w:p>
    <w:bookmarkEnd w:id="39"/>
    <w:bookmarkStart w:name="z96" w:id="40"/>
    <w:p>
      <w:pPr>
        <w:spacing w:after="0"/>
        <w:ind w:left="0"/>
        <w:jc w:val="both"/>
      </w:pPr>
      <w:r>
        <w:rPr>
          <w:rFonts w:ascii="Times New Roman"/>
          <w:b w:val="false"/>
          <w:i w:val="false"/>
          <w:color w:val="000000"/>
          <w:sz w:val="28"/>
        </w:rPr>
        <w:t>
      3) наличие гарантии;</w:t>
      </w:r>
    </w:p>
    <w:bookmarkEnd w:id="40"/>
    <w:bookmarkStart w:name="z97" w:id="41"/>
    <w:p>
      <w:pPr>
        <w:spacing w:after="0"/>
        <w:ind w:left="0"/>
        <w:jc w:val="both"/>
      </w:pPr>
      <w:r>
        <w:rPr>
          <w:rFonts w:ascii="Times New Roman"/>
          <w:b w:val="false"/>
          <w:i w:val="false"/>
          <w:color w:val="000000"/>
          <w:sz w:val="28"/>
        </w:rPr>
        <w:t>
      4) снижение рейтинга финансового инструмента и (или) рейтинга эмитента;</w:t>
      </w:r>
    </w:p>
    <w:bookmarkEnd w:id="41"/>
    <w:bookmarkStart w:name="z98" w:id="42"/>
    <w:p>
      <w:pPr>
        <w:spacing w:after="0"/>
        <w:ind w:left="0"/>
        <w:jc w:val="both"/>
      </w:pPr>
      <w:r>
        <w:rPr>
          <w:rFonts w:ascii="Times New Roman"/>
          <w:b w:val="false"/>
          <w:i w:val="false"/>
          <w:color w:val="000000"/>
          <w:sz w:val="28"/>
        </w:rPr>
        <w:t>
      5) иная объективная информация, свидетельствующая об обесценении финансовых инструментов.</w:t>
      </w:r>
    </w:p>
    <w:bookmarkEnd w:id="42"/>
    <w:p>
      <w:pPr>
        <w:spacing w:after="0"/>
        <w:ind w:left="0"/>
        <w:jc w:val="both"/>
      </w:pPr>
      <w:r>
        <w:rPr>
          <w:rFonts w:ascii="Times New Roman"/>
          <w:b w:val="false"/>
          <w:i w:val="false"/>
          <w:color w:val="000000"/>
          <w:sz w:val="28"/>
        </w:rPr>
        <w:t xml:space="preserve">
      При тесте на обесценение акций применяются критерии,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настоящего пункта.</w:t>
      </w:r>
    </w:p>
    <w:p>
      <w:pPr>
        <w:spacing w:after="0"/>
        <w:ind w:left="0"/>
        <w:jc w:val="both"/>
      </w:pPr>
      <w:r>
        <w:rPr>
          <w:rFonts w:ascii="Times New Roman"/>
          <w:b w:val="false"/>
          <w:i w:val="false"/>
          <w:color w:val="000000"/>
          <w:sz w:val="28"/>
        </w:rPr>
        <w:t xml:space="preserve">
      По каждому критерию присваивается балл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 Сумма баллов используется при определении классификационной категории финансовых инструментов. Исходя из количества набранных баллов по активу, устанавливаются его классификационная категория и размер необходимых резервов (провизий)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Start w:name="z29" w:id="43"/>
    <w:p>
      <w:pPr>
        <w:spacing w:after="0"/>
        <w:ind w:left="0"/>
        <w:jc w:val="both"/>
      </w:pPr>
      <w:r>
        <w:rPr>
          <w:rFonts w:ascii="Times New Roman"/>
          <w:b w:val="false"/>
          <w:i w:val="false"/>
          <w:color w:val="000000"/>
          <w:sz w:val="28"/>
        </w:rPr>
        <w:t>
      21. Финансовое состояние эмитента оценивается в соответствии с Методикой обесценения ДНПФ, с учетом требований Правил, и включает порядок, метод, способы оценки финансового состояния, перечень необходимых документов и иную приемлемую информацию, позволяющих определить финансовое состояние эмитента.</w:t>
      </w:r>
    </w:p>
    <w:bookmarkEnd w:id="43"/>
    <w:bookmarkStart w:name="z30" w:id="44"/>
    <w:p>
      <w:pPr>
        <w:spacing w:after="0"/>
        <w:ind w:left="0"/>
        <w:jc w:val="both"/>
      </w:pPr>
      <w:r>
        <w:rPr>
          <w:rFonts w:ascii="Times New Roman"/>
          <w:b w:val="false"/>
          <w:i w:val="false"/>
          <w:color w:val="000000"/>
          <w:sz w:val="28"/>
        </w:rPr>
        <w:t>
      22. Методика обесценения ДНПФ содержит следующие основные показатели, характеризующие финансовое состояние эмитента:</w:t>
      </w:r>
    </w:p>
    <w:bookmarkEnd w:id="44"/>
    <w:p>
      <w:pPr>
        <w:spacing w:after="0"/>
        <w:ind w:left="0"/>
        <w:jc w:val="both"/>
      </w:pPr>
      <w:r>
        <w:rPr>
          <w:rFonts w:ascii="Times New Roman"/>
          <w:b w:val="false"/>
          <w:i w:val="false"/>
          <w:color w:val="000000"/>
          <w:sz w:val="28"/>
        </w:rPr>
        <w:t>
      1) платежеспособность, которая раскрывает способность эмитента обслуживать свои обязательства, рассчитываемая исходя из соответствующего набора коэффициентов, установленных Методикой финансового состояния эмитента ДНПФ;</w:t>
      </w:r>
    </w:p>
    <w:p>
      <w:pPr>
        <w:spacing w:after="0"/>
        <w:ind w:left="0"/>
        <w:jc w:val="both"/>
      </w:pPr>
      <w:r>
        <w:rPr>
          <w:rFonts w:ascii="Times New Roman"/>
          <w:b w:val="false"/>
          <w:i w:val="false"/>
          <w:color w:val="000000"/>
          <w:sz w:val="28"/>
        </w:rPr>
        <w:t>
      2) финансовая устойчивость, которая раскрывает структуру капитала, уровень доходности (в динамике за последний календарный год), рентабельность (в динамике за последний календарный год), рассчитываемую исходя из соответствующего набора коэффициентов, установленных Методикой обесценения ДНПФ;</w:t>
      </w:r>
    </w:p>
    <w:p>
      <w:pPr>
        <w:spacing w:after="0"/>
        <w:ind w:left="0"/>
        <w:jc w:val="both"/>
      </w:pPr>
      <w:r>
        <w:rPr>
          <w:rFonts w:ascii="Times New Roman"/>
          <w:b w:val="false"/>
          <w:i w:val="false"/>
          <w:color w:val="000000"/>
          <w:sz w:val="28"/>
        </w:rPr>
        <w:t>
      3) меры, предпринимаемые эмитентом для улучшения своего финансового положения.</w:t>
      </w:r>
    </w:p>
    <w:bookmarkStart w:name="z31" w:id="45"/>
    <w:p>
      <w:pPr>
        <w:spacing w:after="0"/>
        <w:ind w:left="0"/>
        <w:jc w:val="both"/>
      </w:pPr>
      <w:r>
        <w:rPr>
          <w:rFonts w:ascii="Times New Roman"/>
          <w:b w:val="false"/>
          <w:i w:val="false"/>
          <w:color w:val="000000"/>
          <w:sz w:val="28"/>
        </w:rPr>
        <w:t>
      23. Финансовое состояние классифицируется как:</w:t>
      </w:r>
    </w:p>
    <w:bookmarkEnd w:id="45"/>
    <w:bookmarkStart w:name="z81" w:id="46"/>
    <w:p>
      <w:pPr>
        <w:spacing w:after="0"/>
        <w:ind w:left="0"/>
        <w:jc w:val="both"/>
      </w:pPr>
      <w:r>
        <w:rPr>
          <w:rFonts w:ascii="Times New Roman"/>
          <w:b w:val="false"/>
          <w:i w:val="false"/>
          <w:color w:val="000000"/>
          <w:sz w:val="28"/>
        </w:rPr>
        <w:t>
      1) стабильное - финансовое состояние эмитента устойчивое:</w:t>
      </w:r>
    </w:p>
    <w:bookmarkEnd w:id="46"/>
    <w:p>
      <w:pPr>
        <w:spacing w:after="0"/>
        <w:ind w:left="0"/>
        <w:jc w:val="both"/>
      </w:pPr>
      <w:r>
        <w:rPr>
          <w:rFonts w:ascii="Times New Roman"/>
          <w:b w:val="false"/>
          <w:i w:val="false"/>
          <w:color w:val="000000"/>
          <w:sz w:val="28"/>
        </w:rPr>
        <w:t>
      эмитент платежеспособен;</w:t>
      </w:r>
    </w:p>
    <w:p>
      <w:pPr>
        <w:spacing w:after="0"/>
        <w:ind w:left="0"/>
        <w:jc w:val="both"/>
      </w:pPr>
      <w:r>
        <w:rPr>
          <w:rFonts w:ascii="Times New Roman"/>
          <w:b w:val="false"/>
          <w:i w:val="false"/>
          <w:color w:val="000000"/>
          <w:sz w:val="28"/>
        </w:rPr>
        <w:t>
      значения коэффициентов рассчитаны в соответствии с Методикой обесценения ДНПФ;</w:t>
      </w:r>
    </w:p>
    <w:p>
      <w:pPr>
        <w:spacing w:after="0"/>
        <w:ind w:left="0"/>
        <w:jc w:val="both"/>
      </w:pPr>
      <w:r>
        <w:rPr>
          <w:rFonts w:ascii="Times New Roman"/>
          <w:b w:val="false"/>
          <w:i w:val="false"/>
          <w:color w:val="000000"/>
          <w:sz w:val="28"/>
        </w:rPr>
        <w:t>
      положительные рыночные условия развития бизнеса, а также хорошая конкурентная позиция на рынке;</w:t>
      </w:r>
    </w:p>
    <w:p>
      <w:pPr>
        <w:spacing w:after="0"/>
        <w:ind w:left="0"/>
        <w:jc w:val="both"/>
      </w:pPr>
      <w:r>
        <w:rPr>
          <w:rFonts w:ascii="Times New Roman"/>
          <w:b w:val="false"/>
          <w:i w:val="false"/>
          <w:color w:val="000000"/>
          <w:sz w:val="28"/>
        </w:rPr>
        <w:t>
      свободный доступ к ресурсам и рынку капитала, не выявлены внешние или внутренние факторы, способные значительно ухудшить финансовое состояние эмитента в течение срока выпуска финансовых инструментов;</w:t>
      </w:r>
    </w:p>
    <w:p>
      <w:pPr>
        <w:spacing w:after="0"/>
        <w:ind w:left="0"/>
        <w:jc w:val="both"/>
      </w:pPr>
      <w:r>
        <w:rPr>
          <w:rFonts w:ascii="Times New Roman"/>
          <w:b w:val="false"/>
          <w:i w:val="false"/>
          <w:color w:val="000000"/>
          <w:sz w:val="28"/>
        </w:rPr>
        <w:t>
      возможность эмитента рассчитываться по своему обязательству не вызывает сомнений;</w:t>
      </w:r>
    </w:p>
    <w:p>
      <w:pPr>
        <w:spacing w:after="0"/>
        <w:ind w:left="0"/>
        <w:jc w:val="both"/>
      </w:pPr>
      <w:r>
        <w:rPr>
          <w:rFonts w:ascii="Times New Roman"/>
          <w:b w:val="false"/>
          <w:i w:val="false"/>
          <w:color w:val="000000"/>
          <w:sz w:val="28"/>
        </w:rPr>
        <w:t>
      по срокам активы и обязательства эмитента соизмеримы;</w:t>
      </w:r>
    </w:p>
    <w:bookmarkStart w:name="z82" w:id="47"/>
    <w:p>
      <w:pPr>
        <w:spacing w:after="0"/>
        <w:ind w:left="0"/>
        <w:jc w:val="both"/>
      </w:pPr>
      <w:r>
        <w:rPr>
          <w:rFonts w:ascii="Times New Roman"/>
          <w:b w:val="false"/>
          <w:i w:val="false"/>
          <w:color w:val="000000"/>
          <w:sz w:val="28"/>
        </w:rPr>
        <w:t>
      2) удовлетворительное - финансовое состояние эмитента этой категории близко к характеристикам "стабильного", но вероятность поддержки ее на этом уровне, на протяжении длительного времени является низкой;</w:t>
      </w:r>
    </w:p>
    <w:bookmarkEnd w:id="47"/>
    <w:bookmarkStart w:name="z83" w:id="48"/>
    <w:p>
      <w:pPr>
        <w:spacing w:after="0"/>
        <w:ind w:left="0"/>
        <w:jc w:val="both"/>
      </w:pPr>
      <w:r>
        <w:rPr>
          <w:rFonts w:ascii="Times New Roman"/>
          <w:b w:val="false"/>
          <w:i w:val="false"/>
          <w:color w:val="000000"/>
          <w:sz w:val="28"/>
        </w:rPr>
        <w:t>
      3) нестабильное - существует определенная вероятность, что эмитент не рассчитается по своим обязательствам, ввиду следующих факторов:</w:t>
      </w:r>
    </w:p>
    <w:bookmarkEnd w:id="48"/>
    <w:p>
      <w:pPr>
        <w:spacing w:after="0"/>
        <w:ind w:left="0"/>
        <w:jc w:val="both"/>
      </w:pPr>
      <w:r>
        <w:rPr>
          <w:rFonts w:ascii="Times New Roman"/>
          <w:b w:val="false"/>
          <w:i w:val="false"/>
          <w:color w:val="000000"/>
          <w:sz w:val="28"/>
        </w:rPr>
        <w:t>
      имеются признаки постоянного и существенного ухудшения финансового состояния эмитента (нет уверенности в том, что принимаемые эмитентом меры эффективны для стабилизации финансового состояния);</w:t>
      </w:r>
    </w:p>
    <w:p>
      <w:pPr>
        <w:spacing w:after="0"/>
        <w:ind w:left="0"/>
        <w:jc w:val="both"/>
      </w:pPr>
      <w:r>
        <w:rPr>
          <w:rFonts w:ascii="Times New Roman"/>
          <w:b w:val="false"/>
          <w:i w:val="false"/>
          <w:color w:val="000000"/>
          <w:sz w:val="28"/>
        </w:rPr>
        <w:t>
      имеются форс-мажорные обстоятельства, а также иные обстоятельства, нанесшие эмитенту материальный ущерб, но не повлекшие прекращение его деятельности;</w:t>
      </w:r>
    </w:p>
    <w:bookmarkStart w:name="z84" w:id="49"/>
    <w:p>
      <w:pPr>
        <w:spacing w:after="0"/>
        <w:ind w:left="0"/>
        <w:jc w:val="both"/>
      </w:pPr>
      <w:r>
        <w:rPr>
          <w:rFonts w:ascii="Times New Roman"/>
          <w:b w:val="false"/>
          <w:i w:val="false"/>
          <w:color w:val="000000"/>
          <w:sz w:val="28"/>
        </w:rPr>
        <w:t>
      4) критическое - постоянное ухудшение финансового состояния эмитента достигло критического уровня:</w:t>
      </w:r>
    </w:p>
    <w:bookmarkEnd w:id="49"/>
    <w:p>
      <w:pPr>
        <w:spacing w:after="0"/>
        <w:ind w:left="0"/>
        <w:jc w:val="both"/>
      </w:pPr>
      <w:r>
        <w:rPr>
          <w:rFonts w:ascii="Times New Roman"/>
          <w:b w:val="false"/>
          <w:i w:val="false"/>
          <w:color w:val="000000"/>
          <w:sz w:val="28"/>
        </w:rPr>
        <w:t>
      неплатежеспособность, возможность банкротства или иного рода реорганизации эмитента;</w:t>
      </w:r>
    </w:p>
    <w:p>
      <w:pPr>
        <w:spacing w:after="0"/>
        <w:ind w:left="0"/>
        <w:jc w:val="both"/>
      </w:pPr>
      <w:r>
        <w:rPr>
          <w:rFonts w:ascii="Times New Roman"/>
          <w:b w:val="false"/>
          <w:i w:val="false"/>
          <w:color w:val="000000"/>
          <w:sz w:val="28"/>
        </w:rPr>
        <w:t>
      нарушение условий договора (неуплата или нарушение сроков платежа процентов или основной суммы долга);</w:t>
      </w:r>
    </w:p>
    <w:p>
      <w:pPr>
        <w:spacing w:after="0"/>
        <w:ind w:left="0"/>
        <w:jc w:val="both"/>
      </w:pPr>
      <w:r>
        <w:rPr>
          <w:rFonts w:ascii="Times New Roman"/>
          <w:b w:val="false"/>
          <w:i w:val="false"/>
          <w:color w:val="000000"/>
          <w:sz w:val="28"/>
        </w:rPr>
        <w:t>
      предоставление держателем бумаги уступок эмитенту, которые в противном случае не были бы предоставлены;</w:t>
      </w:r>
    </w:p>
    <w:p>
      <w:pPr>
        <w:spacing w:after="0"/>
        <w:ind w:left="0"/>
        <w:jc w:val="both"/>
      </w:pPr>
      <w:r>
        <w:rPr>
          <w:rFonts w:ascii="Times New Roman"/>
          <w:b w:val="false"/>
          <w:i w:val="false"/>
          <w:color w:val="000000"/>
          <w:sz w:val="28"/>
        </w:rPr>
        <w:t>
      имеются форс-мажорные обстоятельства, нанесшие эмитенту материальный ущерб и (или) не позволяющие ему продолжать свою деятельность.</w:t>
      </w:r>
    </w:p>
    <w:bookmarkStart w:name="z32" w:id="50"/>
    <w:p>
      <w:pPr>
        <w:spacing w:after="0"/>
        <w:ind w:left="0"/>
        <w:jc w:val="both"/>
      </w:pPr>
      <w:r>
        <w:rPr>
          <w:rFonts w:ascii="Times New Roman"/>
          <w:b w:val="false"/>
          <w:i w:val="false"/>
          <w:color w:val="000000"/>
          <w:sz w:val="28"/>
        </w:rPr>
        <w:t>
      24. Снижение кредитного рейтинга эмитента не является однозначным подтверждением обесценения. Все события необходимо рассматривать в совокупности с другими доступными данными.</w:t>
      </w:r>
    </w:p>
    <w:bookmarkEnd w:id="50"/>
    <w:bookmarkStart w:name="z33" w:id="51"/>
    <w:p>
      <w:pPr>
        <w:spacing w:after="0"/>
        <w:ind w:left="0"/>
        <w:jc w:val="both"/>
      </w:pPr>
      <w:r>
        <w:rPr>
          <w:rFonts w:ascii="Times New Roman"/>
          <w:b w:val="false"/>
          <w:i w:val="false"/>
          <w:color w:val="000000"/>
          <w:sz w:val="28"/>
        </w:rPr>
        <w:t xml:space="preserve">
      25. Формирование резервов (провизии) против возможных потерь от обесценения финансовых инструментов или осуществление уменьшения стоимости финансовых инструментов производится в минимальном размере, определяемом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не ранее, чем за семь рабочих дней до последнего рабочего дня месяца.</w:t>
      </w:r>
    </w:p>
    <w:bookmarkEnd w:id="51"/>
    <w:bookmarkStart w:name="z34" w:id="52"/>
    <w:p>
      <w:pPr>
        <w:spacing w:after="0"/>
        <w:ind w:left="0"/>
        <w:jc w:val="both"/>
      </w:pPr>
      <w:r>
        <w:rPr>
          <w:rFonts w:ascii="Times New Roman"/>
          <w:b w:val="false"/>
          <w:i w:val="false"/>
          <w:color w:val="000000"/>
          <w:sz w:val="28"/>
        </w:rPr>
        <w:t xml:space="preserve">
      26. Резерв (корректировка стоимости), рассчитанный в соответствии с </w:t>
      </w:r>
      <w:r>
        <w:rPr>
          <w:rFonts w:ascii="Times New Roman"/>
          <w:b w:val="false"/>
          <w:i w:val="false"/>
          <w:color w:val="000000"/>
          <w:sz w:val="28"/>
        </w:rPr>
        <w:t>приложениями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Правилам, отражается в бухгалтерском учете по пенсионным активам добровольных накопительных пенсионных фондов в порядке, установленном </w:t>
      </w:r>
      <w:r>
        <w:rPr>
          <w:rFonts w:ascii="Times New Roman"/>
          <w:b w:val="false"/>
          <w:i w:val="false"/>
          <w:color w:val="000000"/>
          <w:sz w:val="28"/>
        </w:rPr>
        <w:t>Инструкцией</w:t>
      </w:r>
      <w:r>
        <w:rPr>
          <w:rFonts w:ascii="Times New Roman"/>
          <w:b w:val="false"/>
          <w:i w:val="false"/>
          <w:color w:val="000000"/>
          <w:sz w:val="28"/>
        </w:rPr>
        <w:t>.</w:t>
      </w:r>
    </w:p>
    <w:bookmarkEnd w:id="52"/>
    <w:bookmarkStart w:name="z35" w:id="53"/>
    <w:p>
      <w:pPr>
        <w:spacing w:after="0"/>
        <w:ind w:left="0"/>
        <w:jc w:val="both"/>
      </w:pPr>
      <w:r>
        <w:rPr>
          <w:rFonts w:ascii="Times New Roman"/>
          <w:b w:val="false"/>
          <w:i w:val="false"/>
          <w:color w:val="000000"/>
          <w:sz w:val="28"/>
        </w:rPr>
        <w:t>
      27. Размер резервов (провизии) против возможных потерь от обесценения финансовых инструментов или размер уменьшения стоимости финансовых инструментов рассчитываются от текущей стоимости финансовых инструментов, увеличенной на сумму сформированных резервов (провизий) на покрытие возможных потерь от обесценения финансовых инструментов или на сумму ранее проведенного уменьшения стоимости данных финансовых инструментов на дату расчета.</w:t>
      </w:r>
    </w:p>
    <w:bookmarkEnd w:id="53"/>
    <w:bookmarkStart w:name="z36" w:id="54"/>
    <w:p>
      <w:pPr>
        <w:spacing w:after="0"/>
        <w:ind w:left="0"/>
        <w:jc w:val="left"/>
      </w:pPr>
      <w:r>
        <w:rPr>
          <w:rFonts w:ascii="Times New Roman"/>
          <w:b/>
          <w:i w:val="false"/>
          <w:color w:val="000000"/>
        </w:rPr>
        <w:t xml:space="preserve"> 3. Учет и оценка пенсионных активов единого накопительного</w:t>
      </w:r>
      <w:r>
        <w:br/>
      </w:r>
      <w:r>
        <w:rPr>
          <w:rFonts w:ascii="Times New Roman"/>
          <w:b/>
          <w:i w:val="false"/>
          <w:color w:val="000000"/>
        </w:rPr>
        <w:t>пенсионного фонда</w:t>
      </w:r>
    </w:p>
    <w:bookmarkEnd w:id="54"/>
    <w:bookmarkStart w:name="z37" w:id="55"/>
    <w:p>
      <w:pPr>
        <w:spacing w:after="0"/>
        <w:ind w:left="0"/>
        <w:jc w:val="both"/>
      </w:pPr>
      <w:r>
        <w:rPr>
          <w:rFonts w:ascii="Times New Roman"/>
          <w:b w:val="false"/>
          <w:i w:val="false"/>
          <w:color w:val="000000"/>
          <w:sz w:val="28"/>
        </w:rPr>
        <w:t>
      28. Бухгалтерский учет пенсионных активов единого накопительного пенсионного фонда осуществляется в соответствии с Инструкцией и Стандартом.</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56"/>
    <w:p>
      <w:pPr>
        <w:spacing w:after="0"/>
        <w:ind w:left="0"/>
        <w:jc w:val="both"/>
      </w:pPr>
      <w:r>
        <w:rPr>
          <w:rFonts w:ascii="Times New Roman"/>
          <w:b w:val="false"/>
          <w:i w:val="false"/>
          <w:color w:val="000000"/>
          <w:sz w:val="28"/>
        </w:rPr>
        <w:t>
      29. Финансовые активы единого накопительного пенсионного фонда классифицируются по категории "оцениваемые по справедливой стоимости", за исключением:</w:t>
      </w:r>
    </w:p>
    <w:bookmarkEnd w:id="56"/>
    <w:bookmarkStart w:name="z854" w:id="57"/>
    <w:p>
      <w:pPr>
        <w:spacing w:after="0"/>
        <w:ind w:left="0"/>
        <w:jc w:val="both"/>
      </w:pPr>
      <w:r>
        <w:rPr>
          <w:rFonts w:ascii="Times New Roman"/>
          <w:b w:val="false"/>
          <w:i w:val="false"/>
          <w:color w:val="000000"/>
          <w:sz w:val="28"/>
        </w:rPr>
        <w:t>
      1) финансовых активов единого накопительного пенсионного фонда, находящихся в доверительном управлении у Национального Банка Республики Казахстан, отнесенных в категорию "оцениваемые по амортизированной стоимости" до 1 марта 2021 года, которые продолжают оцениваться по амортизированной стоимости до фактического погашения финансового актива либо по решению Национального Банка Республики Казахстан реклассифицируются в категорию "оцениваемые по справедливой стоимости" без возможности последующей реклассификации;</w:t>
      </w:r>
    </w:p>
    <w:bookmarkEnd w:id="57"/>
    <w:bookmarkStart w:name="z855" w:id="58"/>
    <w:p>
      <w:pPr>
        <w:spacing w:after="0"/>
        <w:ind w:left="0"/>
        <w:jc w:val="both"/>
      </w:pPr>
      <w:r>
        <w:rPr>
          <w:rFonts w:ascii="Times New Roman"/>
          <w:b w:val="false"/>
          <w:i w:val="false"/>
          <w:color w:val="000000"/>
          <w:sz w:val="28"/>
        </w:rPr>
        <w:t>
      2) финансовых активов, находящихся в доверительном управлении Национального Банка Республики Казахстан, приобретаемых в рамках программ развития экономики, которые по решению Национального Банка Республики Казахстан могут классифицироваться в категорию активов "оцениваемые по амортизированной стоимости";</w:t>
      </w:r>
    </w:p>
    <w:bookmarkEnd w:id="58"/>
    <w:bookmarkStart w:name="z856" w:id="59"/>
    <w:p>
      <w:pPr>
        <w:spacing w:after="0"/>
        <w:ind w:left="0"/>
        <w:jc w:val="both"/>
      </w:pPr>
      <w:r>
        <w:rPr>
          <w:rFonts w:ascii="Times New Roman"/>
          <w:b w:val="false"/>
          <w:i w:val="false"/>
          <w:color w:val="000000"/>
          <w:sz w:val="28"/>
        </w:rPr>
        <w:t>
      3) государственных ценных бумаг Республики Казахстан, обращающихся (торгуемых) исключительно на территории Республики Казахстан или обращающихся на территории Республики Казахстан и на международных (иностранных) рынках со сроком до погашения свыше 5 (пяти) лет, по которым Национальный Банк Республики Казахстан или УИП принимает решения:</w:t>
      </w:r>
    </w:p>
    <w:bookmarkEnd w:id="59"/>
    <w:bookmarkStart w:name="z857" w:id="60"/>
    <w:p>
      <w:pPr>
        <w:spacing w:after="0"/>
        <w:ind w:left="0"/>
        <w:jc w:val="both"/>
      </w:pPr>
      <w:r>
        <w:rPr>
          <w:rFonts w:ascii="Times New Roman"/>
          <w:b w:val="false"/>
          <w:i w:val="false"/>
          <w:color w:val="000000"/>
          <w:sz w:val="28"/>
        </w:rPr>
        <w:t>
      об отнесении к категориям, предусмотренным Стандартом, при приобретении в состав пенсионных активов единого накопительного пенсионного фонда;</w:t>
      </w:r>
    </w:p>
    <w:bookmarkEnd w:id="60"/>
    <w:bookmarkStart w:name="z858" w:id="61"/>
    <w:p>
      <w:pPr>
        <w:spacing w:after="0"/>
        <w:ind w:left="0"/>
        <w:jc w:val="both"/>
      </w:pPr>
      <w:r>
        <w:rPr>
          <w:rFonts w:ascii="Times New Roman"/>
          <w:b w:val="false"/>
          <w:i w:val="false"/>
          <w:color w:val="000000"/>
          <w:sz w:val="28"/>
        </w:rPr>
        <w:t>
      о реклассификации по категориям, предусмотренным Стандартом.</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62"/>
    <w:p>
      <w:pPr>
        <w:spacing w:after="0"/>
        <w:ind w:left="0"/>
        <w:jc w:val="both"/>
      </w:pPr>
      <w:r>
        <w:rPr>
          <w:rFonts w:ascii="Times New Roman"/>
          <w:b w:val="false"/>
          <w:i w:val="false"/>
          <w:color w:val="000000"/>
          <w:sz w:val="28"/>
        </w:rPr>
        <w:t>
      30. Оценка ликвидных простых и привилегированных акций организаций-резидентов Республики Казахстан осуществляется еженедельно по состоянию на конец первого рабочего дня недели по стоимости, определяемой в соответствии с Методикой биржи.</w:t>
      </w:r>
    </w:p>
    <w:bookmarkEnd w:id="62"/>
    <w:p>
      <w:pPr>
        <w:spacing w:after="0"/>
        <w:ind w:left="0"/>
        <w:jc w:val="both"/>
      </w:pPr>
      <w:r>
        <w:rPr>
          <w:rFonts w:ascii="Times New Roman"/>
          <w:b w:val="false"/>
          <w:i w:val="false"/>
          <w:color w:val="000000"/>
          <w:sz w:val="28"/>
        </w:rPr>
        <w:t>
      Оценка ликвидных депозитарных расписок организаций-резидентов Республики Казахстан осуществляется еженедельно по состоянию на конец первого рабочего дня недели по цене спроса (bid price) на конец предыдущего торгового дня, представленной информационно-аналитическими системами Bloomberg или Reuters.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63"/>
    <w:p>
      <w:pPr>
        <w:spacing w:after="0"/>
        <w:ind w:left="0"/>
        <w:jc w:val="both"/>
      </w:pPr>
      <w:r>
        <w:rPr>
          <w:rFonts w:ascii="Times New Roman"/>
          <w:b w:val="false"/>
          <w:i w:val="false"/>
          <w:color w:val="000000"/>
          <w:sz w:val="28"/>
        </w:rPr>
        <w:t xml:space="preserve">
      31. Депозитарная расписка организации резидента Республики Казахстан признается ликвидной при соответствии одному из следующих условий: </w:t>
      </w:r>
    </w:p>
    <w:bookmarkEnd w:id="63"/>
    <w:p>
      <w:pPr>
        <w:spacing w:after="0"/>
        <w:ind w:left="0"/>
        <w:jc w:val="both"/>
      </w:pPr>
      <w:r>
        <w:rPr>
          <w:rFonts w:ascii="Times New Roman"/>
          <w:b w:val="false"/>
          <w:i w:val="false"/>
          <w:color w:val="000000"/>
          <w:sz w:val="28"/>
        </w:rPr>
        <w:t>
      1) за предшествующий календарный месяц торги с депозитарной распиской осуществлялись не менее чем в течении тринадцати торговых дней;</w:t>
      </w:r>
    </w:p>
    <w:p>
      <w:pPr>
        <w:spacing w:after="0"/>
        <w:ind w:left="0"/>
        <w:jc w:val="both"/>
      </w:pPr>
      <w:r>
        <w:rPr>
          <w:rFonts w:ascii="Times New Roman"/>
          <w:b w:val="false"/>
          <w:i w:val="false"/>
          <w:color w:val="000000"/>
          <w:sz w:val="28"/>
        </w:rPr>
        <w:t>
      2) среднее значение ежедневного объема торгов с депозитарной распиской за предшествующий календарный месяц составляет не менее девяноста процентов от среднего значения ежедневного объема торгов с депозитарной распиской за предшествующие два календарных года.</w:t>
      </w:r>
    </w:p>
    <w:p>
      <w:pPr>
        <w:spacing w:after="0"/>
        <w:ind w:left="0"/>
        <w:jc w:val="both"/>
      </w:pPr>
      <w:r>
        <w:rPr>
          <w:rFonts w:ascii="Times New Roman"/>
          <w:b w:val="false"/>
          <w:i w:val="false"/>
          <w:color w:val="000000"/>
          <w:sz w:val="28"/>
        </w:rPr>
        <w:t>
      Простая или привилегированная акция организации резидента Республики Казахстан признается ликвидной, если на дату переоценки пенсионных активов, данная ценная бумага входила в список ценных бумаг первого класса ликвидности, определенный в соответствии с Методикой определения показателей ликвидности ценных бумаг фондовой биржи.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постановления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64"/>
    <w:p>
      <w:pPr>
        <w:spacing w:after="0"/>
        <w:ind w:left="0"/>
        <w:jc w:val="both"/>
      </w:pPr>
      <w:r>
        <w:rPr>
          <w:rFonts w:ascii="Times New Roman"/>
          <w:b w:val="false"/>
          <w:i w:val="false"/>
          <w:color w:val="000000"/>
          <w:sz w:val="28"/>
        </w:rPr>
        <w:t xml:space="preserve">
      31-1. Для целей определения ликвидности депозитарной расписки организации резидента Республики Казахстан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Правил учитываются данные об объемах торгов из информационно-аналитических систем Bloomberg или Reuters.</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31-1 в соответствии с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65"/>
    <w:p>
      <w:pPr>
        <w:spacing w:after="0"/>
        <w:ind w:left="0"/>
        <w:jc w:val="both"/>
      </w:pPr>
      <w:r>
        <w:rPr>
          <w:rFonts w:ascii="Times New Roman"/>
          <w:b w:val="false"/>
          <w:i w:val="false"/>
          <w:color w:val="000000"/>
          <w:sz w:val="28"/>
        </w:rPr>
        <w:t xml:space="preserve">
      31-2. Оценка простых и привилегированных акций (депозитарных расписок) организаций-резидентов Республики Казахстан, которые ранее были признаны ликвидными, но на дату переоценки перестали соответствовать условиям ликвидности, установленным </w:t>
      </w:r>
      <w:r>
        <w:rPr>
          <w:rFonts w:ascii="Times New Roman"/>
          <w:b w:val="false"/>
          <w:i w:val="false"/>
          <w:color w:val="000000"/>
          <w:sz w:val="28"/>
        </w:rPr>
        <w:t>пунктом 31</w:t>
      </w:r>
      <w:r>
        <w:rPr>
          <w:rFonts w:ascii="Times New Roman"/>
          <w:b w:val="false"/>
          <w:i w:val="false"/>
          <w:color w:val="000000"/>
          <w:sz w:val="28"/>
        </w:rPr>
        <w:t xml:space="preserve"> Правил, осуществляется по цене спроса (bid price) за последний период, когда данные ценные бумаги признавались ликвидными до наступления одной из следующих дат:</w:t>
      </w:r>
    </w:p>
    <w:bookmarkEnd w:id="65"/>
    <w:p>
      <w:pPr>
        <w:spacing w:after="0"/>
        <w:ind w:left="0"/>
        <w:jc w:val="both"/>
      </w:pPr>
      <w:r>
        <w:rPr>
          <w:rFonts w:ascii="Times New Roman"/>
          <w:b w:val="false"/>
          <w:i w:val="false"/>
          <w:color w:val="000000"/>
          <w:sz w:val="28"/>
        </w:rPr>
        <w:t xml:space="preserve">
      1) определения справедливой стоимости данных акций (депозитарных расписок) в соответствии с </w:t>
      </w:r>
      <w:r>
        <w:rPr>
          <w:rFonts w:ascii="Times New Roman"/>
          <w:b w:val="false"/>
          <w:i w:val="false"/>
          <w:color w:val="000000"/>
          <w:sz w:val="28"/>
        </w:rPr>
        <w:t>пунктом 43-1</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2) признания данных акций (депозитарных расписок) ликвидными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31-2 в соответствии с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66"/>
    <w:p>
      <w:pPr>
        <w:spacing w:after="0"/>
        <w:ind w:left="0"/>
        <w:jc w:val="both"/>
      </w:pPr>
      <w:r>
        <w:rPr>
          <w:rFonts w:ascii="Times New Roman"/>
          <w:b w:val="false"/>
          <w:i w:val="false"/>
          <w:color w:val="000000"/>
          <w:sz w:val="28"/>
        </w:rPr>
        <w:t>
      31-3. Оценка простых и привилегированных акций, депозитарных расписок организаций - нерезидентов Республики Казахстан осуществляется еженедельно по состоянию на конец первого рабочего дня недели по цене спроса (bid price) на конец предыдущего торгового дня, представленной информационно-аналитическими системами Bloomberg или Reuters.</w:t>
      </w:r>
    </w:p>
    <w:bookmarkEnd w:id="66"/>
    <w:p>
      <w:pPr>
        <w:spacing w:after="0"/>
        <w:ind w:left="0"/>
        <w:jc w:val="both"/>
      </w:pPr>
      <w:r>
        <w:rPr>
          <w:rFonts w:ascii="Times New Roman"/>
          <w:b w:val="false"/>
          <w:i w:val="false"/>
          <w:color w:val="000000"/>
          <w:sz w:val="28"/>
        </w:rPr>
        <w:t>
      В случае отсутствия информации о рыночных ценах в информационно-аналитических системах Bloomberg или Reuters для оценки указанных ценных бумаг используется их текущая стоимость в инвестиционном портфеле единого накопительного пенсионного фонда до наступления одного из следующих событий:</w:t>
      </w:r>
    </w:p>
    <w:p>
      <w:pPr>
        <w:spacing w:after="0"/>
        <w:ind w:left="0"/>
        <w:jc w:val="both"/>
      </w:pPr>
      <w:r>
        <w:rPr>
          <w:rFonts w:ascii="Times New Roman"/>
          <w:b w:val="false"/>
          <w:i w:val="false"/>
          <w:color w:val="000000"/>
          <w:sz w:val="28"/>
        </w:rPr>
        <w:t xml:space="preserve">
      определения справедливой стоимости данных ценных бумаг в соответствии с </w:t>
      </w:r>
      <w:r>
        <w:rPr>
          <w:rFonts w:ascii="Times New Roman"/>
          <w:b w:val="false"/>
          <w:i w:val="false"/>
          <w:color w:val="000000"/>
          <w:sz w:val="28"/>
        </w:rPr>
        <w:t>пунктом 43-1</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появления информации в информационно-аналитических системах Bloomberg или Reuters, необходимой для их переоценки в соответствии с частью первой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31-3 в соответствии с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67"/>
    <w:p>
      <w:pPr>
        <w:spacing w:after="0"/>
        <w:ind w:left="0"/>
        <w:jc w:val="both"/>
      </w:pPr>
      <w:r>
        <w:rPr>
          <w:rFonts w:ascii="Times New Roman"/>
          <w:b w:val="false"/>
          <w:i w:val="false"/>
          <w:color w:val="000000"/>
          <w:sz w:val="28"/>
        </w:rPr>
        <w:t>
      32. Оценка государственных ценных бумаг Республики Казахстан, отнесенных в категорию "оцениваемые по справедливой стоимости", обращающихся (торгуемых) исключительно на территории Республики Казахстан или обращающихся на территории Республики Казахстан и на международных (иностранных) рынках, осуществляется еженедельно по состоянию на конец первого рабочего дня недели по стоимости, определяемой в соответствии с Методикой биржи.</w:t>
      </w:r>
    </w:p>
    <w:bookmarkEnd w:id="67"/>
    <w:bookmarkStart w:name="z49" w:id="68"/>
    <w:p>
      <w:pPr>
        <w:spacing w:after="0"/>
        <w:ind w:left="0"/>
        <w:jc w:val="both"/>
      </w:pPr>
      <w:r>
        <w:rPr>
          <w:rFonts w:ascii="Times New Roman"/>
          <w:b w:val="false"/>
          <w:i w:val="false"/>
          <w:color w:val="000000"/>
          <w:sz w:val="28"/>
        </w:rPr>
        <w:t>
      В случае отсутствия информации о рыночных ценах, рассчитанных в соответствии с Методикой биржи, для оценки указанных ценных бумаг используется их текущая стоимость в инвестиционном портфеле единого накопительного пенсионного фонда до наступления одного из следующих событий:</w:t>
      </w:r>
    </w:p>
    <w:bookmarkEnd w:id="68"/>
    <w:bookmarkStart w:name="z50" w:id="69"/>
    <w:p>
      <w:pPr>
        <w:spacing w:after="0"/>
        <w:ind w:left="0"/>
        <w:jc w:val="both"/>
      </w:pPr>
      <w:r>
        <w:rPr>
          <w:rFonts w:ascii="Times New Roman"/>
          <w:b w:val="false"/>
          <w:i w:val="false"/>
          <w:color w:val="000000"/>
          <w:sz w:val="28"/>
        </w:rPr>
        <w:t xml:space="preserve">
      определения справедливой стоимости данных ценных бумаг в соответствии с </w:t>
      </w:r>
      <w:r>
        <w:rPr>
          <w:rFonts w:ascii="Times New Roman"/>
          <w:b w:val="false"/>
          <w:i w:val="false"/>
          <w:color w:val="000000"/>
          <w:sz w:val="28"/>
        </w:rPr>
        <w:t>пунктом 43-1</w:t>
      </w:r>
      <w:r>
        <w:rPr>
          <w:rFonts w:ascii="Times New Roman"/>
          <w:b w:val="false"/>
          <w:i w:val="false"/>
          <w:color w:val="000000"/>
          <w:sz w:val="28"/>
        </w:rPr>
        <w:t xml:space="preserve"> Правил;</w:t>
      </w:r>
    </w:p>
    <w:bookmarkEnd w:id="69"/>
    <w:p>
      <w:pPr>
        <w:spacing w:after="0"/>
        <w:ind w:left="0"/>
        <w:jc w:val="both"/>
      </w:pPr>
      <w:r>
        <w:rPr>
          <w:rFonts w:ascii="Times New Roman"/>
          <w:b w:val="false"/>
          <w:i w:val="false"/>
          <w:color w:val="000000"/>
          <w:sz w:val="28"/>
        </w:rPr>
        <w:t>
      появления информации о рыночных ценах, рассчитанных в соответствии с Методикой биржи, необходимой для их переоценки в соответствии с частью первой настоящего пункта.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Пункт 32 в редакции постановления Правления Национального Банка РК от 29.01.2018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70"/>
    <w:p>
      <w:pPr>
        <w:spacing w:after="0"/>
        <w:ind w:left="0"/>
        <w:jc w:val="both"/>
      </w:pPr>
      <w:r>
        <w:rPr>
          <w:rFonts w:ascii="Times New Roman"/>
          <w:b w:val="false"/>
          <w:i w:val="false"/>
          <w:color w:val="000000"/>
          <w:sz w:val="28"/>
        </w:rPr>
        <w:t>
      32-1. Оценка государственных ценных бумаг Республики Казахстан, обращающихся (торгуемых) исключительно на международных (иностранных) рынках, отнесенных в категорию "оцениваемые по справедливой стоимости", осуществляется еженедельно на конец первого рабочего дня недели по цене спроса (bid price) на конец предыдущего торгового дня, представленной информационно-аналитическими системами Bloomberg (источники в порядке приоритетности: MLIX, BVAL, BGN) или Reuters.</w:t>
      </w:r>
    </w:p>
    <w:bookmarkEnd w:id="70"/>
    <w:p>
      <w:pPr>
        <w:spacing w:after="0"/>
        <w:ind w:left="0"/>
        <w:jc w:val="both"/>
      </w:pPr>
      <w:r>
        <w:rPr>
          <w:rFonts w:ascii="Times New Roman"/>
          <w:b w:val="false"/>
          <w:i w:val="false"/>
          <w:color w:val="000000"/>
          <w:sz w:val="28"/>
        </w:rPr>
        <w:t>
      В случае отсутствия информации о рыночных ценах в информационно-аналитических системах Bloomberg или Reuters для оценки указанных ценных бумаг используется их текущая стоимость в инвестиционном портфеле единого накопительного пенсионного фонда до наступления одного из следующих событий:</w:t>
      </w:r>
    </w:p>
    <w:p>
      <w:pPr>
        <w:spacing w:after="0"/>
        <w:ind w:left="0"/>
        <w:jc w:val="both"/>
      </w:pPr>
      <w:r>
        <w:rPr>
          <w:rFonts w:ascii="Times New Roman"/>
          <w:b w:val="false"/>
          <w:i w:val="false"/>
          <w:color w:val="000000"/>
          <w:sz w:val="28"/>
        </w:rPr>
        <w:t xml:space="preserve">
      определения справедливой стоимости данных ценных бумаг в соответствии с </w:t>
      </w:r>
      <w:r>
        <w:rPr>
          <w:rFonts w:ascii="Times New Roman"/>
          <w:b w:val="false"/>
          <w:i w:val="false"/>
          <w:color w:val="000000"/>
          <w:sz w:val="28"/>
        </w:rPr>
        <w:t>пунктом 43-1</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появления информации в информационно-аналитических системах Bloomberg или Reuters, необходимой для их переоценки в соответствии с частью первой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32-1 в соответствии с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71"/>
    <w:p>
      <w:pPr>
        <w:spacing w:after="0"/>
        <w:ind w:left="0"/>
        <w:jc w:val="both"/>
      </w:pPr>
      <w:r>
        <w:rPr>
          <w:rFonts w:ascii="Times New Roman"/>
          <w:b w:val="false"/>
          <w:i w:val="false"/>
          <w:color w:val="000000"/>
          <w:sz w:val="28"/>
        </w:rPr>
        <w:t xml:space="preserve">
      34. Оценка долговых ценных бумаг, обращающихся (торгуемых) на территории Республики Казахстан и международных (иностранных) рынках, отнесенных в категорию "оцениваемые по справедливой стоимости", осуществляется еженедельно на конец первого рабочего дня недели по цене спроса (bid price) на конец предыдущего торгового дня, представленной информационно-аналитическими системами Bloomberg (источники в порядке приоритетности: MLIX, BVAL, BGN) или Reuters. </w:t>
      </w:r>
    </w:p>
    <w:bookmarkEnd w:id="71"/>
    <w:p>
      <w:pPr>
        <w:spacing w:after="0"/>
        <w:ind w:left="0"/>
        <w:jc w:val="both"/>
      </w:pPr>
      <w:r>
        <w:rPr>
          <w:rFonts w:ascii="Times New Roman"/>
          <w:b w:val="false"/>
          <w:i w:val="false"/>
          <w:color w:val="000000"/>
          <w:sz w:val="28"/>
        </w:rPr>
        <w:t>
      В случае отсутствия информации о рыночных ценах в информационно-аналитических системах Bloomberg или Reuters, для оценки указанных долговых ценных бумаг используется их текущая стоимость в инвестиционном портфеле единого накопительного пенсионного фонда до наступления одного из следующих событий:</w:t>
      </w:r>
    </w:p>
    <w:p>
      <w:pPr>
        <w:spacing w:after="0"/>
        <w:ind w:left="0"/>
        <w:jc w:val="both"/>
      </w:pPr>
      <w:r>
        <w:rPr>
          <w:rFonts w:ascii="Times New Roman"/>
          <w:b w:val="false"/>
          <w:i w:val="false"/>
          <w:color w:val="000000"/>
          <w:sz w:val="28"/>
        </w:rPr>
        <w:t xml:space="preserve">
      определения справедливой стоимости данных ценных бумаг в соответствии с </w:t>
      </w:r>
      <w:r>
        <w:rPr>
          <w:rFonts w:ascii="Times New Roman"/>
          <w:b w:val="false"/>
          <w:i w:val="false"/>
          <w:color w:val="000000"/>
          <w:sz w:val="28"/>
        </w:rPr>
        <w:t>пунктом 43-1</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появления информации в информационно-аналитических системах Bloomberg или Reuters, необходимой для их переоценки в соответствии с частью первой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72"/>
    <w:p>
      <w:pPr>
        <w:spacing w:after="0"/>
        <w:ind w:left="0"/>
        <w:jc w:val="both"/>
      </w:pPr>
      <w:r>
        <w:rPr>
          <w:rFonts w:ascii="Times New Roman"/>
          <w:b w:val="false"/>
          <w:i w:val="false"/>
          <w:color w:val="000000"/>
          <w:sz w:val="28"/>
        </w:rPr>
        <w:t>
      35. Оценка долговых ценных бумаг, обращающихся (торгуемых) исключительно на международных (иностранных) рынках и отнесенных в категорию "оцениваемые по справедливой стоимости", осуществляется еженедельно на конец первого рабочего дня недели по цене спроса (bid price) на конец предыдущего торгового дня, представленной информационно-аналитическими системами Bloomberg (источники в порядке приоритетности: MLIX, BVAL, BGN) или Reuters.</w:t>
      </w:r>
    </w:p>
    <w:bookmarkEnd w:id="72"/>
    <w:p>
      <w:pPr>
        <w:spacing w:after="0"/>
        <w:ind w:left="0"/>
        <w:jc w:val="both"/>
      </w:pPr>
      <w:r>
        <w:rPr>
          <w:rFonts w:ascii="Times New Roman"/>
          <w:b w:val="false"/>
          <w:i w:val="false"/>
          <w:color w:val="000000"/>
          <w:sz w:val="28"/>
        </w:rPr>
        <w:t>
      В случае отсутствия информации о рыночных ценах в информационно-аналитических системах Bloomberg или Reuters, для оценки указанных долговых ценных бумаг используется их текущая стоимость в инвестиционном портфеле единого накопительного пенсионного фонда до наступления одного из следующих событий:</w:t>
      </w:r>
    </w:p>
    <w:p>
      <w:pPr>
        <w:spacing w:after="0"/>
        <w:ind w:left="0"/>
        <w:jc w:val="both"/>
      </w:pPr>
      <w:r>
        <w:rPr>
          <w:rFonts w:ascii="Times New Roman"/>
          <w:b w:val="false"/>
          <w:i w:val="false"/>
          <w:color w:val="000000"/>
          <w:sz w:val="28"/>
        </w:rPr>
        <w:t xml:space="preserve">
      определения справедливой стоимости данных ценных бумаг в соответствии с </w:t>
      </w:r>
      <w:r>
        <w:rPr>
          <w:rFonts w:ascii="Times New Roman"/>
          <w:b w:val="false"/>
          <w:i w:val="false"/>
          <w:color w:val="000000"/>
          <w:sz w:val="28"/>
        </w:rPr>
        <w:t>пунктом 43-1</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появления информации в информационно-аналитических системах Bloomberg или Reuters, необходимой для их переоценки в соответствии с частью первой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6" w:id="73"/>
    <w:p>
      <w:pPr>
        <w:spacing w:after="0"/>
        <w:ind w:left="0"/>
        <w:jc w:val="both"/>
      </w:pPr>
      <w:r>
        <w:rPr>
          <w:rFonts w:ascii="Times New Roman"/>
          <w:b w:val="false"/>
          <w:i w:val="false"/>
          <w:color w:val="000000"/>
          <w:sz w:val="28"/>
        </w:rPr>
        <w:t>
      35-1. Справедливая стоимость пенсионных активов, находящихся под управлением Национального Банка Республики Казахстан и переданных им в доверительное управление зарубежной (зарубежным) организации (организациям), корректируется не реже одного раза в месяц на основании финальных отчетов о рыночной стоимости активов, представляемых глобальным зарубежным кастодианом единого накопительного пенсионного фонда.</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35-1 в соответствии с постановлением Правления Национального Банка РК от 29.01.2018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исключен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74"/>
    <w:p>
      <w:pPr>
        <w:spacing w:after="0"/>
        <w:ind w:left="0"/>
        <w:jc w:val="both"/>
      </w:pPr>
      <w:r>
        <w:rPr>
          <w:rFonts w:ascii="Times New Roman"/>
          <w:b w:val="false"/>
          <w:i w:val="false"/>
          <w:color w:val="000000"/>
          <w:sz w:val="28"/>
        </w:rPr>
        <w:t>
      39. Оценка аффинированных драгоценных металлов осуществляется еженедельно по состоянию на конец первого рабочего дня недели по цене закрытия утренней сессии торгов, проводимых Лондонской Ассоциацией рынка драгоценных металлов в последний рабочий день предыдущей недели.</w:t>
      </w:r>
    </w:p>
    <w:bookmarkEnd w:id="74"/>
    <w:bookmarkStart w:name="z49" w:id="75"/>
    <w:p>
      <w:pPr>
        <w:spacing w:after="0"/>
        <w:ind w:left="0"/>
        <w:jc w:val="both"/>
      </w:pPr>
      <w:r>
        <w:rPr>
          <w:rFonts w:ascii="Times New Roman"/>
          <w:b w:val="false"/>
          <w:i w:val="false"/>
          <w:color w:val="000000"/>
          <w:sz w:val="28"/>
        </w:rPr>
        <w:t>
      40. Оценка производных финансовых инструментов осуществляется еженедельно по состоянию на конец первого рабочего дня недели по справедливой стоимости в порядке, предусмотренном внутренними документами единого накопительного пенсионного фонда, разработанными с учетом требований Международных стандартов финансовой отчетности.</w:t>
      </w:r>
    </w:p>
    <w:bookmarkEnd w:id="75"/>
    <w:bookmarkStart w:name="z50" w:id="76"/>
    <w:p>
      <w:pPr>
        <w:spacing w:after="0"/>
        <w:ind w:left="0"/>
        <w:jc w:val="both"/>
      </w:pPr>
      <w:r>
        <w:rPr>
          <w:rFonts w:ascii="Times New Roman"/>
          <w:b w:val="false"/>
          <w:i w:val="false"/>
          <w:color w:val="000000"/>
          <w:sz w:val="28"/>
        </w:rPr>
        <w:t>
      41. Оценка паев осуществляется еженедельно по состоянию на конец первого рабочего дня недели по последней расчетной стоимости, размещенной управляющей компанией паевого инвестиционного фонда в средствах массовой информации.</w:t>
      </w:r>
    </w:p>
    <w:bookmarkEnd w:id="76"/>
    <w:bookmarkStart w:name="z51" w:id="77"/>
    <w:p>
      <w:pPr>
        <w:spacing w:after="0"/>
        <w:ind w:left="0"/>
        <w:jc w:val="both"/>
      </w:pPr>
      <w:r>
        <w:rPr>
          <w:rFonts w:ascii="Times New Roman"/>
          <w:b w:val="false"/>
          <w:i w:val="false"/>
          <w:color w:val="000000"/>
          <w:sz w:val="28"/>
        </w:rPr>
        <w:t>
      42. Текущая стоимость пенсионных активов, размещенных в банковские вклады, определяется путем ежедневного начисления суммы вознаграждения, указанной в договоре банковского вклада.</w:t>
      </w:r>
    </w:p>
    <w:bookmarkEnd w:id="77"/>
    <w:bookmarkStart w:name="z52" w:id="78"/>
    <w:p>
      <w:pPr>
        <w:spacing w:after="0"/>
        <w:ind w:left="0"/>
        <w:jc w:val="both"/>
      </w:pPr>
      <w:r>
        <w:rPr>
          <w:rFonts w:ascii="Times New Roman"/>
          <w:b w:val="false"/>
          <w:i w:val="false"/>
          <w:color w:val="000000"/>
          <w:sz w:val="28"/>
        </w:rPr>
        <w:t>
      43. Оценка финансовых инструментов, отнесенных в категорию "оцениваемые по амортизируемой стоимости", осуществляется по амортизированной стоимости.</w:t>
      </w:r>
    </w:p>
    <w:bookmarkEnd w:id="78"/>
    <w:bookmarkStart w:name="z111" w:id="79"/>
    <w:p>
      <w:pPr>
        <w:spacing w:after="0"/>
        <w:ind w:left="0"/>
        <w:jc w:val="both"/>
      </w:pPr>
      <w:r>
        <w:rPr>
          <w:rFonts w:ascii="Times New Roman"/>
          <w:b w:val="false"/>
          <w:i w:val="false"/>
          <w:color w:val="000000"/>
          <w:sz w:val="28"/>
        </w:rPr>
        <w:t>
      43-1. Оценка следующих финансовых инструментов осуществляется по последней справедливой стоимости данных финансовых инструментов, определенной по результатам оценки, проведенной оценщиком:</w:t>
      </w:r>
    </w:p>
    <w:bookmarkEnd w:id="79"/>
    <w:bookmarkStart w:name="z860" w:id="80"/>
    <w:p>
      <w:pPr>
        <w:spacing w:after="0"/>
        <w:ind w:left="0"/>
        <w:jc w:val="both"/>
      </w:pPr>
      <w:r>
        <w:rPr>
          <w:rFonts w:ascii="Times New Roman"/>
          <w:b w:val="false"/>
          <w:i w:val="false"/>
          <w:color w:val="000000"/>
          <w:sz w:val="28"/>
        </w:rPr>
        <w:t xml:space="preserve">
      1) акций (депозитарных расписок) организаций - резидентов Республики Казахстан, не признаваемых ликвидными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Правил на дату оценки оценщиком;</w:t>
      </w:r>
    </w:p>
    <w:bookmarkEnd w:id="80"/>
    <w:bookmarkStart w:name="z861" w:id="81"/>
    <w:p>
      <w:pPr>
        <w:spacing w:after="0"/>
        <w:ind w:left="0"/>
        <w:jc w:val="both"/>
      </w:pPr>
      <w:r>
        <w:rPr>
          <w:rFonts w:ascii="Times New Roman"/>
          <w:b w:val="false"/>
          <w:i w:val="false"/>
          <w:color w:val="000000"/>
          <w:sz w:val="28"/>
        </w:rPr>
        <w:t>
      2) долговых ценных бумаг, обращающихся (торгуемых) исключительно на территории Республики Казахстан и отнесенных в категорию "оцениваемые по справедливой стоимости";</w:t>
      </w:r>
    </w:p>
    <w:bookmarkEnd w:id="81"/>
    <w:bookmarkStart w:name="z862" w:id="82"/>
    <w:p>
      <w:pPr>
        <w:spacing w:after="0"/>
        <w:ind w:left="0"/>
        <w:jc w:val="both"/>
      </w:pPr>
      <w:r>
        <w:rPr>
          <w:rFonts w:ascii="Times New Roman"/>
          <w:b w:val="false"/>
          <w:i w:val="false"/>
          <w:color w:val="000000"/>
          <w:sz w:val="28"/>
        </w:rPr>
        <w:t xml:space="preserve">
      3) долговых ценных бумаг, указанных в </w:t>
      </w:r>
      <w:r>
        <w:rPr>
          <w:rFonts w:ascii="Times New Roman"/>
          <w:b w:val="false"/>
          <w:i w:val="false"/>
          <w:color w:val="000000"/>
          <w:sz w:val="28"/>
        </w:rPr>
        <w:t>пунктах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Правил, по которым на дату оценки оценщиком отсутствует информация о рыночных ценах в информационно-аналитических системах Bloomberg или Reuters;</w:t>
      </w:r>
    </w:p>
    <w:bookmarkEnd w:id="82"/>
    <w:bookmarkStart w:name="z863" w:id="83"/>
    <w:p>
      <w:pPr>
        <w:spacing w:after="0"/>
        <w:ind w:left="0"/>
        <w:jc w:val="both"/>
      </w:pPr>
      <w:r>
        <w:rPr>
          <w:rFonts w:ascii="Times New Roman"/>
          <w:b w:val="false"/>
          <w:i w:val="false"/>
          <w:color w:val="000000"/>
          <w:sz w:val="28"/>
        </w:rPr>
        <w:t>
      4) структурных нот;</w:t>
      </w:r>
    </w:p>
    <w:bookmarkEnd w:id="83"/>
    <w:bookmarkStart w:name="z864" w:id="84"/>
    <w:p>
      <w:pPr>
        <w:spacing w:after="0"/>
        <w:ind w:left="0"/>
        <w:jc w:val="both"/>
      </w:pPr>
      <w:r>
        <w:rPr>
          <w:rFonts w:ascii="Times New Roman"/>
          <w:b w:val="false"/>
          <w:i w:val="false"/>
          <w:color w:val="000000"/>
          <w:sz w:val="28"/>
        </w:rPr>
        <w:t xml:space="preserve">
      5) иных финансовых инструментов, не указанных в </w:t>
      </w:r>
      <w:r>
        <w:rPr>
          <w:rFonts w:ascii="Times New Roman"/>
          <w:b w:val="false"/>
          <w:i w:val="false"/>
          <w:color w:val="000000"/>
          <w:sz w:val="28"/>
        </w:rPr>
        <w:t>пунктах 30</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Правил.</w:t>
      </w:r>
    </w:p>
    <w:bookmarkEnd w:id="84"/>
    <w:bookmarkStart w:name="z865" w:id="85"/>
    <w:p>
      <w:pPr>
        <w:spacing w:after="0"/>
        <w:ind w:left="0"/>
        <w:jc w:val="both"/>
      </w:pPr>
      <w:r>
        <w:rPr>
          <w:rFonts w:ascii="Times New Roman"/>
          <w:b w:val="false"/>
          <w:i w:val="false"/>
          <w:color w:val="000000"/>
          <w:sz w:val="28"/>
        </w:rPr>
        <w:t xml:space="preserve">
      Справедливая стоимость вышеуказанных финансовых инструментов корректируется не реже одного раза в квартал по результатам оценки, проведенной оценщиком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w:t>
      </w:r>
    </w:p>
    <w:bookmarkEnd w:id="85"/>
    <w:bookmarkStart w:name="z866" w:id="86"/>
    <w:p>
      <w:pPr>
        <w:spacing w:after="0"/>
        <w:ind w:left="0"/>
        <w:jc w:val="both"/>
      </w:pPr>
      <w:r>
        <w:rPr>
          <w:rFonts w:ascii="Times New Roman"/>
          <w:b w:val="false"/>
          <w:i w:val="false"/>
          <w:color w:val="000000"/>
          <w:sz w:val="28"/>
        </w:rPr>
        <w:t>
      Независимая оценка производится на основании договора о проведении независимой оценки финансовых инструментов, приобретенных за счет пенсионных активов единого накопительного пенсионного фонда и находящихся в доверительном управлении Национального Банка Республики Казахстан и (или) УИП, заключенного между единым накопительным пенсионным фондом и оценщиком.</w:t>
      </w:r>
    </w:p>
    <w:bookmarkEnd w:id="86"/>
    <w:bookmarkStart w:name="z867" w:id="87"/>
    <w:p>
      <w:pPr>
        <w:spacing w:after="0"/>
        <w:ind w:left="0"/>
        <w:jc w:val="both"/>
      </w:pPr>
      <w:r>
        <w:rPr>
          <w:rFonts w:ascii="Times New Roman"/>
          <w:b w:val="false"/>
          <w:i w:val="false"/>
          <w:color w:val="000000"/>
          <w:sz w:val="28"/>
        </w:rPr>
        <w:t xml:space="preserve">
      При наступлении событий, указанных в </w:t>
      </w:r>
      <w:r>
        <w:rPr>
          <w:rFonts w:ascii="Times New Roman"/>
          <w:b w:val="false"/>
          <w:i w:val="false"/>
          <w:color w:val="000000"/>
          <w:sz w:val="28"/>
        </w:rPr>
        <w:t>пункте 44</w:t>
      </w:r>
      <w:r>
        <w:rPr>
          <w:rFonts w:ascii="Times New Roman"/>
          <w:b w:val="false"/>
          <w:i w:val="false"/>
          <w:color w:val="000000"/>
          <w:sz w:val="28"/>
        </w:rPr>
        <w:t xml:space="preserve"> Правил, справедливая стоимость вышеуказанных финансовых инструментов подлежит корректировке оценщиком в соответствии с договором о проведении независимой оценки финансовых инструментов, заключенным между единым накопительным пенсионным фондом и оценщиком.</w:t>
      </w:r>
    </w:p>
    <w:bookmarkEnd w:id="87"/>
    <w:bookmarkStart w:name="z868" w:id="88"/>
    <w:p>
      <w:pPr>
        <w:spacing w:after="0"/>
        <w:ind w:left="0"/>
        <w:jc w:val="both"/>
      </w:pPr>
      <w:r>
        <w:rPr>
          <w:rFonts w:ascii="Times New Roman"/>
          <w:b w:val="false"/>
          <w:i w:val="false"/>
          <w:color w:val="000000"/>
          <w:sz w:val="28"/>
        </w:rPr>
        <w:t>
      При отсутствии по вышеуказанным финансовым инструментам справедливой стоимости, определенной по результатам оценки, проведенной оценщиком, в расчет принимается последняя текущая стоимость данных финансовых инструментов в инвестиционном портфеле единого накопительного пенсионного фонда.</w:t>
      </w:r>
    </w:p>
    <w:bookmarkEnd w:id="88"/>
    <w:bookmarkStart w:name="z869" w:id="89"/>
    <w:p>
      <w:pPr>
        <w:spacing w:after="0"/>
        <w:ind w:left="0"/>
        <w:jc w:val="both"/>
      </w:pPr>
      <w:r>
        <w:rPr>
          <w:rFonts w:ascii="Times New Roman"/>
          <w:b w:val="false"/>
          <w:i w:val="false"/>
          <w:color w:val="000000"/>
          <w:sz w:val="28"/>
        </w:rPr>
        <w:t>
      При необходимости по инициативе Национального Банка Республики Казахстан и УИП в перечень финансовых инструментов, оценка которых осуществляется оценщиком в соответствии с частью первой настоящего пункта, включаются долговые ценные бумаги, учитываемые в категории "оцениваемые по амортизированной стоимости".</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43-1 в соответствии с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90"/>
    <w:p>
      <w:pPr>
        <w:spacing w:after="0"/>
        <w:ind w:left="0"/>
        <w:jc w:val="both"/>
      </w:pPr>
      <w:r>
        <w:rPr>
          <w:rFonts w:ascii="Times New Roman"/>
          <w:b w:val="false"/>
          <w:i w:val="false"/>
          <w:color w:val="000000"/>
          <w:sz w:val="28"/>
        </w:rPr>
        <w:t>
      43-2. Вознаграждение по ценным бумагам, включая дивиденды по привилегированным акциям, не начисляется по истечении 90 (девяноста) календарных дней с даты наступления дефолта по данным ценным бумагам до даты исполнения эмитентом обязательств по ценным бумагам, по которым был допущен дефолт.</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43-2 в соответствии с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91"/>
    <w:p>
      <w:pPr>
        <w:spacing w:after="0"/>
        <w:ind w:left="0"/>
        <w:jc w:val="both"/>
      </w:pPr>
      <w:r>
        <w:rPr>
          <w:rFonts w:ascii="Times New Roman"/>
          <w:b w:val="false"/>
          <w:i w:val="false"/>
          <w:color w:val="000000"/>
          <w:sz w:val="28"/>
        </w:rPr>
        <w:t>
      44. При наступлении дефолта и (или) в случаях объявления эмитентом дефолта, и (или) банкротства, и (или) ликвидации эмитента производится:</w:t>
      </w:r>
    </w:p>
    <w:bookmarkEnd w:id="91"/>
    <w:p>
      <w:pPr>
        <w:spacing w:after="0"/>
        <w:ind w:left="0"/>
        <w:jc w:val="both"/>
      </w:pPr>
      <w:r>
        <w:rPr>
          <w:rFonts w:ascii="Times New Roman"/>
          <w:b w:val="false"/>
          <w:i w:val="false"/>
          <w:color w:val="000000"/>
          <w:sz w:val="28"/>
        </w:rPr>
        <w:t>
      1) реклассификация по финансовым активам, находящимся в доверительном управлении Национального Банка Республики Казахстан, из категории "оцениваемые по амортизированной стоимости" в категорию "оцениваемые по справедливой стоимости";</w:t>
      </w:r>
    </w:p>
    <w:p>
      <w:pPr>
        <w:spacing w:after="0"/>
        <w:ind w:left="0"/>
        <w:jc w:val="both"/>
      </w:pPr>
      <w:r>
        <w:rPr>
          <w:rFonts w:ascii="Times New Roman"/>
          <w:b w:val="false"/>
          <w:i w:val="false"/>
          <w:color w:val="000000"/>
          <w:sz w:val="28"/>
        </w:rPr>
        <w:t xml:space="preserve">
      2) по финансовым активам, оценка которых осуществляется в соответствии с </w:t>
      </w:r>
      <w:r>
        <w:rPr>
          <w:rFonts w:ascii="Times New Roman"/>
          <w:b w:val="false"/>
          <w:i w:val="false"/>
          <w:color w:val="000000"/>
          <w:sz w:val="28"/>
        </w:rPr>
        <w:t>пунктом 43-1</w:t>
      </w:r>
      <w:r>
        <w:rPr>
          <w:rFonts w:ascii="Times New Roman"/>
          <w:b w:val="false"/>
          <w:i w:val="false"/>
          <w:color w:val="000000"/>
          <w:sz w:val="28"/>
        </w:rPr>
        <w:t xml:space="preserve"> Правил, после даты определения последней справедливой стоимости данных финансовых инструментов по результатам оценки, проведенной оценщиком, уменьшение стоимости данных финансовых инструментов в размере 50% от их текущей стоимости до момента определения их справедливой стоимости по результатам оценки, проведенной оценщиком;</w:t>
      </w:r>
    </w:p>
    <w:p>
      <w:pPr>
        <w:spacing w:after="0"/>
        <w:ind w:left="0"/>
        <w:jc w:val="both"/>
      </w:pPr>
      <w:r>
        <w:rPr>
          <w:rFonts w:ascii="Times New Roman"/>
          <w:b w:val="false"/>
          <w:i w:val="false"/>
          <w:color w:val="000000"/>
          <w:sz w:val="28"/>
        </w:rPr>
        <w:t>
      3) по банковским вкладам и дебиторской задолженности создание резервов (провизий) в размере 50% от их текущей стоимости.</w:t>
      </w:r>
    </w:p>
    <w:p>
      <w:pPr>
        <w:spacing w:after="0"/>
        <w:ind w:left="0"/>
        <w:jc w:val="both"/>
      </w:pPr>
      <w:r>
        <w:rPr>
          <w:rFonts w:ascii="Times New Roman"/>
          <w:b w:val="false"/>
          <w:i w:val="false"/>
          <w:color w:val="000000"/>
          <w:sz w:val="28"/>
        </w:rPr>
        <w:t>
       По истечении 180 дней с даты дефолта, в случае невыполнения в полном объеме обязательств по банковским вкладам и дебиторской задолженности, создание резервов (провизий) в размере 100 % от их текущей стоимости.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92"/>
    <w:p>
      <w:pPr>
        <w:spacing w:after="0"/>
        <w:ind w:left="0"/>
        <w:jc w:val="both"/>
      </w:pPr>
      <w:r>
        <w:rPr>
          <w:rFonts w:ascii="Times New Roman"/>
          <w:b w:val="false"/>
          <w:i w:val="false"/>
          <w:color w:val="000000"/>
          <w:sz w:val="28"/>
        </w:rPr>
        <w:t xml:space="preserve">
      45. Реклассификация финансовых активов, указанная в подпункте 1) </w:t>
      </w:r>
      <w:r>
        <w:rPr>
          <w:rFonts w:ascii="Times New Roman"/>
          <w:b w:val="false"/>
          <w:i w:val="false"/>
          <w:color w:val="000000"/>
          <w:sz w:val="28"/>
        </w:rPr>
        <w:t>пункта 44</w:t>
      </w:r>
      <w:r>
        <w:rPr>
          <w:rFonts w:ascii="Times New Roman"/>
          <w:b w:val="false"/>
          <w:i w:val="false"/>
          <w:color w:val="000000"/>
          <w:sz w:val="28"/>
        </w:rPr>
        <w:t xml:space="preserve"> Правил, осуществляется:</w:t>
      </w:r>
    </w:p>
    <w:bookmarkEnd w:id="92"/>
    <w:p>
      <w:pPr>
        <w:spacing w:after="0"/>
        <w:ind w:left="0"/>
        <w:jc w:val="both"/>
      </w:pPr>
      <w:r>
        <w:rPr>
          <w:rFonts w:ascii="Times New Roman"/>
          <w:b w:val="false"/>
          <w:i w:val="false"/>
          <w:color w:val="000000"/>
          <w:sz w:val="28"/>
        </w:rPr>
        <w:t xml:space="preserve">
      1) по финансовым инструментам, оценка которых производится в соответствии с </w:t>
      </w:r>
      <w:r>
        <w:rPr>
          <w:rFonts w:ascii="Times New Roman"/>
          <w:b w:val="false"/>
          <w:i w:val="false"/>
          <w:color w:val="000000"/>
          <w:sz w:val="28"/>
        </w:rPr>
        <w:t>пунктами 32-1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 xml:space="preserve">35 </w:t>
      </w:r>
      <w:r>
        <w:rPr>
          <w:rFonts w:ascii="Times New Roman"/>
          <w:b w:val="false"/>
          <w:i w:val="false"/>
          <w:color w:val="000000"/>
          <w:sz w:val="28"/>
        </w:rPr>
        <w:t>Правил, по цене спроса (bid) на конец предыдущего торгового дня, представленных информационно-аналитическими системами Bloomberg (источники в порядке приоритетности: MLIX, BVAL, BGN) или Reuters;</w:t>
      </w:r>
    </w:p>
    <w:p>
      <w:pPr>
        <w:spacing w:after="0"/>
        <w:ind w:left="0"/>
        <w:jc w:val="both"/>
      </w:pPr>
      <w:r>
        <w:rPr>
          <w:rFonts w:ascii="Times New Roman"/>
          <w:b w:val="false"/>
          <w:i w:val="false"/>
          <w:color w:val="000000"/>
          <w:sz w:val="28"/>
        </w:rPr>
        <w:t xml:space="preserve">
      2) по финансовым инструментам, оценка которых производится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Правил, на основе данных о стоимости на конец предыдущего торгового дня, определяемой в соответствии с Методикой биржи;</w:t>
      </w:r>
    </w:p>
    <w:p>
      <w:pPr>
        <w:spacing w:after="0"/>
        <w:ind w:left="0"/>
        <w:jc w:val="both"/>
      </w:pPr>
      <w:r>
        <w:rPr>
          <w:rFonts w:ascii="Times New Roman"/>
          <w:b w:val="false"/>
          <w:i w:val="false"/>
          <w:color w:val="000000"/>
          <w:sz w:val="28"/>
        </w:rPr>
        <w:t xml:space="preserve">
      3) по финансовым инструментам, оценка которых производится в соответствии с </w:t>
      </w:r>
      <w:r>
        <w:rPr>
          <w:rFonts w:ascii="Times New Roman"/>
          <w:b w:val="false"/>
          <w:i w:val="false"/>
          <w:color w:val="000000"/>
          <w:sz w:val="28"/>
        </w:rPr>
        <w:t>пунктом 43-1</w:t>
      </w:r>
      <w:r>
        <w:rPr>
          <w:rFonts w:ascii="Times New Roman"/>
          <w:b w:val="false"/>
          <w:i w:val="false"/>
          <w:color w:val="000000"/>
          <w:sz w:val="28"/>
        </w:rPr>
        <w:t xml:space="preserve"> Правил, по последней справедливой стоимости данных финансовых инструментов, определенной по результатам оценки, проведенной оценщиком.</w:t>
      </w:r>
    </w:p>
    <w:p>
      <w:pPr>
        <w:spacing w:after="0"/>
        <w:ind w:left="0"/>
        <w:jc w:val="both"/>
      </w:pPr>
      <w:r>
        <w:rPr>
          <w:rFonts w:ascii="Times New Roman"/>
          <w:b w:val="false"/>
          <w:i w:val="false"/>
          <w:color w:val="000000"/>
          <w:sz w:val="28"/>
        </w:rPr>
        <w:t>
      В случае отсутствия информации, указанной в подпунктах 1), 2), 3) настоящего пункта, для осуществления оценки финансовых инструментов используется их текущая стоимость в инвестиционном портфеле единого накопительного пенсионного фонда.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исключен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исключен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исключен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исключен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постановлением Правления Национального Банка РК от 16.07.2014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постановлением Правления Агентства РК по регулированию и развитию финансового рынка от 17.02.2021 </w:t>
      </w:r>
      <w:r>
        <w:rPr>
          <w:rFonts w:ascii="Times New Roman"/>
          <w:b w:val="false"/>
          <w:i w:val="false"/>
          <w:color w:val="00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93"/>
    <w:p>
      <w:pPr>
        <w:spacing w:after="0"/>
        <w:ind w:left="0"/>
        <w:jc w:val="both"/>
      </w:pPr>
      <w:r>
        <w:rPr>
          <w:rFonts w:ascii="Times New Roman"/>
          <w:b w:val="false"/>
          <w:i w:val="false"/>
          <w:color w:val="000000"/>
          <w:sz w:val="28"/>
        </w:rPr>
        <w:t xml:space="preserve">
      52. Корректировка стоимости (резерв), рассчитанная (рассчитанный) в соответствии с подпунктами 2) и 3) </w:t>
      </w:r>
      <w:r>
        <w:rPr>
          <w:rFonts w:ascii="Times New Roman"/>
          <w:b w:val="false"/>
          <w:i w:val="false"/>
          <w:color w:val="000000"/>
          <w:sz w:val="28"/>
        </w:rPr>
        <w:t>пункта 44</w:t>
      </w:r>
      <w:r>
        <w:rPr>
          <w:rFonts w:ascii="Times New Roman"/>
          <w:b w:val="false"/>
          <w:i w:val="false"/>
          <w:color w:val="000000"/>
          <w:sz w:val="28"/>
        </w:rPr>
        <w:t xml:space="preserve"> Правил, отражается в бухгалтерском учете по пенсионным активам единого накопительного пенсионного фонда в порядке, установленном Инструкцией.</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94"/>
    <w:p>
      <w:pPr>
        <w:spacing w:after="0"/>
        <w:ind w:left="0"/>
        <w:jc w:val="both"/>
      </w:pPr>
      <w:r>
        <w:rPr>
          <w:rFonts w:ascii="Times New Roman"/>
          <w:b w:val="false"/>
          <w:i w:val="false"/>
          <w:color w:val="000000"/>
          <w:sz w:val="28"/>
        </w:rPr>
        <w:t>
      53. Размер резервов (провизии) против возможных потерь от обесценения финансовых инструментов или размер уменьшения стоимости финансовых инструментов рассчитываются от текущей стоимости финансовых инструментов, увеличенной на сумму сформированных резервов (провизий) на покрытие возможных потерь от обесценения финансовых инструментов или на сумму ранее проведенного уменьшения стоимости данных финансовых инструментов на дату расчета.</w:t>
      </w:r>
    </w:p>
    <w:bookmarkEnd w:id="94"/>
    <w:p>
      <w:pPr>
        <w:spacing w:after="0"/>
        <w:ind w:left="0"/>
        <w:jc w:val="left"/>
      </w:pPr>
      <w:r>
        <w:rPr>
          <w:rFonts w:ascii="Times New Roman"/>
          <w:b/>
          <w:i w:val="false"/>
          <w:color w:val="000000"/>
        </w:rPr>
        <w:t xml:space="preserve"> 4. Переходные положения</w:t>
      </w:r>
    </w:p>
    <w:p>
      <w:pPr>
        <w:spacing w:after="0"/>
        <w:ind w:left="0"/>
        <w:jc w:val="both"/>
      </w:pPr>
      <w:r>
        <w:rPr>
          <w:rFonts w:ascii="Times New Roman"/>
          <w:b w:val="false"/>
          <w:i w:val="false"/>
          <w:color w:val="ff0000"/>
          <w:sz w:val="28"/>
        </w:rPr>
        <w:t xml:space="preserve">
      Сноска. Глава 4 исключена постановлением Правления Агентства РК по регулированию и развитию финансового рынка от 20.01.2021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учета и оценки пенсионных</w:t>
            </w:r>
            <w:r>
              <w:br/>
            </w:r>
            <w:r>
              <w:rPr>
                <w:rFonts w:ascii="Times New Roman"/>
                <w:b w:val="false"/>
                <w:i w:val="false"/>
                <w:color w:val="000000"/>
                <w:sz w:val="20"/>
              </w:rPr>
              <w:t>активов</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801" w:id="95"/>
    <w:p>
      <w:pPr>
        <w:spacing w:after="0"/>
        <w:ind w:left="0"/>
        <w:jc w:val="left"/>
      </w:pPr>
      <w:r>
        <w:rPr>
          <w:rFonts w:ascii="Times New Roman"/>
          <w:b/>
          <w:i w:val="false"/>
          <w:color w:val="000000"/>
        </w:rPr>
        <w:t xml:space="preserve"> Критерии признания обесценения</w:t>
      </w:r>
      <w:r>
        <w:br/>
      </w:r>
      <w:r>
        <w:rPr>
          <w:rFonts w:ascii="Times New Roman"/>
          <w:b/>
          <w:i w:val="false"/>
          <w:color w:val="000000"/>
        </w:rPr>
        <w:t>или уменьшения стоимости финансовых инструментов</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96"/>
          <w:p>
            <w:pPr>
              <w:spacing w:after="20"/>
              <w:ind w:left="20"/>
              <w:jc w:val="both"/>
            </w:pPr>
            <w:r>
              <w:rPr>
                <w:rFonts w:ascii="Times New Roman"/>
                <w:b w:val="false"/>
                <w:i w:val="false"/>
                <w:color w:val="000000"/>
                <w:sz w:val="20"/>
              </w:rPr>
              <w:t>
 </w:t>
            </w:r>
          </w:p>
          <w:bookmarkEnd w:id="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97"/>
          <w:p>
            <w:pPr>
              <w:spacing w:after="20"/>
              <w:ind w:left="20"/>
              <w:jc w:val="both"/>
            </w:pPr>
            <w:r>
              <w:rPr>
                <w:rFonts w:ascii="Times New Roman"/>
                <w:b w:val="false"/>
                <w:i w:val="false"/>
                <w:color w:val="000000"/>
                <w:sz w:val="20"/>
              </w:rPr>
              <w:t>
1</w:t>
            </w:r>
          </w:p>
          <w:bookmarkEnd w:id="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состояние: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98"/>
          <w:p>
            <w:pPr>
              <w:spacing w:after="20"/>
              <w:ind w:left="20"/>
              <w:jc w:val="both"/>
            </w:pPr>
            <w:r>
              <w:rPr>
                <w:rFonts w:ascii="Times New Roman"/>
                <w:b w:val="false"/>
                <w:i w:val="false"/>
                <w:color w:val="000000"/>
                <w:sz w:val="20"/>
              </w:rPr>
              <w:t>
1.1</w:t>
            </w:r>
          </w:p>
          <w:bookmarkEnd w:id="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99"/>
          <w:p>
            <w:pPr>
              <w:spacing w:after="20"/>
              <w:ind w:left="20"/>
              <w:jc w:val="both"/>
            </w:pPr>
            <w:r>
              <w:rPr>
                <w:rFonts w:ascii="Times New Roman"/>
                <w:b w:val="false"/>
                <w:i w:val="false"/>
                <w:color w:val="000000"/>
                <w:sz w:val="20"/>
              </w:rPr>
              <w:t>
1.2</w:t>
            </w:r>
          </w:p>
          <w:bookmarkEnd w:id="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00"/>
          <w:p>
            <w:pPr>
              <w:spacing w:after="20"/>
              <w:ind w:left="20"/>
              <w:jc w:val="both"/>
            </w:pPr>
            <w:r>
              <w:rPr>
                <w:rFonts w:ascii="Times New Roman"/>
                <w:b w:val="false"/>
                <w:i w:val="false"/>
                <w:color w:val="000000"/>
                <w:sz w:val="20"/>
              </w:rPr>
              <w:t>
1.3</w:t>
            </w:r>
          </w:p>
          <w:bookmarkEnd w:id="1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101"/>
          <w:p>
            <w:pPr>
              <w:spacing w:after="20"/>
              <w:ind w:left="20"/>
              <w:jc w:val="both"/>
            </w:pPr>
            <w:r>
              <w:rPr>
                <w:rFonts w:ascii="Times New Roman"/>
                <w:b w:val="false"/>
                <w:i w:val="false"/>
                <w:color w:val="000000"/>
                <w:sz w:val="20"/>
              </w:rPr>
              <w:t>
1.4</w:t>
            </w:r>
          </w:p>
          <w:bookmarkEnd w:id="1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102"/>
          <w:p>
            <w:pPr>
              <w:spacing w:after="20"/>
              <w:ind w:left="20"/>
              <w:jc w:val="both"/>
            </w:pPr>
            <w:r>
              <w:rPr>
                <w:rFonts w:ascii="Times New Roman"/>
                <w:b w:val="false"/>
                <w:i w:val="false"/>
                <w:color w:val="000000"/>
                <w:sz w:val="20"/>
              </w:rPr>
              <w:t>
2</w:t>
            </w:r>
          </w:p>
          <w:bookmarkEnd w:id="1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погашения любого из платежей по выпущенным/предоставленным финансовым инструментам: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103"/>
          <w:p>
            <w:pPr>
              <w:spacing w:after="20"/>
              <w:ind w:left="20"/>
              <w:jc w:val="both"/>
            </w:pPr>
            <w:r>
              <w:rPr>
                <w:rFonts w:ascii="Times New Roman"/>
                <w:b w:val="false"/>
                <w:i w:val="false"/>
                <w:color w:val="000000"/>
                <w:sz w:val="20"/>
              </w:rPr>
              <w:t>
2.1</w:t>
            </w:r>
          </w:p>
          <w:bookmarkEnd w:id="1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просрочки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104"/>
          <w:p>
            <w:pPr>
              <w:spacing w:after="20"/>
              <w:ind w:left="20"/>
              <w:jc w:val="both"/>
            </w:pPr>
            <w:r>
              <w:rPr>
                <w:rFonts w:ascii="Times New Roman"/>
                <w:b w:val="false"/>
                <w:i w:val="false"/>
                <w:color w:val="000000"/>
                <w:sz w:val="20"/>
              </w:rPr>
              <w:t>
2.2</w:t>
            </w:r>
          </w:p>
          <w:bookmarkEnd w:id="1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до 7 (семи)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105"/>
          <w:p>
            <w:pPr>
              <w:spacing w:after="20"/>
              <w:ind w:left="20"/>
              <w:jc w:val="both"/>
            </w:pPr>
            <w:r>
              <w:rPr>
                <w:rFonts w:ascii="Times New Roman"/>
                <w:b w:val="false"/>
                <w:i w:val="false"/>
                <w:color w:val="000000"/>
                <w:sz w:val="20"/>
              </w:rPr>
              <w:t>
2.3</w:t>
            </w:r>
          </w:p>
          <w:bookmarkEnd w:id="1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от 8 (восьми) до 15 (пятнадцати)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106"/>
          <w:p>
            <w:pPr>
              <w:spacing w:after="20"/>
              <w:ind w:left="20"/>
              <w:jc w:val="both"/>
            </w:pPr>
            <w:r>
              <w:rPr>
                <w:rFonts w:ascii="Times New Roman"/>
                <w:b w:val="false"/>
                <w:i w:val="false"/>
                <w:color w:val="000000"/>
                <w:sz w:val="20"/>
              </w:rPr>
              <w:t>
2.4</w:t>
            </w:r>
          </w:p>
          <w:bookmarkEnd w:id="1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от 16 (шестнадцати) до 30 (тридцати)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107"/>
          <w:p>
            <w:pPr>
              <w:spacing w:after="20"/>
              <w:ind w:left="20"/>
              <w:jc w:val="both"/>
            </w:pPr>
            <w:r>
              <w:rPr>
                <w:rFonts w:ascii="Times New Roman"/>
                <w:b w:val="false"/>
                <w:i w:val="false"/>
                <w:color w:val="000000"/>
                <w:sz w:val="20"/>
              </w:rPr>
              <w:t>
2.5</w:t>
            </w:r>
          </w:p>
          <w:bookmarkEnd w:id="1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(тридцати)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108"/>
          <w:p>
            <w:pPr>
              <w:spacing w:after="20"/>
              <w:ind w:left="20"/>
              <w:jc w:val="both"/>
            </w:pPr>
            <w:r>
              <w:rPr>
                <w:rFonts w:ascii="Times New Roman"/>
                <w:b w:val="false"/>
                <w:i w:val="false"/>
                <w:color w:val="000000"/>
                <w:sz w:val="20"/>
              </w:rPr>
              <w:t>
2.6</w:t>
            </w:r>
          </w:p>
          <w:bookmarkEnd w:id="1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(одного) календарного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109"/>
          <w:p>
            <w:pPr>
              <w:spacing w:after="20"/>
              <w:ind w:left="20"/>
              <w:jc w:val="both"/>
            </w:pPr>
            <w:r>
              <w:rPr>
                <w:rFonts w:ascii="Times New Roman"/>
                <w:b w:val="false"/>
                <w:i w:val="false"/>
                <w:color w:val="000000"/>
                <w:sz w:val="20"/>
              </w:rPr>
              <w:t>
3</w:t>
            </w:r>
          </w:p>
          <w:bookmarkEnd w:id="1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гарантии: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110"/>
          <w:p>
            <w:pPr>
              <w:spacing w:after="20"/>
              <w:ind w:left="20"/>
              <w:jc w:val="both"/>
            </w:pPr>
            <w:r>
              <w:rPr>
                <w:rFonts w:ascii="Times New Roman"/>
                <w:b w:val="false"/>
                <w:i w:val="false"/>
                <w:color w:val="000000"/>
                <w:sz w:val="20"/>
              </w:rPr>
              <w:t>
3.1</w:t>
            </w:r>
          </w:p>
          <w:bookmarkEnd w:id="1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 Республики Казахстан (при гарантии 100 (сто) процентов основного долга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111"/>
          <w:p>
            <w:pPr>
              <w:spacing w:after="20"/>
              <w:ind w:left="20"/>
              <w:jc w:val="both"/>
            </w:pPr>
            <w:r>
              <w:rPr>
                <w:rFonts w:ascii="Times New Roman"/>
                <w:b w:val="false"/>
                <w:i w:val="false"/>
                <w:color w:val="000000"/>
                <w:sz w:val="20"/>
              </w:rPr>
              <w:t>
3.2</w:t>
            </w:r>
          </w:p>
          <w:bookmarkEnd w:id="1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 Республики Казахстан (при гарантии менее 100 (сто) процентов основного долга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 рассчитывается пропорционально размеру гарантии от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112"/>
          <w:p>
            <w:pPr>
              <w:spacing w:after="20"/>
              <w:ind w:left="20"/>
              <w:jc w:val="both"/>
            </w:pPr>
            <w:r>
              <w:rPr>
                <w:rFonts w:ascii="Times New Roman"/>
                <w:b w:val="false"/>
                <w:i w:val="false"/>
                <w:color w:val="000000"/>
                <w:sz w:val="20"/>
              </w:rPr>
              <w:t>
3.3</w:t>
            </w:r>
          </w:p>
          <w:bookmarkEnd w:id="1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иностранного государства с рейтингом не ниже "А-" по международной шкале агентства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113"/>
          <w:p>
            <w:pPr>
              <w:spacing w:after="20"/>
              <w:ind w:left="20"/>
              <w:jc w:val="both"/>
            </w:pPr>
            <w:r>
              <w:rPr>
                <w:rFonts w:ascii="Times New Roman"/>
                <w:b w:val="false"/>
                <w:i w:val="false"/>
                <w:color w:val="000000"/>
                <w:sz w:val="20"/>
              </w:rPr>
              <w:t>
3.4</w:t>
            </w:r>
          </w:p>
          <w:bookmarkEnd w:id="1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второго уровня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114"/>
          <w:p>
            <w:pPr>
              <w:spacing w:after="20"/>
              <w:ind w:left="20"/>
              <w:jc w:val="both"/>
            </w:pPr>
            <w:r>
              <w:rPr>
                <w:rFonts w:ascii="Times New Roman"/>
                <w:b w:val="false"/>
                <w:i w:val="false"/>
                <w:color w:val="000000"/>
                <w:sz w:val="20"/>
              </w:rPr>
              <w:t>
3.5</w:t>
            </w:r>
          </w:p>
          <w:bookmarkEnd w:id="1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иностранного эмитента с рейтингом не ниже "А-" по международной шкале агентства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115"/>
          <w:p>
            <w:pPr>
              <w:spacing w:after="20"/>
              <w:ind w:left="20"/>
              <w:jc w:val="both"/>
            </w:pPr>
            <w:r>
              <w:rPr>
                <w:rFonts w:ascii="Times New Roman"/>
                <w:b w:val="false"/>
                <w:i w:val="false"/>
                <w:color w:val="000000"/>
                <w:sz w:val="20"/>
              </w:rPr>
              <w:t>
3.6</w:t>
            </w:r>
          </w:p>
          <w:bookmarkEnd w:id="1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гарантии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116"/>
          <w:p>
            <w:pPr>
              <w:spacing w:after="20"/>
              <w:ind w:left="20"/>
              <w:jc w:val="both"/>
            </w:pPr>
            <w:r>
              <w:rPr>
                <w:rFonts w:ascii="Times New Roman"/>
                <w:b w:val="false"/>
                <w:i w:val="false"/>
                <w:color w:val="000000"/>
                <w:sz w:val="20"/>
              </w:rPr>
              <w:t>
4</w:t>
            </w:r>
          </w:p>
          <w:bookmarkEnd w:id="1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117"/>
          <w:p>
            <w:pPr>
              <w:spacing w:after="20"/>
              <w:ind w:left="20"/>
              <w:jc w:val="both"/>
            </w:pPr>
            <w:r>
              <w:rPr>
                <w:rFonts w:ascii="Times New Roman"/>
                <w:b w:val="false"/>
                <w:i w:val="false"/>
                <w:color w:val="000000"/>
                <w:sz w:val="20"/>
              </w:rPr>
              <w:t>
4.1</w:t>
            </w:r>
          </w:p>
          <w:bookmarkEnd w:id="1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"А" по международной шкале агентства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118"/>
          <w:p>
            <w:pPr>
              <w:spacing w:after="20"/>
              <w:ind w:left="20"/>
              <w:jc w:val="both"/>
            </w:pPr>
            <w:r>
              <w:rPr>
                <w:rFonts w:ascii="Times New Roman"/>
                <w:b w:val="false"/>
                <w:i w:val="false"/>
                <w:color w:val="000000"/>
                <w:sz w:val="20"/>
              </w:rPr>
              <w:t>
4.2</w:t>
            </w:r>
          </w:p>
          <w:bookmarkEnd w:id="1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 до "ВВВ-" по международной шкале агентства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119"/>
          <w:p>
            <w:pPr>
              <w:spacing w:after="20"/>
              <w:ind w:left="20"/>
              <w:jc w:val="both"/>
            </w:pPr>
            <w:r>
              <w:rPr>
                <w:rFonts w:ascii="Times New Roman"/>
                <w:b w:val="false"/>
                <w:i w:val="false"/>
                <w:color w:val="000000"/>
                <w:sz w:val="20"/>
              </w:rPr>
              <w:t>
4.3</w:t>
            </w:r>
          </w:p>
          <w:bookmarkEnd w:id="1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"ВВВ-" до "В-" по международной шкале агентства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120"/>
          <w:p>
            <w:pPr>
              <w:spacing w:after="20"/>
              <w:ind w:left="20"/>
              <w:jc w:val="both"/>
            </w:pPr>
            <w:r>
              <w:rPr>
                <w:rFonts w:ascii="Times New Roman"/>
                <w:b w:val="false"/>
                <w:i w:val="false"/>
                <w:color w:val="000000"/>
                <w:sz w:val="20"/>
              </w:rPr>
              <w:t>
4.4</w:t>
            </w:r>
          </w:p>
          <w:bookmarkEnd w:id="1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по международной шкале агентства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121"/>
          <w:p>
            <w:pPr>
              <w:spacing w:after="20"/>
              <w:ind w:left="20"/>
              <w:jc w:val="both"/>
            </w:pPr>
            <w:r>
              <w:rPr>
                <w:rFonts w:ascii="Times New Roman"/>
                <w:b w:val="false"/>
                <w:i w:val="false"/>
                <w:color w:val="000000"/>
                <w:sz w:val="20"/>
              </w:rPr>
              <w:t>
5</w:t>
            </w:r>
          </w:p>
          <w:bookmarkEnd w:id="1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рейтинга либо имеющие рейтинг ниже уровня, указанного в пункте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122"/>
          <w:p>
            <w:pPr>
              <w:spacing w:after="20"/>
              <w:ind w:left="20"/>
              <w:jc w:val="both"/>
            </w:pPr>
            <w:r>
              <w:rPr>
                <w:rFonts w:ascii="Times New Roman"/>
                <w:b w:val="false"/>
                <w:i w:val="false"/>
                <w:color w:val="000000"/>
                <w:sz w:val="20"/>
              </w:rPr>
              <w:t>
5.1</w:t>
            </w:r>
          </w:p>
          <w:bookmarkEnd w:id="1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включенные в официальный список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123"/>
          <w:p>
            <w:pPr>
              <w:spacing w:after="20"/>
              <w:ind w:left="20"/>
              <w:jc w:val="both"/>
            </w:pPr>
            <w:r>
              <w:rPr>
                <w:rFonts w:ascii="Times New Roman"/>
                <w:b w:val="false"/>
                <w:i w:val="false"/>
                <w:color w:val="000000"/>
                <w:sz w:val="20"/>
              </w:rPr>
              <w:t>
5.2</w:t>
            </w:r>
          </w:p>
          <w:bookmarkEnd w:id="1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включенные в сектор "долговые ценные бумаги" площадки "Основная" официального списка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124"/>
          <w:p>
            <w:pPr>
              <w:spacing w:after="20"/>
              <w:ind w:left="20"/>
              <w:jc w:val="both"/>
            </w:pPr>
            <w:r>
              <w:rPr>
                <w:rFonts w:ascii="Times New Roman"/>
                <w:b w:val="false"/>
                <w:i w:val="false"/>
                <w:color w:val="000000"/>
                <w:sz w:val="20"/>
              </w:rPr>
              <w:t>
6</w:t>
            </w:r>
          </w:p>
          <w:bookmarkEnd w:id="1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включенные в сектор "акции" площадки "Основная" официального списка фондовой биржи и депозитарные расписки по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125"/>
          <w:p>
            <w:pPr>
              <w:spacing w:after="20"/>
              <w:ind w:left="20"/>
              <w:jc w:val="both"/>
            </w:pPr>
            <w:r>
              <w:rPr>
                <w:rFonts w:ascii="Times New Roman"/>
                <w:b w:val="false"/>
                <w:i w:val="false"/>
                <w:color w:val="000000"/>
                <w:sz w:val="20"/>
              </w:rPr>
              <w:t>
6.1</w:t>
            </w:r>
          </w:p>
          <w:bookmarkEnd w:id="1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включенные в категорию "стандарт" сектора "акции" площадки "Основная" и сектор "акции" площадки "Альтернативная" официального списка фондовой биржи и депозитарные расписки по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126"/>
          <w:p>
            <w:pPr>
              <w:spacing w:after="20"/>
              <w:ind w:left="20"/>
              <w:jc w:val="both"/>
            </w:pPr>
            <w:r>
              <w:rPr>
                <w:rFonts w:ascii="Times New Roman"/>
                <w:b w:val="false"/>
                <w:i w:val="false"/>
                <w:color w:val="000000"/>
                <w:sz w:val="20"/>
              </w:rPr>
              <w:t>
7</w:t>
            </w:r>
          </w:p>
          <w:bookmarkEnd w:id="1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включенные в "буферную категорию" официального списка фондовой биржи, за исключением долговых ценных бумаг, включенных в "буферную категорию" официального списка фондовой биржи в случае дефолта эмитента по выплате вознаграждения по своим обязательствам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127"/>
          <w:p>
            <w:pPr>
              <w:spacing w:after="20"/>
              <w:ind w:left="20"/>
              <w:jc w:val="both"/>
            </w:pPr>
            <w:r>
              <w:rPr>
                <w:rFonts w:ascii="Times New Roman"/>
                <w:b w:val="false"/>
                <w:i w:val="false"/>
                <w:color w:val="000000"/>
                <w:sz w:val="20"/>
              </w:rPr>
              <w:t>
8</w:t>
            </w:r>
          </w:p>
          <w:bookmarkEnd w:id="1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Делистинг или снижение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128"/>
          <w:p>
            <w:pPr>
              <w:spacing w:after="20"/>
              <w:ind w:left="20"/>
              <w:jc w:val="both"/>
            </w:pPr>
            <w:r>
              <w:rPr>
                <w:rFonts w:ascii="Times New Roman"/>
                <w:b w:val="false"/>
                <w:i w:val="false"/>
                <w:color w:val="000000"/>
                <w:sz w:val="20"/>
              </w:rPr>
              <w:t>
9</w:t>
            </w:r>
          </w:p>
          <w:bookmarkEnd w:id="1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размещения ценных бумаг (решение уполномоченного органа о приостановлении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129"/>
          <w:p>
            <w:pPr>
              <w:spacing w:after="20"/>
              <w:ind w:left="20"/>
              <w:jc w:val="both"/>
            </w:pPr>
            <w:r>
              <w:rPr>
                <w:rFonts w:ascii="Times New Roman"/>
                <w:b w:val="false"/>
                <w:i w:val="false"/>
                <w:color w:val="000000"/>
                <w:sz w:val="20"/>
              </w:rPr>
              <w:t>
10</w:t>
            </w:r>
          </w:p>
          <w:bookmarkEnd w:id="1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 учета</w:t>
            </w:r>
            <w:r>
              <w:br/>
            </w:r>
            <w:r>
              <w:rPr>
                <w:rFonts w:ascii="Times New Roman"/>
                <w:b w:val="false"/>
                <w:i w:val="false"/>
                <w:color w:val="000000"/>
                <w:sz w:val="20"/>
              </w:rPr>
              <w:t>и оценки пенсионных активов</w:t>
            </w:r>
          </w:p>
        </w:tc>
      </w:tr>
    </w:tbl>
    <w:p>
      <w:pPr>
        <w:spacing w:after="0"/>
        <w:ind w:left="0"/>
        <w:jc w:val="both"/>
      </w:pPr>
      <w:r>
        <w:rPr>
          <w:rFonts w:ascii="Times New Roman"/>
          <w:b w:val="false"/>
          <w:i w:val="false"/>
          <w:color w:val="ff0000"/>
          <w:sz w:val="28"/>
        </w:rPr>
        <w:t xml:space="preserve">
      Сноска. В текст в правом верхнем углу Приложения 2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71" w:id="130"/>
    <w:p>
      <w:pPr>
        <w:spacing w:after="0"/>
        <w:ind w:left="0"/>
        <w:jc w:val="left"/>
      </w:pPr>
      <w:r>
        <w:rPr>
          <w:rFonts w:ascii="Times New Roman"/>
          <w:b/>
          <w:i w:val="false"/>
          <w:color w:val="000000"/>
        </w:rPr>
        <w:t xml:space="preserve">  Размер резервов (провизии) на покрытие возможных потерь</w:t>
      </w:r>
      <w:r>
        <w:br/>
      </w:r>
      <w:r>
        <w:rPr>
          <w:rFonts w:ascii="Times New Roman"/>
          <w:b/>
          <w:i w:val="false"/>
          <w:color w:val="000000"/>
        </w:rPr>
        <w:t>от обесценения или размер уменьшения стоимости</w:t>
      </w:r>
      <w:r>
        <w:br/>
      </w:r>
      <w:r>
        <w:rPr>
          <w:rFonts w:ascii="Times New Roman"/>
          <w:b/>
          <w:i w:val="false"/>
          <w:color w:val="000000"/>
        </w:rPr>
        <w:t>финансовых инструментов</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Классификационная</w:t>
            </w:r>
          </w:p>
          <w:p>
            <w:pPr>
              <w:spacing w:after="20"/>
              <w:ind w:left="20"/>
              <w:jc w:val="both"/>
            </w:pPr>
            <w:r>
              <w:rPr>
                <w:rFonts w:ascii="Times New Roman"/>
                <w:b w:val="false"/>
                <w:i w:val="false"/>
                <w:color w:val="000000"/>
                <w:sz w:val="20"/>
              </w:rPr>
              <w:t>
категория финансовых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размер резервов</w:t>
            </w:r>
          </w:p>
          <w:p>
            <w:pPr>
              <w:spacing w:after="20"/>
              <w:ind w:left="20"/>
              <w:jc w:val="both"/>
            </w:pPr>
            <w:r>
              <w:rPr>
                <w:rFonts w:ascii="Times New Roman"/>
                <w:b w:val="false"/>
                <w:i w:val="false"/>
                <w:color w:val="000000"/>
                <w:sz w:val="20"/>
              </w:rPr>
              <w:t>
(провизии)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Сомнительный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Сомнительный 2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Сомнительный 3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Безнадежный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bl>
    <w:p>
      <w:pPr>
        <w:spacing w:after="0"/>
        <w:ind w:left="0"/>
        <w:jc w:val="both"/>
      </w:pPr>
      <w:r>
        <w:rPr>
          <w:rFonts w:ascii="Times New Roman"/>
          <w:b w:val="false"/>
          <w:i w:val="false"/>
          <w:color w:val="000000"/>
          <w:sz w:val="28"/>
        </w:rPr>
        <w:t>
      Пояснения к таблице:</w:t>
      </w:r>
    </w:p>
    <w:p>
      <w:pPr>
        <w:spacing w:after="0"/>
        <w:ind w:left="0"/>
        <w:jc w:val="both"/>
      </w:pPr>
      <w:r>
        <w:rPr>
          <w:rFonts w:ascii="Times New Roman"/>
          <w:b w:val="false"/>
          <w:i w:val="false"/>
          <w:color w:val="000000"/>
          <w:sz w:val="28"/>
        </w:rPr>
        <w:t>
      При использовании данных критериев для обесценения финансовых инструментов или уменьшения стоимости финансовых инструментов при наличии рейтинговой оценки и категории листинга в расчет принимается рейтинговая оценка.</w:t>
      </w:r>
    </w:p>
    <w:p>
      <w:pPr>
        <w:spacing w:after="0"/>
        <w:ind w:left="0"/>
        <w:jc w:val="both"/>
      </w:pPr>
      <w:r>
        <w:rPr>
          <w:rFonts w:ascii="Times New Roman"/>
          <w:b w:val="false"/>
          <w:i w:val="false"/>
          <w:color w:val="000000"/>
          <w:sz w:val="28"/>
        </w:rPr>
        <w:t>
      При получении суммы баллов до 1 (включительно) финансовый инструмент классифицируется как стандартный.</w:t>
      </w:r>
    </w:p>
    <w:p>
      <w:pPr>
        <w:spacing w:after="0"/>
        <w:ind w:left="0"/>
        <w:jc w:val="both"/>
      </w:pPr>
      <w:r>
        <w:rPr>
          <w:rFonts w:ascii="Times New Roman"/>
          <w:b w:val="false"/>
          <w:i w:val="false"/>
          <w:color w:val="000000"/>
          <w:sz w:val="28"/>
        </w:rPr>
        <w:t>
      При сумме баллов равной от 2 до 4 (включительно) финансовый инструмент классифицируется как сомнительный 1 категории, формируется 10 (десять) процентов провизий.</w:t>
      </w:r>
    </w:p>
    <w:p>
      <w:pPr>
        <w:spacing w:after="0"/>
        <w:ind w:left="0"/>
        <w:jc w:val="both"/>
      </w:pPr>
      <w:r>
        <w:rPr>
          <w:rFonts w:ascii="Times New Roman"/>
          <w:b w:val="false"/>
          <w:i w:val="false"/>
          <w:color w:val="000000"/>
          <w:sz w:val="28"/>
        </w:rPr>
        <w:t>
      При сумме баллов равной от 5 до 7 (включительно) финансовый инструмент классифицируется как сомнительный 2 категории, формируется 15 (пятнадцать) процентов провизий.</w:t>
      </w:r>
    </w:p>
    <w:p>
      <w:pPr>
        <w:spacing w:after="0"/>
        <w:ind w:left="0"/>
        <w:jc w:val="both"/>
      </w:pPr>
      <w:r>
        <w:rPr>
          <w:rFonts w:ascii="Times New Roman"/>
          <w:b w:val="false"/>
          <w:i w:val="false"/>
          <w:color w:val="000000"/>
          <w:sz w:val="28"/>
        </w:rPr>
        <w:t>
      При сумме баллов равной от 8 до 10 (включительно) финансовый инструмент классифицируется как сомнительный 3 категории, формируется:</w:t>
      </w:r>
    </w:p>
    <w:p>
      <w:pPr>
        <w:spacing w:after="0"/>
        <w:ind w:left="0"/>
        <w:jc w:val="both"/>
      </w:pPr>
      <w:r>
        <w:rPr>
          <w:rFonts w:ascii="Times New Roman"/>
          <w:b w:val="false"/>
          <w:i w:val="false"/>
          <w:color w:val="000000"/>
          <w:sz w:val="28"/>
        </w:rPr>
        <w:t>
      25 (двадцать пять) процентов провизий по долговым ценным бумагам и банковским вкладам;</w:t>
      </w:r>
    </w:p>
    <w:p>
      <w:pPr>
        <w:spacing w:after="0"/>
        <w:ind w:left="0"/>
        <w:jc w:val="both"/>
      </w:pPr>
      <w:r>
        <w:rPr>
          <w:rFonts w:ascii="Times New Roman"/>
          <w:b w:val="false"/>
          <w:i w:val="false"/>
          <w:color w:val="000000"/>
          <w:sz w:val="28"/>
        </w:rPr>
        <w:t>
      35 (тридцать пять) процентов провизий по акциям.</w:t>
      </w:r>
    </w:p>
    <w:p>
      <w:pPr>
        <w:spacing w:after="0"/>
        <w:ind w:left="0"/>
        <w:jc w:val="both"/>
      </w:pPr>
      <w:r>
        <w:rPr>
          <w:rFonts w:ascii="Times New Roman"/>
          <w:b w:val="false"/>
          <w:i w:val="false"/>
          <w:color w:val="000000"/>
          <w:sz w:val="28"/>
        </w:rPr>
        <w:t>
      При сумме баллов равной от 11 до 12 (включительно) финансовый инструмент классифицируется как неудовлетворительный, формируется:</w:t>
      </w:r>
    </w:p>
    <w:p>
      <w:pPr>
        <w:spacing w:after="0"/>
        <w:ind w:left="0"/>
        <w:jc w:val="both"/>
      </w:pPr>
      <w:r>
        <w:rPr>
          <w:rFonts w:ascii="Times New Roman"/>
          <w:b w:val="false"/>
          <w:i w:val="false"/>
          <w:color w:val="000000"/>
          <w:sz w:val="28"/>
        </w:rPr>
        <w:t>
      50 (пятьдесят) процентов провизий по долговым ценным бумагам и банковским вкладам;</w:t>
      </w:r>
    </w:p>
    <w:p>
      <w:pPr>
        <w:spacing w:after="0"/>
        <w:ind w:left="0"/>
        <w:jc w:val="both"/>
      </w:pPr>
      <w:r>
        <w:rPr>
          <w:rFonts w:ascii="Times New Roman"/>
          <w:b w:val="false"/>
          <w:i w:val="false"/>
          <w:color w:val="000000"/>
          <w:sz w:val="28"/>
        </w:rPr>
        <w:t>
      70 (семьдесят) процентов провизий по акциям.</w:t>
      </w:r>
    </w:p>
    <w:p>
      <w:pPr>
        <w:spacing w:after="0"/>
        <w:ind w:left="0"/>
        <w:jc w:val="both"/>
      </w:pPr>
      <w:r>
        <w:rPr>
          <w:rFonts w:ascii="Times New Roman"/>
          <w:b w:val="false"/>
          <w:i w:val="false"/>
          <w:color w:val="000000"/>
          <w:sz w:val="28"/>
        </w:rPr>
        <w:t>
      При сумме баллов свыше 12 финансовый инструмент классифицируется как безнадежный и по нему формируются провизии в размере не менее 90 (девяносто) процентов. Если долговая ценная бумага эмитента и (или) банковский вклад классифицируются как безнадежные, то акция данного эмитента единовременно списывается до нуля.</w:t>
      </w:r>
    </w:p>
    <w:p>
      <w:pPr>
        <w:spacing w:after="0"/>
        <w:ind w:left="0"/>
        <w:jc w:val="both"/>
      </w:pPr>
      <w:r>
        <w:rPr>
          <w:rFonts w:ascii="Times New Roman"/>
          <w:b w:val="false"/>
          <w:i w:val="false"/>
          <w:color w:val="000000"/>
          <w:sz w:val="28"/>
        </w:rPr>
        <w:t>
      При банкротстве эмитента финансового инструмента данный финансовый инструмент единовременно списывается до нуля.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