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db11a" w14:textId="b3db1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охраны окружающей среды Республики Казахстан от 11 мая 2012 года № 151-п "Об утверждении правил торговли квотами на выбросы парниковых газов и углеродными единицами"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окружающей среды и водных ресурсов Республики Казахстан от 28 февраля 2014 года № 69-ө. Зарегистрирован в Министерстве юстиции Республики Казахстан 1 апреля 2014 года № 9286. Утратил силу приказом Министра экологии, геологии и природных ресурсов Республики Казахстан от 10 июня 2021 года № 193.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экологии, геологии и природных ресурсов РК от 10.06.2021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года, в соответстствии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Казахстанот 4 мая 2009 года "О Товарных биржах" и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биржевой торговли, утвержденными Постановлением Правительства Республики Казахстан от 8 декабря 2009 года № 2042,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11 мая 2012 года № 151-п "Об утверждении правил торговли квотами на выбросы парниковых газов и углеродными единицами" (зарегистрированый в Реестре государственной регистрации нормативных правовых актов под № 7711, опубликованный в газете "Казахстанская правда" от 18 августа 2012 г. № 276-278 (27095-27097)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торговли квотами на выбросы парниковых газов и углеродными единицами,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аукциона - аукцион на повышение или понижение;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заказчик аукциона - подведомственная организация Министерства охраны окружающей среды, инициирующая аукцион по продаже единиц квот в соответствии с настоящими Правилами;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аукцион на повышение - аукцион, при котором участники могут выставлять заявки на покупку единиц квот только по цене равной или выше стартовой цены;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цена открытия - цена, с которой начинаются биржевые торги, либо цена первой совершенной биржевой сделки по конкретному биржевому товару (группе товаров) на конкретном биржевом торге;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биржевой брокер (далее - брокер) - юридическое лицо, осуществляющее свою деятельность на товарной бирже на основании лицензии, выдаваемой уполномоченным органом в области регулирования торговой деятельности, в соответствии с законодательными актами Республики Казахстан, создаваемое в организационно-правовой форме акционерного общества или товарищества с ограниченной ответственностью и совершающее сделки с биржевым товаром по поручению, за счет и в интересах клиента;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биржевой дилер (далее - дилер) - юридическое лицо, осуществляющее свою деятельность на товарной бирже на основании лицензии, выдаваемой уполномоченным органом в области регулирования торговой деятельности, в соответствии с законодательными актами Республики Казахстан, создаваемое в организационно-правовой форме акционерного общества или товарищества с ограниченной ответственностью и совершающее сделки с биржевым товаром в своих интересах и за свой счет, а также по поручению клиента;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новые установки - установки, являющиеся источником выбросов парниковых газов и подпадающие под квотирование выбросов парниковых газов, но которые не получили квоты на выбросы парниковых газов при первоначальном распределении в соответствии с Национальным планом распределения квот на выбросы парниковых газов, утверждаемый в соответствии с 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(далее - Национальный план), и были введены в эксплуатацию в период его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инвестор проекта - юридическое лицо, за счет средств которого осуществляется финансирование проекта внутреннего сокращения выбросов парниковых газов;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вторичный оборот единиц квот - торговля ранее распределенными единицами квот на товарной бирже;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первичная продажа квот - распределение единиц квот в соответствии с Национальным планом среди операторов новых и расширяемых установок, не включенных в Национальный план, осуществляемая посредством их продажи в режиме стандартного аукциона;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клиент - физическое или юридическое лицо, пользующееся услугами брокера и (или) дилера для совершения сделок с биржевым товаром;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лот - партия единиц квот или единиц внутреннего сокращения выбросов, продаваемая или поставляемая по договору и выставляемая на продажу с аукциона;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срочный контракт - контракт на безусловную или условную куплю-продажу базового актива с отсроченным исполнением, к нему относятся фьючерс, опцион;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международный регистрационный журнал операций - международная система регистрации произведенных операций с углеродными единицами в национальных реестрах углеродных единиц, управляемая Секретариатом Рамочной конвенции Организации Объединенных Наций об изменении климата, и осуществляемая с целью проверки подлинности операций;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опционная сделка – биржевая сделка, объектом которой является опцион;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международный договор с количественными обязательствами по сокращению выбросов парниковых газов - </w:t>
      </w:r>
      <w:r>
        <w:rPr>
          <w:rFonts w:ascii="Times New Roman"/>
          <w:b w:val="false"/>
          <w:i w:val="false"/>
          <w:color w:val="000000"/>
          <w:sz w:val="28"/>
        </w:rPr>
        <w:t>Киотский 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Рамочной конвенции Организации Объединенных Нации об изменению климата, либо международный договор, продлевающий или устанавливающий количественные обязательства участвующих в нем государств по сокращению выбросов парниковых газов на период после прекращения действия Киотского протокола к Рамочной конвенции Организации Объединенных Нации об изменении климата;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режим торговли - совокупность условий объявления заявок и заключения сделок в торговой системе товарной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спотовый контракт - контракт, в соответствии с которым продавец и покупатель принимают на себя соответственно обязательства продать и оплатить определенное количество единиц квот на выбросы парниковых газов и углеродных единиц, имеющихся в наличии у продавца в момент заключения контракта, с их передачей покупателю после оплаты, но не позднее десяти рабочих дней со дня заключения контракта;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режим стандартного аукциона – режим торговли, при котором биржевые сделки заключаются в ходе аукциона на понижение или повышение по наилучшей цене для покупателя/продавца – инициатора аукциона;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трансакция - операция с единицами квот либо единицами внутреннего сокращения выбросов, осуществляемая посредством их перевода с одного счета на другой счет Государственного реестра углеродных единиц Республики Казахстан, включая их выпуск, распределение, передачу, аннулирование, изъятие из обращения, перенос на следующий период квотирования и торговли выбросами парниковых газов;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фьючерсная сделка – биржевая сделка с уплатой залога, расчеты по которому проводятся через клиринговый центр, совершаемая со срочными контрактами на товарной бирже, с принятием участниками торгов на себя обязательств поставить (принять) определенное количество биржевого товара в определенный период в будущем по цене, установленной в момент заключения сделки;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международные углеродные единицы - единицы установленного количества, единицы сокращения выбросов, единицы сертифицированного сокращения выбросов, единицы поглощения и другие производные от них углеродные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первичная передача единиц внутреннего сокращения выбросов - передача единиц внутреннего сокращения выбросов инвестору, финансирующему проект внутреннего сокращения выбросов парниковых газов либо увеличения их поглощения;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вторичный оборот единиц внутреннего сокращения выбросов - торговля единицами внутреннего сокращения выбросов, осуществляемая после их передачи инвестору (инвесторам) проекта внутреннего сокращения выбросов парниковых газов на товарной бирже;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электронная торговая система - комплекс вычислительных средств, программного обеспечения, баз данных, телекоммуникационных средств и другого оборудования товарной биржи, необходимый для проведения электронных биржевых торгов и обеспечивающий автоматизацию процесса заключения биржевых сделок и клиринга, а также сбора, хранения, обработки и раскрытия информации.";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Срок действия и обращения единиц квот ограничивается девяноста рабочими днями после даты окончания предоставления отчетности по периоду действия Национального плана, в соответствии с которым они размещены.";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Товарная биржа организует торговлю единицами квот и единицами внутреннего сокращения выбросов в соответствии с законодательством о товарных биржах в режиме стандартного аукциона (далее - аукцион).";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Проведение первого аукциона по продаже единиц квот инициируется подведомственной организацией уполномоченного органа в области охраны окружающей среды, осуществляющей функции управления резервом объема квот, в течение десяти рабочих дней после получения уполномоченным органом в области охраны окружающей среды не менее 2 заявок операторов новых и расширяемых установок на получение квот из резерва объема квот Национального плана. Планирование последующих аукционов по продаже квот осуществляется с учетом минимальной периодичности их проведения не реже, чем каждый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Информация о количестве, периодичности и планируемых периодах проведения аукционов по продаже единиц квот публикуется на интернет-ресурсе уполномоченного органа в области охраны окружающей среды не позднее пятнадцати дней со дня проведения первого аукциона по продаже единиц квот.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Объем квот, подлежащих продаже с первого аукциона, не может превышать тридцати процентов от резерва объема квот Национального плана. Оставшейся частью квот от резерва объема квот Национального плана подведомственная организация уполномоченного органа в области охраны окружающей среды, осуществляющая функции управления резервом объема квот, управляет по своему усмотрению.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Проведение аукционов по продаже квот инициируется подведомственной организацией уполномоченного органа в области охраны окружающей среды посредством подачи товарной бирже через брокерскую/дилерскую компанию заявки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биржевой торговли, утвержденными постановлением Правительства РК от 8 декабря 2009 года № 2042 (далее – Типовые правила).";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В случае первичной продажи с аукциона единицы квот с одним годом поставки составляют один лот. Общий минимальный размер каждого лота, предназначенного для продажи с аукциона, устанавливается заказчиком в объеме кратном ста тоннам в эквиваленте двуокиси углерода.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Сроки поставки квот устанавливаются заказчиком аукциона с учетом срока погашения квот, в соответствии с Типовыми правилами.";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Товарная биржа публикует объявление о проведении аукциона на продажу квот в день дачи согласия на проведение аукциона, на интернет-ресурсе биржи в соответствии с Типовыми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Лица, заинтересованные в участии в аукционе по продаже квот, подают заявки на участие контактному лицу заказчика аукциона, нарочно либо электронным способом с использованием электронной цифровой подписи.";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"43. В течение двух рабочих дней с даты окончания срока для приема заявок на участие заказчик в лице брокера/дилера направляет товарной бирже список претендентов, допущенных для участия в аукционе.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случае, если на участие в аукционе подано менее двух заявок, то аукцион не проводится. Информация об отмене аукциона публикуется товарной биржей на ее интернет-ресурсе в день отмены аукциона.";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4-1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Ценообразование и котировка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44-1. Реализация единиц квот и единиц внутреннего сокращения выбросов на товарной бирже производится по свободной цене, устанавливаемой по соглашению сторон биржевой сделки.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44-2. Уровень цен на товарной бирже определяется соотношением спроса и предложения на единицы квот и единицы внутреннего сокращения выбросов на момент проведения биржевых торгов.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44-3. В случае отсутствия на день проведения торгов биржевой котировки цен на единицу квот во вторичном их обороте на товарной бирже, цена за единицу квот определяется с учетом биржевой котировки цен на единицы квот международного независимого поставщика информации, предоставляющего услуги подведомственной организации уполномоченного органа в области охраны окружающей среды для осуществления функций по управлению резервом объема квот Национального плана.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44-4. Котировка цен на товарной бирже производится с целью получения достоверной информации о ценах на единицы квот и единицы внутреннего сокращения выбросов, реализуемые на товарной бирже с учетом сложившейся конъюнктуры рынка.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44-5. Котировка цен на единицы квот и единицы внутреннего сокращения выбросов осуществляется товарной биржей в соответствии с законодательством Республики Казахстан о товарных биржах.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44-6. Цены котировки носят справочный характер и являются ориентировочными для участников биржевой торговли и иных заинтересованных лиц.".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изменению климата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окружающей среды и водных ресурсов Республики Казахстан.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 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Ахсамбиев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