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994e" w14:textId="8699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Закона Республики Казахстан от 23 января 2001 года "О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4 марта 2014 года № 67-ө. Зарегистрирован в Министерстве юстиции Республики Казахстан 3 апреля 2014 года № 9293. Утратил силу приказом Министра здравоохранения и социального развития Республики Казахстан от 7 июня 2016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и социального развития РК от 07.06.2016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23 января 2001 года «О занятости населения»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Типовой устав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«Центр занятости населения района (города), области (столицы, города республиканского 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районной (городской) комиссии по вопросам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региональной комиссии по вопросам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  Т. Дуйсенова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2014 года № 67-ө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устав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«Центр занятости населения района (города), области</w:t>
      </w:r>
      <w:r>
        <w:br/>
      </w:r>
      <w:r>
        <w:rPr>
          <w:rFonts w:ascii="Times New Roman"/>
          <w:b/>
          <w:i w:val="false"/>
          <w:color w:val="000000"/>
        </w:rPr>
        <w:t>
(столицы, города республиканского значения)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Типового устава в редакции приказа и.о. Министра здравоохранения и социального развития РК от 08.01.2016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«Центр занятости населения Отдела занятости и социальных программ акимата ______________ района (города) ______________ области (столицы, города республиканского значения)» (далее – Центр) является некоммерческой организацией, обладающей статусом юридического лица, созданной в организационно-правовой форме учреждения в целях реализации активных мер содействия занятости на территории ______________ района (города) ______________ области (столицы,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и.о. Министра здравоохранения и социального развития РК от 08.01.2016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коммунальное.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создано решением______________ _______________ района (города) ______________ области (столицы, города республиканского значения) от «___» ____________ ______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Учредителем Центра является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учредителя: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 Центра является__________________________________________________________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«______________ облысы (астананың, республикалық маңызы бар қаласы) ______________ ауданының халықты жұмыспен қамту орталығы»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«Центр занятости населения ______________ района (города) ______________ области (столицы, города республиканского значения)».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Центра: ________________________________.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Юридический статус Центра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Центр считается созданным и приобретает права юридического лица с момента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Центр имеет самостоятельный баланс, счета в казначействе в соответствии с законодательством о банковской деятельности Республики Казахстан, бланки, печати и штампы с изображением Государственного Герба Республики Казахстан и наименованием на государственном и русском языках, выступает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Центр не может создавать, а также выступать учредителем (участником) другого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Центр может иметь структурные подразделения (штатные единицы) в поселках, селах, сельских округах.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Центр отвечает по своим обязательствам находящимся в его распоряжении деньгами. При недостаточности у Центра денег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Гражданско-правовые сделки Центра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Цель и цели деятельности Центра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Предметом деятельности Центра является содействие повышению благосостояния населения путем организации устойчивой и продуктивной занятости, сокращение уровня безработицы.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Целью деятельности Центра является реализация активных мер содействия занятости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достижения цели Центр осуществляет следующие 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отбор и распределение граждан Республики Казахстан и оралманов по категориям для участия в активных мерах содействия занятости, определение их нуждаемости в социальной поддержке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услуг гражданам Республики Казахстан и оралманам по профессиональной ориентации и психологической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социальных контрактов с гражданами Республики Казахстан и оралманами, являющимися участниками активных мер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реализации активных мер содействия занятости,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иных мер государственной поддержки участникам активных мер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позднее пяти рабочих дней со дня обращения лиц регистрацию и постановку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выдачу направления гражданам Республики Казахстан и безработным для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направление безработных с их согласия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направление безработных на профессиональную подготовку, переподготовку и повышение квалификации в соответствии с потребностями рынка труда с последующим содействием их трудоустройству;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направление на профессиональную подготовку, переподготовку и повышение квалификации в соответствии с потребностями рынка труда занятых и лиц, занятых уходом за детьми в возрасте до семи лет, из числа малообеспеченных в случае их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выдачу безработному справки, что он зарегистрирован как безработный, срок действия которой составляет тридцать календарных дней со дня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предоставление информации о регистрации гражданина в качестве безработного в уполномоченный орган по назначению социальных выплат по месту регистрации в течение одного рабочего дня после дня регистрации в электронном формате;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формирование банка и актуализацию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трудовое посредничество.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приказа и.о. Министра здравоохранения и социального развития РК от 08.01.2016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осуществление Центром деятельности, а также совершение сделок, не отвечающих предмету и целям его деятельности, закрепленным в настоящем уставе.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Действия руководителя Центра, направленные на осуществление Центром неуставной деятельности, являются нарушением трудовых обязанностей и влекут применения мер дисциплинарной и материальной ответственности.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Управление Центром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Руководителем Центра является директор.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Директор Центра назначается на должность и освобождается от должности уполномоченным органом соответствующей отрасли, за исключением случаев, установленных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Директор организует и руководит работой Центра, непосредственно подчиняется уполномоченному органу соответствующей отрасли (за исключением случаев, установленных трудовым законодательством Республики Казахстан) и несет персональную ответственность за выполнение возложенных на Центр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Директор действует на принципах единоначалия и самостоятельно решает вопросы деятельности Центра в соответствии с его компетенцией, определяемой трудовым законодательством Республики Казахстан и настоящим уставом.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Директор без доверенности действует от имени Центра, представляет его интересы в государственных органах и иных организациях, распоряжается в установленном законодательством о государственном имуществе порядке имуществом и средствами Центра, заключает договора, выдает доверенности, в том числе с правом передоверия, открывает в банках счета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Директор издает акты, касающиеся деятельности Центра, в соответствии с трудовым законодательством Республики Казахстан принимает на работу и увольняет работников, принимает меры поощрения и налагает дисциплинарные взыскания на работников Центра, в порядке, установленном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Определяет обязанности и круг полномочий своего заместителя (заместителей) и иных руководящих сотрудников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Осуществляет иные функции, возложенные на него гражданским законодательством Республики Казахстан, настоящим уставом и учредителем.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соответствующей отрасли в установленном законодательством Республики Казахстан порядке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предмет и цели деятельности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координирует и контролирует деятельность Центра по вопросам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устав Центра, вносит в него изменения и дополнения;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методическое и организационное руководство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индивидуальный план финансирования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закрепляет за Центром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использованием по назначению и сохранностью принадлежащего Центру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определяет структуру, порядок формирования и срок полномочий органов управления Центра, порядок принятия Центром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определяет права, обязанности и ответственность руководителя Центра, основания освобождения его от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утверждает структуру и предельную штатную численность Центра, за исключением государственных учреждений являющихся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 представлению руководителя Центра назначает на должность и освобождает от должности его заместителя (заместителей);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утверждает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дает согласие уполномоченному органу по государственному имуществу на изъятие или перераспределение имущества, переданного Центру или приобретенного им в результате собственной 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принимает решение о реорганизации и ликвидации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функции, установленные законодательством Республики Казахстан.</w:t>
      </w:r>
    </w:p>
    <w:bookmarkEnd w:id="11"/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образования имущества Центра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Центр имеет на праве оперативного управления обособленное имущество, которое относится к коммунальной собственности ______________ района (города) ______________ области (столицы,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Имущество Центра состоит из основных фондов и оборотных средств, а также иного имущества, стоимость которых отражается на балансе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Имущество Центра формируется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учредителем;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имущества (включая денежные доходы), приобретенного в результате собственной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иных источников, не запрещенных законодательством о государственном имуществе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Центр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Деятельность Центра финансируется из бюджета средствами ______________ района (города) ______________ области (столицы, города республиканского значения), если дополнительный источник финансирования не установлен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Центр ведет бухгалтерский учет и представляет финансовую отчетность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Проверка и ревизия финансово-хозяйственной деятельности Центра осуществляется учредителем в установленном законодательством Республики Казахстан порядке.</w:t>
      </w:r>
    </w:p>
    <w:bookmarkEnd w:id="13"/>
    <w:bookmarkStart w:name="z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Режим работы в Центре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Режим работы Центра не должен противоречить нормам трудового законодательства Республики Казахстан.</w:t>
      </w:r>
    </w:p>
    <w:bookmarkEnd w:id="15"/>
    <w:bookmarkStart w:name="z5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внесения изменений и дополнений</w:t>
      </w:r>
      <w:r>
        <w:br/>
      </w:r>
      <w:r>
        <w:rPr>
          <w:rFonts w:ascii="Times New Roman"/>
          <w:b/>
          <w:i w:val="false"/>
          <w:color w:val="000000"/>
        </w:rPr>
        <w:t>
в учредительные документы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Внесение изменений и дополнений в учредительные документы государственного учреждения производится по решению уполномоченного органа соответствующей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Внесенные изменения и дополнения в учредительные документы Центра регистрируются в соответствии с гражданским законодательством Республики Казахстан.</w:t>
      </w:r>
    </w:p>
    <w:bookmarkEnd w:id="17"/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Условия реорганизации и ликвидации Центра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Реорганизация и ликвидация государственного учреждения осуществляется в соответствии с гражданским законодательством Республики Казахстан.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Ф.И.О.              подпись</w:t>
      </w:r>
    </w:p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2014 года № 67-ө</w:t>
      </w:r>
    </w:p>
    <w:bookmarkEnd w:id="20"/>
    <w:bookmarkStart w:name="z6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
о районной (городской) комиссии</w:t>
      </w:r>
      <w:r>
        <w:br/>
      </w:r>
      <w:r>
        <w:rPr>
          <w:rFonts w:ascii="Times New Roman"/>
          <w:b/>
          <w:i w:val="false"/>
          <w:color w:val="000000"/>
        </w:rPr>
        <w:t>
по вопросам занятости населения</w:t>
      </w:r>
    </w:p>
    <w:bookmarkEnd w:id="21"/>
    <w:bookmarkStart w:name="z6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2"/>
    <w:bookmarkStart w:name="z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Районная (городская) комиссия по вопросам занятости населения (далее – Комиссия), образована в целях реализации государственной политики в сфере занятости населения на территории _______________ района (города).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содействие занятости населения, обеспечение эффективной реализации Дорожной карты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162 (далее – Программа) в _______________ районе (городе).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и.о. Министра здравоохранения и социального развития РК от 08.01.2016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является консультативно-совещательным органом при акимате _______________ района (города).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образуется постановлением акимата района (города).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в своей деятельности руководствуется действующим гражданским законодательством Республики Казахстан, а также настоящим Положением.</w:t>
      </w:r>
    </w:p>
    <w:bookmarkEnd w:id="23"/>
    <w:bookmarkStart w:name="z6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Комиссии</w:t>
      </w:r>
    </w:p>
    <w:bookmarkEnd w:id="24"/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государственных органов, государственных и негосударственных организаций, расположенных на территории _______________ района (города), акимов поселков, сел, сельских округов по вопросам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вопросам совершенствования механизмов реализации и направлений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функции Комиссии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 и методическое руководство деятельности государственных органов и организаций, акимов поселков, сел, сельских округов на территории района (города) по вопросам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плана мероприятий района (города), направленного на реализацию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выработка рекомендации о включении (об отказе) в состав участников Программы в отношении граждан, переезжающих в пределах одного района/города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отбора потенциальных участников Программы на основании информации и документов, представляемых центрами занятости населения, и направление соответствующих предложений на рассмотрение региональных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рассмотрение мастер-плана комплексного развития опорных сел;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выработка рекомендаций по предупреждению и устранению выявленных нарушений по результатам проверок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мониторинг хода реализации направлении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рассмотрение вопросов финансирования и мониторинг строительства или реконструкции арендного жилья, инфраструктурных проектов в рамках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выработка предложений по эффективному использованию бюджетных средств, выделенных на реализацию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выработка рекомендаций по вопросам реализации Программы на территории _______________ района (города).</w:t>
      </w:r>
    </w:p>
    <w:bookmarkEnd w:id="25"/>
    <w:bookmarkStart w:name="z7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Комиссии</w:t>
      </w:r>
    </w:p>
    <w:bookmarkEnd w:id="26"/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имеет следующие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заинтересованными государственными органами, государственными и негосударственными организациями, акимами поселков, села, сельского округа по вопросам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приглашать на заседания и заслушивать представителей заинтересованных государственных органов, государственных и негосударственных организаций, расположенных на территории района (города) и участников Программы по вопросам, входящим в ее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заинтересованных государственных органов, государственных и негосударственных организаций, консультантов для решения вопросов, входящих в компетенцию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от государственных органов, должностных лиц и граждан государственных и негосударственных организаций, материалы и сведения, необходимые для реализации ее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иные права, не противоречащие гражданскому законодательству Республики Казахстан.</w:t>
      </w:r>
    </w:p>
    <w:bookmarkEnd w:id="27"/>
    <w:bookmarkStart w:name="z7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Комиссии</w:t>
      </w:r>
    </w:p>
    <w:bookmarkEnd w:id="28"/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Комиссии формируется из представителей местных представительных и исполнительных органов района (города), районных (городских) объединений работников и работодателей, а также иных заинтересованных государственных органов, государственных и негосударственных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состав Комиссии входит не менее пяти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Комиссию возглавляет председатель, который руководит ее деятельностью, председательствует на заседаниях Комиссии, планирует работу и осуществляет общий контроль за исполнением ее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лицо, занимающее должность не ниже заместителя акима _______________ района (города).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заместитель.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Рабочим органом Комиссии является Центр занятости населения _______________ района (города).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Подготовку предложений по повестке дня заседания Комиссии, необходимых документов, материалов и оформление протокола после его проведения осуществляет секретарь Комиссии. Секретарь не является членом Комиссии. Секретарем комиссии является директор центра занятости населения района (города) либо его заместитель.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Повестка дня заседаний, а также место и время их проведения определяются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Материалы рабочих заседаний Комиссии после согласования с председателем доводятся до каждого члена Комиссии не позднее, чем за три рабочих дня до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Заседания Комиссии проводятся по мере необходимости, но не реже одного раза в квартал, и считаются правомочными, если на них присутствует не менее двух третей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Решения Комиссии принимаются открытым голосованием в течение одного рабочего дня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Члены Комиссии имеют право на особое мнение, которое в случае его выражения должно быть изложено в письменном виде и приложено к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носят рекомендательный характер и оформляются протоколом, который подписывается председателем и секретарем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в течение трех рабочих дней со дня их принятия направляются заинтересованным государственным органам, государственным и негосударственным организациям для руководства в работе.</w:t>
      </w:r>
    </w:p>
    <w:bookmarkEnd w:id="29"/>
    <w:bookmarkStart w:name="z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2014 года № 67-ө </w:t>
      </w:r>
    </w:p>
    <w:bookmarkEnd w:id="30"/>
    <w:bookmarkStart w:name="z8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
о региональной комиссии</w:t>
      </w:r>
      <w:r>
        <w:br/>
      </w:r>
      <w:r>
        <w:rPr>
          <w:rFonts w:ascii="Times New Roman"/>
          <w:b/>
          <w:i w:val="false"/>
          <w:color w:val="000000"/>
        </w:rPr>
        <w:t>
по вопросам занятости населения</w:t>
      </w:r>
    </w:p>
    <w:bookmarkEnd w:id="31"/>
    <w:bookmarkStart w:name="z8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"/>
    <w:bookmarkStart w:name="z8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Региональная комиссия по вопросам занятости населения (далее – Комиссия), образована в целях реализации государственной политики в сфере занятости населения на территории _______________________ области (столицы,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содействие занятости населению по обеспечению эффективной реализации Дорожной карты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162 (далее – Программа) в ______________ области (столицы,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и.о. Министра здравоохранения и социального развития РК от 08.01.2016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образуется постановлением акимата _______________ области (столицы,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является консультативно-совещательным органом при акимате _______________ области (столицы,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в своей деятельности руководствуется действующим гражданским законодательством Республики Казахстан, а также настоящим Положением.</w:t>
      </w:r>
    </w:p>
    <w:bookmarkEnd w:id="33"/>
    <w:bookmarkStart w:name="z8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Комиссии</w:t>
      </w:r>
    </w:p>
    <w:bookmarkEnd w:id="34"/>
    <w:bookmarkStart w:name="z9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государственных органов, государственных и негосударственных организаций _______________ области (столицы, города республиканского значения) по вопросам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вопросам совершенствования механизмов реализации и направлений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функции Комиссии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cогласование списков участников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рекомендаций о включении (об отказе) в состав участников Программы в отношении граждан, переезжающих с одного района в другой, а также заявки или предложения о включении (об отказе) в состав участников Программы в отношении граждан, переезжающих в другую область;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и согласование приоритетных направлений развития предпринимательства в области (столице, городе республиканского значения), в рамках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мониторинг и координация деятельности районных (городских) акиматов _______________ области (столицы, города республиканского значения) и иных заинтересованных государственных органов, государственных и негосударственных организаций по вопросам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рассмотрение плана мероприятий _______________ области (столицы, города республиканского значения), направленного на реализацию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согласование размера годовой ставки вознаграждения по кредитам, предоставляемым уполномоченной региональной организацией микрофинансовым (микрокредитным) организациям и кредитным товариществам;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размера годовой максимальной эффективной процентной ставки по микрокредитам для конечного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согласование мастер-плана комплексного развития опорных сел;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внесение предложений Оператору Программы – Министерство труда и социальной защиты населения Республики Казахстан по переезду участников Программы Республики Казахстан в другую область на основании заявок работодателей и предложений региональных комиссий других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рассмотрение вопросов финансирования строительства или реконструкции арендного жилья, общежитий для трудовой молодежи и инфраструктурных проектов в рамках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мониторинг хода реализации направлении Программы и заслушивание отчетов местных исполнительных органов областного, городского и районного значений о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выработка предложений по эффективному использованию бюджетных средств, выделенных на реализацию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выработка рекомендаций по вопросам реализации Программы на территории _______________ области (столицы, города республиканского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выработка рекомендаций по предупреждению и устранению выявленных нарушений по результатам проверок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согласование лимитов финансирования Программы по направлениям в разрезе районов и городов.</w:t>
      </w:r>
    </w:p>
    <w:bookmarkEnd w:id="35"/>
    <w:bookmarkStart w:name="z9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Комиссии</w:t>
      </w:r>
    </w:p>
    <w:bookmarkEnd w:id="36"/>
    <w:bookmarkStart w:name="z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имеет следующие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заинтересованными государственными органами, государственными и негосударственными организациями, расположенными на территории области (столицы, города республиканского значения) по вопросам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приглашать на заседания и заслушивать представителей заинтересованных государственных органов, государственных и негосударственных организаций, расположенных на территории области (столицы, города республиканского значения) и участников Программы по вопросам, входящим в ее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заинтересованных государственных органов, государственных и негосударственных организаций, в качестве консультантов (экспертов) для решения вопросов, входящих в компетенцию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от государственных органов, государственных и негосударственных организаций, расположенных на территории области (столицы, города республиканского значения) и участников Программы материалы и сведения, необходимые для реализации ее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вносить акимату _______________ области (столицы, города республиканского значения) предложения по вопросам, предусмотренным пунктом 7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иные права, не противоречащие гражданскому законодательству Республики Казахстан.</w:t>
      </w:r>
    </w:p>
    <w:bookmarkEnd w:id="37"/>
    <w:bookmarkStart w:name="z9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Комиссии</w:t>
      </w:r>
    </w:p>
    <w:bookmarkEnd w:id="38"/>
    <w:bookmarkStart w:name="z9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Комиссии формируется из представителей местных представительных и исполнительных органов _______________ области (столицы, города республиканского значения), региональных объединений работников и работодателей, а также иных заинтересованных государственных органов, государственных и негосударственных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состав Комиссии входит не менее пяти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Комиссию возглавляет председатель, который руководит ее деятельностью, председательствует на заседаниях Комиссии, планирует работу и осуществляет общий контроль за исполнением ее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может быть лицо, занимающее должность не ниже заместителя акима _______________ области (столицы, города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заместитель.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Рабочим органом Комиссии является управление координации занятости и социальных программ _______________ области (столицы,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Подготовку предложений по повестке дня заседания Комиссии, необходимых документов, материалов и оформление протокола после его проведения осуществляет секретарь Комиссии. Секретарь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Повестка дня заседаний, а также место и время их проведения определяются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Материалы рабочих заседаний Комиссии после согласования с председателем доводятся до каждого члена Комиссии не позднее, чем за три рабочих дня до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Заседания Комиссии проводятся по мере необходимости, но не реже одного раза в квартал, и считаются правомочными, если на них присутствует не менее двух третей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Решения Комиссии принимаются открытым голосованием в течение одного рабочего дня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Члены Комиссии имеют право на особое мнение, которое в случае его выражения должно быть изложено в письменном виде и приложено к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носят рекомендательный характер и оформляются протоколом, который подписывается председателем и секретарем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в течение трех рабочих дней со дня их принятия направляются заинтересованным государственным органам, государственным и негосударственным организациям для руководства в работе.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