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0da4" w14:textId="8510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знаков различия органов военной полиции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26 февраля 2014 года № 77. Зарегистрирован в Министерстве юстиции Республики Казахстан 4 апреля 2014 года № 9295.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Описания и рисунков образцов военной формы одежды и знаков различия военнослужащих Вооруженных Сил, других войск и воинских формирований Республики Казахстан, утвержденных Указом Президента Республики Казахстан от 25 августа 2011 года № 144 "О военной форме одежды и знаках различия военнослужащих Вооруженных Сил, других войск и воинских формирований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знаки различия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военной полиции Вооруженных Сил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Главного управления военной полиции Вооруженных Сил Республики Казахстан: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организовать изготовление шевронов, персонифицированных знаков и нагрудных знаков военнослужащих органов военной полиции Вооруженных Сил Республики Казахстан и обеспечение ими подчиненных учреждений и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направить настоящий приказ в Министерство юстиции Республики Казахстан, для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копию настоящего приказа направить в средства массовой информации и в информационно-правовую систему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Казахстан", для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официального опубликования приказ разместить на веб-сайте Министерства обороны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обороны РК от 18.09.2023 </w:t>
      </w:r>
      <w:r>
        <w:rPr>
          <w:rFonts w:ascii="Times New Roman"/>
          <w:b w:val="false"/>
          <w:i w:val="false"/>
          <w:color w:val="00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Приказ довести до должностных лиц в части, их касающейся.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Приказ вводится в действие по истечению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2014 года № 77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Знаки различия органов военной полиции</w:t>
      </w:r>
      <w:r>
        <w:br/>
      </w:r>
      <w:r>
        <w:rPr>
          <w:rFonts w:ascii="Times New Roman"/>
          <w:b/>
          <w:i w:val="false"/>
          <w:color w:val="000000"/>
        </w:rPr>
        <w:t>Вооруженных Сил 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Знаками различия органов военной полиции Вооруженных Сил Республики Казахстан являются шеврон, персонифицированный знак и нагрудной знак военнослужащих органов военной полиции.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обороны РК от 18.09.2023 </w:t>
      </w:r>
      <w:r>
        <w:rPr>
          <w:rFonts w:ascii="Times New Roman"/>
          <w:b w:val="false"/>
          <w:i w:val="false"/>
          <w:color w:val="00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Шеврон органов военной полиции</w:t>
      </w:r>
      <w:r>
        <w:br/>
      </w:r>
      <w:r>
        <w:rPr>
          <w:rFonts w:ascii="Times New Roman"/>
          <w:b/>
          <w:i w:val="false"/>
          <w:color w:val="000000"/>
        </w:rPr>
        <w:t>Вооруженных Сил Республики Казахстан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Шеврон органов военной полиции является символом принадлежности военнослужащих к органам военной полиции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Шеврон военной полиции размещается на правом рукаве форменной одежды военнослужащих военной полиции на расстоянии 20 миллиметров ниже его верхней точки.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Персонифицированный знак органов военной полиции</w:t>
      </w:r>
      <w:r>
        <w:br/>
      </w:r>
      <w:r>
        <w:rPr>
          <w:rFonts w:ascii="Times New Roman"/>
          <w:b/>
          <w:i w:val="false"/>
          <w:color w:val="000000"/>
        </w:rPr>
        <w:t>Вооруженных Сил Республики Казахстан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Персонифицированный знак органов военной полиции присваивается приказом начальника Главного управления военной полиции Вооруженных Сил Республики Казахстан офицерам, военнослужащим по контракту на должностях сержантов и солдат, характеризующимся по службе положительно, имеющим стаж не менее 5 лет в органах военной полиции и соответствующим требованиям, предъявляемым к специалисту 2 класса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на должностях солдат персонифицированный знак органов военной полиции присваивается за успехи, достигнутые в боевой подготовке и по итогам сдачи зачетов по предметам обучения на отлично.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Персонифицированный знак органов военной полиции размещается на головном уборе (берет) с левой стороны шитья.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Нагрудной знак военнослужащих органов военной полиции Вооруженных Сил Республики Казахстан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обороны РК от 18.09.2023 </w:t>
      </w:r>
      <w:r>
        <w:rPr>
          <w:rFonts w:ascii="Times New Roman"/>
          <w:b w:val="false"/>
          <w:i w:val="false"/>
          <w:color w:val="ff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Нагрудной знак военнослужащих органов военной полиции Вооруженных Сил Республики Казахстан (далее – нагрудной знак) является отличительным нагрудным знаком органов военной полиции Вооруженных Сил Республики Казахстан.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обороны РК от 18.09.2023 </w:t>
      </w:r>
      <w:r>
        <w:rPr>
          <w:rFonts w:ascii="Times New Roman"/>
          <w:b w:val="false"/>
          <w:i w:val="false"/>
          <w:color w:val="00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Нагрудной знак Главного управления военной полиции Вооруженных Сил Республики Казахстан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Нагрудной знак органов военной полиции Алматинского регионального, Талдыкорганского, Капшагайского и Сарыозекского гарнизонов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Нагрудной знак органов военной полиции Актауского, Актюбинского и Атырауского гарнизонов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Нагрудной знак органов военной полиции Таразского, Шымкентского и Гвардейского гарнизонов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Нагрудной знак органов военной полиции Карагандинского, Приозерского и Балхашского гарнизонов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Нагрудной знак органов военной полиции Семейского регионального, Аягузского, Ушаральского и Усть-Каменогорского гарнизонов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Нагрудной знак органов военной полиции Акмолинского регионального, Щучинского, Костанайского гарнизонов, по обеспечению режима и безопасности (МО РК) и Центра подготовки специалистов военной полиции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Нагрудной знак размещается на форменной одежде военнослужащих органов военной полиции с левой стороны от значка об окончании учебного заведения.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знакам различия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обороны РК от 03.10.2016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  </w:t>
      </w:r>
    </w:p>
    <w:bookmarkStart w:name="z5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Шеврон органов военной полиции</w:t>
      </w:r>
      <w:r>
        <w:br/>
      </w:r>
      <w:r>
        <w:rPr>
          <w:rFonts w:ascii="Times New Roman"/>
          <w:b/>
          <w:i w:val="false"/>
          <w:color w:val="000000"/>
        </w:rPr>
        <w:t xml:space="preserve">Вооруженных Сил Республики Казахстан 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знакам различия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Персонифицированный знак органов военной полиции</w:t>
      </w:r>
      <w:r>
        <w:br/>
      </w:r>
      <w:r>
        <w:rPr>
          <w:rFonts w:ascii="Times New Roman"/>
          <w:b/>
          <w:i w:val="false"/>
          <w:color w:val="000000"/>
        </w:rPr>
        <w:t>Вооруженных Сил Республики Казахстан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обороны РК от 15.04.2021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знакам различия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Нагрудной знак военнослужащих органов военной полиции Вооруженных Сил Республики Казахстан Главное управление военной полиции Вооруженных Сил Республики Казахстан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3 - в редакции приказа Министра обороны РК от 18.09.2023 </w:t>
      </w:r>
      <w:r>
        <w:rPr>
          <w:rFonts w:ascii="Times New Roman"/>
          <w:b w:val="false"/>
          <w:i w:val="false"/>
          <w:color w:val="ff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1341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знакам различия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Органы военной полиции Алматинского регионального,</w:t>
      </w:r>
      <w:r>
        <w:br/>
      </w:r>
      <w:r>
        <w:rPr>
          <w:rFonts w:ascii="Times New Roman"/>
          <w:b/>
          <w:i w:val="false"/>
          <w:color w:val="000000"/>
        </w:rPr>
        <w:t>Талдыкорганского, Капшагайского и Сарыозекского гарнизонов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обороны РК от 15.04.2021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64400" cy="276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знакам различия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Органы военной полиции Актауского, Актюбинского и Атырауского гарнизонов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обороны РК от 15.04.2021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знакам различия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Органы военной полиции Таразского, Шымкентского и Гвардейского гарнизонов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обороны РК от 15.04.2021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83500" cy="261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знакам различия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Органы военной полиции Карагандинского и Балхашского гарнизонов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Министра обороны РК от 15.04.2021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08900" cy="243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знакам различия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Органы военной полиции Семейского регионального, Аягузского,</w:t>
      </w:r>
      <w:r>
        <w:br/>
      </w:r>
      <w:r>
        <w:rPr>
          <w:rFonts w:ascii="Times New Roman"/>
          <w:b/>
          <w:i w:val="false"/>
          <w:color w:val="000000"/>
        </w:rPr>
        <w:t>Ушаральского и Усть-Каменогорского гарнизонов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Министра обороны РК от 15.04.2021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32700" cy="242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знакам различия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Органы военной полиции Акмолинского регионального и Костанайского гарнизонов,</w:t>
      </w:r>
      <w:r>
        <w:br/>
      </w:r>
      <w:r>
        <w:rPr>
          <w:rFonts w:ascii="Times New Roman"/>
          <w:b/>
          <w:i w:val="false"/>
          <w:color w:val="000000"/>
        </w:rPr>
        <w:t>по обеспечению режима и безопасности (МО РК) и Центра подготовки специалистов военной полиции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приказа Министра обороны РК от 15.04.2021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4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