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ea56" w14:textId="962e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сферах регулируемых рынков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13 февраля 2014 года № 31-ОД и Министра регионального развития Республики Казахстан от 17 февраля 2014 года № 42/ОД. Зарегистрирован в Министерстве юстиции Республики Казахстан 7 апреля 2014 года № 9300. Утратил силу приказом Министра национальной экономики Республики Казахстан от 27 июня 2015 года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27.06.2015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сферах регулируемых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(Жапсарбай А.Т.)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интернет - ресурсе Агентства Республики Казахстан по регулированию естественных монополий, после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не превышающий десяти календарных дней направить копию на бумажном и электронном носителях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Республики Казахстан по регулированию естественных монополий Ахметова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10"/>
        <w:gridCol w:w="6890"/>
      </w:tblGrid>
      <w:tr>
        <w:trPr>
          <w:trHeight w:val="30" w:hRule="atLeast"/>
        </w:trPr>
        <w:tc>
          <w:tcPr>
            <w:tcW w:w="7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Б. 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февраля 2014 года</w:t>
            </w:r>
          </w:p>
        </w:tc>
        <w:tc>
          <w:tcPr>
            <w:tcW w:w="6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февраля 2014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4 марта 2014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42-ОД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31-ОД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Проверочный лист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предпринимательства в сферах регулируемых рынков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(№, дата, сведения о регистрации в органе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(ИИН)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субъект является субъектом регулируемого рынка и на 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распространяются требования, предусмотренные строками 1-10 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проверочного листа.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3230"/>
      </w:tblGrid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уведомлению уполномоченного органа в письменном виде не менее чем за тридцать календарных дней о предстоящем повышении цен на товары (работы, услуги) выше предельной цены и причинах их повышения с предоставлением обосновывающих материалов, подтверждающих причины повышения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исполнению инвестиционной программы (проекты), учтенной в предельных ценах в соответствии с порядком ценообразования на регулируемых рынках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возврату дохода, полученного и не использованного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регулируемых рынках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возврату дохода, полученного в результате необоснованного превышения предельной цены,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регулируемых рынках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информации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государственного регулирования цен либо включения в номенклатуру продукции, товаров и услуг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ежеквартальной финансовой отчетности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отчетным кварталом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ежемесячной информации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не позднее последнего дня месяца, следующего за отчетным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по его требованию информации, необходимой для проведения экспертизы цены, на бумажном и (или) электронном носителях в сроки, установленные уполномоченным органом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ежеквартальной информации об исполнении либо неисполнении инвестиционной программы (проекта), учтенной в предельной цене, не позднее двадцать пятого числа месяца, следующего за отчетным кварталом, с последующим ее размещением в средствах массовой информации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уполномоченный орган необходимой информации, влияющей на обоснованность цены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лицензиата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предпринимательской или иной деятельностью, а также осуществление действий, подлежащих лицензированию, на основании соответствующей лицензии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законодательством Республики Казахстан норм лицензирования, в том числе соответствие квалификационным требованиям, предъявляемым к лицензируемым видам деятельности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нарушений норм лицензирования, повлекших привлечение к административной ответственности, по истечении срока приостановления действия лицензии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лицо, осуществляющее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