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f37d" w14:textId="c54f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концепции заключения международного договора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11 марта 2014 года № 08-1-1-1/70. Зарегистрирован в Министерстве юстиции Республики Казахстан 11 апреля 2014 года № 9318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2-2 Закона Республики Казахстан от 30 мая 2005 года «О международных договорах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 концепции заключения международного договора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Международно-правовому департаменту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Идрисов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08-1-1-1/70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Концепция заключения международного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международного договора, который предлагается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заключить)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210"/>
        <w:gridCol w:w="7081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сведений, которые должны быть отражены в концепции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предлагающий заключение международного договора (в случае поступления инициативы со стороны иностранного государства или международной организации - отметить)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Иностранное государство (государства) и/или международная организация (международные организации), с которыми предполагается заключить международный договор (в случае присоединения приложить перечень участников международного договора)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регулирования международного договора, который предлагается заключить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международного договора, который предлагается заключить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целесообразности заключения международного договора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 (социальный, финансово-экономический, правовой, иной возможный эффект), ожидаемый от реализации международного договора в случае его заключения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сроки заключения международного договора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сроки проведения внутригосударственных процедур, необходимых для вступления международного договора в силу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реализацию международного договора в случае его заключения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других международных договоров с аналогичным предметом регулирования, участниками которых одновременно являются Республика Казахстан и иностранное государство (государства), с которым предполагается заключить международный договор (в том числе в рамках международных организаций)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Первый руководитель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 _________/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          подпись       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