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760e" w14:textId="e347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февраля 2014 года № 61. Зарегистрирован в Министерстве юстиции Республики Казахстан 11 апреля 2014 года № 9319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(зарегистрированный в Реестре государственной регистрации нормативных правовых актов под № 8170, опубликованный в газете «Казахстанская правда» от 23 февраля 2013 года № 69-70 (27343-27344))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типовой учебный план начального образования с казахским языком обучения согласно 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типовой учебный план начального образования с русским языком обучения согласно приложению 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с уйгурским, узбекским, таджикским языками обучения согласно приложению 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типовой учебный план начального образования для учащихся с ограниченными возможностями с казахским языком обучения согласно приложению 3-1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типовой учебный план начального образования для учащихся с ограниченными возможностями с русским языком обучения согласно приложению 3-2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типовой учебный план основного среднего образования с казахским языком обучения согласно приложению 4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типовой учебный план основного среднего образования с русским языком обучения согласно приложению 5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типовой учебный план основного среднего образования с уйгурским, узбекским, таджикским языками обучения согласно приложению 6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типовой учебный план основного среднего образования для учащихся с ограниченными возможностями с казахским языком обучения согласно приложению 6-1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типовой учебный план основного среднего образования для учащихся с ограниченными возможностями с русским языком обучения согласно приложению 6-2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типовой учебный план общего среднего образования общественно-гуманитарного направления с казахским языком обучения согласно приложению 7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типовой учебный план общего среднего образования естественно-математического направления с казахским языком обучения согласно приложению 8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типовой учебный план общего среднего образования общественно-гуманитарного направления с русским языком обучения согласно приложению 9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типовой учебный план общего среднего образования естественно-математического направления с русским языком обучения согласно приложению 10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приложению 11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типовой учебный план общего среднего образования естественно-математического направления с уйгурским, узбекским, таджикским языками обучения согласно приложению 12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типовой учебный план общего среднего образования общественно-гуманитарного направления для учащихся с ограниченными возможностями с казахским языком обучения согласно приложению 13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типовой учебный план общего среднего образования естественно-математического направления для учащихся с ограниченными возможностями с казахским языком обучения согласно приложению 14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типовой учебный план общего среднего образования общественно-гуманитарного направления для учащихся с ограниченными возможностями с русским языком обучения согласно приложению 15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типовой учебный план общего среднего образования естественно-математического направления для учащихся с ограниченными возможностями с русским языком обучения согласно приложению 16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3-1, 3-2, 6-1, 6-2, 13, 14, 15, 16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Типовой учебный план начального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для учащихся 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593"/>
        <w:gridCol w:w="653"/>
        <w:gridCol w:w="2083"/>
        <w:gridCol w:w="653"/>
        <w:gridCol w:w="833"/>
        <w:gridCol w:w="653"/>
        <w:gridCol w:w="653"/>
        <w:gridCol w:w="1813"/>
        <w:gridCol w:w="14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письмо, устная речь, дактильная речь)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развитие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Адаптивная физическая культура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Коррекционный компонент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занятия) *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Разговорно-обиходная речь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 формированию произношения и развития слухового восприятия на индивидуальные занятия для одного ученика отводится 2,25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395"/>
        <w:gridCol w:w="774"/>
        <w:gridCol w:w="774"/>
        <w:gridCol w:w="987"/>
        <w:gridCol w:w="774"/>
        <w:gridCol w:w="774"/>
        <w:gridCol w:w="2125"/>
        <w:gridCol w:w="1657"/>
      </w:tblGrid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</w:tc>
      </w:tr>
      <w:tr>
        <w:trPr>
          <w:trHeight w:val="45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 формированию произношения и развития слухового восприятия на индивидуальные занятия для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993"/>
        <w:gridCol w:w="733"/>
        <w:gridCol w:w="713"/>
        <w:gridCol w:w="713"/>
        <w:gridCol w:w="693"/>
        <w:gridCol w:w="1103"/>
        <w:gridCol w:w="793"/>
        <w:gridCol w:w="1973"/>
        <w:gridCol w:w="159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</w:tc>
      </w:tr>
      <w:tr>
        <w:trPr>
          <w:trHeight w:val="4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*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 **На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371"/>
        <w:gridCol w:w="774"/>
        <w:gridCol w:w="774"/>
        <w:gridCol w:w="774"/>
        <w:gridCol w:w="774"/>
        <w:gridCol w:w="988"/>
        <w:gridCol w:w="1914"/>
        <w:gridCol w:w="1868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нарушением опорно-двигательного аппарата </w:t>
            </w:r>
          </w:p>
        </w:tc>
      </w:tr>
      <w:tr>
        <w:trPr>
          <w:trHeight w:val="45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**На индивидуальные и групповые коррекционные с инструктором ЛФК, на индивидуальные занятия по коррекции недостатков развития речи на одного ученика отводится по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***На обязательные индивидуальные коррекционные занятия на одного ученика отводится 0,08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371"/>
        <w:gridCol w:w="774"/>
        <w:gridCol w:w="774"/>
        <w:gridCol w:w="774"/>
        <w:gridCol w:w="774"/>
        <w:gridCol w:w="988"/>
        <w:gridCol w:w="1914"/>
        <w:gridCol w:w="1868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</w:tc>
      </w:tr>
      <w:tr>
        <w:trPr>
          <w:trHeight w:val="45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коррекцию недостатков развития речи на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371"/>
        <w:gridCol w:w="774"/>
        <w:gridCol w:w="774"/>
        <w:gridCol w:w="774"/>
        <w:gridCol w:w="774"/>
        <w:gridCol w:w="988"/>
        <w:gridCol w:w="1914"/>
        <w:gridCol w:w="1868"/>
      </w:tblGrid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задержкой психического развития</w:t>
            </w:r>
          </w:p>
        </w:tc>
      </w:tr>
      <w:tr>
        <w:trPr>
          <w:trHeight w:val="45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 по восполнению пробелов в знаниях***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На коррекцию недостатков развития речи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***На обязательные индивидуальные коррекционные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465"/>
        <w:gridCol w:w="774"/>
        <w:gridCol w:w="774"/>
        <w:gridCol w:w="774"/>
        <w:gridCol w:w="774"/>
        <w:gridCol w:w="988"/>
        <w:gridCol w:w="1914"/>
        <w:gridCol w:w="1868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Культуроведческий цикл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пение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Умственно отсталые учащиеся получают образование, отличающееся по содержанию от требований ГОСО 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673"/>
        <w:gridCol w:w="833"/>
        <w:gridCol w:w="833"/>
        <w:gridCol w:w="1033"/>
        <w:gridCol w:w="833"/>
        <w:gridCol w:w="1573"/>
        <w:gridCol w:w="2056"/>
        <w:gridCol w:w="1593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умеренной умственной отсталостью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чтение и развитие речи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Самообслуживание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психомоторики и сенсорных процессов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Умственно отсталые учащиеся получают образование, отличающееся по содержанию от требований ГОСО 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Обучение детей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345"/>
        <w:gridCol w:w="1827"/>
        <w:gridCol w:w="1828"/>
        <w:gridCol w:w="2080"/>
        <w:gridCol w:w="22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начального индивидуального бесплатного обучения на дому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 занятия (при необходимости)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учебная нагрузка отводится на изучение предмета «Познание мира». Допускается перераспределение часов и посещение отдельных уроков в школе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345"/>
        <w:gridCol w:w="1827"/>
        <w:gridCol w:w="1828"/>
        <w:gridCol w:w="2080"/>
        <w:gridCol w:w="22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Коррекция познавательной деятельности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083"/>
        <w:gridCol w:w="2149"/>
        <w:gridCol w:w="2149"/>
        <w:gridCol w:w="2519"/>
        <w:gridCol w:w="16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чтение и развитие речи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Типовой учебный план начального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для учащихся 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611"/>
        <w:gridCol w:w="823"/>
        <w:gridCol w:w="894"/>
        <w:gridCol w:w="799"/>
        <w:gridCol w:w="775"/>
        <w:gridCol w:w="990"/>
        <w:gridCol w:w="1871"/>
        <w:gridCol w:w="147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письмо, устная речь, дактильная речь)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развитие речи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Предметно-практическое обучение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Адаптивная физическая культура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Коррекционный компонент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занятия) *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Разговорно-обиходная речь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индивидуальные занятия по формированию произношения и развития слухового восприятия на одного ученика отводится 2,25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715"/>
        <w:gridCol w:w="833"/>
        <w:gridCol w:w="833"/>
        <w:gridCol w:w="899"/>
        <w:gridCol w:w="922"/>
        <w:gridCol w:w="1121"/>
        <w:gridCol w:w="2098"/>
        <w:gridCol w:w="1900"/>
      </w:tblGrid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индивидуальные занятия по формированию произношения и развития слухового восприятия на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807"/>
        <w:gridCol w:w="811"/>
        <w:gridCol w:w="1022"/>
        <w:gridCol w:w="812"/>
        <w:gridCol w:w="812"/>
        <w:gridCol w:w="906"/>
        <w:gridCol w:w="1780"/>
        <w:gridCol w:w="1433"/>
      </w:tblGrid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(незрячие, слабовидящие)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*Иностранный язык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**На индивидуальные занятия по развитию остаточного зрения, коррекции недостатков развития речи на одного ученика отводится 0,2 часа учебного времени в неделю, по пространственной ориентировке на одного ученика 0,3 часа в неделю. 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558"/>
        <w:gridCol w:w="774"/>
        <w:gridCol w:w="987"/>
        <w:gridCol w:w="774"/>
        <w:gridCol w:w="774"/>
        <w:gridCol w:w="774"/>
        <w:gridCol w:w="1868"/>
        <w:gridCol w:w="1658"/>
      </w:tblGrid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нарушением опорно-двигательного аппарата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**На индивидуальные и групповые коррекционные занятия с инструктором ЛФК, на индивидуальные занятия по коррекции недостатков развития речи на одного ученика отводится по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***На обязательные индивидуальные коррекционные занятия на одного ученика отводится 0,08 часа учебного времени в неделю. 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558"/>
        <w:gridCol w:w="774"/>
        <w:gridCol w:w="987"/>
        <w:gridCol w:w="774"/>
        <w:gridCol w:w="774"/>
        <w:gridCol w:w="774"/>
        <w:gridCol w:w="1868"/>
        <w:gridCol w:w="1658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индивидуальные занятия по коррекции недостатков развития речи на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629"/>
        <w:gridCol w:w="774"/>
        <w:gridCol w:w="988"/>
        <w:gridCol w:w="774"/>
        <w:gridCol w:w="774"/>
        <w:gridCol w:w="775"/>
        <w:gridCol w:w="1868"/>
        <w:gridCol w:w="1655"/>
      </w:tblGrid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коррекционные занятия по восполнению пробелов знаний***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**На коррекцию недостатков развития речи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***На обязательные индивидуальные коррекционные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709"/>
        <w:gridCol w:w="775"/>
        <w:gridCol w:w="989"/>
        <w:gridCol w:w="775"/>
        <w:gridCol w:w="775"/>
        <w:gridCol w:w="775"/>
        <w:gridCol w:w="1870"/>
        <w:gridCol w:w="1661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Культуроведческий цикл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пение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0,3 часа учебного времени в неделю. 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73"/>
        <w:gridCol w:w="653"/>
        <w:gridCol w:w="833"/>
        <w:gridCol w:w="1033"/>
        <w:gridCol w:w="1033"/>
        <w:gridCol w:w="1553"/>
        <w:gridCol w:w="2036"/>
        <w:gridCol w:w="141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 1-4 классы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чтение и развитие речи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Самообслуживание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психомоторики и Сенсорных процессов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 Обучение детей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по Типовым учебным планам с умственной отсталостью и включением коррекционного компонента, соответствующего второму виду нарушения.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947"/>
        <w:gridCol w:w="1606"/>
        <w:gridCol w:w="1461"/>
        <w:gridCol w:w="1979"/>
        <w:gridCol w:w="23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начального индивидуального бесплатного обучения на дому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 занятия при необходимости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 Допускается перераспределение часов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313"/>
        <w:gridCol w:w="1347"/>
        <w:gridCol w:w="1613"/>
        <w:gridCol w:w="1924"/>
        <w:gridCol w:w="21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016"/>
        <w:gridCol w:w="1394"/>
        <w:gridCol w:w="1671"/>
        <w:gridCol w:w="1993"/>
        <w:gridCol w:w="2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чтение и развитие речи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Самообслуживание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Типовой учебный план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образования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460"/>
        <w:gridCol w:w="1698"/>
        <w:gridCol w:w="845"/>
        <w:gridCol w:w="845"/>
        <w:gridCol w:w="868"/>
        <w:gridCol w:w="684"/>
        <w:gridCol w:w="684"/>
        <w:gridCol w:w="1835"/>
        <w:gridCol w:w="215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(неслышашие)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информатика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развития слухового восприятия на индивидуальные и групповые занятия для одного ученика в 5-6 классах отводится 2 часа, в 7-9 классах – 0,5 часа, в 10 классе - 0,25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33"/>
        <w:gridCol w:w="1393"/>
        <w:gridCol w:w="2"/>
        <w:gridCol w:w="733"/>
        <w:gridCol w:w="733"/>
        <w:gridCol w:w="753"/>
        <w:gridCol w:w="593"/>
        <w:gridCol w:w="440"/>
        <w:gridCol w:w="724"/>
        <w:gridCol w:w="1492"/>
        <w:gridCol w:w="1772"/>
        <w:gridCol w:w="6"/>
        <w:gridCol w:w="151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формированию произношения и развития слухового восприятия на индивидуальные и групповые занятия на одного ученика 5-6 класс - 1,6 часа, 7-9 класс – 0,4 часа, 10 классы – 0,2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3487"/>
        <w:gridCol w:w="1616"/>
        <w:gridCol w:w="966"/>
        <w:gridCol w:w="850"/>
        <w:gridCol w:w="873"/>
        <w:gridCol w:w="943"/>
        <w:gridCol w:w="758"/>
        <w:gridCol w:w="1832"/>
        <w:gridCol w:w="174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ЛФК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и зрительного восприятия*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речи***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развитию остаточного зрения на индивидуальные занятия для одного ученика отводится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***По коррекции недостатков развития речи на индивидуальные занятия для одного ученика отводится 0,2 часа учебного времени в неделю. 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472"/>
        <w:gridCol w:w="619"/>
        <w:gridCol w:w="968"/>
        <w:gridCol w:w="852"/>
        <w:gridCol w:w="876"/>
        <w:gridCol w:w="945"/>
        <w:gridCol w:w="760"/>
        <w:gridCol w:w="1832"/>
        <w:gridCol w:w="17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культура*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ЛФК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для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472"/>
        <w:gridCol w:w="619"/>
        <w:gridCol w:w="968"/>
        <w:gridCol w:w="852"/>
        <w:gridCol w:w="876"/>
        <w:gridCol w:w="945"/>
        <w:gridCol w:w="760"/>
        <w:gridCol w:w="1832"/>
        <w:gridCol w:w="17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1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15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5-6 классах на одного ученика отводится 0,6 часа, 7-8 классах - 0,5 часа, в 9-10 классах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432"/>
        <w:gridCol w:w="760"/>
        <w:gridCol w:w="947"/>
        <w:gridCol w:w="830"/>
        <w:gridCol w:w="877"/>
        <w:gridCol w:w="924"/>
        <w:gridCol w:w="737"/>
        <w:gridCol w:w="1836"/>
        <w:gridCol w:w="172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На коррекционные занятия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432"/>
        <w:gridCol w:w="760"/>
        <w:gridCol w:w="947"/>
        <w:gridCol w:w="830"/>
        <w:gridCol w:w="877"/>
        <w:gridCol w:w="924"/>
        <w:gridCol w:w="737"/>
        <w:gridCol w:w="1836"/>
        <w:gridCol w:w="172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Культуроведческий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При наличии условий открывается 10 класс углубленной профессиональной подготовки.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650"/>
        <w:gridCol w:w="752"/>
        <w:gridCol w:w="936"/>
        <w:gridCol w:w="821"/>
        <w:gridCol w:w="1305"/>
        <w:gridCol w:w="1328"/>
        <w:gridCol w:w="1822"/>
        <w:gridCol w:w="170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Чтение, письмо и развитие речи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Ремесло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Коррекционная учебная нагрузки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психомоторики и сенсорных процессов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 классе на одного ученика отводится 0,5 часа; в 6 и 7 классах - 0,25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по Типовым учебным планам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605"/>
        <w:gridCol w:w="1446"/>
        <w:gridCol w:w="1173"/>
        <w:gridCol w:w="1287"/>
        <w:gridCol w:w="1310"/>
        <w:gridCol w:w="1811"/>
        <w:gridCol w:w="169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основного среднего индивидуального бесплатного обучения на дому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Допускается перераспределение часов и посещение отдельных уроков в школе.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коррекционная помощь оказывается в кабинетах психолого-педагогической коррекции в установленном порядке.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853"/>
        <w:gridCol w:w="2293"/>
        <w:gridCol w:w="1053"/>
        <w:gridCol w:w="1293"/>
        <w:gridCol w:w="1833"/>
        <w:gridCol w:w="1609"/>
        <w:gridCol w:w="14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 и речи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Чтение, письмо и развитие речи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Типовой учебный план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образования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53"/>
        <w:gridCol w:w="653"/>
        <w:gridCol w:w="453"/>
        <w:gridCol w:w="2090"/>
        <w:gridCol w:w="593"/>
        <w:gridCol w:w="853"/>
        <w:gridCol w:w="853"/>
        <w:gridCol w:w="873"/>
        <w:gridCol w:w="1573"/>
        <w:gridCol w:w="161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коррекционного компонента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*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развитию слухового восприятия на индивидуальные и групповые занятия на одного ученика 5-6 класс - 2 часа, 7-9 класс – 0,5 часа, 10 класс - 0,25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18"/>
        <w:gridCol w:w="760"/>
        <w:gridCol w:w="760"/>
        <w:gridCol w:w="690"/>
        <w:gridCol w:w="993"/>
        <w:gridCol w:w="993"/>
        <w:gridCol w:w="1017"/>
        <w:gridCol w:w="1812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Инвариативный компонент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коррекционного компонента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развития слухового восприятия на индивидуальные и групповые занятия на одного ученика 5-6 класс - 1,6 часа, 7-8 класс – 0,4 часа, 9-10 классы – 0,2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18"/>
        <w:gridCol w:w="760"/>
        <w:gridCol w:w="760"/>
        <w:gridCol w:w="690"/>
        <w:gridCol w:w="993"/>
        <w:gridCol w:w="993"/>
        <w:gridCol w:w="1017"/>
        <w:gridCol w:w="1812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ЛФК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и зрительного восприятия*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развитию остаточного зрения на индивидуальные занятия на одного ученика отводится - 0,1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***По коррекции недостатков развития речи на индивидуальные занятия на одного ученика - 0,2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268"/>
        <w:gridCol w:w="757"/>
        <w:gridCol w:w="757"/>
        <w:gridCol w:w="693"/>
        <w:gridCol w:w="991"/>
        <w:gridCol w:w="991"/>
        <w:gridCol w:w="1118"/>
        <w:gridCol w:w="1792"/>
        <w:gridCol w:w="192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коррекционного компонента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ЛФК*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*ЛФК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18"/>
        <w:gridCol w:w="760"/>
        <w:gridCol w:w="760"/>
        <w:gridCol w:w="690"/>
        <w:gridCol w:w="993"/>
        <w:gridCol w:w="993"/>
        <w:gridCol w:w="1017"/>
        <w:gridCol w:w="1812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Право.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отводится в 5-6 классы на одного ученика - 0,6 часа, 7-8 классы -0,5 часа, 9-10 классы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18"/>
        <w:gridCol w:w="760"/>
        <w:gridCol w:w="760"/>
        <w:gridCol w:w="690"/>
        <w:gridCol w:w="993"/>
        <w:gridCol w:w="993"/>
        <w:gridCol w:w="1017"/>
        <w:gridCol w:w="1812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коррекционного компонента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- 0,2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**Коррекционные занятия на одного ученика - 0,25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языка с учетом уровня речевого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18"/>
        <w:gridCol w:w="760"/>
        <w:gridCol w:w="760"/>
        <w:gridCol w:w="690"/>
        <w:gridCol w:w="993"/>
        <w:gridCol w:w="993"/>
        <w:gridCol w:w="1017"/>
        <w:gridCol w:w="1812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48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 право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Культуроведческий цикл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реабилитация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При наличии условий открывается 10 класс углубленной профессиональной подготовки.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33"/>
        <w:gridCol w:w="653"/>
        <w:gridCol w:w="653"/>
        <w:gridCol w:w="1110"/>
        <w:gridCol w:w="1660"/>
        <w:gridCol w:w="6"/>
        <w:gridCol w:w="833"/>
        <w:gridCol w:w="1013"/>
        <w:gridCol w:w="1633"/>
        <w:gridCol w:w="181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Чтение, письмо и развитие речи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Ремесло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нагрузки коррекционного компонента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психомоторики и сенсорных процессов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(дни)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 классе на одного ученика 0,5 часа; в 6 и 7 классах 0,25 часа в неделю. Допускается снижение часовой нагрузки уроков физической культуры с учетом особенностей психофизического состояния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по Типовым учебным планам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811"/>
        <w:gridCol w:w="1119"/>
        <w:gridCol w:w="1119"/>
        <w:gridCol w:w="1120"/>
        <w:gridCol w:w="1196"/>
        <w:gridCol w:w="1017"/>
        <w:gridCol w:w="17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основного среднего индивидуального бесплатного обучения на дому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и посещение отдельных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помощь при необходтмости оказывается в кабинетах психолого-педагогической коррекции в установленном порядке.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435"/>
        <w:gridCol w:w="1412"/>
        <w:gridCol w:w="1412"/>
        <w:gridCol w:w="1389"/>
        <w:gridCol w:w="1903"/>
        <w:gridCol w:w="16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цикл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 право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Естественно-математический цикл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 и речи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443"/>
        <w:gridCol w:w="1415"/>
        <w:gridCol w:w="1438"/>
        <w:gridCol w:w="1672"/>
        <w:gridCol w:w="1836"/>
        <w:gridCol w:w="13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Общеобразовательный цикл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Чтение, письмо и развитие речи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и трудовая подготовка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Обучающиеся с умственной отсталостью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Типовой учебный план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образования общественно-гуманитарного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направления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110"/>
        <w:gridCol w:w="1630"/>
        <w:gridCol w:w="2069"/>
        <w:gridCol w:w="1954"/>
        <w:gridCol w:w="23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Инвариантная учебная нагрузка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110"/>
        <w:gridCol w:w="1630"/>
        <w:gridCol w:w="2069"/>
        <w:gridCol w:w="1954"/>
        <w:gridCol w:w="23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Инвариантная учебная нагрузка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выбору, прикладные курсы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027"/>
        <w:gridCol w:w="3368"/>
        <w:gridCol w:w="47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общего среднего индивидуального бесплатного обучения на дому общественно-гуманитарного направления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и посещение отдельных уроков в школе.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Типовой учебный план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образования естественно-математического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направления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4958"/>
        <w:gridCol w:w="1750"/>
        <w:gridCol w:w="2041"/>
        <w:gridCol w:w="2188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(незрячие, слабовидящие)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Коррекционный компонент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091"/>
        <w:gridCol w:w="1838"/>
        <w:gridCol w:w="1697"/>
        <w:gridCol w:w="2263"/>
        <w:gridCol w:w="22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нарушеним опорно-двигательного аппарта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нагрузка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428"/>
        <w:gridCol w:w="3286"/>
        <w:gridCol w:w="4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общего среднего индивидуального бесплатного обучения на дому естественно-математического 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и посещение отдельных уроков в школе.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Типовой учебный план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образования общественно-гуманитарного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направления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4935"/>
        <w:gridCol w:w="1627"/>
        <w:gridCol w:w="1875"/>
        <w:gridCol w:w="2268"/>
        <w:gridCol w:w="23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нагрузка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317"/>
        <w:gridCol w:w="1632"/>
        <w:gridCol w:w="1840"/>
        <w:gridCol w:w="2252"/>
        <w:gridCol w:w="2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опорно-двигательного аппарта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 технологии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238"/>
        <w:gridCol w:w="3533"/>
        <w:gridCol w:w="4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общего среднего индивидуального бесплатного обучения на дому общественно-гуманитарного направления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и посещение отдельных уроков в школе.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61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Типовой учебный план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образования естественно-математического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направления для учащихся с ограниченными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492"/>
        <w:gridCol w:w="1548"/>
        <w:gridCol w:w="2253"/>
        <w:gridCol w:w="1971"/>
        <w:gridCol w:w="21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(незрячие, слабовидящие)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Профильные предметы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Инвариантная учебная нагрузка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нагрузка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484"/>
        <w:gridCol w:w="1587"/>
        <w:gridCol w:w="2454"/>
        <w:gridCol w:w="2021"/>
        <w:gridCol w:w="17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нарушеним опорно-двигательного аппарта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Профильные предметы 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Инвариантная учебная нагрузка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нагрузка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физкультура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428"/>
        <w:gridCol w:w="3857"/>
        <w:gridCol w:w="4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общего среднего индивидуального бесплатного обучения на дому естественно-математического направления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и посещение отдельных уроков в школе.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