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7958" w14:textId="d037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23 августа 2012 года № 370 "Об утверждении Правил приема граждан в государственное учреждение "Кокшетауский технический институт Министерства по чрезвычайным ситуациям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 марта 2014 года № 80. Зарегистрирован в Министерстве юстиции Республики Казахстан 12 апреля 2014 года № 9321. Утратил силу приказом Министра внутренних дел Республики Казахстан от 12 марта 2015 года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12.03.2015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23 августа 2012 года № 370 «Об утверждении Правил приема граждан в государственное учреждение «Кокшетауский технический институт Министерства по чрезвычайным ситуациям Республики Казахстан» (зарегистрированный в Реестре государственной регистрации нормативных правовых актов за № 7970, официально опубликован в газетах «Казахстанская правда» 8 декабря 2012 года № 427-428 (27246-27247))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 утверждении Правил приема граждан в республиканское государственное учреждение «Кокшетауский технический институт Министерства по чрезвычайным ситуациям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приема граждан в республиканское государственное учреждение «Кокшетауский технический институт Министерства по чрезвычайным ситуациям Республики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граждан в государственное учреждение «Кокшетауский технический институт Министерства по чрезвычайным ситуациям Республики Казахстан»,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приема граждан в республиканское государственное учреждение «Кокшетауский технический институт Министерства по чрезвычайным ситуациям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приема граждан в республиканское государственное учреждение «Кокшетауский технический институт Министерства по чрезвычайным ситуациям Республики Казахстан», реализующие профессиональные учебные программы высшего образования (далее - Правила)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«Об утверждении Типовых правил приема на обучение в организации образования, реализующие профессиональные учебные программы высшего образования».»;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Республиканское государственное учреждение «Кокшетауский технический институт Министерства по чрезвычайным ситуациям Республики Казахстан» (далее - Институт) осуществляет подготовку специалистов с высшим профессиональным образованием в соответствии с утвержденным перечнем специальностей.»;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На заочное обучение принимаются сотрудники комплектующих органов Министерства по чрезвычайным ситуациям Республики Казахстан (далее - Министерство) со стажем службы не менее 1 года, в возрасте не старше 35 лет по состоянию на 1 сентября в год поступления и имеющие техническое и профессиональное,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лиц на заочное обучение, имеющих техническое и профессиональное образование, родственное специальности высшего образования «Пожарная безопасность», осуществляется по результатам 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специальности высшего образования «Пожарная безопасность» родственными являются следующие специальности технического и профессионального образования: «Пожарная безопасность», «Безопасность жизнедеятельности и защита окружающей среды» и «Защита в чрезвычайных ситуациях».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лиц на заочное обучение, имеющих высшее образование, осуществляется государственной приемной комиссией республиканского государственного учреждения «Кокшетауский технический институт Министерства по чрезвычайным ситуациям Республики Казахстан»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проводится тестирование на знание законодательства Республики Казахстан: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«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проводится собеседование;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проводится заседание мандатной комиссии для принятия окончательного решения.».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(Култаев Е.Б.) обеспечить в установленном порядке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структурных подразделений Центрального аппарата Министерства по чрезвычайным ситуациям Республики Казахстан, Комитета противопожарной службы, департаментов по чрезвычайным ситуациям областей, городов Астана и Алматы, подведомственных государственных учреждений «Служба пожаротушения и аварийно-спасательных работ» областей, городов Астана и Алматы, республиканского государственного учреждения «Кокшетауский технический институт», государственного учреждения «Республиканский кризисный центр» довести настоящий приказ до сведения сотрудников и обеспечить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чрезвычайным ситуациям Республики Казахстан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_____________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