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7a72" w14:textId="9297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августа 2013 года № 216 "Об утверждении Правил добровольного возврата лицензии на управление инвестиционным портфелем с правом привлечения добровольных пенсионных взносов, проведения добровольной и принудительной ликвидации добровольных накопительных пенсионных фондов, а также передачи пенсионных активов и обязательств по договорам о пенсионном обеспечении за счет добровольных пенсионных взносов"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2014 года № 27. Зарегистрировано в Министерстве юстиции Республики Казахстан 12 апреля 2014 года № 9323. Утратило силу постановлением Правления Агентства Республики Казахстан по регулированию и развитию финансового рынка от 30 марта 2020 года №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2014 года "О внесении изменений и дополнений в некоторые законодательные акты Республики Казахстан по вопросам социального обеспечения"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216 "Об утверждении Правил добровольного возврата лицензии на управление инвестиционным портфелем с правом привлечения добровольных пенсионных взносов, проведения добровольной и принудительной ликвидации добровольных накопительных пенсионных фондов, а также передачи пенсионных активов и обязательств по договорам о пенсионном обеспечении за счет добровольных пенсионных взносов" (зарегистрированное в Реестре государственной регистрации нормативных правовых актов под № 8810, опубликованное 6 декабря 2013 года в газете "Юридическая газета" № 184 (2559)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добровольного возврата лицензии на управление инвестиционным портфелем с правом привлечения добровольных пенсионных взносов, проведения добровольной и принудительной ликвидации добровольных накопительных пенсионных фондов, а также передачи пенсионных активов и обязательств по договорам о пенсионном обеспечении за счет добровольных пенсионных взносов, и установления перечня документов, подтверждающих отсутствие у добровольного накопительного пенсионного фонда обязательств и действующих договоров по деятельности,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добровольного возврата лицензии на управление инвестиционным портфелем с правом привлечения добровольных пенсионных взносов, проведения добровольной и принудительной ликвидации добровольных накопительных пенсионных фондов, а также передачи пенсионных активов и обязательств по договорам о пенсионном обеспечении за счет добровольных пенсионных взносов, и установления перечня документов, подтверждающих отсутствие у добровольного накопительного пенсионного фонда обязательств и действующих договоров по деятельности,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добровольного возврата лицензии на управление инвестиционным портфелем с правом привлечения добровольных пенсионных взносов, проведения добровольной и принудительной ликвидации добровольных накопительных пенсионных фондов, а также передачи пенсионных активов и обязательств по договорам о пенсионном обеспечении за счет добровольных пенсионных взносов, утвержденных указанным постановлением: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добровольного возврата лицензии на управление инвестиционным портфелем с правом привлечения добровольных пенсионных взносов, проведения добровольной и принудительной ликвидации добровольных накопительных пенсионных фондов, а также передачи пенсионных активов и обязательств по договорам о пенсионном обеспечении за счет добровольных пенсионных взносов, и установления перечня документов, подтверждающих отсутствие у добровольного накопительного пенсионного фонда обязательств и действующих договоров по деятельности,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добровольного возврата лицензии на управление инвестиционным портфелем с правом привлечения добровольных пенсионных взносов, проведения добровольной и принудительной ликвидации добровольных накопительных пенсионных фондов,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документов, подтверждающих отсутствие у добровольного накопительного пенсионного фонда обязательств и действующих договоров по деятельности,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(далее - Правила) определяют порядок добровольного возврата лицензии на управление инвестиционным портфелем с правом привлечения добровольных пенсионных взносов, проведения добровольной и принудительной ликвидации добровольных накопительных пенсионных фондов, а также передачи пенсионных активов и обязательств по договорам о пенсионном обеспечении за счет добровольных пенсионных взносов при добровольном возврате или лишении лицензии на управление инвестиционным портфелем с правом привлечения добровольных пенсионных взносов, добровольной и принудительной ликвидации добровольных накопительных пенсионных фондов, и устанавливают перечень документов, подтверждающих отсутствие у добровольного накопительного пенсионного фонда обязательств и действующих договоров по деятельности,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Добровольный накопительный пенсионный фонд (далее - Фонд) на основании решения общего собрания акционеров в течение десяти рабочих дней со дня перевода пенсионных активов и обязательств по договорам о пенсионном обеспечении за счет добровольных пенсионных взносов в единый накопительный пенсионный фонд обращается в Национальный Банк Республики Казахстан (далее - уполномоченный орган) с заявлением на добровольный возврат лицензии на управление инвестиционным портфелем с правом привлечения добровольных пенсионных взносов (далее - заявление).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в течение десяти рабочих дней со дня принятия решения общим собранием акционеров Фонда уведомляет уполномоченный орган о добровольном возврате лицензии на управление инвестиционным портфелем с правом привлечения добровольных пенсионных взносов.";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К ходатайству, подписанному первым руководителем Фонда, заверенному печатью Фонда и составленному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общего собрания акционеров о добровольной ликвидации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отсутствие у добровольного накопительного пенсионного фонда обязательств, предусмотренных договором о пенсионном обеспечении за счет добровольных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приема - передачи пенсионных активов и обязательств Фонда по договорам о пенсионном обеспечении за счет добровольных  пенсионных взносов, подписанный первыми руководителями Фонда, единого накопительного пенсионного фонда, банка-кастодиана единого накопительного пенсионного фонда, банка-кастодиана Фонда и управляющего инвестиционным портфелем Фонда (при наличии такового) или лицами их замещающими, заверенный печатями указанных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бухгалтерский баланс и пояснительная записка к нему, свидетельствующие об отсутствии обязательств, предусмотренных договором о пенсионном обеспечении за счет добровольных пенсионных взносов.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к бухгалтерскому балансу Фонда раскрывается информация о кредиторах Фонда (при их наличии) с указанием сумм кредиторской задолженности и основаниях их возникновения.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и пояснительная записка к нему составляются на дату, предшествующую дате направления ходатайства;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отсутствие у добровольного накопительного пенсионного фонда обязательств и действующих договоров по деятельности,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добровольного накопительного пенсионного фонда об отсутствии обязательств по соответствующим видам деятельности, а также об отсутствии действующих договоров по указанным видам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АО "Центральный депозитарий ценных бумаг" о закрытии в системе учета центрального депозитария лицевого счета и всех субсчетов на лицевом счете добровольного накопительного пенсионного фонда и расторжении договора депозитарного обслуживания, договора текущего счета и договора о приеме и выдаче операционных документов в виде факсимильных сообщений;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АО "Казахстанская фондовая биржа" об отсутствии задолженности перед АО "Казахстанская фондовая биржа.";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добровольного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управление инвестиционным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портфелем с правом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пенсионных 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добровольной и принудительной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фондов, а также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активов и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о пенсионном обеспечении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пенсионных 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установления перечня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отсутствие у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 обязательств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договоров по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осуществляемой на основании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инвестиционным портфелем с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добровольных пенсионных взносов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 других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рынке ценных бумаг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добровольного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управление инвестиционным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портфелем с правом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пенсионных 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добровольной и принудительной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фондов, а также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активов и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о пенсионном обеспечении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пенсионных 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установления перечня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отсутствие у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 обязательств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договоров по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осуществляемой на основании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инвестиционным портфелем с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добровольных пенсионных взносов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 других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рынке ценных бумаг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Председателю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добровольного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управление инвестиционным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портфелем с правом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пенсионных 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добровольной и принудительной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фондов, а также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активов и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о пенсионном обеспечении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пенсионных 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установления перечня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отсутствие у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 обязательств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договоров по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осуществляемой на основании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инвестиционным портфелем с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добровольных пенсионных взносов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 других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рынке ценных бумаг".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Национального Банка                        К. Келимбетов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