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a1c26" w14:textId="93a1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пенсионных накоплений в страховую организацию по договору пенсионного аннуитета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2014 года № 32. Зарегистрировано в Министерстве юстиции Республики Казахстан 12 апреля 2014 года № 9325. Утратило силу постановлением Правления Агентства Республики Казахстан по регулированию и развитию финансового рынка от 20 октября 2022 года № 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20.10.2022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2014 года "О внесении изменений и дополнений в некоторые законодательные акты Республики Казахстан по вопросам социального обеспечения"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пенсионных накоплений в страховую организацию по договору пенсионного аннуитета.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2014 года № 32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перевода пенсионных накоплений в страховую</w:t>
      </w:r>
      <w:r>
        <w:br/>
      </w:r>
      <w:r>
        <w:rPr>
          <w:rFonts w:ascii="Times New Roman"/>
          <w:b/>
          <w:i w:val="false"/>
          <w:color w:val="000000"/>
        </w:rPr>
        <w:t>организацию по договору пенсионного аннуитета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перевода пенсионных накоплений в страховую организацию по договору пенсионного аннуитета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июня 2013 года "О пенсионном обеспечении в Республике Казахстан" (далее - Закон) и определяют порядок перевода пенсионных накоплений в страховую организацию по договору пенсионного аннуитета.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понятия,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а также следующие понятия:</w:t>
      </w:r>
    </w:p>
    <w:bookmarkEnd w:id="5"/>
    <w:bookmarkStart w:name="z1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Фонд-отправитель: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фонд, из которого переводятся пенсионные накопления вкладчика (получателя) за счет обязательных пенсионных взносов, обязательных профессиональных пенсионных взносов в страховую организацию в связи с заключением со страховой организацией договора пенсионного аннуитета;</w:t>
      </w:r>
    </w:p>
    <w:bookmarkStart w:name="z1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накопительный пенсионный фонд либо добровольный накопительный пенсионный фонд, из которого переводятся пенсионные накопления вкладчика (получателя) за счет добровольных пенсионных взносов в связи с заключением со страховой организацией договора пенсионного аннуитета;</w:t>
      </w:r>
    </w:p>
    <w:bookmarkEnd w:id="7"/>
    <w:bookmarkStart w:name="z1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перевод пенсионных накоплений - последовательные действия Фонда-отправителя, банка-кастодиана Фонда-отправителя, необходимые для зачисления переводимой суммы пенсионных накоплений, сформированных за счет обязательных пенсионных взносов, обязательных профессиональных пенсионных взносов и (или) добровольных пенсионных взносов в страховую организацию;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заявление о переводе пенсионных накоплений - письменное обращение о переводе пенсионных накоплений, сформированных за счет обязательных пенсионных взносов, обязательных профессиональных пенсионных взносов, добровольных пенсионных взносов из единого накопительного пенсионного фонда или добровольных пенсионных взносов из добровольного накопительного пенсионного фонда в страховую организацию в связи с заключением со страховой организацией договора пенсионного аннуитета.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Для целей настоящих Правил под страховой организацией понимается страховая организация-резидент Республики Казахстан либо филиал страховой организации-нерезидента Республики Казахстан.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1-1 в соответствии с постановлением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перевода пенсионных накоплений в страховую организацию по договору пенсионного аннуитета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Вкладчик (получатель) в целях перевода пенсионных накоплений в страховую организацию представляет в Фонд-отправитель следующие документы:</w:t>
      </w:r>
    </w:p>
    <w:bookmarkEnd w:id="11"/>
    <w:bookmarkStart w:name="z1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переводе пенсионных накоплений по форме, утвержденной внутренним документом Фонда-отправителя;</w:t>
      </w:r>
    </w:p>
    <w:bookmarkEnd w:id="12"/>
    <w:bookmarkStart w:name="z1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вкладчика (получателя), и его оригинал либо электронный документ из сервиса цифровых документов для обозрения;</w:t>
      </w:r>
    </w:p>
    <w:bookmarkEnd w:id="13"/>
    <w:bookmarkStart w:name="z1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договора пенсионного аннуитета, заключенного вкладчиком (получателем) со страховой организацией.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13.12.2021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невозможности личного обращения вкладчика (получателя) с заявлением о переводе пенсионных накоплений вкладчик (получатель) выдает физическому или юридическому лицу (далее - поверенный) нотариально удостоверенную доверенность на обращение с заявлением о переводе пенсионных накоплений с указанием в доверенности наименования страховой организации.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Поверенный в целях перевода пенсионных накоплений в страховую организацию помимо документов, указанных в подпунктах 1) и 3) пункта 2 Правил, дополнительно предоставляет в Фонд-отправитель:</w:t>
      </w:r>
    </w:p>
    <w:bookmarkEnd w:id="16"/>
    <w:bookmarkStart w:name="z1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 нотариально удостоверенной доверенности или ее нотариально засвидетельствованную копию в случае, если доверенность содержит полномочия по представлению интересов доверителя одновременно в нескольких организациях;</w:t>
      </w:r>
    </w:p>
    <w:bookmarkEnd w:id="17"/>
    <w:bookmarkStart w:name="z1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документа, удостоверяющего личность вкладчика (получателя);</w:t>
      </w:r>
    </w:p>
    <w:bookmarkEnd w:id="18"/>
    <w:bookmarkStart w:name="z1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поверенного и его оригинал либо электронный документ из сервиса цифровых документов для обозрения.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Правления Агентства РК по регулированию и развитию финансового рынка от 13.12.2021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Фонд-отправитель проверяет правильность указания сведений, подлежащих заполнению в заявлении о переводе пенсионных накоплений, и выдает вкладчику (получателю) или поверенному расписку о приеме документов по форме, утвержденной внутренним документом Фонда-отправителя, с указанием в ней полного перечня представленных документов и даты их принятия.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вкладчиком (получателем) является лицо, указанное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Фонд-отправитель в рамках договора, заключенного между Государственной корпорацией "Правительство для граждан" и Фондом-отправителем, запрашивает сведения о наличии у обратившегося вкладчика (получателя) установленной инвалидности первой или второй группы бессрочно.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Фондом-отправителем является единый накопительный пенсионный фонд, то вышеуказанные сведения запрашиваются из централизованной базы данных инвалидов.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вкладчиком (получателем) является лицо, указанное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Фонд-отправитель проверяет в автоматизированной информационной системе факт уплаты обязательных профессиональных пенсионных взносов в совокупности не менее 60 (шестидесяти) календарных месяцев.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Фонд-отправитель при приеме документов представляет вкладчику (получателю) или поверенному мотивированный письменный ответ с указанием причин невозможности приема и исполнения заявления о переводе пенсионных накоплений в следующих случаях: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пенсионных накоплений на индивидуальном пенсионном счете вкладчика (получателя) либо отсутствие индивидуального пенсионного счета, открытого на имя вкладчика (получателя);</w:t>
      </w:r>
    </w:p>
    <w:bookmarkEnd w:id="25"/>
    <w:bookmarkStart w:name="z6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истечение срока действия документа, удостоверяющего личность вкладчика (получателя) или поверенного, на дату подачи заявления о переводе пенсионных накоплений;</w:t>
      </w:r>
    </w:p>
    <w:bookmarkEnd w:id="26"/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истечение срока действия доверенности на дату обращения с заявлением о переводе пенсионных накоплений либо несоответствие доверенности требованиям гражданского законодательства Республики Казахстан к ее оформлению;</w:t>
      </w:r>
    </w:p>
    <w:bookmarkEnd w:id="27"/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сумма пенсионных накоплений на индивидуальных пенсионных счетах вкладчика (получателя) по обязательным пенсионным взносам и (или) обязательным профессиональным пенсионным взносам и (или) добровольным пенсионным взносам (при наличии) на дату подачи заявления о переводе пенсионных накоплений меньше суммы пенсионных накоплений, указанной в договоре пенсионного аннуитета;</w:t>
      </w:r>
    </w:p>
    <w:bookmarkEnd w:id="28"/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сведений об установлении у вкладчика (получателя) инвалидности первой или второй группы бессрочно;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уплата обязательных профессиональных пенсионных взносов на дату подачи заявления о переводе пенсионных накоплений в совокупности менее 60 (шестидесяти) календарных месяцев.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Фонд-отправитель в письменной форме направляет вкладчику (получателю) или поверенному мотивированный ответ с указанием причин невозможности исполнения заявления о переводе пенсионных накоплений в течение 10 (десяти) рабочих дней со дня получения его заявления о переводе пенсионных накоплений в случаях: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фамилии, имени, отчества (при его наличии), даты рождения, индивидуального идентификационного номера (далее - ИИН), указанных в документе, удостоверяющем личность вкладчика (получателя), фамилии, имени, отчеству (при его наличии), дате рождения, ИИН, указанным в базе данных Фонда-отправителя;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несоответствия сведений, указанных в заявлении о переводе пенсионных накоплений, сведениям, указанным в документах,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вкладчика (получателя) категориям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Закона;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сумма пенсионных накоплений на индивидуальных пенсионных счетах вкладчика (получателя) по обязательным пенсионным взносам и (или) обязательным профессиональным пенсионным взносам и (или) добровольным пенсионным взносам (при наличии) на дату перевода пенсионных накоплений меньше суммы пенсионных накоплений, указанных в договоре пенсионного аннуитета;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несоответствия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документов требованиям законодательства Республики Казахстан о пенсионном обеспечении.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Фонд-отправитель в сроки, не превышающие 10 (десяти) рабочих дней с даты получения документов,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электронное платежное сообщение в формате МТ 102 с приложением списка физических лиц, пенсионные накопления которых переводятся в страховую организацию. Список физических лиц содержит сведения о фамилии, имени, при наличии отчестве, дате рождения, ИИН вкладчика (получателя), а также о сумме перевода;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платежное сообщение в формате МТ 102 своему банку-кастодиану для перевода пенсионных накоплений.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Правления Национального Банка РК от 28.11.2015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недостаточности на дату перевода суммы пенсионных накоплений, сформированных за счет обязательных пенсионных взносов и (или) обязательных профессиональных пенсионных взносов, Фонд-отправитель при наличии согласия вкладчика (получателя) на использование пенсионных накоплений, сформированных за счет добровольных пенсионных взносов, указанного в заявлении о переводе пенсионных накоплений вкладчика (получателя) или получателя,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дополнение к пенсионным накоплениям, сформированным за счет обязательных пенсионных взносов и (или) обязательных профессиональных пенсионных взносов переводит пенсионные накопления, сформированные за счет добровольных пенсионных взносов.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Закона, остаток пенсионных накоплений на индивидуальном пенсионном счете после заключения договора пенсионного аннуитета составляет сумму менее размера минимальной пенсии, установленного на соответствующий финансовый год законом о республиканском бюджете, в договор пенсионного аннуитета вносятся изменения в части увеличения размеров страховой премии и страховой выплаты с учетом указанной суммы остатка.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Страховая организация письменно или иным способом, определенным соглашением сторон договора пенсионного аннуитета, уведомляет вкладчика (получателя) о поступлении пенсионных накоплений в течение пяти рабочих дней со дня их зачисления на счет страховой организации.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уведомлении страховой организации указывается сумма поступивших пенсионных накоплений.</w:t>
      </w:r>
    </w:p>
    <w:bookmarkStart w:name="z2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Действия банка-кастодиана после получения платежного сообщения в формате МТ 102 и Фонда-отправителя при возврате пенсионных накоплений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Банк-кастодиан Фонда-отправителя при получении платежного сообщения в формате МТ 102 Фонда-отправителя на перевод пенсионных накоплений вкладчика (получателя) в страховую организацию в день его инициирования Фондом-отправителя переводит пенсионные накопления вкладчика (получателя), сформированные за счет обязательных пенсионных взносов, обязательных профессиональных пенсионных взносов, добровольных пенсионных взносов, с указанием кодов назначения платежей,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 (далее – Правила № 203), в страховую организацию.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возврата пенсионных накоплений за счет обязательных пенсионных взносов, обязательных профессиональных пенсионных взносов, в отношении которых был осуществлен перевод в порядке, предусмотренном главой 2 Правил, единый накопительный пенсионный фонд в течение пяти рабочих дней со дня возврата пенсионных накоплений за счет обязательных пенсионных взносов, обязательных профессиональных пенсионных взносов письменно или иным способом уведомляет вкладчика (получателя) или поверенного о том, что действие договора вкладчика (получателя) о пенсионном обеспечении за счет обязательных пенсионных взносов или договора присоединения с единым накопительным пенсионным фондом не прекращено, и индивидуальный пенсионный счет открыт в связи с возвратом его пенсионных накоплений.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пенсионных накоплений за счет добровольных пенсионных взносов, в отношении которых был осуществлен перевод в порядке, предусмотренном главой 2 Правил, Фонд-отправитель в течение пяти рабочих дней со дня возврата пенсионных накоплений за счет добровольных пенсионных взносов письменно или иным способом уведомляет вкладчика (получателя) или поверенного о том, что действие договора вкладчика (получателя) о пенсионном обеспечении за счет добровольных пенсионных взносов с Фондом-отправителем не прекращено и индивидуальный пенсионный счет открыт в связи с возвратом его пенсионных накоплений.</w:t>
      </w:r>
    </w:p>
    <w:bookmarkStart w:name="z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возврата пенсионных накоплений из страховой организации Фонд-отправитель принимает страховую премию.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платежного поручения на возврат пенсионных накоплений страховой организацией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утвержденных постановлением Правления Национального Банка Республики Казахстан от 31 августа 2016 года № 208, зарегистрированным в Реестре государственной регистрации нормативных правовых актов под № 14419, </w:t>
      </w:r>
      <w:r>
        <w:rPr>
          <w:rFonts w:ascii="Times New Roman"/>
          <w:b w:val="false"/>
          <w:i w:val="false"/>
          <w:color w:val="000000"/>
          <w:sz w:val="28"/>
        </w:rPr>
        <w:t>Правил № 203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платежного поручения на возврат пенсионных накоплений страховой организацией, страховая организация также указывает реквизиты вкладчика (включающие фамилию, имя, при наличии отчество, дату рождения, ИИН), пенсионные накопления которого возвращаются в Фонд-отправитель, номер и дату платежного поручения, по которому осуществляется возврат пенсионных накоплений в Фонд-отправитель.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постановления Правления Национального Банка РК от 28.10.2016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двадцати одного календарного дня после дня его первого официального опубликования); с изменением, внесенным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Фонд-отправитель в подтверждение перевода пенсионных накоплений в страховую организацию выдает вкладчику (получателю) на основании его запроса выписку о перечисленной сумме пенсионных накоплений с указанием: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даты выдачи выписки и вида переведенных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остатка суммы пенсионных накоплений на начало текущего календарного года с указанием суммы пенсионных взносов и начисленного инвестиционного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поступившей суммы пенсионных взносов за текущий календарный год с указанием дат фактического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суммы инвестиционного дохода за текущий календарный год с указанием фактического начисления за каждый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суммы переводов пенсионных накоплений, поступивших из единого накопительного пенсионного фонда или добровольного накопительного пенсионного фонда на индивидуальный пенсионный счет вкладчика (получателя), за текущий год с указанием даты их фактического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суммы пенсионных выплат, осуществленных в текущем году с указанием даты фактических выплат и суммы удержанного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фактической суммы переведенных пенсионных накоплений;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остатка суммы пенсионных накоплений на индивидуальном пенсионном счете с указанием поступившей суммы пенсионных взносов и инвестиционного дохода на дату обращения вкладчика (получателя).</w:t>
      </w:r>
    </w:p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Расходы, связанные с переводом пенсионных накоплений вкладчика (получателя) из Фонда-отправителя в страховую организацию, осуществляются за счет собственных средств Фонда-отправителя.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в страховую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пенсионного аннуитета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в страховую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пенсионного аннуитета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