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b5b00" w14:textId="7cb5b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от 18 июня 2013 года № 229 "Об утверждении типовых правил деятельности видов организаций образования для детей-сирот и детей, оставшихся без попечения родителей"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13 марта 2014 года № 75. Зарегистрирован в Министерстве юстиции Республики Казахстан 12 апреля 2014 года № 9328. Утратил силу приказом и.о. Министра образования и науки Республики Казахстан от 29 декабря 2021 года № 614.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образования и науки РК от 29.12.2021 </w:t>
      </w:r>
      <w:r>
        <w:rPr>
          <w:rFonts w:ascii="Times New Roman"/>
          <w:b w:val="false"/>
          <w:i w:val="false"/>
          <w:color w:val="ff0000"/>
          <w:sz w:val="28"/>
        </w:rPr>
        <w:t>№ 614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44-5)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июня 2013 года № 229 "Об утверждении типовых правил деятельности видов организаций образования для детей-сирот и детей, оставшихся без попечения родителей" (зарегистрированный в Реестре государственной регистрации нормативных правовых актов Республики Казахстан под № 8544, опубликованный в газете "Казахстанская правда" от 4 сентября 2013 года № 265 (27539)), следующие изменения и дополнение: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несовершеннолетних в Центрах адаптации несовершеннолетних,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Основными целями Центра являются обеспечение приема, кратковременного содержания, адаптация и дальнейшее устройство безнадзорных и беспризорных детей, детей, оставшихся без попечения родителей, несовершеннолетних, направляемых в специальные организации образования, а также детей, находящихся в трудной жизненной ситуации, вследствие жестокого обращения, приведшего к социальной дезадаптации и социальной депривации.";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детей, находящихся в трудной жизненной ситуации, вследствие жестокого обращения, приведшего к социальной дезадаптации и социальной депривации.";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Основаниями для помещения несовершеннолетних в Центр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суда в отношении несовершеннолетних, указанных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органа в отношении несовершеннолетних, указанных в подпунктах 1), 2) и 4)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заявление лица, доставившего несовершеннолетнего (их) в Центр, указанных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постановлению органа о помещении несовершеннолетнего в Центр приобщаются: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 обследования жилищно-бытовых условий (при установлении места жительства);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характеристики на несовершеннолетнего, а также его родителей или других законных представителей (при установлении родителей или других законных представителей);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рождении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из организации образования (для детей школьного возраста);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медицинские документы (при наличии - прививочный паспорт и амбулаторная карта).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ночное время, выходные или праздничные дни несовершеннолетние, указанные в подпунктах 1), 2) и 4)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помещаются в Центр на основании акта о приеме несовершеннолетнего в Центр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 чем в течение двадцати четырех часов администрация Центра письменно извещает органы прокуратуры.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решения вопроса о дальнейшем содержании либо устройстве несовершеннолетних, указанных в подпунктах 1), 2) и 4) пункта 8 настоящих Правил, сотрудниками Центра в течение трех суток направляется информация в органы опеки и попечительства, обосновывающая наличие признаков безнадзорности, беспризорности либо насилия, жестокого обращения угрозы жизни и здоровью ребенка.";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Несовершеннолетние, указанные в подпунктах 1), 2) и 4)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находятся в Центре не более трех месяцев для оказания им помощи и решения вопросов их дальнейшего устройства.";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(Шер Р.П.):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порядке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 и разместить его на Интернет-ресурсе Министерства образования и науки Республики Казахстан.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 по охране прав детей Шер Р.П.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2014 года №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Центрах адаптации 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2013 года № 229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Учетно-статистическая карточка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Число, месяц, год и место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Место жительства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6. Образование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(учебное заведение, класс, группа)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родителях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(Фамилия,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год рождения, место жительства, работы)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помещения (нужное подчеркнуть): постановление суда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отношении несовершеннолетних, указанных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настоящих Правил; постановление органа в 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несовершеннолетних, указанных в подпунктах 1) и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Правил; Заявление лица, доставившего несовершеннолетнего (их)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Центр, указанных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Состоял ли на учете в отделе внутренних дел: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(да, нет)________________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Привлекался ли к уголовной ответственности: (да, нет)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Особые приметы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Оборотная сторона учетно-статистической карточки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выбытия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Кому и куда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Номер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учетного дела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