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708b0" w14:textId="22708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Министра юстиции Республики Казахстан от 19 апреля 2013 года № 127 "Об утверждении Типовых форм постановлений государственных судебных исполнителей"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31 марта 2014 года № 135. Зарегистрирован в Министерстве юстиции Республики Казахстан 17 апреля 2014 года № 9333. Утратил силу приказом Министра юстиции Республики Казахстан от 26 декабря 2018 года № 1627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юстиции РК от 26.12.2018 </w:t>
      </w:r>
      <w:r>
        <w:rPr>
          <w:rFonts w:ascii="Times New Roman"/>
          <w:b w:val="false"/>
          <w:i w:val="false"/>
          <w:color w:val="ff0000"/>
          <w:sz w:val="28"/>
        </w:rPr>
        <w:t>№ 1627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Республики Казахстан от 2 апреля 2010 года "Об исполнительном производстве и статусе судебных исполнителей" и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7 Закона Республики Казахстан "Об органах юстиции",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19 апреля 2013 года № 127 "Об утверждении Типовых форм постановлений государственных судебных исполнителей" (зарегистрированный в Реестре государственной регистрации нормативных правовых актов за № 8429, опубликованный в газете "Казахстанская правда" от 26 октября 2013 года, за № 302 (27576), от 29 октября 2013 года за № 303 (27577), от 31 октября 2013 года за № 305 (27579))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Типовые формы постановлений государственных судебных исполнителей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-51 к настоящему приказу.";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соответственно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соответственно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51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Имашев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2014 года № 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апреля 2013 года № 127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ПОСТАНОВЛЕНИЕ</w:t>
      </w:r>
      <w:r>
        <w:br/>
      </w:r>
      <w:r>
        <w:rPr>
          <w:rFonts w:ascii="Times New Roman"/>
          <w:b/>
          <w:i w:val="false"/>
          <w:color w:val="000000"/>
        </w:rPr>
        <w:t>о возбуждении исполнительного производства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__________ 20__года                       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(наименование города,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района)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Государственный судебный исполнитель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(</w:t>
      </w:r>
      <w:r>
        <w:rPr>
          <w:rFonts w:ascii="Times New Roman"/>
          <w:b w:val="false"/>
          <w:i/>
          <w:color w:val="000000"/>
          <w:sz w:val="28"/>
        </w:rPr>
        <w:t>наименование</w:t>
      </w:r>
      <w:r>
        <w:rPr>
          <w:rFonts w:ascii="Times New Roman"/>
          <w:b w:val="false"/>
          <w:i/>
          <w:color w:val="000000"/>
          <w:sz w:val="28"/>
        </w:rPr>
        <w:t xml:space="preserve"> территориального отдела, региона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</w:t>
      </w:r>
      <w:r>
        <w:rPr>
          <w:rFonts w:ascii="Times New Roman"/>
          <w:b w:val="false"/>
          <w:i/>
          <w:color w:val="000000"/>
          <w:sz w:val="28"/>
        </w:rPr>
        <w:t>судебного</w:t>
      </w:r>
      <w:r>
        <w:rPr>
          <w:rFonts w:ascii="Times New Roman"/>
          <w:b w:val="false"/>
          <w:i/>
          <w:color w:val="000000"/>
          <w:sz w:val="28"/>
        </w:rPr>
        <w:t xml:space="preserve"> исполнителя, адрес,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</w:t>
      </w:r>
      <w:r>
        <w:rPr>
          <w:rFonts w:ascii="Times New Roman"/>
          <w:b w:val="false"/>
          <w:i/>
          <w:color w:val="000000"/>
          <w:sz w:val="28"/>
        </w:rPr>
        <w:t>фамилия</w:t>
      </w:r>
      <w:r>
        <w:rPr>
          <w:rFonts w:ascii="Times New Roman"/>
          <w:b w:val="false"/>
          <w:i/>
          <w:color w:val="000000"/>
          <w:sz w:val="28"/>
        </w:rPr>
        <w:t>, имя и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</w:t>
      </w:r>
      <w:r>
        <w:rPr>
          <w:rFonts w:ascii="Times New Roman"/>
          <w:b w:val="false"/>
          <w:i/>
          <w:color w:val="000000"/>
          <w:sz w:val="28"/>
        </w:rPr>
        <w:t>судебного</w:t>
      </w:r>
      <w:r>
        <w:rPr>
          <w:rFonts w:ascii="Times New Roman"/>
          <w:b w:val="false"/>
          <w:i/>
          <w:color w:val="000000"/>
          <w:sz w:val="28"/>
        </w:rPr>
        <w:t xml:space="preserve"> исполнителя)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рассмотрев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(</w:t>
      </w:r>
      <w:r>
        <w:rPr>
          <w:rFonts w:ascii="Times New Roman"/>
          <w:b w:val="false"/>
          <w:i/>
          <w:color w:val="000000"/>
          <w:sz w:val="28"/>
        </w:rPr>
        <w:t>номер</w:t>
      </w:r>
      <w:r>
        <w:rPr>
          <w:rFonts w:ascii="Times New Roman"/>
          <w:b w:val="false"/>
          <w:i/>
          <w:color w:val="000000"/>
          <w:sz w:val="28"/>
        </w:rPr>
        <w:t>, дата, наименование исполнительного документа)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поступивший "__" _______________ 20__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УСТАНОВИЛ: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Исполнительный документ соответствует установленным законом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требованиям, предъявляемым к исполнительным документам.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Срок предъявления исполнительного документа не истек.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изложенного,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126 Закона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 от 2 апреля 2010 года "Об исполнительном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производстве и статусе судебных исполнителей",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1. Возбудить исполнительное производство о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2. Исполнительному производству присвоить №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"___" __________ 20___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3. Принять меры по обеспечению исполнения исполнительного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4. Предупредить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     (</w:t>
      </w:r>
      <w:r>
        <w:rPr>
          <w:rFonts w:ascii="Times New Roman"/>
          <w:b w:val="false"/>
          <w:i/>
          <w:color w:val="000000"/>
          <w:sz w:val="28"/>
        </w:rPr>
        <w:t>фамилия</w:t>
      </w:r>
      <w:r>
        <w:rPr>
          <w:rFonts w:ascii="Times New Roman"/>
          <w:b w:val="false"/>
          <w:i/>
          <w:color w:val="000000"/>
          <w:sz w:val="28"/>
        </w:rPr>
        <w:t>, имя и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</w:t>
      </w:r>
      <w:r>
        <w:rPr>
          <w:rFonts w:ascii="Times New Roman"/>
          <w:b w:val="false"/>
          <w:i/>
          <w:color w:val="000000"/>
          <w:sz w:val="28"/>
        </w:rPr>
        <w:t>должника</w:t>
      </w:r>
      <w:r>
        <w:rPr>
          <w:rFonts w:ascii="Times New Roman"/>
          <w:b w:val="false"/>
          <w:i/>
          <w:color w:val="000000"/>
          <w:sz w:val="28"/>
        </w:rPr>
        <w:t xml:space="preserve"> – физического лица,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</w:t>
      </w:r>
      <w:r>
        <w:rPr>
          <w:rFonts w:ascii="Times New Roman"/>
          <w:b w:val="false"/>
          <w:i/>
          <w:color w:val="000000"/>
          <w:sz w:val="28"/>
        </w:rPr>
        <w:t>фамилия</w:t>
      </w:r>
      <w:r>
        <w:rPr>
          <w:rFonts w:ascii="Times New Roman"/>
          <w:b w:val="false"/>
          <w:i/>
          <w:color w:val="000000"/>
          <w:sz w:val="28"/>
        </w:rPr>
        <w:t>, имя и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</w:t>
      </w:r>
      <w:r>
        <w:rPr>
          <w:rFonts w:ascii="Times New Roman"/>
          <w:b w:val="false"/>
          <w:i/>
          <w:color w:val="000000"/>
          <w:sz w:val="28"/>
        </w:rPr>
        <w:t>руководителя</w:t>
      </w:r>
      <w:r>
        <w:rPr>
          <w:rFonts w:ascii="Times New Roman"/>
          <w:b w:val="false"/>
          <w:i/>
          <w:color w:val="000000"/>
          <w:sz w:val="28"/>
        </w:rPr>
        <w:t xml:space="preserve"> юридического лица)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 административной и уголовной ответственности за неисполнение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требований исполнительного документа путем направления уведомления.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Предупредить должника, что в случае неисполнения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исполнительного документа государственным судебным исполнителем может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быть вынесено постановление о временном ограничении на выезд должника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 Республики Казахстан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 от 2 апреля 2010 года "Об исполнительном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производстве и статусе судебных исполнителей", постановление 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взыскании пени за неисполнение исполнительного документа обязывающего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должника совершить действия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 от 2 апреля 2010 года "Об исполнительном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производстве и статусе судебных исполнителей".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Предупредить должника об обязанности письменно в течение трех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рабочих дней сообщать судебному исполнителю об изменении места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работы, места жительства и нахождения, а также о появлении новых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источников доходов и имущества с момента возникновения указанных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обстоятельств. Предупредить должника об обязанности до окончания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исполнительного производства один раз в месяц, а также в случаях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вызова являться к судебному исполнителю. Неявка влечет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ответственность в соответствии с законами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 апреля 2010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"Об исполнительном производстве и статусе судебных исполнителей".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Предупредить должника, что государственный судебный исполнитель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полного принудительного исполнения исполнительного документа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взыскивает с должника исполнительскую санкцию в доход государства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размере десяти процентов от взысканной суммы или стоимости имущества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или десяти месячных расчетных показателей с физических лиц и двадцати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месячных расчетных показателей с юридических лиц по исполнительным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документам неимущественного характера.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Разъяснить взыскателю, что он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137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</w:t>
      </w:r>
      <w:r>
        <w:rPr>
          <w:rFonts w:ascii="Times New Roman"/>
          <w:b w:val="false"/>
          <w:i w:val="false"/>
          <w:color w:val="000000"/>
          <w:sz w:val="28"/>
        </w:rPr>
        <w:t>139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исполнительном производстве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статусе судебных исполнителей" вправе обратиться с исполнительным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документом к частному судебному исполнителю.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принятом решении сообщить сторонам исполнительного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производства, их представителям.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Постановление может быть обжаловано в суд в соответствии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гражданским процессуальным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      Государственный судебный исполнитель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М.П.                                            </w:t>
      </w:r>
      <w:r>
        <w:rPr>
          <w:rFonts w:ascii="Times New Roman"/>
          <w:b w:val="false"/>
          <w:i/>
          <w:color w:val="000000"/>
          <w:sz w:val="28"/>
        </w:rPr>
        <w:t>(</w:t>
      </w:r>
      <w:r>
        <w:rPr>
          <w:rFonts w:ascii="Times New Roman"/>
          <w:b w:val="false"/>
          <w:i/>
          <w:color w:val="000000"/>
          <w:sz w:val="28"/>
        </w:rPr>
        <w:t>подпись</w:t>
      </w:r>
      <w:r>
        <w:rPr>
          <w:rFonts w:ascii="Times New Roman"/>
          <w:b w:val="false"/>
          <w:i/>
          <w:color w:val="000000"/>
          <w:sz w:val="28"/>
        </w:rPr>
        <w:t>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</w:t>
      </w:r>
      <w:r>
        <w:rPr>
          <w:rFonts w:ascii="Times New Roman"/>
          <w:b w:val="false"/>
          <w:i/>
          <w:color w:val="000000"/>
          <w:sz w:val="28"/>
        </w:rPr>
        <w:t>фамилия</w:t>
      </w:r>
      <w:r>
        <w:rPr>
          <w:rFonts w:ascii="Times New Roman"/>
          <w:b w:val="false"/>
          <w:i/>
          <w:color w:val="000000"/>
          <w:sz w:val="28"/>
        </w:rPr>
        <w:t xml:space="preserve"> и инициалы</w:t>
      </w:r>
      <w:r>
        <w:rPr>
          <w:rFonts w:ascii="Times New Roman"/>
          <w:b w:val="false"/>
          <w:i w:val="false"/>
          <w:color w:val="000000"/>
          <w:sz w:val="28"/>
        </w:rPr>
        <w:t>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2014 года № 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апреля 2013 года № 127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ПОСТАНОВЛЕНИЕ</w:t>
      </w:r>
      <w:r>
        <w:br/>
      </w:r>
      <w:r>
        <w:rPr>
          <w:rFonts w:ascii="Times New Roman"/>
          <w:b/>
          <w:i w:val="false"/>
          <w:color w:val="000000"/>
        </w:rPr>
        <w:t>о привлечении сотрудников или подразделения органов</w:t>
      </w:r>
      <w:r>
        <w:br/>
      </w:r>
      <w:r>
        <w:rPr>
          <w:rFonts w:ascii="Times New Roman"/>
          <w:b/>
          <w:i w:val="false"/>
          <w:color w:val="000000"/>
        </w:rPr>
        <w:t>внутренних дел для обеспечения исполнения</w:t>
      </w:r>
      <w:r>
        <w:br/>
      </w:r>
      <w:r>
        <w:rPr>
          <w:rFonts w:ascii="Times New Roman"/>
          <w:b/>
          <w:i w:val="false"/>
          <w:color w:val="000000"/>
        </w:rPr>
        <w:t>исполнительных документов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__________ 20__года                       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(наименование города,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района)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Государственный судебный исполнитель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</w:t>
      </w:r>
      <w:r>
        <w:rPr>
          <w:rFonts w:ascii="Times New Roman"/>
          <w:b w:val="false"/>
          <w:i/>
          <w:color w:val="000000"/>
          <w:sz w:val="28"/>
        </w:rPr>
        <w:t>(</w:t>
      </w:r>
      <w:r>
        <w:rPr>
          <w:rFonts w:ascii="Times New Roman"/>
          <w:b w:val="false"/>
          <w:i/>
          <w:color w:val="000000"/>
          <w:sz w:val="28"/>
        </w:rPr>
        <w:t>наименование</w:t>
      </w:r>
      <w:r>
        <w:rPr>
          <w:rFonts w:ascii="Times New Roman"/>
          <w:b w:val="false"/>
          <w:i/>
          <w:color w:val="000000"/>
          <w:sz w:val="28"/>
        </w:rPr>
        <w:t xml:space="preserve"> территориального отдела,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</w:t>
      </w:r>
      <w:r>
        <w:rPr>
          <w:rFonts w:ascii="Times New Roman"/>
          <w:b w:val="false"/>
          <w:i/>
          <w:color w:val="000000"/>
          <w:sz w:val="28"/>
        </w:rPr>
        <w:t>региона</w:t>
      </w:r>
      <w:r>
        <w:rPr>
          <w:rFonts w:ascii="Times New Roman"/>
          <w:b w:val="false"/>
          <w:i/>
          <w:color w:val="000000"/>
          <w:sz w:val="28"/>
        </w:rPr>
        <w:t xml:space="preserve"> судебного исполнителя, адрес, фамилия, имя и отчество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(</w:t>
      </w:r>
      <w:r>
        <w:rPr>
          <w:rFonts w:ascii="Times New Roman"/>
          <w:b w:val="false"/>
          <w:i/>
          <w:color w:val="000000"/>
          <w:sz w:val="28"/>
        </w:rPr>
        <w:t>при</w:t>
      </w:r>
      <w:r>
        <w:rPr>
          <w:rFonts w:ascii="Times New Roman"/>
          <w:b w:val="false"/>
          <w:i/>
          <w:color w:val="000000"/>
          <w:sz w:val="28"/>
        </w:rPr>
        <w:t xml:space="preserve"> наличии) судебного исполнителя)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рассмотрев материалы исполнительного производства № ______________ 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"__"__________ 20__ года 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(</w:t>
      </w:r>
      <w:r>
        <w:rPr>
          <w:rFonts w:ascii="Times New Roman"/>
          <w:b w:val="false"/>
          <w:i/>
          <w:color w:val="000000"/>
          <w:sz w:val="28"/>
        </w:rPr>
        <w:t>содержание</w:t>
      </w:r>
      <w:r>
        <w:rPr>
          <w:rFonts w:ascii="Times New Roman"/>
          <w:b w:val="false"/>
          <w:i/>
          <w:color w:val="000000"/>
          <w:sz w:val="28"/>
        </w:rPr>
        <w:t xml:space="preserve"> исполнительного документа)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УСТАНОВИЛ: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(</w:t>
      </w:r>
      <w:r>
        <w:rPr>
          <w:rFonts w:ascii="Times New Roman"/>
          <w:b w:val="false"/>
          <w:i/>
          <w:color w:val="000000"/>
          <w:sz w:val="28"/>
        </w:rPr>
        <w:t>причины</w:t>
      </w:r>
      <w:r>
        <w:rPr>
          <w:rFonts w:ascii="Times New Roman"/>
          <w:b w:val="false"/>
          <w:i/>
          <w:color w:val="000000"/>
          <w:sz w:val="28"/>
        </w:rPr>
        <w:t xml:space="preserve"> и цель привлечения сотрудника (</w:t>
      </w:r>
      <w:r>
        <w:rPr>
          <w:rFonts w:ascii="Times New Roman"/>
          <w:b w:val="false"/>
          <w:i/>
          <w:color w:val="000000"/>
          <w:sz w:val="28"/>
        </w:rPr>
        <w:t>ов</w:t>
      </w:r>
      <w:r>
        <w:rPr>
          <w:rFonts w:ascii="Times New Roman"/>
          <w:b w:val="false"/>
          <w:i/>
          <w:color w:val="000000"/>
          <w:sz w:val="28"/>
        </w:rPr>
        <w:t>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</w:t>
      </w:r>
      <w:r>
        <w:rPr>
          <w:rFonts w:ascii="Times New Roman"/>
          <w:b w:val="false"/>
          <w:i/>
          <w:color w:val="000000"/>
          <w:sz w:val="28"/>
        </w:rPr>
        <w:t>или</w:t>
      </w:r>
      <w:r>
        <w:rPr>
          <w:rFonts w:ascii="Times New Roman"/>
          <w:b w:val="false"/>
          <w:i/>
          <w:color w:val="000000"/>
          <w:sz w:val="28"/>
        </w:rPr>
        <w:t xml:space="preserve"> подразделения органов внутренних дел)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изложенного,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подпунктами 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126 Закона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2 апреля 2010 года "Об исполнительном производстве и статусе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судебных исполнителей", подпункта 11-1)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 от 21 декабря 1995 года "Об органах внутренних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дел"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Привлечь сотрудника (ов) или подразделения органов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внутренних дел.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2. Исполнение постановления поручить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(наименование департамента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внутренних дел)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3. О принятом решении сообщить сторонам исполнительного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производства, их представителям.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4. Результаты исполнения сообщить судебному исполнителю.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5. Постановление может быть обжаловано в суд в соответствии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гражданским процессуальным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      Государственный судебный исполнитель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М.П.                                            </w:t>
      </w:r>
      <w:r>
        <w:rPr>
          <w:rFonts w:ascii="Times New Roman"/>
          <w:b w:val="false"/>
          <w:i/>
          <w:color w:val="000000"/>
          <w:sz w:val="28"/>
        </w:rPr>
        <w:t>(</w:t>
      </w:r>
      <w:r>
        <w:rPr>
          <w:rFonts w:ascii="Times New Roman"/>
          <w:b w:val="false"/>
          <w:i/>
          <w:color w:val="000000"/>
          <w:sz w:val="28"/>
        </w:rPr>
        <w:t>подпись</w:t>
      </w:r>
      <w:r>
        <w:rPr>
          <w:rFonts w:ascii="Times New Roman"/>
          <w:b w:val="false"/>
          <w:i/>
          <w:color w:val="000000"/>
          <w:sz w:val="28"/>
        </w:rPr>
        <w:t>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</w:t>
      </w:r>
      <w:r>
        <w:rPr>
          <w:rFonts w:ascii="Times New Roman"/>
          <w:b w:val="false"/>
          <w:i/>
          <w:color w:val="000000"/>
          <w:sz w:val="28"/>
        </w:rPr>
        <w:t>фамилия</w:t>
      </w:r>
      <w:r>
        <w:rPr>
          <w:rFonts w:ascii="Times New Roman"/>
          <w:b w:val="false"/>
          <w:i/>
          <w:color w:val="000000"/>
          <w:sz w:val="28"/>
        </w:rPr>
        <w:t xml:space="preserve"> и инициалы</w:t>
      </w:r>
      <w:r>
        <w:rPr>
          <w:rFonts w:ascii="Times New Roman"/>
          <w:b w:val="false"/>
          <w:i w:val="false"/>
          <w:color w:val="000000"/>
          <w:sz w:val="28"/>
        </w:rPr>
        <w:t>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2014 года № 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апреля 2013 года № 127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ПОСТАНОВЛЕНИЕ</w:t>
      </w:r>
      <w:r>
        <w:br/>
      </w:r>
      <w:r>
        <w:rPr>
          <w:rFonts w:ascii="Times New Roman"/>
          <w:b/>
          <w:i w:val="false"/>
          <w:color w:val="000000"/>
        </w:rPr>
        <w:t>о приводе лица, уклоняющегося от явки</w:t>
      </w:r>
      <w:r>
        <w:br/>
      </w:r>
      <w:r>
        <w:rPr>
          <w:rFonts w:ascii="Times New Roman"/>
          <w:b/>
          <w:i w:val="false"/>
          <w:color w:val="000000"/>
        </w:rPr>
        <w:t>к судебному исполнителю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__________ 20__года                       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(наименование города,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района)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Государственный судебный исполнитель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</w:t>
      </w:r>
      <w:r>
        <w:rPr>
          <w:rFonts w:ascii="Times New Roman"/>
          <w:b w:val="false"/>
          <w:i/>
          <w:color w:val="000000"/>
          <w:sz w:val="28"/>
        </w:rPr>
        <w:t>(</w:t>
      </w:r>
      <w:r>
        <w:rPr>
          <w:rFonts w:ascii="Times New Roman"/>
          <w:b w:val="false"/>
          <w:i/>
          <w:color w:val="000000"/>
          <w:sz w:val="28"/>
        </w:rPr>
        <w:t>наименование</w:t>
      </w:r>
      <w:r>
        <w:rPr>
          <w:rFonts w:ascii="Times New Roman"/>
          <w:b w:val="false"/>
          <w:i/>
          <w:color w:val="000000"/>
          <w:sz w:val="28"/>
        </w:rPr>
        <w:t xml:space="preserve"> территориального отдела,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</w:t>
      </w:r>
      <w:r>
        <w:rPr>
          <w:rFonts w:ascii="Times New Roman"/>
          <w:b w:val="false"/>
          <w:i/>
          <w:color w:val="000000"/>
          <w:sz w:val="28"/>
        </w:rPr>
        <w:t>региона</w:t>
      </w:r>
      <w:r>
        <w:rPr>
          <w:rFonts w:ascii="Times New Roman"/>
          <w:b w:val="false"/>
          <w:i/>
          <w:color w:val="000000"/>
          <w:sz w:val="28"/>
        </w:rPr>
        <w:t xml:space="preserve"> судебного исполнителя, адрес, фамилия, имя и отчество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(</w:t>
      </w:r>
      <w:r>
        <w:rPr>
          <w:rFonts w:ascii="Times New Roman"/>
          <w:b w:val="false"/>
          <w:i/>
          <w:color w:val="000000"/>
          <w:sz w:val="28"/>
        </w:rPr>
        <w:t>при</w:t>
      </w:r>
      <w:r>
        <w:rPr>
          <w:rFonts w:ascii="Times New Roman"/>
          <w:b w:val="false"/>
          <w:i/>
          <w:color w:val="000000"/>
          <w:sz w:val="28"/>
        </w:rPr>
        <w:t xml:space="preserve"> наличии) судебного исполнителя)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рассмотрев материалы исполнительного производства № ______________ 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"__"__________ 20__ года о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(</w:t>
      </w:r>
      <w:r>
        <w:rPr>
          <w:rFonts w:ascii="Times New Roman"/>
          <w:b w:val="false"/>
          <w:i/>
          <w:color w:val="000000"/>
          <w:sz w:val="28"/>
        </w:rPr>
        <w:t>содержание</w:t>
      </w:r>
      <w:r>
        <w:rPr>
          <w:rFonts w:ascii="Times New Roman"/>
          <w:b w:val="false"/>
          <w:i/>
          <w:color w:val="000000"/>
          <w:sz w:val="28"/>
        </w:rPr>
        <w:t xml:space="preserve"> исполнительного документа)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УСТАНОВИЛ: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(</w:t>
      </w:r>
      <w:r>
        <w:rPr>
          <w:rFonts w:ascii="Times New Roman"/>
          <w:b w:val="false"/>
          <w:i/>
          <w:color w:val="000000"/>
          <w:sz w:val="28"/>
        </w:rPr>
        <w:t>причины</w:t>
      </w:r>
      <w:r>
        <w:rPr>
          <w:rFonts w:ascii="Times New Roman"/>
          <w:b w:val="false"/>
          <w:i/>
          <w:color w:val="000000"/>
          <w:sz w:val="28"/>
        </w:rPr>
        <w:t xml:space="preserve"> и цель привода лица, уклоняющегося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</w:t>
      </w:r>
      <w:r>
        <w:rPr>
          <w:rFonts w:ascii="Times New Roman"/>
          <w:b w:val="false"/>
          <w:i/>
          <w:color w:val="000000"/>
          <w:sz w:val="28"/>
        </w:rPr>
        <w:t>от</w:t>
      </w:r>
      <w:r>
        <w:rPr>
          <w:rFonts w:ascii="Times New Roman"/>
          <w:b w:val="false"/>
          <w:i/>
          <w:color w:val="000000"/>
          <w:sz w:val="28"/>
        </w:rPr>
        <w:t xml:space="preserve"> явки к судебному исполнителю)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изложенного,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126 Закона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 от 2 апреля 2010 года "Об исполнительном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производстве и статусе судебных исполнителей", подпункта 11-1) пункта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21 декабря 1995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органах внутренних дел"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Обеспечить принудительный привод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                  (</w:t>
      </w:r>
      <w:r>
        <w:rPr>
          <w:rFonts w:ascii="Times New Roman"/>
          <w:b w:val="false"/>
          <w:i/>
          <w:color w:val="000000"/>
          <w:sz w:val="28"/>
        </w:rPr>
        <w:t>фамилия</w:t>
      </w:r>
      <w:r>
        <w:rPr>
          <w:rFonts w:ascii="Times New Roman"/>
          <w:b w:val="false"/>
          <w:i/>
          <w:color w:val="000000"/>
          <w:sz w:val="28"/>
        </w:rPr>
        <w:t>, имя и отчество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                  (</w:t>
      </w:r>
      <w:r>
        <w:rPr>
          <w:rFonts w:ascii="Times New Roman"/>
          <w:b w:val="false"/>
          <w:i/>
          <w:color w:val="000000"/>
          <w:sz w:val="28"/>
        </w:rPr>
        <w:t>при</w:t>
      </w:r>
      <w:r>
        <w:rPr>
          <w:rFonts w:ascii="Times New Roman"/>
          <w:b w:val="false"/>
          <w:i/>
          <w:color w:val="000000"/>
          <w:sz w:val="28"/>
        </w:rPr>
        <w:t xml:space="preserve"> наличии) должника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</w:t>
      </w:r>
      <w:r>
        <w:rPr>
          <w:rFonts w:ascii="Times New Roman"/>
          <w:b w:val="false"/>
          <w:i/>
          <w:color w:val="000000"/>
          <w:sz w:val="28"/>
        </w:rPr>
        <w:t>физического</w:t>
      </w:r>
      <w:r>
        <w:rPr>
          <w:rFonts w:ascii="Times New Roman"/>
          <w:b w:val="false"/>
          <w:i/>
          <w:color w:val="000000"/>
          <w:sz w:val="28"/>
        </w:rPr>
        <w:t xml:space="preserve"> лица,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</w:t>
      </w:r>
      <w:r>
        <w:rPr>
          <w:rFonts w:ascii="Times New Roman"/>
          <w:b w:val="false"/>
          <w:i/>
          <w:color w:val="000000"/>
          <w:sz w:val="28"/>
        </w:rPr>
        <w:t>фамилия</w:t>
      </w:r>
      <w:r>
        <w:rPr>
          <w:rFonts w:ascii="Times New Roman"/>
          <w:b w:val="false"/>
          <w:i/>
          <w:color w:val="000000"/>
          <w:sz w:val="28"/>
        </w:rPr>
        <w:t>, имя и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</w:t>
      </w:r>
      <w:r>
        <w:rPr>
          <w:rFonts w:ascii="Times New Roman"/>
          <w:b w:val="false"/>
          <w:i/>
          <w:color w:val="000000"/>
          <w:sz w:val="28"/>
        </w:rPr>
        <w:t>руководителя</w:t>
      </w:r>
      <w:r>
        <w:rPr>
          <w:rFonts w:ascii="Times New Roman"/>
          <w:b w:val="false"/>
          <w:i/>
          <w:color w:val="000000"/>
          <w:sz w:val="28"/>
        </w:rPr>
        <w:t xml:space="preserve">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проживающего (работающего)__________________________________________.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        (</w:t>
      </w:r>
      <w:r>
        <w:rPr>
          <w:rFonts w:ascii="Times New Roman"/>
          <w:b w:val="false"/>
          <w:i/>
          <w:color w:val="000000"/>
          <w:sz w:val="28"/>
        </w:rPr>
        <w:t>адрес</w:t>
      </w:r>
      <w:r>
        <w:rPr>
          <w:rFonts w:ascii="Times New Roman"/>
          <w:b w:val="false"/>
          <w:i/>
          <w:color w:val="000000"/>
          <w:sz w:val="28"/>
        </w:rPr>
        <w:t xml:space="preserve"> по месту прописки (жительства)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</w:t>
      </w:r>
      <w:r>
        <w:rPr>
          <w:rFonts w:ascii="Times New Roman"/>
          <w:b w:val="false"/>
          <w:i/>
          <w:color w:val="000000"/>
          <w:sz w:val="28"/>
        </w:rPr>
        <w:t>физического</w:t>
      </w:r>
      <w:r>
        <w:rPr>
          <w:rFonts w:ascii="Times New Roman"/>
          <w:b w:val="false"/>
          <w:i/>
          <w:color w:val="000000"/>
          <w:sz w:val="28"/>
        </w:rPr>
        <w:t xml:space="preserve"> лица, месту нахождения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здание ___________________ кабинет_______ к ____ часам ___ минутам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(</w:t>
      </w:r>
      <w:r>
        <w:rPr>
          <w:rFonts w:ascii="Times New Roman"/>
          <w:b w:val="false"/>
          <w:i/>
          <w:color w:val="000000"/>
          <w:sz w:val="28"/>
        </w:rPr>
        <w:t>наименование</w:t>
      </w:r>
      <w:r>
        <w:rPr>
          <w:rFonts w:ascii="Times New Roman"/>
          <w:b w:val="false"/>
          <w:i/>
          <w:color w:val="000000"/>
          <w:sz w:val="28"/>
        </w:rPr>
        <w:t xml:space="preserve"> территориального отдела, юридический адрес)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местного времени.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2. Исполнение постановления поручить 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                     (</w:t>
      </w:r>
      <w:r>
        <w:rPr>
          <w:rFonts w:ascii="Times New Roman"/>
          <w:b w:val="false"/>
          <w:i/>
          <w:color w:val="000000"/>
          <w:sz w:val="28"/>
        </w:rPr>
        <w:t>наименование</w:t>
      </w:r>
      <w:r>
        <w:rPr>
          <w:rFonts w:ascii="Times New Roman"/>
          <w:b w:val="false"/>
          <w:i/>
          <w:color w:val="000000"/>
          <w:sz w:val="28"/>
        </w:rPr>
        <w:t xml:space="preserve"> департамента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</w:t>
      </w:r>
      <w:r>
        <w:rPr>
          <w:rFonts w:ascii="Times New Roman"/>
          <w:b w:val="false"/>
          <w:i/>
          <w:color w:val="000000"/>
          <w:sz w:val="28"/>
        </w:rPr>
        <w:t>внутренних</w:t>
      </w:r>
      <w:r>
        <w:rPr>
          <w:rFonts w:ascii="Times New Roman"/>
          <w:b w:val="false"/>
          <w:i/>
          <w:color w:val="000000"/>
          <w:sz w:val="28"/>
        </w:rPr>
        <w:t xml:space="preserve"> дел)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3. О принятом решении сообщить сторонам исполнительного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производства, их представителям.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4. Результаты исполнения сообщить судебному исполнителю.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5. Постановление может быть обжаловано в суд в соответствии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гражданским процессуальным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      Государственный судебный исполнитель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М.П.                                            </w:t>
      </w:r>
      <w:r>
        <w:rPr>
          <w:rFonts w:ascii="Times New Roman"/>
          <w:b w:val="false"/>
          <w:i/>
          <w:color w:val="000000"/>
          <w:sz w:val="28"/>
        </w:rPr>
        <w:t>(</w:t>
      </w:r>
      <w:r>
        <w:rPr>
          <w:rFonts w:ascii="Times New Roman"/>
          <w:b w:val="false"/>
          <w:i/>
          <w:color w:val="000000"/>
          <w:sz w:val="28"/>
        </w:rPr>
        <w:t>подпись</w:t>
      </w:r>
      <w:r>
        <w:rPr>
          <w:rFonts w:ascii="Times New Roman"/>
          <w:b w:val="false"/>
          <w:i/>
          <w:color w:val="000000"/>
          <w:sz w:val="28"/>
        </w:rPr>
        <w:t>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</w:t>
      </w:r>
      <w:r>
        <w:rPr>
          <w:rFonts w:ascii="Times New Roman"/>
          <w:b w:val="false"/>
          <w:i/>
          <w:color w:val="000000"/>
          <w:sz w:val="28"/>
        </w:rPr>
        <w:t>фамилия</w:t>
      </w:r>
      <w:r>
        <w:rPr>
          <w:rFonts w:ascii="Times New Roman"/>
          <w:b w:val="false"/>
          <w:i/>
          <w:color w:val="000000"/>
          <w:sz w:val="28"/>
        </w:rPr>
        <w:t xml:space="preserve"> и инициалы</w:t>
      </w:r>
      <w:r>
        <w:rPr>
          <w:rFonts w:ascii="Times New Roman"/>
          <w:b w:val="false"/>
          <w:i w:val="false"/>
          <w:color w:val="000000"/>
          <w:sz w:val="28"/>
        </w:rPr>
        <w:t>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2014 года № 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апреля 2013 года № 127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"САНКЦИОНИРУЮ"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Судья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(наименование суда)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(подпись, фамилия и инициалы)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_________________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М.П.                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ПОСТАНОВЛЕНИЕ</w:t>
      </w:r>
      <w:r>
        <w:br/>
      </w:r>
      <w:r>
        <w:rPr>
          <w:rFonts w:ascii="Times New Roman"/>
          <w:b/>
          <w:i w:val="false"/>
          <w:color w:val="000000"/>
        </w:rPr>
        <w:t>о приостановлении временного ограничения</w:t>
      </w:r>
      <w:r>
        <w:br/>
      </w:r>
      <w:r>
        <w:rPr>
          <w:rFonts w:ascii="Times New Roman"/>
          <w:b/>
          <w:i w:val="false"/>
          <w:color w:val="000000"/>
        </w:rPr>
        <w:t>на выезд должника из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__________ 20__года                       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(наименование города,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района)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Государственный судебный исполнитель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</w:t>
      </w:r>
      <w:r>
        <w:rPr>
          <w:rFonts w:ascii="Times New Roman"/>
          <w:b w:val="false"/>
          <w:i/>
          <w:color w:val="000000"/>
          <w:sz w:val="28"/>
        </w:rPr>
        <w:t>(</w:t>
      </w:r>
      <w:r>
        <w:rPr>
          <w:rFonts w:ascii="Times New Roman"/>
          <w:b w:val="false"/>
          <w:i/>
          <w:color w:val="000000"/>
          <w:sz w:val="28"/>
        </w:rPr>
        <w:t>наименование</w:t>
      </w:r>
      <w:r>
        <w:rPr>
          <w:rFonts w:ascii="Times New Roman"/>
          <w:b w:val="false"/>
          <w:i/>
          <w:color w:val="000000"/>
          <w:sz w:val="28"/>
        </w:rPr>
        <w:t xml:space="preserve"> территориального отдела,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</w:t>
      </w:r>
      <w:r>
        <w:rPr>
          <w:rFonts w:ascii="Times New Roman"/>
          <w:b w:val="false"/>
          <w:i/>
          <w:color w:val="000000"/>
          <w:sz w:val="28"/>
        </w:rPr>
        <w:t>региона</w:t>
      </w:r>
      <w:r>
        <w:rPr>
          <w:rFonts w:ascii="Times New Roman"/>
          <w:b w:val="false"/>
          <w:i/>
          <w:color w:val="000000"/>
          <w:sz w:val="28"/>
        </w:rPr>
        <w:t xml:space="preserve"> судебного исполнителя, адрес, фамилия, имя и отчество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(</w:t>
      </w:r>
      <w:r>
        <w:rPr>
          <w:rFonts w:ascii="Times New Roman"/>
          <w:b w:val="false"/>
          <w:i/>
          <w:color w:val="000000"/>
          <w:sz w:val="28"/>
        </w:rPr>
        <w:t>при</w:t>
      </w:r>
      <w:r>
        <w:rPr>
          <w:rFonts w:ascii="Times New Roman"/>
          <w:b w:val="false"/>
          <w:i/>
          <w:color w:val="000000"/>
          <w:sz w:val="28"/>
        </w:rPr>
        <w:t xml:space="preserve"> наличии) судебного исполнителя)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рассмотрев материалы исполнительного производства № ______________ 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"__"__________ 20__ года о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     (</w:t>
      </w:r>
      <w:r>
        <w:rPr>
          <w:rFonts w:ascii="Times New Roman"/>
          <w:b w:val="false"/>
          <w:i/>
          <w:color w:val="000000"/>
          <w:sz w:val="28"/>
        </w:rPr>
        <w:t>содержание</w:t>
      </w:r>
      <w:r>
        <w:rPr>
          <w:rFonts w:ascii="Times New Roman"/>
          <w:b w:val="false"/>
          <w:i/>
          <w:color w:val="000000"/>
          <w:sz w:val="28"/>
        </w:rPr>
        <w:t xml:space="preserve"> исполнительного документа)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УСТАНОВИЛ: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  (</w:t>
      </w:r>
      <w:r>
        <w:rPr>
          <w:rFonts w:ascii="Times New Roman"/>
          <w:b w:val="false"/>
          <w:i/>
          <w:color w:val="000000"/>
          <w:sz w:val="28"/>
        </w:rPr>
        <w:t>причины</w:t>
      </w:r>
      <w:r>
        <w:rPr>
          <w:rFonts w:ascii="Times New Roman"/>
          <w:b w:val="false"/>
          <w:i/>
          <w:color w:val="000000"/>
          <w:sz w:val="28"/>
        </w:rPr>
        <w:t xml:space="preserve"> приостановления временного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</w:t>
      </w:r>
      <w:r>
        <w:rPr>
          <w:rFonts w:ascii="Times New Roman"/>
          <w:b w:val="false"/>
          <w:i/>
          <w:color w:val="000000"/>
          <w:sz w:val="28"/>
        </w:rPr>
        <w:t>ограничения</w:t>
      </w:r>
      <w:r>
        <w:rPr>
          <w:rFonts w:ascii="Times New Roman"/>
          <w:b w:val="false"/>
          <w:i/>
          <w:color w:val="000000"/>
          <w:sz w:val="28"/>
        </w:rPr>
        <w:t xml:space="preserve"> на выезд должника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</w:t>
      </w:r>
      <w:r>
        <w:rPr>
          <w:rFonts w:ascii="Times New Roman"/>
          <w:b w:val="false"/>
          <w:i/>
          <w:color w:val="000000"/>
          <w:sz w:val="28"/>
        </w:rPr>
        <w:t>и</w:t>
      </w:r>
      <w:r>
        <w:rPr>
          <w:rFonts w:ascii="Times New Roman"/>
          <w:b w:val="false"/>
          <w:i/>
          <w:color w:val="000000"/>
          <w:sz w:val="28"/>
        </w:rPr>
        <w:t xml:space="preserve"> основания необходимости проведения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</w:t>
      </w:r>
      <w:r>
        <w:rPr>
          <w:rFonts w:ascii="Times New Roman"/>
          <w:b w:val="false"/>
          <w:i/>
          <w:color w:val="000000"/>
          <w:sz w:val="28"/>
        </w:rPr>
        <w:t>лечения</w:t>
      </w:r>
      <w:r>
        <w:rPr>
          <w:rFonts w:ascii="Times New Roman"/>
          <w:b w:val="false"/>
          <w:i/>
          <w:color w:val="000000"/>
          <w:sz w:val="28"/>
        </w:rPr>
        <w:t xml:space="preserve"> за пределами Республики Казахстан)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На основании изложенного,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статьей 33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126 Закона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 от 2 апреля 2010 года "Об исполнительном производстве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статусе судебных исполнителей",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1. Приостановить временные ограничения на выезд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(</w:t>
      </w:r>
      <w:r>
        <w:rPr>
          <w:rFonts w:ascii="Times New Roman"/>
          <w:b w:val="false"/>
          <w:i/>
          <w:color w:val="000000"/>
          <w:sz w:val="28"/>
        </w:rPr>
        <w:t>фамилия</w:t>
      </w:r>
      <w:r>
        <w:rPr>
          <w:rFonts w:ascii="Times New Roman"/>
          <w:b w:val="false"/>
          <w:i/>
          <w:color w:val="000000"/>
          <w:sz w:val="28"/>
        </w:rPr>
        <w:t>, имя и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</w:t>
      </w:r>
      <w:r>
        <w:rPr>
          <w:rFonts w:ascii="Times New Roman"/>
          <w:b w:val="false"/>
          <w:i/>
          <w:color w:val="000000"/>
          <w:sz w:val="28"/>
        </w:rPr>
        <w:t>должника</w:t>
      </w:r>
      <w:r>
        <w:rPr>
          <w:rFonts w:ascii="Times New Roman"/>
          <w:b w:val="false"/>
          <w:i/>
          <w:color w:val="000000"/>
          <w:sz w:val="28"/>
        </w:rPr>
        <w:t xml:space="preserve"> - физического лица,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</w:t>
      </w:r>
      <w:r>
        <w:rPr>
          <w:rFonts w:ascii="Times New Roman"/>
          <w:b w:val="false"/>
          <w:i/>
          <w:color w:val="000000"/>
          <w:sz w:val="28"/>
        </w:rPr>
        <w:t>фамилия</w:t>
      </w:r>
      <w:r>
        <w:rPr>
          <w:rFonts w:ascii="Times New Roman"/>
          <w:b w:val="false"/>
          <w:i/>
          <w:color w:val="000000"/>
          <w:sz w:val="28"/>
        </w:rPr>
        <w:t>, имя и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</w:t>
      </w:r>
      <w:r>
        <w:rPr>
          <w:rFonts w:ascii="Times New Roman"/>
          <w:b w:val="false"/>
          <w:i/>
          <w:color w:val="000000"/>
          <w:sz w:val="28"/>
        </w:rPr>
        <w:t>руководителя</w:t>
      </w:r>
      <w:r>
        <w:rPr>
          <w:rFonts w:ascii="Times New Roman"/>
          <w:b w:val="false"/>
          <w:i/>
          <w:color w:val="000000"/>
          <w:sz w:val="28"/>
        </w:rPr>
        <w:t xml:space="preserve">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пределы Республики Казахстан для проведения лечения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"__" _______ 20____ года по "__" __________ 20__года.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2. Постановление направить для исполнения в Пограничную службу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Комитета национальной безопасности Республики Казахстан и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(</w:t>
      </w:r>
      <w:r>
        <w:rPr>
          <w:rFonts w:ascii="Times New Roman"/>
          <w:b w:val="false"/>
          <w:i/>
          <w:color w:val="000000"/>
          <w:sz w:val="28"/>
        </w:rPr>
        <w:t>фамилия</w:t>
      </w:r>
      <w:r>
        <w:rPr>
          <w:rFonts w:ascii="Times New Roman"/>
          <w:b w:val="false"/>
          <w:i/>
          <w:color w:val="000000"/>
          <w:sz w:val="28"/>
        </w:rPr>
        <w:t>, имя и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</w:t>
      </w:r>
      <w:r>
        <w:rPr>
          <w:rFonts w:ascii="Times New Roman"/>
          <w:b w:val="false"/>
          <w:i/>
          <w:color w:val="000000"/>
          <w:sz w:val="28"/>
        </w:rPr>
        <w:t>должника</w:t>
      </w:r>
      <w:r>
        <w:rPr>
          <w:rFonts w:ascii="Times New Roman"/>
          <w:b w:val="false"/>
          <w:i/>
          <w:color w:val="000000"/>
          <w:sz w:val="28"/>
        </w:rPr>
        <w:t xml:space="preserve"> - физического лица, фамилия,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</w:t>
      </w:r>
      <w:r>
        <w:rPr>
          <w:rFonts w:ascii="Times New Roman"/>
          <w:b w:val="false"/>
          <w:i/>
          <w:color w:val="000000"/>
          <w:sz w:val="28"/>
        </w:rPr>
        <w:t>имя</w:t>
      </w:r>
      <w:r>
        <w:rPr>
          <w:rFonts w:ascii="Times New Roman"/>
          <w:b w:val="false"/>
          <w:i/>
          <w:color w:val="000000"/>
          <w:sz w:val="28"/>
        </w:rPr>
        <w:t xml:space="preserve"> и отчество (при наличии)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</w:t>
      </w:r>
      <w:r>
        <w:rPr>
          <w:rFonts w:ascii="Times New Roman"/>
          <w:b w:val="false"/>
          <w:i/>
          <w:color w:val="000000"/>
          <w:sz w:val="28"/>
        </w:rPr>
        <w:t>юридического</w:t>
      </w:r>
      <w:r>
        <w:rPr>
          <w:rFonts w:ascii="Times New Roman"/>
          <w:b w:val="false"/>
          <w:i/>
          <w:color w:val="000000"/>
          <w:sz w:val="28"/>
        </w:rPr>
        <w:t xml:space="preserve"> лица и учредителя ТОО)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сведения.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3. О принятом решении сообщить сторонам исполнительного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производства, их представителям.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4. Постановление может быть обжаловано в суд в соответствии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гражданским процессуальным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      Государственный судебный исполнитель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М.П.                                            </w:t>
      </w:r>
      <w:r>
        <w:rPr>
          <w:rFonts w:ascii="Times New Roman"/>
          <w:b w:val="false"/>
          <w:i/>
          <w:color w:val="000000"/>
          <w:sz w:val="28"/>
        </w:rPr>
        <w:t>(</w:t>
      </w:r>
      <w:r>
        <w:rPr>
          <w:rFonts w:ascii="Times New Roman"/>
          <w:b w:val="false"/>
          <w:i/>
          <w:color w:val="000000"/>
          <w:sz w:val="28"/>
        </w:rPr>
        <w:t>подпись</w:t>
      </w:r>
      <w:r>
        <w:rPr>
          <w:rFonts w:ascii="Times New Roman"/>
          <w:b w:val="false"/>
          <w:i/>
          <w:color w:val="000000"/>
          <w:sz w:val="28"/>
        </w:rPr>
        <w:t>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</w:t>
      </w:r>
      <w:r>
        <w:rPr>
          <w:rFonts w:ascii="Times New Roman"/>
          <w:b w:val="false"/>
          <w:i/>
          <w:color w:val="000000"/>
          <w:sz w:val="28"/>
        </w:rPr>
        <w:t>фамилия</w:t>
      </w:r>
      <w:r>
        <w:rPr>
          <w:rFonts w:ascii="Times New Roman"/>
          <w:b w:val="false"/>
          <w:i/>
          <w:color w:val="000000"/>
          <w:sz w:val="28"/>
        </w:rPr>
        <w:t xml:space="preserve"> и инициалы</w:t>
      </w:r>
      <w:r>
        <w:rPr>
          <w:rFonts w:ascii="Times New Roman"/>
          <w:b w:val="false"/>
          <w:i w:val="false"/>
          <w:color w:val="000000"/>
          <w:sz w:val="28"/>
        </w:rPr>
        <w:t>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2014 года № 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апреля 2013 года № 127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ПОСТАНОВЛЕНИЕ</w:t>
      </w:r>
      <w:r>
        <w:br/>
      </w:r>
      <w:r>
        <w:rPr>
          <w:rFonts w:ascii="Times New Roman"/>
          <w:b/>
          <w:i w:val="false"/>
          <w:color w:val="000000"/>
        </w:rPr>
        <w:t>о приостановлении исполнительного производства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__________ 20__года                       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(наименование города,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района)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Государственный судебный исполнитель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</w:t>
      </w:r>
      <w:r>
        <w:rPr>
          <w:rFonts w:ascii="Times New Roman"/>
          <w:b w:val="false"/>
          <w:i/>
          <w:color w:val="000000"/>
          <w:sz w:val="28"/>
        </w:rPr>
        <w:t>(</w:t>
      </w:r>
      <w:r>
        <w:rPr>
          <w:rFonts w:ascii="Times New Roman"/>
          <w:b w:val="false"/>
          <w:i/>
          <w:color w:val="000000"/>
          <w:sz w:val="28"/>
        </w:rPr>
        <w:t>наименование</w:t>
      </w:r>
      <w:r>
        <w:rPr>
          <w:rFonts w:ascii="Times New Roman"/>
          <w:b w:val="false"/>
          <w:i/>
          <w:color w:val="000000"/>
          <w:sz w:val="28"/>
        </w:rPr>
        <w:t xml:space="preserve"> территориального отдела,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</w:t>
      </w:r>
      <w:r>
        <w:rPr>
          <w:rFonts w:ascii="Times New Roman"/>
          <w:b w:val="false"/>
          <w:i/>
          <w:color w:val="000000"/>
          <w:sz w:val="28"/>
        </w:rPr>
        <w:t>региона</w:t>
      </w:r>
      <w:r>
        <w:rPr>
          <w:rFonts w:ascii="Times New Roman"/>
          <w:b w:val="false"/>
          <w:i/>
          <w:color w:val="000000"/>
          <w:sz w:val="28"/>
        </w:rPr>
        <w:t xml:space="preserve"> судебного исполнителя, адрес, фамилия, имя и отчество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(</w:t>
      </w:r>
      <w:r>
        <w:rPr>
          <w:rFonts w:ascii="Times New Roman"/>
          <w:b w:val="false"/>
          <w:i/>
          <w:color w:val="000000"/>
          <w:sz w:val="28"/>
        </w:rPr>
        <w:t>при</w:t>
      </w:r>
      <w:r>
        <w:rPr>
          <w:rFonts w:ascii="Times New Roman"/>
          <w:b w:val="false"/>
          <w:i/>
          <w:color w:val="000000"/>
          <w:sz w:val="28"/>
        </w:rPr>
        <w:t xml:space="preserve"> наличии) судебного исполнителя)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рассмотрев материалы исполнительного производства № ______________ 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"__"__________ 20__ года о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(</w:t>
      </w:r>
      <w:r>
        <w:rPr>
          <w:rFonts w:ascii="Times New Roman"/>
          <w:b w:val="false"/>
          <w:i/>
          <w:color w:val="000000"/>
          <w:sz w:val="28"/>
        </w:rPr>
        <w:t>содержание</w:t>
      </w:r>
      <w:r>
        <w:rPr>
          <w:rFonts w:ascii="Times New Roman"/>
          <w:b w:val="false"/>
          <w:i/>
          <w:color w:val="000000"/>
          <w:sz w:val="28"/>
        </w:rPr>
        <w:t xml:space="preserve"> исполнительного документа)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УСТАНОВИЛ: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(</w:t>
      </w:r>
      <w:r>
        <w:rPr>
          <w:rFonts w:ascii="Times New Roman"/>
          <w:b w:val="false"/>
          <w:i/>
          <w:color w:val="000000"/>
          <w:sz w:val="28"/>
        </w:rPr>
        <w:t>основание</w:t>
      </w:r>
      <w:r>
        <w:rPr>
          <w:rFonts w:ascii="Times New Roman"/>
          <w:b w:val="false"/>
          <w:i/>
          <w:color w:val="000000"/>
          <w:sz w:val="28"/>
        </w:rPr>
        <w:t xml:space="preserve"> приостановления исполнительного производства)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На основании изложенного,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статьями 42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126 Закона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 от 2 апреля 2010 года "Об исполнительном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производстве и статусе судебных исполнителей",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1. Приостановить исполнительное производство №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"____" ______ 20__ года о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         (</w:t>
      </w:r>
      <w:r>
        <w:rPr>
          <w:rFonts w:ascii="Times New Roman"/>
          <w:b w:val="false"/>
          <w:i/>
          <w:color w:val="000000"/>
          <w:sz w:val="28"/>
        </w:rPr>
        <w:t>содержание</w:t>
      </w:r>
      <w:r>
        <w:rPr>
          <w:rFonts w:ascii="Times New Roman"/>
          <w:b w:val="false"/>
          <w:i/>
          <w:color w:val="000000"/>
          <w:sz w:val="28"/>
        </w:rPr>
        <w:t xml:space="preserve"> исполнительного документа)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2. О принятом решении сообщить сторонам исполнительного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производства, их представителям.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3. Постановление может быть обжаловано в суд в соответствии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гражданским процессуальным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      Государственный судебный исполнитель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М.П.                                            </w:t>
      </w:r>
      <w:r>
        <w:rPr>
          <w:rFonts w:ascii="Times New Roman"/>
          <w:b w:val="false"/>
          <w:i/>
          <w:color w:val="000000"/>
          <w:sz w:val="28"/>
        </w:rPr>
        <w:t>(</w:t>
      </w:r>
      <w:r>
        <w:rPr>
          <w:rFonts w:ascii="Times New Roman"/>
          <w:b w:val="false"/>
          <w:i/>
          <w:color w:val="000000"/>
          <w:sz w:val="28"/>
        </w:rPr>
        <w:t>подпись</w:t>
      </w:r>
      <w:r>
        <w:rPr>
          <w:rFonts w:ascii="Times New Roman"/>
          <w:b w:val="false"/>
          <w:i/>
          <w:color w:val="000000"/>
          <w:sz w:val="28"/>
        </w:rPr>
        <w:t>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</w:t>
      </w:r>
      <w:r>
        <w:rPr>
          <w:rFonts w:ascii="Times New Roman"/>
          <w:b w:val="false"/>
          <w:i/>
          <w:color w:val="000000"/>
          <w:sz w:val="28"/>
        </w:rPr>
        <w:t>фамилия</w:t>
      </w:r>
      <w:r>
        <w:rPr>
          <w:rFonts w:ascii="Times New Roman"/>
          <w:b w:val="false"/>
          <w:i/>
          <w:color w:val="000000"/>
          <w:sz w:val="28"/>
        </w:rPr>
        <w:t xml:space="preserve"> и инициалы</w:t>
      </w:r>
      <w:r>
        <w:rPr>
          <w:rFonts w:ascii="Times New Roman"/>
          <w:b w:val="false"/>
          <w:i w:val="false"/>
          <w:color w:val="000000"/>
          <w:sz w:val="28"/>
        </w:rPr>
        <w:t>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2014 года № 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апреля 2013 года № 127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ПОСТАНОВЛЕНИЕ</w:t>
      </w:r>
      <w:r>
        <w:br/>
      </w:r>
      <w:r>
        <w:rPr>
          <w:rFonts w:ascii="Times New Roman"/>
          <w:b/>
          <w:i w:val="false"/>
          <w:color w:val="000000"/>
        </w:rPr>
        <w:t>о передаче арестованного имущества на реализацию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__________ 20__года                       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(наименование города,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района)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Государственный судебный исполнитель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</w:t>
      </w:r>
      <w:r>
        <w:rPr>
          <w:rFonts w:ascii="Times New Roman"/>
          <w:b w:val="false"/>
          <w:i/>
          <w:color w:val="000000"/>
          <w:sz w:val="28"/>
        </w:rPr>
        <w:t>(</w:t>
      </w:r>
      <w:r>
        <w:rPr>
          <w:rFonts w:ascii="Times New Roman"/>
          <w:b w:val="false"/>
          <w:i/>
          <w:color w:val="000000"/>
          <w:sz w:val="28"/>
        </w:rPr>
        <w:t>наименование</w:t>
      </w:r>
      <w:r>
        <w:rPr>
          <w:rFonts w:ascii="Times New Roman"/>
          <w:b w:val="false"/>
          <w:i/>
          <w:color w:val="000000"/>
          <w:sz w:val="28"/>
        </w:rPr>
        <w:t xml:space="preserve"> территориального отдела,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</w:t>
      </w:r>
      <w:r>
        <w:rPr>
          <w:rFonts w:ascii="Times New Roman"/>
          <w:b w:val="false"/>
          <w:i/>
          <w:color w:val="000000"/>
          <w:sz w:val="28"/>
        </w:rPr>
        <w:t>региона</w:t>
      </w:r>
      <w:r>
        <w:rPr>
          <w:rFonts w:ascii="Times New Roman"/>
          <w:b w:val="false"/>
          <w:i/>
          <w:color w:val="000000"/>
          <w:sz w:val="28"/>
        </w:rPr>
        <w:t xml:space="preserve"> судебного исполнителя, адрес, фамилия, имя и отчество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(</w:t>
      </w:r>
      <w:r>
        <w:rPr>
          <w:rFonts w:ascii="Times New Roman"/>
          <w:b w:val="false"/>
          <w:i/>
          <w:color w:val="000000"/>
          <w:sz w:val="28"/>
        </w:rPr>
        <w:t>при</w:t>
      </w:r>
      <w:r>
        <w:rPr>
          <w:rFonts w:ascii="Times New Roman"/>
          <w:b w:val="false"/>
          <w:i/>
          <w:color w:val="000000"/>
          <w:sz w:val="28"/>
        </w:rPr>
        <w:t xml:space="preserve"> наличии) судебного исполнителя)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рассмотрев материалы исполнительного производства № ______________ 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"__"__________ 20__ года о 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</w:t>
      </w:r>
      <w:r>
        <w:rPr>
          <w:rFonts w:ascii="Times New Roman"/>
          <w:b w:val="false"/>
          <w:i/>
          <w:color w:val="000000"/>
          <w:sz w:val="28"/>
        </w:rPr>
        <w:t xml:space="preserve">               (</w:t>
      </w:r>
      <w:r>
        <w:rPr>
          <w:rFonts w:ascii="Times New Roman"/>
          <w:b w:val="false"/>
          <w:i/>
          <w:color w:val="000000"/>
          <w:sz w:val="28"/>
        </w:rPr>
        <w:t>содержание</w:t>
      </w:r>
      <w:r>
        <w:rPr>
          <w:rFonts w:ascii="Times New Roman"/>
          <w:b w:val="false"/>
          <w:i/>
          <w:color w:val="000000"/>
          <w:sz w:val="28"/>
        </w:rPr>
        <w:t xml:space="preserve"> исполнительного документа)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УСТАНОВИЛ: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(</w:t>
      </w:r>
      <w:r>
        <w:rPr>
          <w:rFonts w:ascii="Times New Roman"/>
          <w:b w:val="false"/>
          <w:i/>
          <w:color w:val="000000"/>
          <w:sz w:val="28"/>
        </w:rPr>
        <w:t>основание</w:t>
      </w:r>
      <w:r>
        <w:rPr>
          <w:rFonts w:ascii="Times New Roman"/>
          <w:b w:val="false"/>
          <w:i/>
          <w:color w:val="000000"/>
          <w:sz w:val="28"/>
        </w:rPr>
        <w:t xml:space="preserve"> передачи арестованного имущества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</w:t>
      </w:r>
      <w:r>
        <w:rPr>
          <w:rFonts w:ascii="Times New Roman"/>
          <w:b w:val="false"/>
          <w:i/>
          <w:color w:val="000000"/>
          <w:sz w:val="28"/>
        </w:rPr>
        <w:t>реализацию</w:t>
      </w:r>
      <w:r>
        <w:rPr>
          <w:rFonts w:ascii="Times New Roman"/>
          <w:b w:val="false"/>
          <w:i/>
          <w:color w:val="000000"/>
          <w:sz w:val="28"/>
        </w:rPr>
        <w:t>, указать, в какой форме подлежит реализации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</w:t>
      </w:r>
      <w:r>
        <w:rPr>
          <w:rFonts w:ascii="Times New Roman"/>
          <w:b w:val="false"/>
          <w:i/>
          <w:color w:val="000000"/>
          <w:sz w:val="28"/>
        </w:rPr>
        <w:t>имущество</w:t>
      </w:r>
      <w:r>
        <w:rPr>
          <w:rFonts w:ascii="Times New Roman"/>
          <w:b w:val="false"/>
          <w:i/>
          <w:color w:val="000000"/>
          <w:sz w:val="28"/>
        </w:rPr>
        <w:t xml:space="preserve"> (первые торги, повторные или на комиссионных началах)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изложенного,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статьями 74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126 Закона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 от 2 апреля 2010 года "Об исполнительном производстве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статусе судебных исполнителей",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Передать на реализацию следующее имущество: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14"/>
        <w:gridCol w:w="3359"/>
        <w:gridCol w:w="3360"/>
        <w:gridCol w:w="2067"/>
      </w:tblGrid>
      <w:tr>
        <w:trPr>
          <w:trHeight w:val="30" w:hRule="atLeast"/>
        </w:trPr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имущества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Оценочная стоимость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Затраты по реализации имущества должника отнести к расходам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проведению исполнительных действий.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 принятом решении сообщить сторонам исполнительного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производства, их представителям.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Постановление может быть обжаловано в суд в соответствии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гражданским процессуальным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Приложение: копия акта описи и ареста имущества должника.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копия акта описи имущества не прилагается в случаях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63 Закона Республики Казахстан от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апреля 2010 года "Об исполнительном производстве и статусе судебных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исполнителей".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      Государственный судебный исполнитель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М.П.                                            </w:t>
      </w:r>
      <w:r>
        <w:rPr>
          <w:rFonts w:ascii="Times New Roman"/>
          <w:b w:val="false"/>
          <w:i/>
          <w:color w:val="000000"/>
          <w:sz w:val="28"/>
        </w:rPr>
        <w:t>(</w:t>
      </w:r>
      <w:r>
        <w:rPr>
          <w:rFonts w:ascii="Times New Roman"/>
          <w:b w:val="false"/>
          <w:i/>
          <w:color w:val="000000"/>
          <w:sz w:val="28"/>
        </w:rPr>
        <w:t>подпись</w:t>
      </w:r>
      <w:r>
        <w:rPr>
          <w:rFonts w:ascii="Times New Roman"/>
          <w:b w:val="false"/>
          <w:i/>
          <w:color w:val="000000"/>
          <w:sz w:val="28"/>
        </w:rPr>
        <w:t>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</w:t>
      </w:r>
      <w:r>
        <w:rPr>
          <w:rFonts w:ascii="Times New Roman"/>
          <w:b w:val="false"/>
          <w:i/>
          <w:color w:val="000000"/>
          <w:sz w:val="28"/>
        </w:rPr>
        <w:t>фамилия</w:t>
      </w:r>
      <w:r>
        <w:rPr>
          <w:rFonts w:ascii="Times New Roman"/>
          <w:b w:val="false"/>
          <w:i/>
          <w:color w:val="000000"/>
          <w:sz w:val="28"/>
        </w:rPr>
        <w:t xml:space="preserve"> и инициалы</w:t>
      </w:r>
      <w:r>
        <w:rPr>
          <w:rFonts w:ascii="Times New Roman"/>
          <w:b w:val="false"/>
          <w:i w:val="false"/>
          <w:color w:val="000000"/>
          <w:sz w:val="28"/>
        </w:rPr>
        <w:t>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2014 года № 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апреля 2013 года № 127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ПОСТАНОВЛЕНИЕ</w:t>
      </w:r>
      <w:r>
        <w:br/>
      </w:r>
      <w:r>
        <w:rPr>
          <w:rFonts w:ascii="Times New Roman"/>
          <w:b/>
          <w:i w:val="false"/>
          <w:color w:val="000000"/>
        </w:rPr>
        <w:t>о присоединении к взысканию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__________ 20__года                       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(наименование города,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района)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Государственный судебный исполнитель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</w:t>
      </w:r>
      <w:r>
        <w:rPr>
          <w:rFonts w:ascii="Times New Roman"/>
          <w:b w:val="false"/>
          <w:i/>
          <w:color w:val="000000"/>
          <w:sz w:val="28"/>
        </w:rPr>
        <w:t>(</w:t>
      </w:r>
      <w:r>
        <w:rPr>
          <w:rFonts w:ascii="Times New Roman"/>
          <w:b w:val="false"/>
          <w:i/>
          <w:color w:val="000000"/>
          <w:sz w:val="28"/>
        </w:rPr>
        <w:t>наименование</w:t>
      </w:r>
      <w:r>
        <w:rPr>
          <w:rFonts w:ascii="Times New Roman"/>
          <w:b w:val="false"/>
          <w:i/>
          <w:color w:val="000000"/>
          <w:sz w:val="28"/>
        </w:rPr>
        <w:t xml:space="preserve"> территориального отдела,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</w:t>
      </w:r>
      <w:r>
        <w:rPr>
          <w:rFonts w:ascii="Times New Roman"/>
          <w:b w:val="false"/>
          <w:i/>
          <w:color w:val="000000"/>
          <w:sz w:val="28"/>
        </w:rPr>
        <w:t>региона</w:t>
      </w:r>
      <w:r>
        <w:rPr>
          <w:rFonts w:ascii="Times New Roman"/>
          <w:b w:val="false"/>
          <w:i/>
          <w:color w:val="000000"/>
          <w:sz w:val="28"/>
        </w:rPr>
        <w:t xml:space="preserve"> судебного исполнителя, адрес, фамилия, имя и отчество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(</w:t>
      </w:r>
      <w:r>
        <w:rPr>
          <w:rFonts w:ascii="Times New Roman"/>
          <w:b w:val="false"/>
          <w:i/>
          <w:color w:val="000000"/>
          <w:sz w:val="28"/>
        </w:rPr>
        <w:t>при</w:t>
      </w:r>
      <w:r>
        <w:rPr>
          <w:rFonts w:ascii="Times New Roman"/>
          <w:b w:val="false"/>
          <w:i/>
          <w:color w:val="000000"/>
          <w:sz w:val="28"/>
        </w:rPr>
        <w:t xml:space="preserve"> наличии) судебного исполнителя)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рассмотрев материалы исполнительного производства № ______________ 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"__"__________ 20__ года о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(</w:t>
      </w:r>
      <w:r>
        <w:rPr>
          <w:rFonts w:ascii="Times New Roman"/>
          <w:b w:val="false"/>
          <w:i/>
          <w:color w:val="000000"/>
          <w:sz w:val="28"/>
        </w:rPr>
        <w:t>содержание</w:t>
      </w:r>
      <w:r>
        <w:rPr>
          <w:rFonts w:ascii="Times New Roman"/>
          <w:b w:val="false"/>
          <w:i/>
          <w:color w:val="000000"/>
          <w:sz w:val="28"/>
        </w:rPr>
        <w:t xml:space="preserve"> исполнительного документа)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УСТАНОВИЛ: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(</w:t>
      </w:r>
      <w:r>
        <w:rPr>
          <w:rFonts w:ascii="Times New Roman"/>
          <w:b w:val="false"/>
          <w:i/>
          <w:color w:val="000000"/>
          <w:sz w:val="28"/>
        </w:rPr>
        <w:t>основание</w:t>
      </w:r>
      <w:r>
        <w:rPr>
          <w:rFonts w:ascii="Times New Roman"/>
          <w:b w:val="false"/>
          <w:i/>
          <w:color w:val="000000"/>
          <w:sz w:val="28"/>
        </w:rPr>
        <w:t xml:space="preserve"> присоединения ко взысканию)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На основании изложенного,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126 Закона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 от 2 апреля 2010 года "Об исполнительном производстве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статусе судебных исполнителей",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1. Присоединить к взысканию исполнительные производства о 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(</w:t>
      </w:r>
      <w:r>
        <w:rPr>
          <w:rFonts w:ascii="Times New Roman"/>
          <w:b w:val="false"/>
          <w:i/>
          <w:color w:val="000000"/>
          <w:sz w:val="28"/>
        </w:rPr>
        <w:t>содержание</w:t>
      </w:r>
      <w:r>
        <w:rPr>
          <w:rFonts w:ascii="Times New Roman"/>
          <w:b w:val="false"/>
          <w:i/>
          <w:color w:val="000000"/>
          <w:sz w:val="28"/>
        </w:rPr>
        <w:t xml:space="preserve"> исполнительного документа)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2. О принятом решении сообщить сторонам исполнительного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производства, их представителям.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3. Постановление может быть обжаловано в суд в соответствии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гражданским процессуальным законодательством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      Государственный судебный исполнитель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М.П.                                            </w:t>
      </w:r>
      <w:r>
        <w:rPr>
          <w:rFonts w:ascii="Times New Roman"/>
          <w:b w:val="false"/>
          <w:i/>
          <w:color w:val="000000"/>
          <w:sz w:val="28"/>
        </w:rPr>
        <w:t>(</w:t>
      </w:r>
      <w:r>
        <w:rPr>
          <w:rFonts w:ascii="Times New Roman"/>
          <w:b w:val="false"/>
          <w:i/>
          <w:color w:val="000000"/>
          <w:sz w:val="28"/>
        </w:rPr>
        <w:t>подпись</w:t>
      </w:r>
      <w:r>
        <w:rPr>
          <w:rFonts w:ascii="Times New Roman"/>
          <w:b w:val="false"/>
          <w:i/>
          <w:color w:val="000000"/>
          <w:sz w:val="28"/>
        </w:rPr>
        <w:t>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</w:t>
      </w:r>
      <w:r>
        <w:rPr>
          <w:rFonts w:ascii="Times New Roman"/>
          <w:b w:val="false"/>
          <w:i/>
          <w:color w:val="000000"/>
          <w:sz w:val="28"/>
        </w:rPr>
        <w:t>фамилия</w:t>
      </w:r>
      <w:r>
        <w:rPr>
          <w:rFonts w:ascii="Times New Roman"/>
          <w:b w:val="false"/>
          <w:i/>
          <w:color w:val="000000"/>
          <w:sz w:val="28"/>
        </w:rPr>
        <w:t xml:space="preserve"> и инициалы</w:t>
      </w:r>
      <w:r>
        <w:rPr>
          <w:rFonts w:ascii="Times New Roman"/>
          <w:b w:val="false"/>
          <w:i w:val="false"/>
          <w:color w:val="000000"/>
          <w:sz w:val="28"/>
        </w:rPr>
        <w:t>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2014 года № 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апреля 2013 года № 127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"САНКЦИОНИРУЮ"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Судья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(наименование суда)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(подпись, фамилия, инициалы)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____________ 20___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М.П.               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ПОСТАНОВЛЕНИЕ</w:t>
      </w:r>
      <w:r>
        <w:br/>
      </w:r>
      <w:r>
        <w:rPr>
          <w:rFonts w:ascii="Times New Roman"/>
          <w:b/>
          <w:i w:val="false"/>
          <w:color w:val="000000"/>
        </w:rPr>
        <w:t>о наложении ареста на денежные средства,</w:t>
      </w:r>
      <w:r>
        <w:br/>
      </w:r>
      <w:r>
        <w:rPr>
          <w:rFonts w:ascii="Times New Roman"/>
          <w:b/>
          <w:i w:val="false"/>
          <w:color w:val="000000"/>
        </w:rPr>
        <w:t>находящиеся на расчетном счете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__________ 20__года                       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(наименование города,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района)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Государственный судебный исполнитель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</w:t>
      </w:r>
      <w:r>
        <w:rPr>
          <w:rFonts w:ascii="Times New Roman"/>
          <w:b w:val="false"/>
          <w:i/>
          <w:color w:val="000000"/>
          <w:sz w:val="28"/>
        </w:rPr>
        <w:t>(</w:t>
      </w:r>
      <w:r>
        <w:rPr>
          <w:rFonts w:ascii="Times New Roman"/>
          <w:b w:val="false"/>
          <w:i/>
          <w:color w:val="000000"/>
          <w:sz w:val="28"/>
        </w:rPr>
        <w:t>наименование</w:t>
      </w:r>
      <w:r>
        <w:rPr>
          <w:rFonts w:ascii="Times New Roman"/>
          <w:b w:val="false"/>
          <w:i/>
          <w:color w:val="000000"/>
          <w:sz w:val="28"/>
        </w:rPr>
        <w:t xml:space="preserve"> территориального отдела,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</w:t>
      </w:r>
      <w:r>
        <w:rPr>
          <w:rFonts w:ascii="Times New Roman"/>
          <w:b w:val="false"/>
          <w:i/>
          <w:color w:val="000000"/>
          <w:sz w:val="28"/>
        </w:rPr>
        <w:t>региона</w:t>
      </w:r>
      <w:r>
        <w:rPr>
          <w:rFonts w:ascii="Times New Roman"/>
          <w:b w:val="false"/>
          <w:i/>
          <w:color w:val="000000"/>
          <w:sz w:val="28"/>
        </w:rPr>
        <w:t xml:space="preserve"> судебного исполнителя, адрес, фамилия, имя и отчество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(</w:t>
      </w:r>
      <w:r>
        <w:rPr>
          <w:rFonts w:ascii="Times New Roman"/>
          <w:b w:val="false"/>
          <w:i/>
          <w:color w:val="000000"/>
          <w:sz w:val="28"/>
        </w:rPr>
        <w:t>при</w:t>
      </w:r>
      <w:r>
        <w:rPr>
          <w:rFonts w:ascii="Times New Roman"/>
          <w:b w:val="false"/>
          <w:i/>
          <w:color w:val="000000"/>
          <w:sz w:val="28"/>
        </w:rPr>
        <w:t xml:space="preserve"> наличии) судебного исполнителя)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рассмотрев материалы исполнительного производства № ______________ 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"__"__________ 20__ года о 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      (</w:t>
      </w:r>
      <w:r>
        <w:rPr>
          <w:rFonts w:ascii="Times New Roman"/>
          <w:b w:val="false"/>
          <w:i/>
          <w:color w:val="000000"/>
          <w:sz w:val="28"/>
        </w:rPr>
        <w:t>содержание</w:t>
      </w:r>
      <w:r>
        <w:rPr>
          <w:rFonts w:ascii="Times New Roman"/>
          <w:b w:val="false"/>
          <w:i/>
          <w:color w:val="000000"/>
          <w:sz w:val="28"/>
        </w:rPr>
        <w:t xml:space="preserve"> исполнительного документа)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УСТАНОВИЛ: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(</w:t>
      </w:r>
      <w:r>
        <w:rPr>
          <w:rFonts w:ascii="Times New Roman"/>
          <w:b w:val="false"/>
          <w:i/>
          <w:color w:val="000000"/>
          <w:sz w:val="28"/>
        </w:rPr>
        <w:t>основание</w:t>
      </w:r>
      <w:r>
        <w:rPr>
          <w:rFonts w:ascii="Times New Roman"/>
          <w:b w:val="false"/>
          <w:i/>
          <w:color w:val="000000"/>
          <w:sz w:val="28"/>
        </w:rPr>
        <w:t xml:space="preserve"> наложения ареста)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На основании изложенного,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статьей 62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подпунктами 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126 Закона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 от 2 апреля 2010 года "Об исполнительном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производстве и статусе судебных исполнителей",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1. Наложить арест на денежные средства в сумме 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(прописью)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находящиеся на расчетном (текущем) счете 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                     (</w:t>
      </w:r>
      <w:r>
        <w:rPr>
          <w:rFonts w:ascii="Times New Roman"/>
          <w:b w:val="false"/>
          <w:i/>
          <w:color w:val="000000"/>
          <w:sz w:val="28"/>
        </w:rPr>
        <w:t>наименование</w:t>
      </w:r>
      <w:r>
        <w:rPr>
          <w:rFonts w:ascii="Times New Roman"/>
          <w:b w:val="false"/>
          <w:i/>
          <w:color w:val="000000"/>
          <w:sz w:val="28"/>
        </w:rPr>
        <w:t xml:space="preserve"> банковской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</w:t>
      </w:r>
      <w:r>
        <w:rPr>
          <w:rFonts w:ascii="Times New Roman"/>
          <w:b w:val="false"/>
          <w:i/>
          <w:color w:val="000000"/>
          <w:sz w:val="28"/>
        </w:rPr>
        <w:t>организации</w:t>
      </w:r>
      <w:r>
        <w:rPr>
          <w:rFonts w:ascii="Times New Roman"/>
          <w:b w:val="false"/>
          <w:i/>
          <w:color w:val="000000"/>
          <w:sz w:val="28"/>
        </w:rPr>
        <w:t>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должника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(</w:t>
      </w:r>
      <w:r>
        <w:rPr>
          <w:rFonts w:ascii="Times New Roman"/>
          <w:b w:val="false"/>
          <w:i/>
          <w:color w:val="000000"/>
          <w:sz w:val="28"/>
        </w:rPr>
        <w:t>фамилия</w:t>
      </w:r>
      <w:r>
        <w:rPr>
          <w:rFonts w:ascii="Times New Roman"/>
          <w:b w:val="false"/>
          <w:i/>
          <w:color w:val="000000"/>
          <w:sz w:val="28"/>
        </w:rPr>
        <w:t>, имя и отчество (при наличии) физического лица,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</w:t>
      </w:r>
      <w:r>
        <w:rPr>
          <w:rFonts w:ascii="Times New Roman"/>
          <w:b w:val="false"/>
          <w:i/>
          <w:color w:val="000000"/>
          <w:sz w:val="28"/>
        </w:rPr>
        <w:t>наименование</w:t>
      </w:r>
      <w:r>
        <w:rPr>
          <w:rFonts w:ascii="Times New Roman"/>
          <w:b w:val="false"/>
          <w:i/>
          <w:color w:val="000000"/>
          <w:sz w:val="28"/>
        </w:rPr>
        <w:t xml:space="preserve">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2. Постановление направить для исполнения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(</w:t>
      </w:r>
      <w:r>
        <w:rPr>
          <w:rFonts w:ascii="Times New Roman"/>
          <w:b w:val="false"/>
          <w:i/>
          <w:color w:val="000000"/>
          <w:sz w:val="28"/>
        </w:rPr>
        <w:t>наименование</w:t>
      </w:r>
      <w:r>
        <w:rPr>
          <w:rFonts w:ascii="Times New Roman"/>
          <w:b w:val="false"/>
          <w:i/>
          <w:color w:val="000000"/>
          <w:sz w:val="28"/>
        </w:rPr>
        <w:t xml:space="preserve"> юридического лица, осуществляющую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</w:t>
      </w:r>
      <w:r>
        <w:rPr>
          <w:rFonts w:ascii="Times New Roman"/>
          <w:b w:val="false"/>
          <w:i/>
          <w:color w:val="000000"/>
          <w:sz w:val="28"/>
        </w:rPr>
        <w:t>банковскую</w:t>
      </w:r>
      <w:r>
        <w:rPr>
          <w:rFonts w:ascii="Times New Roman"/>
          <w:b w:val="false"/>
          <w:i/>
          <w:color w:val="000000"/>
          <w:sz w:val="28"/>
        </w:rPr>
        <w:t xml:space="preserve"> деятельность)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3. О принятом решении сообщить сторонам исполнительного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производства, их представителям.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4. Постановление может быть обжаловано в суд в соответствии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гражданским процессуальным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      Государственный судебный исполнитель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М.П.                                            </w:t>
      </w:r>
      <w:r>
        <w:rPr>
          <w:rFonts w:ascii="Times New Roman"/>
          <w:b w:val="false"/>
          <w:i/>
          <w:color w:val="000000"/>
          <w:sz w:val="28"/>
        </w:rPr>
        <w:t>(</w:t>
      </w:r>
      <w:r>
        <w:rPr>
          <w:rFonts w:ascii="Times New Roman"/>
          <w:b w:val="false"/>
          <w:i/>
          <w:color w:val="000000"/>
          <w:sz w:val="28"/>
        </w:rPr>
        <w:t>подпись</w:t>
      </w:r>
      <w:r>
        <w:rPr>
          <w:rFonts w:ascii="Times New Roman"/>
          <w:b w:val="false"/>
          <w:i/>
          <w:color w:val="000000"/>
          <w:sz w:val="28"/>
        </w:rPr>
        <w:t>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</w:t>
      </w:r>
      <w:r>
        <w:rPr>
          <w:rFonts w:ascii="Times New Roman"/>
          <w:b w:val="false"/>
          <w:i/>
          <w:color w:val="000000"/>
          <w:sz w:val="28"/>
        </w:rPr>
        <w:t>фамилия</w:t>
      </w:r>
      <w:r>
        <w:rPr>
          <w:rFonts w:ascii="Times New Roman"/>
          <w:b w:val="false"/>
          <w:i/>
          <w:color w:val="000000"/>
          <w:sz w:val="28"/>
        </w:rPr>
        <w:t xml:space="preserve"> и инициалы</w:t>
      </w:r>
      <w:r>
        <w:rPr>
          <w:rFonts w:ascii="Times New Roman"/>
          <w:b w:val="false"/>
          <w:i w:val="false"/>
          <w:color w:val="000000"/>
          <w:sz w:val="28"/>
        </w:rPr>
        <w:t>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2014 года № 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апреля 2013 года № 127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УТВЕРЖДАЮ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Начальник отдела -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старший судебный исполнитель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(наименование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территориального отдела)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(подпись, фамилия, инициалы)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"__" _____________ 20___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М.П.               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ПОСТАНОВЛЕНИЕ</w:t>
      </w:r>
      <w:r>
        <w:br/>
      </w:r>
      <w:r>
        <w:rPr>
          <w:rFonts w:ascii="Times New Roman"/>
          <w:b/>
          <w:i w:val="false"/>
          <w:color w:val="000000"/>
        </w:rPr>
        <w:t>о направлении исполнительного документа</w:t>
      </w:r>
      <w:r>
        <w:br/>
      </w:r>
      <w:r>
        <w:rPr>
          <w:rFonts w:ascii="Times New Roman"/>
          <w:b/>
          <w:i w:val="false"/>
          <w:color w:val="000000"/>
        </w:rPr>
        <w:t>в ликвидационную комиссию, конкурсному</w:t>
      </w:r>
      <w:r>
        <w:br/>
      </w:r>
      <w:r>
        <w:rPr>
          <w:rFonts w:ascii="Times New Roman"/>
          <w:b/>
          <w:i w:val="false"/>
          <w:color w:val="000000"/>
        </w:rPr>
        <w:t>управляющему, реабилитационному управляющему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__________ 20__года                       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(наименование города,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района)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Государственный судебный исполнитель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</w:t>
      </w:r>
      <w:r>
        <w:rPr>
          <w:rFonts w:ascii="Times New Roman"/>
          <w:b w:val="false"/>
          <w:i/>
          <w:color w:val="000000"/>
          <w:sz w:val="28"/>
        </w:rPr>
        <w:t>(</w:t>
      </w:r>
      <w:r>
        <w:rPr>
          <w:rFonts w:ascii="Times New Roman"/>
          <w:b w:val="false"/>
          <w:i/>
          <w:color w:val="000000"/>
          <w:sz w:val="28"/>
        </w:rPr>
        <w:t>наименование</w:t>
      </w:r>
      <w:r>
        <w:rPr>
          <w:rFonts w:ascii="Times New Roman"/>
          <w:b w:val="false"/>
          <w:i/>
          <w:color w:val="000000"/>
          <w:sz w:val="28"/>
        </w:rPr>
        <w:t xml:space="preserve"> территориального отдела,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</w:t>
      </w:r>
      <w:r>
        <w:rPr>
          <w:rFonts w:ascii="Times New Roman"/>
          <w:b w:val="false"/>
          <w:i/>
          <w:color w:val="000000"/>
          <w:sz w:val="28"/>
        </w:rPr>
        <w:t>региона</w:t>
      </w:r>
      <w:r>
        <w:rPr>
          <w:rFonts w:ascii="Times New Roman"/>
          <w:b w:val="false"/>
          <w:i/>
          <w:color w:val="000000"/>
          <w:sz w:val="28"/>
        </w:rPr>
        <w:t xml:space="preserve"> судебного исполнителя, адрес, фамилия, имя и отчество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(</w:t>
      </w:r>
      <w:r>
        <w:rPr>
          <w:rFonts w:ascii="Times New Roman"/>
          <w:b w:val="false"/>
          <w:i/>
          <w:color w:val="000000"/>
          <w:sz w:val="28"/>
        </w:rPr>
        <w:t>при</w:t>
      </w:r>
      <w:r>
        <w:rPr>
          <w:rFonts w:ascii="Times New Roman"/>
          <w:b w:val="false"/>
          <w:i/>
          <w:color w:val="000000"/>
          <w:sz w:val="28"/>
        </w:rPr>
        <w:t xml:space="preserve"> наличии) судебного исполнителя)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 рассмотрев материалы исполнительного производства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______________ от "__"__________ 20__ года о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(</w:t>
      </w:r>
      <w:r>
        <w:rPr>
          <w:rFonts w:ascii="Times New Roman"/>
          <w:b w:val="false"/>
          <w:i/>
          <w:color w:val="000000"/>
          <w:sz w:val="28"/>
        </w:rPr>
        <w:t>содержание</w:t>
      </w:r>
      <w:r>
        <w:rPr>
          <w:rFonts w:ascii="Times New Roman"/>
          <w:b w:val="false"/>
          <w:i/>
          <w:color w:val="000000"/>
          <w:sz w:val="28"/>
        </w:rPr>
        <w:t xml:space="preserve"> исполнительного документа)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УСТАНОВИЛ: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(</w:t>
      </w:r>
      <w:r>
        <w:rPr>
          <w:rFonts w:ascii="Times New Roman"/>
          <w:b w:val="false"/>
          <w:i/>
          <w:color w:val="000000"/>
          <w:sz w:val="28"/>
        </w:rPr>
        <w:t>основание</w:t>
      </w:r>
      <w:r>
        <w:rPr>
          <w:rFonts w:ascii="Times New Roman"/>
          <w:b w:val="false"/>
          <w:i/>
          <w:color w:val="000000"/>
          <w:sz w:val="28"/>
        </w:rPr>
        <w:t xml:space="preserve"> направления исполнительного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</w:t>
      </w:r>
      <w:r>
        <w:rPr>
          <w:rFonts w:ascii="Times New Roman"/>
          <w:b w:val="false"/>
          <w:i/>
          <w:color w:val="000000"/>
          <w:sz w:val="28"/>
        </w:rPr>
        <w:t>документа</w:t>
      </w:r>
      <w:r>
        <w:rPr>
          <w:rFonts w:ascii="Times New Roman"/>
          <w:b w:val="false"/>
          <w:i/>
          <w:color w:val="000000"/>
          <w:sz w:val="28"/>
        </w:rPr>
        <w:t xml:space="preserve"> в ликвидационную комиссию,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конкурсному управляющему, реабилитационному управляющему)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На основании изложенного,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статьей 50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126 Закона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 от 2 апреля 2010 года "Об исполнительном производстве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статусе судебных исполнителей",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1. Направить исполнительный документ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  (</w:t>
      </w:r>
      <w:r>
        <w:rPr>
          <w:rFonts w:ascii="Times New Roman"/>
          <w:b w:val="false"/>
          <w:i/>
          <w:color w:val="000000"/>
          <w:sz w:val="28"/>
        </w:rPr>
        <w:t>наименование</w:t>
      </w:r>
      <w:r>
        <w:rPr>
          <w:rFonts w:ascii="Times New Roman"/>
          <w:b w:val="false"/>
          <w:i/>
          <w:color w:val="000000"/>
          <w:sz w:val="28"/>
        </w:rPr>
        <w:t xml:space="preserve"> ликвидационной комиссии,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</w:t>
      </w:r>
      <w:r>
        <w:rPr>
          <w:rFonts w:ascii="Times New Roman"/>
          <w:b w:val="false"/>
          <w:i/>
          <w:color w:val="000000"/>
          <w:sz w:val="28"/>
        </w:rPr>
        <w:t>фамилия</w:t>
      </w:r>
      <w:r>
        <w:rPr>
          <w:rFonts w:ascii="Times New Roman"/>
          <w:b w:val="false"/>
          <w:i/>
          <w:color w:val="000000"/>
          <w:sz w:val="28"/>
        </w:rPr>
        <w:t>, имя и отчество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 (</w:t>
      </w:r>
      <w:r>
        <w:rPr>
          <w:rFonts w:ascii="Times New Roman"/>
          <w:b w:val="false"/>
          <w:i/>
          <w:color w:val="000000"/>
          <w:sz w:val="28"/>
        </w:rPr>
        <w:t>при</w:t>
      </w:r>
      <w:r>
        <w:rPr>
          <w:rFonts w:ascii="Times New Roman"/>
          <w:b w:val="false"/>
          <w:i/>
          <w:color w:val="000000"/>
          <w:sz w:val="28"/>
        </w:rPr>
        <w:t xml:space="preserve"> наличии) конкурсного управляющего,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</w:t>
      </w:r>
      <w:r>
        <w:rPr>
          <w:rFonts w:ascii="Times New Roman"/>
          <w:b w:val="false"/>
          <w:i/>
          <w:color w:val="000000"/>
          <w:sz w:val="28"/>
        </w:rPr>
        <w:t>реабилитационного</w:t>
      </w:r>
      <w:r>
        <w:rPr>
          <w:rFonts w:ascii="Times New Roman"/>
          <w:b w:val="false"/>
          <w:i/>
          <w:color w:val="000000"/>
          <w:sz w:val="28"/>
        </w:rPr>
        <w:t xml:space="preserve"> управляющего)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2. О принятом решении сообщить сторонам исполнительного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производства, их представителям.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3. Постановление может быть обжаловано в суд в соответствии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гражданским процессуальным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      Государственный судебный исполнитель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М.П.                                            </w:t>
      </w:r>
      <w:r>
        <w:rPr>
          <w:rFonts w:ascii="Times New Roman"/>
          <w:b w:val="false"/>
          <w:i/>
          <w:color w:val="000000"/>
          <w:sz w:val="28"/>
        </w:rPr>
        <w:t>(</w:t>
      </w:r>
      <w:r>
        <w:rPr>
          <w:rFonts w:ascii="Times New Roman"/>
          <w:b w:val="false"/>
          <w:i/>
          <w:color w:val="000000"/>
          <w:sz w:val="28"/>
        </w:rPr>
        <w:t>подпись</w:t>
      </w:r>
      <w:r>
        <w:rPr>
          <w:rFonts w:ascii="Times New Roman"/>
          <w:b w:val="false"/>
          <w:i/>
          <w:color w:val="000000"/>
          <w:sz w:val="28"/>
        </w:rPr>
        <w:t>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</w:t>
      </w:r>
      <w:r>
        <w:rPr>
          <w:rFonts w:ascii="Times New Roman"/>
          <w:b w:val="false"/>
          <w:i/>
          <w:color w:val="000000"/>
          <w:sz w:val="28"/>
        </w:rPr>
        <w:t>фамилия</w:t>
      </w:r>
      <w:r>
        <w:rPr>
          <w:rFonts w:ascii="Times New Roman"/>
          <w:b w:val="false"/>
          <w:i/>
          <w:color w:val="000000"/>
          <w:sz w:val="28"/>
        </w:rPr>
        <w:t xml:space="preserve"> и инициалы</w:t>
      </w:r>
      <w:r>
        <w:rPr>
          <w:rFonts w:ascii="Times New Roman"/>
          <w:b w:val="false"/>
          <w:i w:val="false"/>
          <w:color w:val="000000"/>
          <w:sz w:val="28"/>
        </w:rPr>
        <w:t>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2014 года № 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апреля 2013 года № 127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ПОСТАНОВЛЕНИЕ</w:t>
      </w:r>
      <w:r>
        <w:br/>
      </w:r>
      <w:r>
        <w:rPr>
          <w:rFonts w:ascii="Times New Roman"/>
          <w:b/>
          <w:i w:val="false"/>
          <w:color w:val="000000"/>
        </w:rPr>
        <w:t>о запрете другими лицам передавать</w:t>
      </w:r>
      <w:r>
        <w:br/>
      </w:r>
      <w:r>
        <w:rPr>
          <w:rFonts w:ascii="Times New Roman"/>
          <w:b/>
          <w:i w:val="false"/>
          <w:color w:val="000000"/>
        </w:rPr>
        <w:t>имущество должнику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__________ 20__года                       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(наименование города,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района)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Государственный судебный исполнитель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</w:t>
      </w:r>
      <w:r>
        <w:rPr>
          <w:rFonts w:ascii="Times New Roman"/>
          <w:b w:val="false"/>
          <w:i/>
          <w:color w:val="000000"/>
          <w:sz w:val="28"/>
        </w:rPr>
        <w:t>(</w:t>
      </w:r>
      <w:r>
        <w:rPr>
          <w:rFonts w:ascii="Times New Roman"/>
          <w:b w:val="false"/>
          <w:i/>
          <w:color w:val="000000"/>
          <w:sz w:val="28"/>
        </w:rPr>
        <w:t>наименование</w:t>
      </w:r>
      <w:r>
        <w:rPr>
          <w:rFonts w:ascii="Times New Roman"/>
          <w:b w:val="false"/>
          <w:i/>
          <w:color w:val="000000"/>
          <w:sz w:val="28"/>
        </w:rPr>
        <w:t xml:space="preserve"> территориального отдела,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</w:t>
      </w:r>
      <w:r>
        <w:rPr>
          <w:rFonts w:ascii="Times New Roman"/>
          <w:b w:val="false"/>
          <w:i/>
          <w:color w:val="000000"/>
          <w:sz w:val="28"/>
        </w:rPr>
        <w:t>региона</w:t>
      </w:r>
      <w:r>
        <w:rPr>
          <w:rFonts w:ascii="Times New Roman"/>
          <w:b w:val="false"/>
          <w:i/>
          <w:color w:val="000000"/>
          <w:sz w:val="28"/>
        </w:rPr>
        <w:t xml:space="preserve"> судебного исполнителя, адрес, фамилия, имя и отчество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(</w:t>
      </w:r>
      <w:r>
        <w:rPr>
          <w:rFonts w:ascii="Times New Roman"/>
          <w:b w:val="false"/>
          <w:i/>
          <w:color w:val="000000"/>
          <w:sz w:val="28"/>
        </w:rPr>
        <w:t>при</w:t>
      </w:r>
      <w:r>
        <w:rPr>
          <w:rFonts w:ascii="Times New Roman"/>
          <w:b w:val="false"/>
          <w:i/>
          <w:color w:val="000000"/>
          <w:sz w:val="28"/>
        </w:rPr>
        <w:t xml:space="preserve"> наличии) судебного исполнителя)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рассмотрев материалы исполнительного производства № ______________ 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"__"__________ 20__ года о 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     (</w:t>
      </w:r>
      <w:r>
        <w:rPr>
          <w:rFonts w:ascii="Times New Roman"/>
          <w:b w:val="false"/>
          <w:i/>
          <w:color w:val="000000"/>
          <w:sz w:val="28"/>
        </w:rPr>
        <w:t>содержание</w:t>
      </w:r>
      <w:r>
        <w:rPr>
          <w:rFonts w:ascii="Times New Roman"/>
          <w:b w:val="false"/>
          <w:i/>
          <w:color w:val="000000"/>
          <w:sz w:val="28"/>
        </w:rPr>
        <w:t xml:space="preserve"> исполнительного документа)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УСТАНОВИЛ: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 (</w:t>
      </w:r>
      <w:r>
        <w:rPr>
          <w:rFonts w:ascii="Times New Roman"/>
          <w:b w:val="false"/>
          <w:i/>
          <w:color w:val="000000"/>
          <w:sz w:val="28"/>
        </w:rPr>
        <w:t>основание</w:t>
      </w:r>
      <w:r>
        <w:rPr>
          <w:rFonts w:ascii="Times New Roman"/>
          <w:b w:val="false"/>
          <w:i/>
          <w:color w:val="000000"/>
          <w:sz w:val="28"/>
        </w:rPr>
        <w:t xml:space="preserve"> наложения запрета)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На основании изложенного,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статьями 32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126 Закона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 от 2 апреля 2010 года "Об исполнительном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производстве и статусе судебных исполнителей",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1. Запретить должнику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       (</w:t>
      </w:r>
      <w:r>
        <w:rPr>
          <w:rFonts w:ascii="Times New Roman"/>
          <w:b w:val="false"/>
          <w:i/>
          <w:color w:val="000000"/>
          <w:sz w:val="28"/>
        </w:rPr>
        <w:t>фамилия</w:t>
      </w:r>
      <w:r>
        <w:rPr>
          <w:rFonts w:ascii="Times New Roman"/>
          <w:b w:val="false"/>
          <w:i/>
          <w:color w:val="000000"/>
          <w:sz w:val="28"/>
        </w:rPr>
        <w:t>, имя и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</w:t>
      </w:r>
      <w:r>
        <w:rPr>
          <w:rFonts w:ascii="Times New Roman"/>
          <w:b w:val="false"/>
          <w:i/>
          <w:color w:val="000000"/>
          <w:sz w:val="28"/>
        </w:rPr>
        <w:t>физического</w:t>
      </w:r>
      <w:r>
        <w:rPr>
          <w:rFonts w:ascii="Times New Roman"/>
          <w:b w:val="false"/>
          <w:i/>
          <w:color w:val="000000"/>
          <w:sz w:val="28"/>
        </w:rPr>
        <w:t xml:space="preserve"> лица должника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или наименование юридического лица - должника)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передавать должнику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(наименование имущества)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2. Постановление направить для регистрации и исполнения 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(</w:t>
      </w:r>
      <w:r>
        <w:rPr>
          <w:rFonts w:ascii="Times New Roman"/>
          <w:b w:val="false"/>
          <w:i/>
          <w:color w:val="000000"/>
          <w:sz w:val="28"/>
        </w:rPr>
        <w:t>наименование</w:t>
      </w:r>
      <w:r>
        <w:rPr>
          <w:rFonts w:ascii="Times New Roman"/>
          <w:b w:val="false"/>
          <w:i/>
          <w:color w:val="000000"/>
          <w:sz w:val="28"/>
        </w:rPr>
        <w:t xml:space="preserve"> органа государственной регистрации,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</w:t>
      </w:r>
      <w:r>
        <w:rPr>
          <w:rFonts w:ascii="Times New Roman"/>
          <w:b w:val="false"/>
          <w:i/>
          <w:color w:val="000000"/>
          <w:sz w:val="28"/>
        </w:rPr>
        <w:t>третьего</w:t>
      </w:r>
      <w:r>
        <w:rPr>
          <w:rFonts w:ascii="Times New Roman"/>
          <w:b w:val="false"/>
          <w:i/>
          <w:color w:val="000000"/>
          <w:sz w:val="28"/>
        </w:rPr>
        <w:t xml:space="preserve">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3. О принятом решении сообщить сторонам исполнительного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производства, их представителям.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4. Постановление может быть обжаловано в суд в соответствии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гражданским процессуальным законодательством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      Государственный судебный исполнитель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М.П.                                            </w:t>
      </w:r>
      <w:r>
        <w:rPr>
          <w:rFonts w:ascii="Times New Roman"/>
          <w:b w:val="false"/>
          <w:i/>
          <w:color w:val="000000"/>
          <w:sz w:val="28"/>
        </w:rPr>
        <w:t>(</w:t>
      </w:r>
      <w:r>
        <w:rPr>
          <w:rFonts w:ascii="Times New Roman"/>
          <w:b w:val="false"/>
          <w:i/>
          <w:color w:val="000000"/>
          <w:sz w:val="28"/>
        </w:rPr>
        <w:t>подпись</w:t>
      </w:r>
      <w:r>
        <w:rPr>
          <w:rFonts w:ascii="Times New Roman"/>
          <w:b w:val="false"/>
          <w:i/>
          <w:color w:val="000000"/>
          <w:sz w:val="28"/>
        </w:rPr>
        <w:t>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</w:t>
      </w:r>
      <w:r>
        <w:rPr>
          <w:rFonts w:ascii="Times New Roman"/>
          <w:b w:val="false"/>
          <w:i/>
          <w:color w:val="000000"/>
          <w:sz w:val="28"/>
        </w:rPr>
        <w:t>фамилия</w:t>
      </w:r>
      <w:r>
        <w:rPr>
          <w:rFonts w:ascii="Times New Roman"/>
          <w:b w:val="false"/>
          <w:i/>
          <w:color w:val="000000"/>
          <w:sz w:val="28"/>
        </w:rPr>
        <w:t xml:space="preserve"> и инициалы</w:t>
      </w:r>
      <w:r>
        <w:rPr>
          <w:rFonts w:ascii="Times New Roman"/>
          <w:b w:val="false"/>
          <w:i w:val="false"/>
          <w:color w:val="000000"/>
          <w:sz w:val="28"/>
        </w:rPr>
        <w:t>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2014 года № 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апреля 2013 года № 127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УТВЕРЖДАЮ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Начальник отдела-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старший судебный исполнитель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(наименование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территориального отдела)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(подпись, фамилия, инициалы)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"__" _____________ 20___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М.П.               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ПОСТАНОВЛЕНИЕ</w:t>
      </w:r>
      <w:r>
        <w:br/>
      </w:r>
      <w:r>
        <w:rPr>
          <w:rFonts w:ascii="Times New Roman"/>
          <w:b/>
          <w:i w:val="false"/>
          <w:color w:val="000000"/>
        </w:rPr>
        <w:t>о проведении отдельных исполнительных</w:t>
      </w:r>
      <w:r>
        <w:br/>
      </w:r>
      <w:r>
        <w:rPr>
          <w:rFonts w:ascii="Times New Roman"/>
          <w:b/>
          <w:i w:val="false"/>
          <w:color w:val="000000"/>
        </w:rPr>
        <w:t>действий и (или) применения отдельных мер</w:t>
      </w:r>
      <w:r>
        <w:br/>
      </w:r>
      <w:r>
        <w:rPr>
          <w:rFonts w:ascii="Times New Roman"/>
          <w:b/>
          <w:i w:val="false"/>
          <w:color w:val="000000"/>
        </w:rPr>
        <w:t>принудительного исполнения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__________ 20__года                       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(наименование города,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района)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Государственный судебный исполнитель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</w:t>
      </w:r>
      <w:r>
        <w:rPr>
          <w:rFonts w:ascii="Times New Roman"/>
          <w:b w:val="false"/>
          <w:i/>
          <w:color w:val="000000"/>
          <w:sz w:val="28"/>
        </w:rPr>
        <w:t>(</w:t>
      </w:r>
      <w:r>
        <w:rPr>
          <w:rFonts w:ascii="Times New Roman"/>
          <w:b w:val="false"/>
          <w:i/>
          <w:color w:val="000000"/>
          <w:sz w:val="28"/>
        </w:rPr>
        <w:t>наименование</w:t>
      </w:r>
      <w:r>
        <w:rPr>
          <w:rFonts w:ascii="Times New Roman"/>
          <w:b w:val="false"/>
          <w:i/>
          <w:color w:val="000000"/>
          <w:sz w:val="28"/>
        </w:rPr>
        <w:t xml:space="preserve"> территориального отдела,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</w:t>
      </w:r>
      <w:r>
        <w:rPr>
          <w:rFonts w:ascii="Times New Roman"/>
          <w:b w:val="false"/>
          <w:i/>
          <w:color w:val="000000"/>
          <w:sz w:val="28"/>
        </w:rPr>
        <w:t>региона</w:t>
      </w:r>
      <w:r>
        <w:rPr>
          <w:rFonts w:ascii="Times New Roman"/>
          <w:b w:val="false"/>
          <w:i/>
          <w:color w:val="000000"/>
          <w:sz w:val="28"/>
        </w:rPr>
        <w:t xml:space="preserve"> судебного исполнителя, адрес, фамилия, имя и отчество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(</w:t>
      </w:r>
      <w:r>
        <w:rPr>
          <w:rFonts w:ascii="Times New Roman"/>
          <w:b w:val="false"/>
          <w:i/>
          <w:color w:val="000000"/>
          <w:sz w:val="28"/>
        </w:rPr>
        <w:t>при</w:t>
      </w:r>
      <w:r>
        <w:rPr>
          <w:rFonts w:ascii="Times New Roman"/>
          <w:b w:val="false"/>
          <w:i/>
          <w:color w:val="000000"/>
          <w:sz w:val="28"/>
        </w:rPr>
        <w:t xml:space="preserve"> наличии) судебного исполнителя)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рассмотрев материалы исполнительного производства № ______________ 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"__"__________ 20__ года о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</w:t>
      </w:r>
      <w:r>
        <w:rPr>
          <w:rFonts w:ascii="Times New Roman"/>
          <w:b w:val="false"/>
          <w:i/>
          <w:color w:val="000000"/>
          <w:sz w:val="28"/>
        </w:rPr>
        <w:t xml:space="preserve">             (</w:t>
      </w:r>
      <w:r>
        <w:rPr>
          <w:rFonts w:ascii="Times New Roman"/>
          <w:b w:val="false"/>
          <w:i/>
          <w:color w:val="000000"/>
          <w:sz w:val="28"/>
        </w:rPr>
        <w:t>содержание</w:t>
      </w:r>
      <w:r>
        <w:rPr>
          <w:rFonts w:ascii="Times New Roman"/>
          <w:b w:val="false"/>
          <w:i/>
          <w:color w:val="000000"/>
          <w:sz w:val="28"/>
        </w:rPr>
        <w:t xml:space="preserve"> исполнительного документа)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УСТАНОВИЛ: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(</w:t>
      </w:r>
      <w:r>
        <w:rPr>
          <w:rFonts w:ascii="Times New Roman"/>
          <w:b w:val="false"/>
          <w:i/>
          <w:color w:val="000000"/>
          <w:sz w:val="28"/>
        </w:rPr>
        <w:t>основания</w:t>
      </w:r>
      <w:r>
        <w:rPr>
          <w:rFonts w:ascii="Times New Roman"/>
          <w:b w:val="false"/>
          <w:i/>
          <w:color w:val="000000"/>
          <w:sz w:val="28"/>
        </w:rPr>
        <w:t xml:space="preserve"> проведения отдельных исполнительных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</w:t>
      </w:r>
      <w:r>
        <w:rPr>
          <w:rFonts w:ascii="Times New Roman"/>
          <w:b w:val="false"/>
          <w:i/>
          <w:color w:val="000000"/>
          <w:sz w:val="28"/>
        </w:rPr>
        <w:t>действий</w:t>
      </w:r>
      <w:r>
        <w:rPr>
          <w:rFonts w:ascii="Times New Roman"/>
          <w:b w:val="false"/>
          <w:i/>
          <w:color w:val="000000"/>
          <w:sz w:val="28"/>
        </w:rPr>
        <w:t xml:space="preserve"> и (или)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</w:t>
      </w:r>
      <w:r>
        <w:rPr>
          <w:rFonts w:ascii="Times New Roman"/>
          <w:b w:val="false"/>
          <w:i/>
          <w:color w:val="000000"/>
          <w:sz w:val="28"/>
        </w:rPr>
        <w:t>применения</w:t>
      </w:r>
      <w:r>
        <w:rPr>
          <w:rFonts w:ascii="Times New Roman"/>
          <w:b w:val="false"/>
          <w:i/>
          <w:color w:val="000000"/>
          <w:sz w:val="28"/>
        </w:rPr>
        <w:t xml:space="preserve"> отдельных мер принудительного исполнения)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На основании изложенного,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52,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126 Закона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 от 2 апреля 2010 года "Об исполнительном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производстве и статусе судебных исполнителей",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1. Поручить судебным исполнителям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(</w:t>
      </w:r>
      <w:r>
        <w:rPr>
          <w:rFonts w:ascii="Times New Roman"/>
          <w:b w:val="false"/>
          <w:i/>
          <w:color w:val="000000"/>
          <w:sz w:val="28"/>
        </w:rPr>
        <w:t>наименование</w:t>
      </w:r>
      <w:r>
        <w:rPr>
          <w:rFonts w:ascii="Times New Roman"/>
          <w:b w:val="false"/>
          <w:i/>
          <w:color w:val="000000"/>
          <w:sz w:val="28"/>
        </w:rPr>
        <w:t xml:space="preserve"> территориального органа, региона)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провести исполнительные действия и (или) применить отдельные меры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принудительного исполнения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(</w:t>
      </w:r>
      <w:r>
        <w:rPr>
          <w:rFonts w:ascii="Times New Roman"/>
          <w:b w:val="false"/>
          <w:i/>
          <w:color w:val="000000"/>
          <w:sz w:val="28"/>
        </w:rPr>
        <w:t>указать</w:t>
      </w:r>
      <w:r>
        <w:rPr>
          <w:rFonts w:ascii="Times New Roman"/>
          <w:b w:val="false"/>
          <w:i/>
          <w:color w:val="000000"/>
          <w:sz w:val="28"/>
        </w:rPr>
        <w:t xml:space="preserve"> какие действия (меры) необходимо провести)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2. Постановление направить для исполнения в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  (</w:t>
      </w:r>
      <w:r>
        <w:rPr>
          <w:rFonts w:ascii="Times New Roman"/>
          <w:b w:val="false"/>
          <w:i/>
          <w:color w:val="000000"/>
          <w:sz w:val="28"/>
        </w:rPr>
        <w:t>наименование</w:t>
      </w:r>
      <w:r>
        <w:rPr>
          <w:rFonts w:ascii="Times New Roman"/>
          <w:b w:val="false"/>
          <w:i/>
          <w:color w:val="000000"/>
          <w:sz w:val="28"/>
        </w:rPr>
        <w:t xml:space="preserve"> территориального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3. О принятом решении сообщить сторонам исполнительного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производства, их представителям.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4. Постановление может быть обжаловано в суд в соответствии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гражданским процессуальным законодательством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      Государственный судебный исполнитель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М.П.                                            </w:t>
      </w:r>
      <w:r>
        <w:rPr>
          <w:rFonts w:ascii="Times New Roman"/>
          <w:b w:val="false"/>
          <w:i/>
          <w:color w:val="000000"/>
          <w:sz w:val="28"/>
        </w:rPr>
        <w:t>(</w:t>
      </w:r>
      <w:r>
        <w:rPr>
          <w:rFonts w:ascii="Times New Roman"/>
          <w:b w:val="false"/>
          <w:i/>
          <w:color w:val="000000"/>
          <w:sz w:val="28"/>
        </w:rPr>
        <w:t>подпись</w:t>
      </w:r>
      <w:r>
        <w:rPr>
          <w:rFonts w:ascii="Times New Roman"/>
          <w:b w:val="false"/>
          <w:i/>
          <w:color w:val="000000"/>
          <w:sz w:val="28"/>
        </w:rPr>
        <w:t>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</w:t>
      </w:r>
      <w:r>
        <w:rPr>
          <w:rFonts w:ascii="Times New Roman"/>
          <w:b w:val="false"/>
          <w:i/>
          <w:color w:val="000000"/>
          <w:sz w:val="28"/>
        </w:rPr>
        <w:t>фамилия</w:t>
      </w:r>
      <w:r>
        <w:rPr>
          <w:rFonts w:ascii="Times New Roman"/>
          <w:b w:val="false"/>
          <w:i/>
          <w:color w:val="000000"/>
          <w:sz w:val="28"/>
        </w:rPr>
        <w:t xml:space="preserve"> и инициалы</w:t>
      </w:r>
      <w:r>
        <w:rPr>
          <w:rFonts w:ascii="Times New Roman"/>
          <w:b w:val="false"/>
          <w:i w:val="false"/>
          <w:color w:val="000000"/>
          <w:sz w:val="28"/>
        </w:rPr>
        <w:t>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2014 года № 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апреля 2013 года № 127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ПОСТАНОВЛЕНИЕ</w:t>
      </w:r>
      <w:r>
        <w:br/>
      </w:r>
      <w:r>
        <w:rPr>
          <w:rFonts w:ascii="Times New Roman"/>
          <w:b/>
          <w:i w:val="false"/>
          <w:color w:val="000000"/>
        </w:rPr>
        <w:t>об оценке имущества должника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__________ 20__года                       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(наименование города,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района)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Государственный судебный исполнитель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</w:t>
      </w:r>
      <w:r>
        <w:rPr>
          <w:rFonts w:ascii="Times New Roman"/>
          <w:b w:val="false"/>
          <w:i/>
          <w:color w:val="000000"/>
          <w:sz w:val="28"/>
        </w:rPr>
        <w:t>(</w:t>
      </w:r>
      <w:r>
        <w:rPr>
          <w:rFonts w:ascii="Times New Roman"/>
          <w:b w:val="false"/>
          <w:i/>
          <w:color w:val="000000"/>
          <w:sz w:val="28"/>
        </w:rPr>
        <w:t>наименование</w:t>
      </w:r>
      <w:r>
        <w:rPr>
          <w:rFonts w:ascii="Times New Roman"/>
          <w:b w:val="false"/>
          <w:i/>
          <w:color w:val="000000"/>
          <w:sz w:val="28"/>
        </w:rPr>
        <w:t xml:space="preserve"> территориального отдела,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</w:t>
      </w:r>
      <w:r>
        <w:rPr>
          <w:rFonts w:ascii="Times New Roman"/>
          <w:b w:val="false"/>
          <w:i/>
          <w:color w:val="000000"/>
          <w:sz w:val="28"/>
        </w:rPr>
        <w:t>региона</w:t>
      </w:r>
      <w:r>
        <w:rPr>
          <w:rFonts w:ascii="Times New Roman"/>
          <w:b w:val="false"/>
          <w:i/>
          <w:color w:val="000000"/>
          <w:sz w:val="28"/>
        </w:rPr>
        <w:t xml:space="preserve"> судебного исполнителя, адрес, фамилия, имя и отчество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(</w:t>
      </w:r>
      <w:r>
        <w:rPr>
          <w:rFonts w:ascii="Times New Roman"/>
          <w:b w:val="false"/>
          <w:i/>
          <w:color w:val="000000"/>
          <w:sz w:val="28"/>
        </w:rPr>
        <w:t>при</w:t>
      </w:r>
      <w:r>
        <w:rPr>
          <w:rFonts w:ascii="Times New Roman"/>
          <w:b w:val="false"/>
          <w:i/>
          <w:color w:val="000000"/>
          <w:sz w:val="28"/>
        </w:rPr>
        <w:t xml:space="preserve"> наличии) судебного исполнителя)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рассмотрев материалы исполнительного производства № ______________ 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"__"__________ 20__ года о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</w:t>
      </w:r>
      <w:r>
        <w:rPr>
          <w:rFonts w:ascii="Times New Roman"/>
          <w:b w:val="false"/>
          <w:i/>
          <w:color w:val="000000"/>
          <w:sz w:val="28"/>
        </w:rPr>
        <w:t xml:space="preserve">        (</w:t>
      </w:r>
      <w:r>
        <w:rPr>
          <w:rFonts w:ascii="Times New Roman"/>
          <w:b w:val="false"/>
          <w:i/>
          <w:color w:val="000000"/>
          <w:sz w:val="28"/>
        </w:rPr>
        <w:t>содержание</w:t>
      </w:r>
      <w:r>
        <w:rPr>
          <w:rFonts w:ascii="Times New Roman"/>
          <w:b w:val="false"/>
          <w:i/>
          <w:color w:val="000000"/>
          <w:sz w:val="28"/>
        </w:rPr>
        <w:t xml:space="preserve"> исполнительного документа)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УСТАНОВИЛ: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(</w:t>
      </w:r>
      <w:r>
        <w:rPr>
          <w:rFonts w:ascii="Times New Roman"/>
          <w:b w:val="false"/>
          <w:i/>
          <w:color w:val="000000"/>
          <w:sz w:val="28"/>
        </w:rPr>
        <w:t>основание</w:t>
      </w:r>
      <w:r>
        <w:rPr>
          <w:rFonts w:ascii="Times New Roman"/>
          <w:b w:val="false"/>
          <w:i/>
          <w:color w:val="000000"/>
          <w:sz w:val="28"/>
        </w:rPr>
        <w:t xml:space="preserve"> проведения оценки, методы, способы,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</w:t>
      </w:r>
      <w:r>
        <w:rPr>
          <w:rFonts w:ascii="Times New Roman"/>
          <w:b w:val="false"/>
          <w:i/>
          <w:color w:val="000000"/>
          <w:sz w:val="28"/>
        </w:rPr>
        <w:t>используемые</w:t>
      </w:r>
      <w:r>
        <w:rPr>
          <w:rFonts w:ascii="Times New Roman"/>
          <w:b w:val="false"/>
          <w:i/>
          <w:color w:val="000000"/>
          <w:sz w:val="28"/>
        </w:rPr>
        <w:t xml:space="preserve"> материалы </w:t>
      </w:r>
      <w:r>
        <w:rPr>
          <w:rFonts w:ascii="Times New Roman"/>
          <w:b w:val="false"/>
          <w:i/>
          <w:color w:val="000000"/>
          <w:sz w:val="28"/>
        </w:rPr>
        <w:t>и.т.д</w:t>
      </w:r>
      <w:r>
        <w:rPr>
          <w:rFonts w:ascii="Times New Roman"/>
          <w:b w:val="false"/>
          <w:i/>
          <w:color w:val="000000"/>
          <w:sz w:val="28"/>
        </w:rPr>
        <w:t>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На основании изложенного,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68 Закона Республики Казахстан от 2 апреля 2010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исполнительном производстве и статусе судебных исполнителей",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1. Определить рыночную стоимость имущества должника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</w:t>
      </w:r>
      <w:r>
        <w:rPr>
          <w:rFonts w:ascii="Times New Roman"/>
          <w:b w:val="false"/>
          <w:i/>
          <w:color w:val="000000"/>
          <w:sz w:val="28"/>
        </w:rPr>
        <w:t>фамилия</w:t>
      </w:r>
      <w:r>
        <w:rPr>
          <w:rFonts w:ascii="Times New Roman"/>
          <w:b w:val="false"/>
          <w:i/>
          <w:color w:val="000000"/>
          <w:sz w:val="28"/>
        </w:rPr>
        <w:t>, имя и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</w:t>
      </w:r>
      <w:r>
        <w:rPr>
          <w:rFonts w:ascii="Times New Roman"/>
          <w:b w:val="false"/>
          <w:i/>
          <w:color w:val="000000"/>
          <w:sz w:val="28"/>
        </w:rPr>
        <w:t>физического</w:t>
      </w:r>
      <w:r>
        <w:rPr>
          <w:rFonts w:ascii="Times New Roman"/>
          <w:b w:val="false"/>
          <w:i/>
          <w:color w:val="000000"/>
          <w:sz w:val="28"/>
        </w:rPr>
        <w:t xml:space="preserve"> лица, наименование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</w:t>
      </w:r>
      <w:r>
        <w:rPr>
          <w:rFonts w:ascii="Times New Roman"/>
          <w:b w:val="false"/>
          <w:i/>
          <w:color w:val="000000"/>
          <w:sz w:val="28"/>
        </w:rPr>
        <w:t>юридического</w:t>
      </w:r>
      <w:r>
        <w:rPr>
          <w:rFonts w:ascii="Times New Roman"/>
          <w:b w:val="false"/>
          <w:i/>
          <w:color w:val="000000"/>
          <w:sz w:val="28"/>
        </w:rPr>
        <w:t xml:space="preserve">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(</w:t>
      </w:r>
      <w:r>
        <w:rPr>
          <w:rFonts w:ascii="Times New Roman"/>
          <w:b w:val="false"/>
          <w:i/>
          <w:color w:val="000000"/>
          <w:sz w:val="28"/>
        </w:rPr>
        <w:t>наименование</w:t>
      </w:r>
      <w:r>
        <w:rPr>
          <w:rFonts w:ascii="Times New Roman"/>
          <w:b w:val="false"/>
          <w:i/>
          <w:color w:val="000000"/>
          <w:sz w:val="28"/>
        </w:rPr>
        <w:t xml:space="preserve"> имущества, ссылка на акт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</w:t>
      </w:r>
      <w:r>
        <w:rPr>
          <w:rFonts w:ascii="Times New Roman"/>
          <w:b w:val="false"/>
          <w:i/>
          <w:color w:val="000000"/>
          <w:sz w:val="28"/>
        </w:rPr>
        <w:t>описи</w:t>
      </w:r>
      <w:r>
        <w:rPr>
          <w:rFonts w:ascii="Times New Roman"/>
          <w:b w:val="false"/>
          <w:i/>
          <w:color w:val="000000"/>
          <w:sz w:val="28"/>
        </w:rPr>
        <w:t xml:space="preserve"> и ареста имущества)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размере ____________________________________________________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2. О принятом решении сообщить сторонам исполнительного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производства, их представителям.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3. Постановление может быть обжаловано в суд в соответствии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гражданским процессуальным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      Государственный судебный исполнитель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М.П.                                            </w:t>
      </w:r>
      <w:r>
        <w:rPr>
          <w:rFonts w:ascii="Times New Roman"/>
          <w:b w:val="false"/>
          <w:i/>
          <w:color w:val="000000"/>
          <w:sz w:val="28"/>
        </w:rPr>
        <w:t>(</w:t>
      </w:r>
      <w:r>
        <w:rPr>
          <w:rFonts w:ascii="Times New Roman"/>
          <w:b w:val="false"/>
          <w:i/>
          <w:color w:val="000000"/>
          <w:sz w:val="28"/>
        </w:rPr>
        <w:t>подпись</w:t>
      </w:r>
      <w:r>
        <w:rPr>
          <w:rFonts w:ascii="Times New Roman"/>
          <w:b w:val="false"/>
          <w:i/>
          <w:color w:val="000000"/>
          <w:sz w:val="28"/>
        </w:rPr>
        <w:t>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</w:t>
      </w:r>
      <w:r>
        <w:rPr>
          <w:rFonts w:ascii="Times New Roman"/>
          <w:b w:val="false"/>
          <w:i/>
          <w:color w:val="000000"/>
          <w:sz w:val="28"/>
        </w:rPr>
        <w:t>фамилия</w:t>
      </w:r>
      <w:r>
        <w:rPr>
          <w:rFonts w:ascii="Times New Roman"/>
          <w:b w:val="false"/>
          <w:i/>
          <w:color w:val="000000"/>
          <w:sz w:val="28"/>
        </w:rPr>
        <w:t xml:space="preserve"> и инициалы</w:t>
      </w:r>
      <w:r>
        <w:rPr>
          <w:rFonts w:ascii="Times New Roman"/>
          <w:b w:val="false"/>
          <w:i w:val="false"/>
          <w:color w:val="000000"/>
          <w:sz w:val="28"/>
        </w:rPr>
        <w:t>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