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3f6da" w14:textId="1c3f6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 ветеринарного учета и отчетности</w:t>
      </w:r>
    </w:p>
    <w:p>
      <w:pPr>
        <w:spacing w:after="0"/>
        <w:ind w:left="0"/>
        <w:jc w:val="both"/>
      </w:pPr>
      <w:r>
        <w:rPr>
          <w:rFonts w:ascii="Times New Roman"/>
          <w:b w:val="false"/>
          <w:i w:val="false"/>
          <w:color w:val="000000"/>
          <w:sz w:val="28"/>
        </w:rPr>
        <w:t>Приказ Министра сельского хозяйства Республики Казахстан от 25 февраля 2014 года № 16-07/114. Зарегистрирован в Министерстве юстиции Республики Казахстан 18 апреля 2014 года № 9342</w:t>
      </w:r>
    </w:p>
    <w:p>
      <w:pPr>
        <w:spacing w:after="0"/>
        <w:ind w:left="0"/>
        <w:jc w:val="both"/>
      </w:pPr>
      <w:bookmarkStart w:name="z1" w:id="0"/>
      <w:r>
        <w:rPr>
          <w:rFonts w:ascii="Times New Roman"/>
          <w:b w:val="false"/>
          <w:i w:val="false"/>
          <w:color w:val="000000"/>
          <w:sz w:val="28"/>
        </w:rPr>
        <w:t>
      Во исполнение </w:t>
      </w:r>
      <w:r>
        <w:rPr>
          <w:rFonts w:ascii="Times New Roman"/>
          <w:b w:val="false"/>
          <w:i w:val="false"/>
          <w:color w:val="000000"/>
          <w:sz w:val="28"/>
        </w:rPr>
        <w:t>подпункта 44)</w:t>
      </w:r>
      <w:r>
        <w:rPr>
          <w:rFonts w:ascii="Times New Roman"/>
          <w:b w:val="false"/>
          <w:i w:val="false"/>
          <w:color w:val="000000"/>
          <w:sz w:val="28"/>
        </w:rPr>
        <w:t xml:space="preserve"> статьи 8 Закона Республики Казахстан от 10 июля 2002 года «О ветеринарии», </w:t>
      </w:r>
      <w:r>
        <w:rPr>
          <w:rFonts w:ascii="Times New Roman"/>
          <w:b w:val="false"/>
          <w:i w:val="false"/>
          <w:color w:val="000000"/>
          <w:sz w:val="28"/>
        </w:rPr>
        <w:t>подпункта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формы:</w:t>
      </w:r>
      <w:r>
        <w:br/>
      </w:r>
      <w:r>
        <w:rPr>
          <w:rFonts w:ascii="Times New Roman"/>
          <w:b w:val="false"/>
          <w:i w:val="false"/>
          <w:color w:val="000000"/>
          <w:sz w:val="28"/>
        </w:rPr>
        <w:t>
</w:t>
      </w:r>
      <w:r>
        <w:rPr>
          <w:rFonts w:ascii="Times New Roman"/>
          <w:b w:val="false"/>
          <w:i w:val="false"/>
          <w:color w:val="000000"/>
          <w:sz w:val="28"/>
        </w:rPr>
        <w:t>
      1) ветеринарного учета согласно </w:t>
      </w:r>
      <w:r>
        <w:rPr>
          <w:rFonts w:ascii="Times New Roman"/>
          <w:b w:val="false"/>
          <w:i w:val="false"/>
          <w:color w:val="000000"/>
          <w:sz w:val="28"/>
        </w:rPr>
        <w:t>приложениям 1</w:t>
      </w:r>
      <w:r>
        <w:rPr>
          <w:rFonts w:ascii="Times New Roman"/>
          <w:b w:val="false"/>
          <w:i w:val="false"/>
          <w:color w:val="000000"/>
          <w:sz w:val="28"/>
        </w:rPr>
        <w:t>-</w:t>
      </w:r>
      <w:r>
        <w:rPr>
          <w:rFonts w:ascii="Times New Roman"/>
          <w:b w:val="false"/>
          <w:i w:val="false"/>
          <w:color w:val="000000"/>
          <w:sz w:val="28"/>
        </w:rPr>
        <w:t>32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ветеринарной отчетности согласно </w:t>
      </w:r>
      <w:r>
        <w:rPr>
          <w:rFonts w:ascii="Times New Roman"/>
          <w:b w:val="false"/>
          <w:i w:val="false"/>
          <w:color w:val="000000"/>
          <w:sz w:val="28"/>
        </w:rPr>
        <w:t>приложениям 33</w:t>
      </w:r>
      <w:r>
        <w:rPr>
          <w:rFonts w:ascii="Times New Roman"/>
          <w:b w:val="false"/>
          <w:i w:val="false"/>
          <w:color w:val="000000"/>
          <w:sz w:val="28"/>
        </w:rPr>
        <w:t>-</w:t>
      </w:r>
      <w:r>
        <w:rPr>
          <w:rFonts w:ascii="Times New Roman"/>
          <w:b w:val="false"/>
          <w:i w:val="false"/>
          <w:color w:val="000000"/>
          <w:sz w:val="28"/>
        </w:rPr>
        <w:t>45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Комитету ветеринарного контроля и надзора Министерства сельского хозяйства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а также его официальное опубликование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по истечении десяти календарных дней со дня его первого официального опубликования.</w:t>
      </w:r>
    </w:p>
    <w:bookmarkEnd w:id="0"/>
    <w:p>
      <w:pPr>
        <w:spacing w:after="0"/>
        <w:ind w:left="0"/>
        <w:jc w:val="both"/>
      </w:pPr>
      <w:r>
        <w:rPr>
          <w:rFonts w:ascii="Times New Roman"/>
          <w:b w:val="false"/>
          <w:i/>
          <w:color w:val="000000"/>
          <w:sz w:val="28"/>
        </w:rPr>
        <w:t>      Министр                                    А. Мамытбеков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Председатель Агентства</w:t>
      </w:r>
      <w:r>
        <w:br/>
      </w:r>
      <w:r>
        <w:rPr>
          <w:rFonts w:ascii="Times New Roman"/>
          <w:b w:val="false"/>
          <w:i w:val="false"/>
          <w:color w:val="000000"/>
          <w:sz w:val="28"/>
        </w:rPr>
        <w:t>
</w:t>
      </w:r>
      <w:r>
        <w:rPr>
          <w:rFonts w:ascii="Times New Roman"/>
          <w:b w:val="false"/>
          <w:i/>
          <w:color w:val="000000"/>
          <w:sz w:val="28"/>
        </w:rPr>
        <w:t>      Республики Казахстан по</w:t>
      </w:r>
      <w:r>
        <w:br/>
      </w:r>
      <w:r>
        <w:rPr>
          <w:rFonts w:ascii="Times New Roman"/>
          <w:b w:val="false"/>
          <w:i w:val="false"/>
          <w:color w:val="000000"/>
          <w:sz w:val="28"/>
        </w:rPr>
        <w:t>
</w:t>
      </w:r>
      <w:r>
        <w:rPr>
          <w:rFonts w:ascii="Times New Roman"/>
          <w:b w:val="false"/>
          <w:i/>
          <w:color w:val="000000"/>
          <w:sz w:val="28"/>
        </w:rPr>
        <w:t>      статистике</w:t>
      </w:r>
      <w:r>
        <w:br/>
      </w:r>
      <w:r>
        <w:rPr>
          <w:rFonts w:ascii="Times New Roman"/>
          <w:b w:val="false"/>
          <w:i w:val="false"/>
          <w:color w:val="000000"/>
          <w:sz w:val="28"/>
        </w:rPr>
        <w:t>
</w:t>
      </w:r>
      <w:r>
        <w:rPr>
          <w:rFonts w:ascii="Times New Roman"/>
          <w:b w:val="false"/>
          <w:i/>
          <w:color w:val="000000"/>
          <w:sz w:val="28"/>
        </w:rPr>
        <w:t>      ___________ А. Смаилов</w:t>
      </w:r>
      <w:r>
        <w:br/>
      </w:r>
      <w:r>
        <w:rPr>
          <w:rFonts w:ascii="Times New Roman"/>
          <w:b w:val="false"/>
          <w:i w:val="false"/>
          <w:color w:val="000000"/>
          <w:sz w:val="28"/>
        </w:rPr>
        <w:t>
</w:t>
      </w:r>
      <w:r>
        <w:rPr>
          <w:rFonts w:ascii="Times New Roman"/>
          <w:b w:val="false"/>
          <w:i/>
          <w:color w:val="000000"/>
          <w:sz w:val="28"/>
        </w:rPr>
        <w:t>      12 марта 2014 год</w:t>
      </w:r>
    </w:p>
    <w:bookmarkStart w:name="z7"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1"/>
    <w:p>
      <w:pPr>
        <w:spacing w:after="0"/>
        <w:ind w:left="0"/>
        <w:jc w:val="both"/>
      </w:pPr>
      <w:r>
        <w:rPr>
          <w:rFonts w:ascii="Times New Roman"/>
          <w:b w:val="false"/>
          <w:i w:val="false"/>
          <w:color w:val="000000"/>
          <w:sz w:val="28"/>
        </w:rPr>
        <w:t>ветесеп, № 1-вет нысан/ветучет, форма № 1-вет</w:t>
      </w:r>
    </w:p>
    <w:bookmarkStart w:name="z8" w:id="2"/>
    <w:p>
      <w:pPr>
        <w:spacing w:after="0"/>
        <w:ind w:left="0"/>
        <w:jc w:val="both"/>
      </w:pPr>
      <w:r>
        <w:rPr>
          <w:rFonts w:ascii="Times New Roman"/>
          <w:b w:val="false"/>
          <w:i w:val="false"/>
          <w:color w:val="000000"/>
          <w:sz w:val="28"/>
        </w:rPr>
        <w:t>
</w:t>
      </w:r>
      <w:r>
        <w:rPr>
          <w:rFonts w:ascii="Times New Roman"/>
          <w:b/>
          <w:i w:val="false"/>
          <w:color w:val="000000"/>
          <w:sz w:val="28"/>
        </w:rPr>
        <w:t>            Ветеринариялық–профилактикалық iс–шараларды жазу</w:t>
      </w:r>
      <w:r>
        <w:br/>
      </w:r>
      <w:r>
        <w:rPr>
          <w:rFonts w:ascii="Times New Roman"/>
          <w:b w:val="false"/>
          <w:i w:val="false"/>
          <w:color w:val="000000"/>
          <w:sz w:val="28"/>
        </w:rPr>
        <w:t>
</w:t>
      </w:r>
      <w:r>
        <w:rPr>
          <w:rFonts w:ascii="Times New Roman"/>
          <w:b/>
          <w:i w:val="false"/>
          <w:color w:val="000000"/>
          <w:sz w:val="28"/>
        </w:rPr>
        <w:t>       журналы/Журнал для записи ветеринарно-профилактических</w:t>
      </w:r>
      <w:r>
        <w:br/>
      </w:r>
      <w:r>
        <w:rPr>
          <w:rFonts w:ascii="Times New Roman"/>
          <w:b w:val="false"/>
          <w:i w:val="false"/>
          <w:color w:val="000000"/>
          <w:sz w:val="28"/>
        </w:rPr>
        <w:t>
</w:t>
      </w:r>
      <w:r>
        <w:rPr>
          <w:rFonts w:ascii="Times New Roman"/>
          <w:b/>
          <w:i w:val="false"/>
          <w:color w:val="000000"/>
          <w:sz w:val="28"/>
        </w:rPr>
        <w:t>                         мероприятий</w:t>
      </w:r>
    </w:p>
    <w:bookmarkEnd w:id="2"/>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2738"/>
        <w:gridCol w:w="2231"/>
        <w:gridCol w:w="2231"/>
        <w:gridCol w:w="1615"/>
        <w:gridCol w:w="1292"/>
        <w:gridCol w:w="2171"/>
      </w:tblGrid>
      <w:tr>
        <w:trPr>
          <w:trHeight w:val="30" w:hRule="atLeast"/>
        </w:trPr>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жүргізуші субъекттың, елдi мекеннiң</w:t>
            </w:r>
            <w:r>
              <w:br/>
            </w:r>
            <w:r>
              <w:rPr>
                <w:rFonts w:ascii="Times New Roman"/>
                <w:b w:val="false"/>
                <w:i w:val="false"/>
                <w:color w:val="000000"/>
                <w:sz w:val="20"/>
              </w:rPr>
              <w:t>
</w:t>
            </w:r>
            <w:r>
              <w:rPr>
                <w:rFonts w:ascii="Times New Roman"/>
                <w:b w:val="false"/>
                <w:i w:val="false"/>
                <w:color w:val="000000"/>
                <w:sz w:val="20"/>
              </w:rPr>
              <w:t>атауы, жануар иесiнiң</w:t>
            </w:r>
            <w:r>
              <w:br/>
            </w:r>
            <w:r>
              <w:rPr>
                <w:rFonts w:ascii="Times New Roman"/>
                <w:b w:val="false"/>
                <w:i w:val="false"/>
                <w:color w:val="000000"/>
                <w:sz w:val="20"/>
              </w:rPr>
              <w:t>
</w:t>
            </w:r>
            <w:r>
              <w:rPr>
                <w:rFonts w:ascii="Times New Roman"/>
                <w:b w:val="false"/>
                <w:i w:val="false"/>
                <w:color w:val="000000"/>
                <w:sz w:val="20"/>
              </w:rPr>
              <w:t>тегі, аты, әкесінің аты - ол болған кезде/Название хозяйствующего</w:t>
            </w:r>
            <w:r>
              <w:br/>
            </w:r>
            <w:r>
              <w:rPr>
                <w:rFonts w:ascii="Times New Roman"/>
                <w:b w:val="false"/>
                <w:i w:val="false"/>
                <w:color w:val="000000"/>
                <w:sz w:val="20"/>
              </w:rPr>
              <w:t>
</w:t>
            </w:r>
            <w:r>
              <w:rPr>
                <w:rFonts w:ascii="Times New Roman"/>
                <w:b w:val="false"/>
                <w:i w:val="false"/>
                <w:color w:val="000000"/>
                <w:sz w:val="20"/>
              </w:rPr>
              <w:t>субъекта, населенного</w:t>
            </w:r>
            <w:r>
              <w:br/>
            </w:r>
            <w:r>
              <w:rPr>
                <w:rFonts w:ascii="Times New Roman"/>
                <w:b w:val="false"/>
                <w:i w:val="false"/>
                <w:color w:val="000000"/>
                <w:sz w:val="20"/>
              </w:rPr>
              <w:t>
</w:t>
            </w:r>
            <w:r>
              <w:rPr>
                <w:rFonts w:ascii="Times New Roman"/>
                <w:b w:val="false"/>
                <w:i w:val="false"/>
                <w:color w:val="000000"/>
                <w:sz w:val="20"/>
              </w:rPr>
              <w:t>пункта, фамилия, имя, отчество – при его наличии</w:t>
            </w:r>
            <w:r>
              <w:br/>
            </w:r>
            <w:r>
              <w:rPr>
                <w:rFonts w:ascii="Times New Roman"/>
                <w:b w:val="false"/>
                <w:i w:val="false"/>
                <w:color w:val="000000"/>
                <w:sz w:val="20"/>
              </w:rPr>
              <w:t>
</w:t>
            </w:r>
            <w:r>
              <w:rPr>
                <w:rFonts w:ascii="Times New Roman"/>
                <w:b w:val="false"/>
                <w:i w:val="false"/>
                <w:color w:val="000000"/>
                <w:sz w:val="20"/>
              </w:rPr>
              <w:t>владельца животного</w:t>
            </w:r>
          </w:p>
        </w:tc>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түрi, жынысы,</w:t>
            </w:r>
            <w:r>
              <w:br/>
            </w:r>
            <w:r>
              <w:rPr>
                <w:rFonts w:ascii="Times New Roman"/>
                <w:b w:val="false"/>
                <w:i w:val="false"/>
                <w:color w:val="000000"/>
                <w:sz w:val="20"/>
              </w:rPr>
              <w:t>
</w:t>
            </w:r>
            <w:r>
              <w:rPr>
                <w:rFonts w:ascii="Times New Roman"/>
                <w:b w:val="false"/>
                <w:i w:val="false"/>
                <w:color w:val="000000"/>
                <w:sz w:val="20"/>
              </w:rPr>
              <w:t>жасы, аты және бiрдейлендiру №/</w:t>
            </w:r>
            <w:r>
              <w:br/>
            </w:r>
            <w:r>
              <w:rPr>
                <w:rFonts w:ascii="Times New Roman"/>
                <w:b w:val="false"/>
                <w:i w:val="false"/>
                <w:color w:val="000000"/>
                <w:sz w:val="20"/>
              </w:rPr>
              <w:t>
</w:t>
            </w:r>
            <w:r>
              <w:rPr>
                <w:rFonts w:ascii="Times New Roman"/>
                <w:b w:val="false"/>
                <w:i w:val="false"/>
                <w:color w:val="000000"/>
                <w:sz w:val="20"/>
              </w:rPr>
              <w:t>Вид, пол, возраст, кличка и</w:t>
            </w:r>
            <w:r>
              <w:br/>
            </w:r>
            <w:r>
              <w:rPr>
                <w:rFonts w:ascii="Times New Roman"/>
                <w:b w:val="false"/>
                <w:i w:val="false"/>
                <w:color w:val="000000"/>
                <w:sz w:val="20"/>
              </w:rPr>
              <w:t>
</w:t>
            </w:r>
            <w:r>
              <w:rPr>
                <w:rFonts w:ascii="Times New Roman"/>
                <w:b w:val="false"/>
                <w:i w:val="false"/>
                <w:color w:val="000000"/>
                <w:sz w:val="20"/>
              </w:rPr>
              <w:t>идентификационный № животного</w:t>
            </w:r>
          </w:p>
        </w:tc>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Дауалаудың</w:t>
            </w:r>
            <w:r>
              <w:br/>
            </w:r>
            <w:r>
              <w:rPr>
                <w:rFonts w:ascii="Times New Roman"/>
                <w:b w:val="false"/>
                <w:i w:val="false"/>
                <w:color w:val="000000"/>
                <w:sz w:val="20"/>
              </w:rPr>
              <w:t>
</w:t>
            </w:r>
            <w:r>
              <w:rPr>
                <w:rFonts w:ascii="Times New Roman"/>
                <w:b w:val="false"/>
                <w:i w:val="false"/>
                <w:color w:val="000000"/>
                <w:sz w:val="20"/>
              </w:rPr>
              <w:t>немесе егудiң</w:t>
            </w:r>
            <w:r>
              <w:br/>
            </w:r>
            <w:r>
              <w:rPr>
                <w:rFonts w:ascii="Times New Roman"/>
                <w:b w:val="false"/>
                <w:i w:val="false"/>
                <w:color w:val="000000"/>
                <w:sz w:val="20"/>
              </w:rPr>
              <w:t>
</w:t>
            </w:r>
            <w:r>
              <w:rPr>
                <w:rFonts w:ascii="Times New Roman"/>
                <w:b w:val="false"/>
                <w:i w:val="false"/>
                <w:color w:val="000000"/>
                <w:sz w:val="20"/>
              </w:rPr>
              <w:t>түрi/Вид обработки</w:t>
            </w:r>
            <w:r>
              <w:br/>
            </w:r>
            <w:r>
              <w:rPr>
                <w:rFonts w:ascii="Times New Roman"/>
                <w:b w:val="false"/>
                <w:i w:val="false"/>
                <w:color w:val="000000"/>
                <w:sz w:val="20"/>
              </w:rPr>
              <w:t>
</w:t>
            </w:r>
            <w:r>
              <w:rPr>
                <w:rFonts w:ascii="Times New Roman"/>
                <w:b w:val="false"/>
                <w:i w:val="false"/>
                <w:color w:val="000000"/>
                <w:sz w:val="20"/>
              </w:rPr>
              <w:t>или прививки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Егiлген немесе алдын</w:t>
            </w:r>
            <w:r>
              <w:br/>
            </w:r>
            <w:r>
              <w:rPr>
                <w:rFonts w:ascii="Times New Roman"/>
                <w:b w:val="false"/>
                <w:i w:val="false"/>
                <w:color w:val="000000"/>
                <w:sz w:val="20"/>
              </w:rPr>
              <w:t>
</w:t>
            </w:r>
            <w:r>
              <w:rPr>
                <w:rFonts w:ascii="Times New Roman"/>
                <w:b w:val="false"/>
                <w:i w:val="false"/>
                <w:color w:val="000000"/>
                <w:sz w:val="20"/>
              </w:rPr>
              <w:t>алу мақсатында</w:t>
            </w:r>
            <w:r>
              <w:br/>
            </w:r>
            <w:r>
              <w:rPr>
                <w:rFonts w:ascii="Times New Roman"/>
                <w:b w:val="false"/>
                <w:i w:val="false"/>
                <w:color w:val="000000"/>
                <w:sz w:val="20"/>
              </w:rPr>
              <w:t>
</w:t>
            </w:r>
            <w:r>
              <w:rPr>
                <w:rFonts w:ascii="Times New Roman"/>
                <w:b w:val="false"/>
                <w:i w:val="false"/>
                <w:color w:val="000000"/>
                <w:sz w:val="20"/>
              </w:rPr>
              <w:t>дауаланған жануарлардың</w:t>
            </w:r>
            <w:r>
              <w:br/>
            </w:r>
            <w:r>
              <w:rPr>
                <w:rFonts w:ascii="Times New Roman"/>
                <w:b w:val="false"/>
                <w:i w:val="false"/>
                <w:color w:val="000000"/>
                <w:sz w:val="20"/>
              </w:rPr>
              <w:t>
</w:t>
            </w:r>
            <w:r>
              <w:rPr>
                <w:rFonts w:ascii="Times New Roman"/>
                <w:b w:val="false"/>
                <w:i w:val="false"/>
                <w:color w:val="000000"/>
                <w:sz w:val="20"/>
              </w:rPr>
              <w:t>саны/Количество животных,</w:t>
            </w:r>
            <w:r>
              <w:br/>
            </w:r>
            <w:r>
              <w:rPr>
                <w:rFonts w:ascii="Times New Roman"/>
                <w:b w:val="false"/>
                <w:i w:val="false"/>
                <w:color w:val="000000"/>
                <w:sz w:val="20"/>
              </w:rPr>
              <w:t>
</w:t>
            </w:r>
            <w:r>
              <w:rPr>
                <w:rFonts w:ascii="Times New Roman"/>
                <w:b w:val="false"/>
                <w:i w:val="false"/>
                <w:color w:val="000000"/>
                <w:sz w:val="20"/>
              </w:rPr>
              <w:t>привитых или обработанных</w:t>
            </w:r>
            <w:r>
              <w:br/>
            </w:r>
            <w:r>
              <w:rPr>
                <w:rFonts w:ascii="Times New Roman"/>
                <w:b w:val="false"/>
                <w:i w:val="false"/>
                <w:color w:val="000000"/>
                <w:sz w:val="20"/>
              </w:rPr>
              <w:t>
</w:t>
            </w:r>
            <w:r>
              <w:rPr>
                <w:rFonts w:ascii="Times New Roman"/>
                <w:b w:val="false"/>
                <w:i w:val="false"/>
                <w:color w:val="000000"/>
                <w:sz w:val="20"/>
              </w:rPr>
              <w:t>с профилактической целью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ауырды</w:t>
            </w:r>
            <w:r>
              <w:br/>
            </w:r>
            <w:r>
              <w:rPr>
                <w:rFonts w:ascii="Times New Roman"/>
                <w:b w:val="false"/>
                <w:i w:val="false"/>
                <w:color w:val="000000"/>
                <w:sz w:val="20"/>
              </w:rPr>
              <w:t>
</w:t>
            </w:r>
            <w:r>
              <w:rPr>
                <w:rFonts w:ascii="Times New Roman"/>
                <w:b w:val="false"/>
                <w:i w:val="false"/>
                <w:color w:val="000000"/>
                <w:sz w:val="20"/>
              </w:rPr>
              <w:t>(асқынды)/</w:t>
            </w:r>
            <w:r>
              <w:br/>
            </w:r>
            <w:r>
              <w:rPr>
                <w:rFonts w:ascii="Times New Roman"/>
                <w:b w:val="false"/>
                <w:i w:val="false"/>
                <w:color w:val="000000"/>
                <w:sz w:val="20"/>
              </w:rPr>
              <w:t>
</w:t>
            </w:r>
            <w:r>
              <w:rPr>
                <w:rFonts w:ascii="Times New Roman"/>
                <w:b w:val="false"/>
                <w:i w:val="false"/>
                <w:color w:val="000000"/>
                <w:sz w:val="20"/>
              </w:rPr>
              <w:t>заболело</w:t>
            </w:r>
            <w:r>
              <w:br/>
            </w:r>
            <w:r>
              <w:rPr>
                <w:rFonts w:ascii="Times New Roman"/>
                <w:b w:val="false"/>
                <w:i w:val="false"/>
                <w:color w:val="000000"/>
                <w:sz w:val="20"/>
              </w:rPr>
              <w:t>
</w:t>
            </w:r>
            <w:r>
              <w:rPr>
                <w:rFonts w:ascii="Times New Roman"/>
                <w:b w:val="false"/>
                <w:i w:val="false"/>
                <w:color w:val="000000"/>
                <w:sz w:val="20"/>
              </w:rPr>
              <w:t>(осложнения)</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өлiм-жiтiмге</w:t>
            </w:r>
            <w:r>
              <w:br/>
            </w:r>
            <w:r>
              <w:rPr>
                <w:rFonts w:ascii="Times New Roman"/>
                <w:b w:val="false"/>
                <w:i w:val="false"/>
                <w:color w:val="000000"/>
                <w:sz w:val="20"/>
              </w:rPr>
              <w:t>
</w:t>
            </w:r>
            <w:r>
              <w:rPr>
                <w:rFonts w:ascii="Times New Roman"/>
                <w:b w:val="false"/>
                <w:i w:val="false"/>
                <w:color w:val="000000"/>
                <w:sz w:val="20"/>
              </w:rPr>
              <w:t>ұшырады</w:t>
            </w:r>
            <w:r>
              <w:br/>
            </w:r>
            <w:r>
              <w:rPr>
                <w:rFonts w:ascii="Times New Roman"/>
                <w:b w:val="false"/>
                <w:i w:val="false"/>
                <w:color w:val="000000"/>
                <w:sz w:val="20"/>
              </w:rPr>
              <w:t>
</w:t>
            </w:r>
            <w:r>
              <w:rPr>
                <w:rFonts w:ascii="Times New Roman"/>
                <w:b w:val="false"/>
                <w:i w:val="false"/>
                <w:color w:val="000000"/>
                <w:sz w:val="20"/>
              </w:rPr>
              <w:t>және лажсыз</w:t>
            </w:r>
            <w:r>
              <w:br/>
            </w:r>
            <w:r>
              <w:rPr>
                <w:rFonts w:ascii="Times New Roman"/>
                <w:b w:val="false"/>
                <w:i w:val="false"/>
                <w:color w:val="000000"/>
                <w:sz w:val="20"/>
              </w:rPr>
              <w:t>
</w:t>
            </w:r>
            <w:r>
              <w:rPr>
                <w:rFonts w:ascii="Times New Roman"/>
                <w:b w:val="false"/>
                <w:i w:val="false"/>
                <w:color w:val="000000"/>
                <w:sz w:val="20"/>
              </w:rPr>
              <w:t>сойылды/пало</w:t>
            </w:r>
            <w:r>
              <w:br/>
            </w:r>
            <w:r>
              <w:rPr>
                <w:rFonts w:ascii="Times New Roman"/>
                <w:b w:val="false"/>
                <w:i w:val="false"/>
                <w:color w:val="000000"/>
                <w:sz w:val="20"/>
              </w:rPr>
              <w:t>
</w:t>
            </w:r>
            <w:r>
              <w:rPr>
                <w:rFonts w:ascii="Times New Roman"/>
                <w:b w:val="false"/>
                <w:i w:val="false"/>
                <w:color w:val="000000"/>
                <w:sz w:val="20"/>
              </w:rPr>
              <w:t>и вынужденно убито</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1956"/>
        <w:gridCol w:w="1205"/>
        <w:gridCol w:w="1948"/>
        <w:gridCol w:w="1090"/>
        <w:gridCol w:w="1781"/>
        <w:gridCol w:w="1308"/>
        <w:gridCol w:w="248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зерттеулерге ұшыраған жануарлардың саны/Количество животных,</w:t>
            </w:r>
            <w:r>
              <w:br/>
            </w:r>
            <w:r>
              <w:rPr>
                <w:rFonts w:ascii="Times New Roman"/>
                <w:b w:val="false"/>
                <w:i w:val="false"/>
                <w:color w:val="000000"/>
                <w:sz w:val="20"/>
              </w:rPr>
              <w:t>
</w:t>
            </w:r>
            <w:r>
              <w:rPr>
                <w:rFonts w:ascii="Times New Roman"/>
                <w:b w:val="false"/>
                <w:i w:val="false"/>
                <w:color w:val="000000"/>
                <w:sz w:val="20"/>
              </w:rPr>
              <w:t>подвергнутых диагностическим исследованиям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жылы бiрiншi рет</w:t>
            </w:r>
            <w:r>
              <w:br/>
            </w:r>
            <w:r>
              <w:rPr>
                <w:rFonts w:ascii="Times New Roman"/>
                <w:b w:val="false"/>
                <w:i w:val="false"/>
                <w:color w:val="000000"/>
                <w:sz w:val="20"/>
              </w:rPr>
              <w:t>
</w:t>
            </w:r>
            <w:r>
              <w:rPr>
                <w:rFonts w:ascii="Times New Roman"/>
                <w:b w:val="false"/>
                <w:i w:val="false"/>
                <w:color w:val="000000"/>
                <w:sz w:val="20"/>
              </w:rPr>
              <w:t>тексерiлдi/исследовано первый раз</w:t>
            </w:r>
            <w:r>
              <w:br/>
            </w:r>
            <w:r>
              <w:rPr>
                <w:rFonts w:ascii="Times New Roman"/>
                <w:b w:val="false"/>
                <w:i w:val="false"/>
                <w:color w:val="000000"/>
                <w:sz w:val="20"/>
              </w:rPr>
              <w:t>
</w:t>
            </w:r>
            <w:r>
              <w:rPr>
                <w:rFonts w:ascii="Times New Roman"/>
                <w:b w:val="false"/>
                <w:i w:val="false"/>
                <w:color w:val="000000"/>
                <w:sz w:val="20"/>
              </w:rPr>
              <w:t>в текущем году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жылы екiншi рет</w:t>
            </w:r>
            <w:r>
              <w:br/>
            </w:r>
            <w:r>
              <w:rPr>
                <w:rFonts w:ascii="Times New Roman"/>
                <w:b w:val="false"/>
                <w:i w:val="false"/>
                <w:color w:val="000000"/>
                <w:sz w:val="20"/>
              </w:rPr>
              <w:t>
</w:t>
            </w:r>
            <w:r>
              <w:rPr>
                <w:rFonts w:ascii="Times New Roman"/>
                <w:b w:val="false"/>
                <w:i w:val="false"/>
                <w:color w:val="000000"/>
                <w:sz w:val="20"/>
              </w:rPr>
              <w:t>тексерiлдi/исследовано второй раз</w:t>
            </w:r>
            <w:r>
              <w:br/>
            </w:r>
            <w:r>
              <w:rPr>
                <w:rFonts w:ascii="Times New Roman"/>
                <w:b w:val="false"/>
                <w:i w:val="false"/>
                <w:color w:val="000000"/>
                <w:sz w:val="20"/>
              </w:rPr>
              <w:t>
</w:t>
            </w:r>
            <w:r>
              <w:rPr>
                <w:rFonts w:ascii="Times New Roman"/>
                <w:b w:val="false"/>
                <w:i w:val="false"/>
                <w:color w:val="000000"/>
                <w:sz w:val="20"/>
              </w:rPr>
              <w:t>в текущем году</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бiрiншi</w:t>
            </w:r>
            <w:r>
              <w:br/>
            </w:r>
            <w:r>
              <w:rPr>
                <w:rFonts w:ascii="Times New Roman"/>
                <w:b w:val="false"/>
                <w:i w:val="false"/>
                <w:color w:val="000000"/>
                <w:sz w:val="20"/>
              </w:rPr>
              <w:t>
</w:t>
            </w:r>
            <w:r>
              <w:rPr>
                <w:rFonts w:ascii="Times New Roman"/>
                <w:b w:val="false"/>
                <w:i w:val="false"/>
                <w:color w:val="000000"/>
                <w:sz w:val="20"/>
              </w:rPr>
              <w:t>рет/первично</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оң нәтиже</w:t>
            </w:r>
            <w:r>
              <w:br/>
            </w:r>
            <w:r>
              <w:rPr>
                <w:rFonts w:ascii="Times New Roman"/>
                <w:b w:val="false"/>
                <w:i w:val="false"/>
                <w:color w:val="000000"/>
                <w:sz w:val="20"/>
              </w:rPr>
              <w:t>
</w:t>
            </w:r>
            <w:r>
              <w:rPr>
                <w:rFonts w:ascii="Times New Roman"/>
                <w:b w:val="false"/>
                <w:i w:val="false"/>
                <w:color w:val="000000"/>
                <w:sz w:val="20"/>
              </w:rPr>
              <w:t>бергендер/из них</w:t>
            </w:r>
            <w:r>
              <w:br/>
            </w:r>
            <w:r>
              <w:rPr>
                <w:rFonts w:ascii="Times New Roman"/>
                <w:b w:val="false"/>
                <w:i w:val="false"/>
                <w:color w:val="000000"/>
                <w:sz w:val="20"/>
              </w:rPr>
              <w:t>
</w:t>
            </w:r>
            <w:r>
              <w:rPr>
                <w:rFonts w:ascii="Times New Roman"/>
                <w:b w:val="false"/>
                <w:i w:val="false"/>
                <w:color w:val="000000"/>
                <w:sz w:val="20"/>
              </w:rPr>
              <w:t>реагировало</w:t>
            </w:r>
            <w:r>
              <w:br/>
            </w:r>
            <w:r>
              <w:rPr>
                <w:rFonts w:ascii="Times New Roman"/>
                <w:b w:val="false"/>
                <w:i w:val="false"/>
                <w:color w:val="000000"/>
                <w:sz w:val="20"/>
              </w:rPr>
              <w:t>
</w:t>
            </w:r>
            <w:r>
              <w:rPr>
                <w:rFonts w:ascii="Times New Roman"/>
                <w:b w:val="false"/>
                <w:i w:val="false"/>
                <w:color w:val="000000"/>
                <w:sz w:val="20"/>
              </w:rPr>
              <w:t>положительно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қайталанып/</w:t>
            </w:r>
            <w:r>
              <w:br/>
            </w:r>
            <w:r>
              <w:rPr>
                <w:rFonts w:ascii="Times New Roman"/>
                <w:b w:val="false"/>
                <w:i w:val="false"/>
                <w:color w:val="000000"/>
                <w:sz w:val="20"/>
              </w:rPr>
              <w:t>
</w:t>
            </w:r>
            <w:r>
              <w:rPr>
                <w:rFonts w:ascii="Times New Roman"/>
                <w:b w:val="false"/>
                <w:i w:val="false"/>
                <w:color w:val="000000"/>
                <w:sz w:val="20"/>
              </w:rPr>
              <w:t>повторно</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r>
              <w:br/>
            </w:r>
            <w:r>
              <w:rPr>
                <w:rFonts w:ascii="Times New Roman"/>
                <w:b w:val="false"/>
                <w:i w:val="false"/>
                <w:color w:val="000000"/>
                <w:sz w:val="20"/>
              </w:rPr>
              <w:t>
</w:t>
            </w:r>
            <w:r>
              <w:rPr>
                <w:rFonts w:ascii="Times New Roman"/>
                <w:b w:val="false"/>
                <w:i w:val="false"/>
                <w:color w:val="000000"/>
                <w:sz w:val="20"/>
              </w:rPr>
              <w:t>оң нәтиже бергендер/</w:t>
            </w:r>
            <w:r>
              <w:br/>
            </w:r>
            <w:r>
              <w:rPr>
                <w:rFonts w:ascii="Times New Roman"/>
                <w:b w:val="false"/>
                <w:i w:val="false"/>
                <w:color w:val="000000"/>
                <w:sz w:val="20"/>
              </w:rPr>
              <w:t>
</w:t>
            </w:r>
            <w:r>
              <w:rPr>
                <w:rFonts w:ascii="Times New Roman"/>
                <w:b w:val="false"/>
                <w:i w:val="false"/>
                <w:color w:val="000000"/>
                <w:sz w:val="20"/>
              </w:rPr>
              <w:t>из них реагировало</w:t>
            </w:r>
            <w:r>
              <w:br/>
            </w:r>
            <w:r>
              <w:rPr>
                <w:rFonts w:ascii="Times New Roman"/>
                <w:b w:val="false"/>
                <w:i w:val="false"/>
                <w:color w:val="000000"/>
                <w:sz w:val="20"/>
              </w:rPr>
              <w:t>
</w:t>
            </w:r>
            <w:r>
              <w:rPr>
                <w:rFonts w:ascii="Times New Roman"/>
                <w:b w:val="false"/>
                <w:i w:val="false"/>
                <w:color w:val="000000"/>
                <w:sz w:val="20"/>
              </w:rPr>
              <w:t>положительно</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бiрiншi рет/</w:t>
            </w:r>
            <w:r>
              <w:br/>
            </w:r>
            <w:r>
              <w:rPr>
                <w:rFonts w:ascii="Times New Roman"/>
                <w:b w:val="false"/>
                <w:i w:val="false"/>
                <w:color w:val="000000"/>
                <w:sz w:val="20"/>
              </w:rPr>
              <w:t>
</w:t>
            </w:r>
            <w:r>
              <w:rPr>
                <w:rFonts w:ascii="Times New Roman"/>
                <w:b w:val="false"/>
                <w:i w:val="false"/>
                <w:color w:val="000000"/>
                <w:sz w:val="20"/>
              </w:rPr>
              <w:t>первично</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оң</w:t>
            </w:r>
            <w:r>
              <w:br/>
            </w:r>
            <w:r>
              <w:rPr>
                <w:rFonts w:ascii="Times New Roman"/>
                <w:b w:val="false"/>
                <w:i w:val="false"/>
                <w:color w:val="000000"/>
                <w:sz w:val="20"/>
              </w:rPr>
              <w:t>
</w:t>
            </w:r>
            <w:r>
              <w:rPr>
                <w:rFonts w:ascii="Times New Roman"/>
                <w:b w:val="false"/>
                <w:i w:val="false"/>
                <w:color w:val="000000"/>
                <w:sz w:val="20"/>
              </w:rPr>
              <w:t>нәтиже бергендер/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реагировало</w:t>
            </w:r>
            <w:r>
              <w:br/>
            </w:r>
            <w:r>
              <w:rPr>
                <w:rFonts w:ascii="Times New Roman"/>
                <w:b w:val="false"/>
                <w:i w:val="false"/>
                <w:color w:val="000000"/>
                <w:sz w:val="20"/>
              </w:rPr>
              <w:t>
</w:t>
            </w:r>
            <w:r>
              <w:rPr>
                <w:rFonts w:ascii="Times New Roman"/>
                <w:b w:val="false"/>
                <w:i w:val="false"/>
                <w:color w:val="000000"/>
                <w:sz w:val="20"/>
              </w:rPr>
              <w:t>положительно</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қайталанып/</w:t>
            </w:r>
            <w:r>
              <w:br/>
            </w:r>
            <w:r>
              <w:rPr>
                <w:rFonts w:ascii="Times New Roman"/>
                <w:b w:val="false"/>
                <w:i w:val="false"/>
                <w:color w:val="000000"/>
                <w:sz w:val="20"/>
              </w:rPr>
              <w:t>
</w:t>
            </w:r>
            <w:r>
              <w:rPr>
                <w:rFonts w:ascii="Times New Roman"/>
                <w:b w:val="false"/>
                <w:i w:val="false"/>
                <w:color w:val="000000"/>
                <w:sz w:val="20"/>
              </w:rPr>
              <w:t>повторно</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оң нәтиже</w:t>
            </w:r>
            <w:r>
              <w:br/>
            </w:r>
            <w:r>
              <w:rPr>
                <w:rFonts w:ascii="Times New Roman"/>
                <w:b w:val="false"/>
                <w:i w:val="false"/>
                <w:color w:val="000000"/>
                <w:sz w:val="20"/>
              </w:rPr>
              <w:t>
</w:t>
            </w:r>
            <w:r>
              <w:rPr>
                <w:rFonts w:ascii="Times New Roman"/>
                <w:b w:val="false"/>
                <w:i w:val="false"/>
                <w:color w:val="000000"/>
                <w:sz w:val="20"/>
              </w:rPr>
              <w:t>бергендер/из них</w:t>
            </w:r>
            <w:r>
              <w:br/>
            </w:r>
            <w:r>
              <w:rPr>
                <w:rFonts w:ascii="Times New Roman"/>
                <w:b w:val="false"/>
                <w:i w:val="false"/>
                <w:color w:val="000000"/>
                <w:sz w:val="20"/>
              </w:rPr>
              <w:t>
</w:t>
            </w:r>
            <w:r>
              <w:rPr>
                <w:rFonts w:ascii="Times New Roman"/>
                <w:b w:val="false"/>
                <w:i w:val="false"/>
                <w:color w:val="000000"/>
                <w:sz w:val="20"/>
              </w:rPr>
              <w:t>реагировало</w:t>
            </w:r>
            <w:r>
              <w:br/>
            </w:r>
            <w:r>
              <w:rPr>
                <w:rFonts w:ascii="Times New Roman"/>
                <w:b w:val="false"/>
                <w:i w:val="false"/>
                <w:color w:val="000000"/>
                <w:sz w:val="20"/>
              </w:rPr>
              <w:t>
</w:t>
            </w:r>
            <w:r>
              <w:rPr>
                <w:rFonts w:ascii="Times New Roman"/>
                <w:b w:val="false"/>
                <w:i w:val="false"/>
                <w:color w:val="000000"/>
                <w:sz w:val="20"/>
              </w:rPr>
              <w:t>положительно</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15" w:id="3"/>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4-бағанға жасалған жұмыстың түрiн жазады, мысалы: «сiбiр жарасына қарсы егу», «монезиозға қарсы дегельминтизация», «туберкулинизация», «терi асты бөгелегiне қарсы дауалау» және осы тәрiздiлер./В графу 4 записывают вид выполненной работы, например: «прививка против сибирской язвы», «дегельминтизация против мониезиоза», «туберкулинизация», «обработка против подкожного овода» и тому подобное.</w:t>
      </w:r>
      <w:r>
        <w:br/>
      </w:r>
      <w:r>
        <w:rPr>
          <w:rFonts w:ascii="Times New Roman"/>
          <w:b w:val="false"/>
          <w:i w:val="false"/>
          <w:color w:val="000000"/>
          <w:sz w:val="28"/>
        </w:rPr>
        <w:t>
</w:t>
      </w:r>
      <w:r>
        <w:rPr>
          <w:rFonts w:ascii="Times New Roman"/>
          <w:b w:val="false"/>
          <w:i w:val="false"/>
          <w:color w:val="000000"/>
          <w:sz w:val="28"/>
        </w:rPr>
        <w:t>
      2. 8 және 11-бағандарда ағымдағы жылы бiрiншi рет зерттелген жануарларды жазады./В графах 8 и 11 записывают животных, исследованных в текущем году впервые.</w:t>
      </w:r>
      <w:r>
        <w:br/>
      </w:r>
      <w:r>
        <w:rPr>
          <w:rFonts w:ascii="Times New Roman"/>
          <w:b w:val="false"/>
          <w:i w:val="false"/>
          <w:color w:val="000000"/>
          <w:sz w:val="28"/>
        </w:rPr>
        <w:t>
</w:t>
      </w:r>
      <w:r>
        <w:rPr>
          <w:rFonts w:ascii="Times New Roman"/>
          <w:b w:val="false"/>
          <w:i w:val="false"/>
          <w:color w:val="000000"/>
          <w:sz w:val="28"/>
        </w:rPr>
        <w:t>
      3. 12-15-бағандарда сол жылы қайта зерттелген жануарларды жазады./В графах 12-15 записывают животных, исследованных в том же году повторно.</w:t>
      </w:r>
    </w:p>
    <w:bookmarkEnd w:id="3"/>
    <w:bookmarkStart w:name="z12" w:id="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4"/>
    <w:p>
      <w:pPr>
        <w:spacing w:after="0"/>
        <w:ind w:left="0"/>
        <w:jc w:val="both"/>
      </w:pPr>
      <w:r>
        <w:rPr>
          <w:rFonts w:ascii="Times New Roman"/>
          <w:b w:val="false"/>
          <w:i w:val="false"/>
          <w:color w:val="000000"/>
          <w:sz w:val="28"/>
        </w:rPr>
        <w:t>ветесеп, № 2-вет нысан/ветучет, форма № 2-вет</w:t>
      </w:r>
    </w:p>
    <w:bookmarkStart w:name="z13" w:id="5"/>
    <w:p>
      <w:pPr>
        <w:spacing w:after="0"/>
        <w:ind w:left="0"/>
        <w:jc w:val="both"/>
      </w:pPr>
      <w:r>
        <w:rPr>
          <w:rFonts w:ascii="Times New Roman"/>
          <w:b w:val="false"/>
          <w:i w:val="false"/>
          <w:color w:val="000000"/>
          <w:sz w:val="28"/>
        </w:rPr>
        <w:t>
</w:t>
      </w:r>
      <w:r>
        <w:rPr>
          <w:rFonts w:ascii="Times New Roman"/>
          <w:b/>
          <w:i w:val="false"/>
          <w:color w:val="000000"/>
          <w:sz w:val="28"/>
        </w:rPr>
        <w:t>            Жануарлар ауруларын тiркеу журналы/Журнал для</w:t>
      </w:r>
      <w:r>
        <w:br/>
      </w:r>
      <w:r>
        <w:rPr>
          <w:rFonts w:ascii="Times New Roman"/>
          <w:b w:val="false"/>
          <w:i w:val="false"/>
          <w:color w:val="000000"/>
          <w:sz w:val="28"/>
        </w:rPr>
        <w:t>
</w:t>
      </w:r>
      <w:r>
        <w:rPr>
          <w:rFonts w:ascii="Times New Roman"/>
          <w:b/>
          <w:i w:val="false"/>
          <w:color w:val="000000"/>
          <w:sz w:val="28"/>
        </w:rPr>
        <w:t>                   регистрации заболеваний животных</w:t>
      </w:r>
    </w:p>
    <w:bookmarkEnd w:id="5"/>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
        <w:gridCol w:w="1270"/>
        <w:gridCol w:w="1389"/>
        <w:gridCol w:w="1766"/>
        <w:gridCol w:w="2522"/>
        <w:gridCol w:w="1899"/>
        <w:gridCol w:w="1509"/>
        <w:gridCol w:w="1509"/>
      </w:tblGrid>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 нөмірi/</w:t>
            </w:r>
            <w:r>
              <w:br/>
            </w:r>
            <w:r>
              <w:rPr>
                <w:rFonts w:ascii="Times New Roman"/>
                <w:b w:val="false"/>
                <w:i w:val="false"/>
                <w:color w:val="000000"/>
                <w:sz w:val="20"/>
              </w:rPr>
              <w:t>
</w:t>
            </w:r>
            <w:r>
              <w:rPr>
                <w:rFonts w:ascii="Times New Roman"/>
                <w:b w:val="false"/>
                <w:i w:val="false"/>
                <w:color w:val="000000"/>
                <w:sz w:val="20"/>
              </w:rPr>
              <w:t>Номер по порядку</w:t>
            </w: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w:t>
            </w:r>
            <w:r>
              <w:br/>
            </w:r>
            <w:r>
              <w:rPr>
                <w:rFonts w:ascii="Times New Roman"/>
                <w:b w:val="false"/>
                <w:i w:val="false"/>
                <w:color w:val="000000"/>
                <w:sz w:val="20"/>
              </w:rPr>
              <w:t>
</w:t>
            </w:r>
            <w:r>
              <w:rPr>
                <w:rFonts w:ascii="Times New Roman"/>
                <w:b w:val="false"/>
                <w:i w:val="false"/>
                <w:color w:val="000000"/>
                <w:sz w:val="20"/>
              </w:rPr>
              <w:t>келiп түскен</w:t>
            </w:r>
            <w:r>
              <w:br/>
            </w:r>
            <w:r>
              <w:rPr>
                <w:rFonts w:ascii="Times New Roman"/>
                <w:b w:val="false"/>
                <w:i w:val="false"/>
                <w:color w:val="000000"/>
                <w:sz w:val="20"/>
              </w:rPr>
              <w:t>
</w:t>
            </w:r>
            <w:r>
              <w:rPr>
                <w:rFonts w:ascii="Times New Roman"/>
                <w:b w:val="false"/>
                <w:i w:val="false"/>
                <w:color w:val="000000"/>
                <w:sz w:val="20"/>
              </w:rPr>
              <w:t>күнi мен айы/Число</w:t>
            </w:r>
            <w:r>
              <w:br/>
            </w:r>
            <w:r>
              <w:rPr>
                <w:rFonts w:ascii="Times New Roman"/>
                <w:b w:val="false"/>
                <w:i w:val="false"/>
                <w:color w:val="000000"/>
                <w:sz w:val="20"/>
              </w:rPr>
              <w:t>
</w:t>
            </w:r>
            <w:r>
              <w:rPr>
                <w:rFonts w:ascii="Times New Roman"/>
                <w:b w:val="false"/>
                <w:i w:val="false"/>
                <w:color w:val="000000"/>
                <w:sz w:val="20"/>
              </w:rPr>
              <w:t>и месяц поступления</w:t>
            </w:r>
            <w:r>
              <w:br/>
            </w:r>
            <w:r>
              <w:rPr>
                <w:rFonts w:ascii="Times New Roman"/>
                <w:b w:val="false"/>
                <w:i w:val="false"/>
                <w:color w:val="000000"/>
                <w:sz w:val="20"/>
              </w:rPr>
              <w:t>
</w:t>
            </w:r>
            <w:r>
              <w:rPr>
                <w:rFonts w:ascii="Times New Roman"/>
                <w:b w:val="false"/>
                <w:i w:val="false"/>
                <w:color w:val="000000"/>
                <w:sz w:val="20"/>
              </w:rPr>
              <w:t>животного</w:t>
            </w:r>
          </w:p>
        </w:tc>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 иесiнiң тегі, аты, әкесінің аты - ол болған кезде елдi мекенiн және мекен-жайы /фамилия, имя, отчество – при его наличии владельца</w:t>
            </w:r>
            <w:r>
              <w:br/>
            </w:r>
            <w:r>
              <w:rPr>
                <w:rFonts w:ascii="Times New Roman"/>
                <w:b w:val="false"/>
                <w:i w:val="false"/>
                <w:color w:val="000000"/>
                <w:sz w:val="20"/>
              </w:rPr>
              <w:t>
</w:t>
            </w:r>
            <w:r>
              <w:rPr>
                <w:rFonts w:ascii="Times New Roman"/>
                <w:b w:val="false"/>
                <w:i w:val="false"/>
                <w:color w:val="000000"/>
                <w:sz w:val="20"/>
              </w:rPr>
              <w:t>животного</w:t>
            </w:r>
            <w:r>
              <w:br/>
            </w:r>
            <w:r>
              <w:rPr>
                <w:rFonts w:ascii="Times New Roman"/>
                <w:b w:val="false"/>
                <w:i w:val="false"/>
                <w:color w:val="000000"/>
                <w:sz w:val="20"/>
              </w:rPr>
              <w:t>
</w:t>
            </w:r>
            <w:r>
              <w:rPr>
                <w:rFonts w:ascii="Times New Roman"/>
                <w:b w:val="false"/>
                <w:i w:val="false"/>
                <w:color w:val="000000"/>
                <w:sz w:val="20"/>
              </w:rPr>
              <w:t>населенный</w:t>
            </w:r>
            <w:r>
              <w:br/>
            </w:r>
            <w:r>
              <w:rPr>
                <w:rFonts w:ascii="Times New Roman"/>
                <w:b w:val="false"/>
                <w:i w:val="false"/>
                <w:color w:val="000000"/>
                <w:sz w:val="20"/>
              </w:rPr>
              <w:t>
</w:t>
            </w:r>
            <w:r>
              <w:rPr>
                <w:rFonts w:ascii="Times New Roman"/>
                <w:b w:val="false"/>
                <w:i w:val="false"/>
                <w:color w:val="000000"/>
                <w:sz w:val="20"/>
              </w:rPr>
              <w:t>пункт и адрес</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түрi, жынысы,</w:t>
            </w:r>
            <w:r>
              <w:br/>
            </w:r>
            <w:r>
              <w:rPr>
                <w:rFonts w:ascii="Times New Roman"/>
                <w:b w:val="false"/>
                <w:i w:val="false"/>
                <w:color w:val="000000"/>
                <w:sz w:val="20"/>
              </w:rPr>
              <w:t>
</w:t>
            </w: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аты және бiрдейлендiру №/Вид,</w:t>
            </w:r>
            <w:r>
              <w:br/>
            </w:r>
            <w:r>
              <w:rPr>
                <w:rFonts w:ascii="Times New Roman"/>
                <w:b w:val="false"/>
                <w:i w:val="false"/>
                <w:color w:val="000000"/>
                <w:sz w:val="20"/>
              </w:rPr>
              <w:t>
</w:t>
            </w:r>
            <w:r>
              <w:rPr>
                <w:rFonts w:ascii="Times New Roman"/>
                <w:b w:val="false"/>
                <w:i w:val="false"/>
                <w:color w:val="000000"/>
                <w:sz w:val="20"/>
              </w:rPr>
              <w:t>пол, возраст, кличка и</w:t>
            </w:r>
            <w:r>
              <w:br/>
            </w:r>
            <w:r>
              <w:rPr>
                <w:rFonts w:ascii="Times New Roman"/>
                <w:b w:val="false"/>
                <w:i w:val="false"/>
                <w:color w:val="000000"/>
                <w:sz w:val="20"/>
              </w:rPr>
              <w:t>
</w:t>
            </w:r>
            <w:r>
              <w:rPr>
                <w:rFonts w:ascii="Times New Roman"/>
                <w:b w:val="false"/>
                <w:i w:val="false"/>
                <w:color w:val="000000"/>
                <w:sz w:val="20"/>
              </w:rPr>
              <w:t>идентификационный</w:t>
            </w:r>
            <w:r>
              <w:br/>
            </w:r>
            <w:r>
              <w:rPr>
                <w:rFonts w:ascii="Times New Roman"/>
                <w:b w:val="false"/>
                <w:i w:val="false"/>
                <w:color w:val="000000"/>
                <w:sz w:val="20"/>
              </w:rPr>
              <w:t>
</w:t>
            </w:r>
            <w:r>
              <w:rPr>
                <w:rFonts w:ascii="Times New Roman"/>
                <w:b w:val="false"/>
                <w:i w:val="false"/>
                <w:color w:val="000000"/>
                <w:sz w:val="20"/>
              </w:rPr>
              <w:t>№ животного</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ауырған күнi/</w:t>
            </w:r>
            <w:r>
              <w:br/>
            </w:r>
            <w:r>
              <w:rPr>
                <w:rFonts w:ascii="Times New Roman"/>
                <w:b w:val="false"/>
                <w:i w:val="false"/>
                <w:color w:val="000000"/>
                <w:sz w:val="20"/>
              </w:rPr>
              <w:t>
</w:t>
            </w:r>
            <w:r>
              <w:rPr>
                <w:rFonts w:ascii="Times New Roman"/>
                <w:b w:val="false"/>
                <w:i w:val="false"/>
                <w:color w:val="000000"/>
                <w:sz w:val="20"/>
              </w:rPr>
              <w:t>Дата заболевания</w:t>
            </w:r>
            <w:r>
              <w:br/>
            </w:r>
            <w:r>
              <w:rPr>
                <w:rFonts w:ascii="Times New Roman"/>
                <w:b w:val="false"/>
                <w:i w:val="false"/>
                <w:color w:val="000000"/>
                <w:sz w:val="20"/>
              </w:rPr>
              <w:t>
</w:t>
            </w:r>
            <w:r>
              <w:rPr>
                <w:rFonts w:ascii="Times New Roman"/>
                <w:b w:val="false"/>
                <w:i w:val="false"/>
                <w:color w:val="000000"/>
                <w:sz w:val="20"/>
              </w:rPr>
              <w:t>животного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диагнозы/</w:t>
            </w:r>
            <w:r>
              <w:br/>
            </w:r>
            <w:r>
              <w:rPr>
                <w:rFonts w:ascii="Times New Roman"/>
                <w:b w:val="false"/>
                <w:i w:val="false"/>
                <w:color w:val="000000"/>
                <w:sz w:val="20"/>
              </w:rPr>
              <w:t>
</w:t>
            </w:r>
            <w:r>
              <w:rPr>
                <w:rFonts w:ascii="Times New Roman"/>
                <w:b w:val="false"/>
                <w:i w:val="false"/>
                <w:color w:val="000000"/>
                <w:sz w:val="20"/>
              </w:rPr>
              <w:t>Диагноз болезни</w:t>
            </w:r>
          </w:p>
        </w:tc>
      </w:tr>
      <w:tr>
        <w:trPr>
          <w:trHeight w:val="12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w:t>
            </w:r>
            <w:r>
              <w:br/>
            </w:r>
            <w:r>
              <w:rPr>
                <w:rFonts w:ascii="Times New Roman"/>
                <w:b w:val="false"/>
                <w:i w:val="false"/>
                <w:color w:val="000000"/>
                <w:sz w:val="20"/>
              </w:rPr>
              <w:t>
</w:t>
            </w:r>
            <w:r>
              <w:rPr>
                <w:rFonts w:ascii="Times New Roman"/>
                <w:b w:val="false"/>
                <w:i w:val="false"/>
                <w:color w:val="000000"/>
                <w:sz w:val="20"/>
              </w:rPr>
              <w:t>есеп/</w:t>
            </w:r>
            <w:r>
              <w:br/>
            </w:r>
            <w:r>
              <w:rPr>
                <w:rFonts w:ascii="Times New Roman"/>
                <w:b w:val="false"/>
                <w:i w:val="false"/>
                <w:color w:val="000000"/>
                <w:sz w:val="20"/>
              </w:rPr>
              <w:t>
</w:t>
            </w:r>
            <w:r>
              <w:rPr>
                <w:rFonts w:ascii="Times New Roman"/>
                <w:b w:val="false"/>
                <w:i w:val="false"/>
                <w:color w:val="000000"/>
                <w:sz w:val="20"/>
              </w:rPr>
              <w:t>первичного</w:t>
            </w:r>
            <w:r>
              <w:br/>
            </w:r>
            <w:r>
              <w:rPr>
                <w:rFonts w:ascii="Times New Roman"/>
                <w:b w:val="false"/>
                <w:i w:val="false"/>
                <w:color w:val="000000"/>
                <w:sz w:val="20"/>
              </w:rPr>
              <w:t>
</w:t>
            </w:r>
            <w:r>
              <w:rPr>
                <w:rFonts w:ascii="Times New Roman"/>
                <w:b w:val="false"/>
                <w:i w:val="false"/>
                <w:color w:val="000000"/>
                <w:sz w:val="20"/>
              </w:rPr>
              <w:t>учета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w:t>
            </w:r>
            <w:r>
              <w:br/>
            </w:r>
            <w:r>
              <w:rPr>
                <w:rFonts w:ascii="Times New Roman"/>
                <w:b w:val="false"/>
                <w:i w:val="false"/>
                <w:color w:val="000000"/>
                <w:sz w:val="20"/>
              </w:rPr>
              <w:t>
</w:t>
            </w:r>
            <w:r>
              <w:rPr>
                <w:rFonts w:ascii="Times New Roman"/>
                <w:b w:val="false"/>
                <w:i w:val="false"/>
                <w:color w:val="000000"/>
                <w:sz w:val="20"/>
              </w:rPr>
              <w:t>ауырған/</w:t>
            </w:r>
            <w:r>
              <w:br/>
            </w:r>
            <w:r>
              <w:rPr>
                <w:rFonts w:ascii="Times New Roman"/>
                <w:b w:val="false"/>
                <w:i w:val="false"/>
                <w:color w:val="000000"/>
                <w:sz w:val="20"/>
              </w:rPr>
              <w:t>
</w:t>
            </w:r>
            <w:r>
              <w:rPr>
                <w:rFonts w:ascii="Times New Roman"/>
                <w:b w:val="false"/>
                <w:i w:val="false"/>
                <w:color w:val="000000"/>
                <w:sz w:val="20"/>
              </w:rPr>
              <w:t>повторных</w:t>
            </w:r>
            <w:r>
              <w:br/>
            </w:r>
            <w:r>
              <w:rPr>
                <w:rFonts w:ascii="Times New Roman"/>
                <w:b w:val="false"/>
                <w:i w:val="false"/>
                <w:color w:val="000000"/>
                <w:sz w:val="20"/>
              </w:rPr>
              <w:t>
</w:t>
            </w:r>
            <w:r>
              <w:rPr>
                <w:rFonts w:ascii="Times New Roman"/>
                <w:b w:val="false"/>
                <w:i w:val="false"/>
                <w:color w:val="000000"/>
                <w:sz w:val="20"/>
              </w:rPr>
              <w:t>больных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w:t>
            </w:r>
            <w:r>
              <w:br/>
            </w:r>
            <w:r>
              <w:rPr>
                <w:rFonts w:ascii="Times New Roman"/>
                <w:b w:val="false"/>
                <w:i w:val="false"/>
                <w:color w:val="000000"/>
                <w:sz w:val="20"/>
              </w:rPr>
              <w:t>
</w:t>
            </w:r>
            <w:r>
              <w:rPr>
                <w:rFonts w:ascii="Times New Roman"/>
                <w:b w:val="false"/>
                <w:i w:val="false"/>
                <w:color w:val="000000"/>
                <w:sz w:val="20"/>
              </w:rPr>
              <w:t>первоначальный</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қортынды/</w:t>
            </w:r>
            <w:r>
              <w:br/>
            </w:r>
            <w:r>
              <w:rPr>
                <w:rFonts w:ascii="Times New Roman"/>
                <w:b w:val="false"/>
                <w:i w:val="false"/>
                <w:color w:val="000000"/>
                <w:sz w:val="20"/>
              </w:rPr>
              <w:t>
</w:t>
            </w:r>
            <w:r>
              <w:rPr>
                <w:rFonts w:ascii="Times New Roman"/>
                <w:b w:val="false"/>
                <w:i w:val="false"/>
                <w:color w:val="000000"/>
                <w:sz w:val="20"/>
              </w:rPr>
              <w:t>заключительный</w:t>
            </w:r>
          </w:p>
        </w:tc>
      </w:tr>
      <w:tr>
        <w:trPr>
          <w:trHeight w:val="45"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4"/>
        <w:gridCol w:w="3457"/>
        <w:gridCol w:w="4529"/>
      </w:tblGrid>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зерттеулер, клиникалық</w:t>
            </w:r>
            <w:r>
              <w:br/>
            </w:r>
            <w:r>
              <w:rPr>
                <w:rFonts w:ascii="Times New Roman"/>
                <w:b w:val="false"/>
                <w:i w:val="false"/>
                <w:color w:val="000000"/>
                <w:sz w:val="20"/>
              </w:rPr>
              <w:t>
</w:t>
            </w:r>
            <w:r>
              <w:rPr>
                <w:rFonts w:ascii="Times New Roman"/>
                <w:b w:val="false"/>
                <w:i w:val="false"/>
                <w:color w:val="000000"/>
                <w:sz w:val="20"/>
              </w:rPr>
              <w:t>белгiлерi, емдiк көмек,</w:t>
            </w:r>
            <w:r>
              <w:br/>
            </w:r>
            <w:r>
              <w:rPr>
                <w:rFonts w:ascii="Times New Roman"/>
                <w:b w:val="false"/>
                <w:i w:val="false"/>
                <w:color w:val="000000"/>
                <w:sz w:val="20"/>
              </w:rPr>
              <w:t>
</w:t>
            </w:r>
            <w:r>
              <w:rPr>
                <w:rFonts w:ascii="Times New Roman"/>
                <w:b w:val="false"/>
                <w:i w:val="false"/>
                <w:color w:val="000000"/>
                <w:sz w:val="20"/>
              </w:rPr>
              <w:t>ұсыныс беру/Дополнительные</w:t>
            </w:r>
            <w:r>
              <w:br/>
            </w:r>
            <w:r>
              <w:rPr>
                <w:rFonts w:ascii="Times New Roman"/>
                <w:b w:val="false"/>
                <w:i w:val="false"/>
                <w:color w:val="000000"/>
                <w:sz w:val="20"/>
              </w:rPr>
              <w:t>
</w:t>
            </w:r>
            <w:r>
              <w:rPr>
                <w:rFonts w:ascii="Times New Roman"/>
                <w:b w:val="false"/>
                <w:i w:val="false"/>
                <w:color w:val="000000"/>
                <w:sz w:val="20"/>
              </w:rPr>
              <w:t>исследования, клинические</w:t>
            </w:r>
            <w:r>
              <w:br/>
            </w:r>
            <w:r>
              <w:rPr>
                <w:rFonts w:ascii="Times New Roman"/>
                <w:b w:val="false"/>
                <w:i w:val="false"/>
                <w:color w:val="000000"/>
                <w:sz w:val="20"/>
              </w:rPr>
              <w:t>
</w:t>
            </w:r>
            <w:r>
              <w:rPr>
                <w:rFonts w:ascii="Times New Roman"/>
                <w:b w:val="false"/>
                <w:i w:val="false"/>
                <w:color w:val="000000"/>
                <w:sz w:val="20"/>
              </w:rPr>
              <w:t>признаки, лечебная помощь,</w:t>
            </w:r>
            <w:r>
              <w:br/>
            </w:r>
            <w:r>
              <w:rPr>
                <w:rFonts w:ascii="Times New Roman"/>
                <w:b w:val="false"/>
                <w:i w:val="false"/>
                <w:color w:val="000000"/>
                <w:sz w:val="20"/>
              </w:rPr>
              <w:t>
</w:t>
            </w:r>
            <w:r>
              <w:rPr>
                <w:rFonts w:ascii="Times New Roman"/>
                <w:b w:val="false"/>
                <w:i w:val="false"/>
                <w:color w:val="000000"/>
                <w:sz w:val="20"/>
              </w:rPr>
              <w:t>рекомендации</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w:t>
            </w:r>
            <w:r>
              <w:br/>
            </w:r>
            <w:r>
              <w:rPr>
                <w:rFonts w:ascii="Times New Roman"/>
                <w:b w:val="false"/>
                <w:i w:val="false"/>
                <w:color w:val="000000"/>
                <w:sz w:val="20"/>
              </w:rPr>
              <w:t>
</w:t>
            </w:r>
            <w:r>
              <w:rPr>
                <w:rFonts w:ascii="Times New Roman"/>
                <w:b w:val="false"/>
                <w:i w:val="false"/>
                <w:color w:val="000000"/>
                <w:sz w:val="20"/>
              </w:rPr>
              <w:t>нәтижесi/Исход</w:t>
            </w:r>
            <w:r>
              <w:br/>
            </w:r>
            <w:r>
              <w:rPr>
                <w:rFonts w:ascii="Times New Roman"/>
                <w:b w:val="false"/>
                <w:i w:val="false"/>
                <w:color w:val="000000"/>
                <w:sz w:val="20"/>
              </w:rPr>
              <w:t>
</w:t>
            </w:r>
            <w:r>
              <w:rPr>
                <w:rFonts w:ascii="Times New Roman"/>
                <w:b w:val="false"/>
                <w:i w:val="false"/>
                <w:color w:val="000000"/>
                <w:sz w:val="20"/>
              </w:rPr>
              <w:t>болезни</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белгiлер, ем</w:t>
            </w:r>
            <w:r>
              <w:br/>
            </w:r>
            <w:r>
              <w:rPr>
                <w:rFonts w:ascii="Times New Roman"/>
                <w:b w:val="false"/>
                <w:i w:val="false"/>
                <w:color w:val="000000"/>
                <w:sz w:val="20"/>
              </w:rPr>
              <w:t>
</w:t>
            </w:r>
            <w:r>
              <w:rPr>
                <w:rFonts w:ascii="Times New Roman"/>
                <w:b w:val="false"/>
                <w:i w:val="false"/>
                <w:color w:val="000000"/>
                <w:sz w:val="20"/>
              </w:rPr>
              <w:t>жүргiзген маманның тегi/</w:t>
            </w:r>
            <w:r>
              <w:br/>
            </w:r>
            <w:r>
              <w:rPr>
                <w:rFonts w:ascii="Times New Roman"/>
                <w:b w:val="false"/>
                <w:i w:val="false"/>
                <w:color w:val="000000"/>
                <w:sz w:val="20"/>
              </w:rPr>
              <w:t>
</w:t>
            </w:r>
            <w:r>
              <w:rPr>
                <w:rFonts w:ascii="Times New Roman"/>
                <w:b w:val="false"/>
                <w:i w:val="false"/>
                <w:color w:val="000000"/>
                <w:sz w:val="20"/>
              </w:rPr>
              <w:t>Особые отметки, фамилия</w:t>
            </w:r>
            <w:r>
              <w:br/>
            </w:r>
            <w:r>
              <w:rPr>
                <w:rFonts w:ascii="Times New Roman"/>
                <w:b w:val="false"/>
                <w:i w:val="false"/>
                <w:color w:val="000000"/>
                <w:sz w:val="20"/>
              </w:rPr>
              <w:t>
</w:t>
            </w:r>
            <w:r>
              <w:rPr>
                <w:rFonts w:ascii="Times New Roman"/>
                <w:b w:val="false"/>
                <w:i w:val="false"/>
                <w:color w:val="000000"/>
                <w:sz w:val="20"/>
              </w:rPr>
              <w:t>специалиста, проводившего</w:t>
            </w:r>
            <w:r>
              <w:br/>
            </w:r>
            <w:r>
              <w:rPr>
                <w:rFonts w:ascii="Times New Roman"/>
                <w:b w:val="false"/>
                <w:i w:val="false"/>
                <w:color w:val="000000"/>
                <w:sz w:val="20"/>
              </w:rPr>
              <w:t>
</w:t>
            </w:r>
            <w:r>
              <w:rPr>
                <w:rFonts w:ascii="Times New Roman"/>
                <w:b w:val="false"/>
                <w:i w:val="false"/>
                <w:color w:val="000000"/>
                <w:sz w:val="20"/>
              </w:rPr>
              <w:t>лечение</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14" w:id="6"/>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1-бағанға егер жануар алғашқы рет қабылданса, жазбаның реттiк нөмiрiн енгiзедi. Осы ауру жануарды қайта қабылдағанда оны журналға қайта жазады, бiрақ 1-бағанда реттiк нөмiрiн қоймайды, ал 2-бағанда алғашқы жазбаның нөмiрiн көрсетедi. Осы нөмірдi 2-бағанда үшiншi, төртiншi және ауру жануардың келесi қабылдауларында жазылғанға дейiн қояды. Егер жануар бұдан әрi емдеуге, бiрақ басқа аурулармен түсетiн болса оны тiркейдi, 1-бағанда кезектi (жаңа) реттiк нөмірiн қояды./В графу 1 вносят порядковый номер записи, если животное принято первично. При повторном приеме этого же больного животного его снова записывают в журнал, но порядковый номер в графе 1 не проставляют, а указывают в графе 2 номер первичной записи. Этот же номер также проставляют в графе 2 при третьем, четвертом и последующих приемах больного животного до выздоровления. Если животное в дальнейшем поступает на лечение, но с другими заболеваниями, его регистрируют, проставляют в графе 1 очередной (новый) порядковый номер.</w:t>
      </w:r>
      <w:r>
        <w:br/>
      </w:r>
      <w:r>
        <w:rPr>
          <w:rFonts w:ascii="Times New Roman"/>
          <w:b w:val="false"/>
          <w:i w:val="false"/>
          <w:color w:val="000000"/>
          <w:sz w:val="28"/>
        </w:rPr>
        <w:t>
</w:t>
      </w:r>
      <w:r>
        <w:rPr>
          <w:rFonts w:ascii="Times New Roman"/>
          <w:b w:val="false"/>
          <w:i w:val="false"/>
          <w:color w:val="000000"/>
          <w:sz w:val="28"/>
        </w:rPr>
        <w:t>
      2. 4-бағанда жануардың иесiн, елдi мекенiн және мекен-жайын көрсетедi./В графе 4 указывают владельца животного, населенный пункт и адрес.</w:t>
      </w:r>
      <w:r>
        <w:br/>
      </w:r>
      <w:r>
        <w:rPr>
          <w:rFonts w:ascii="Times New Roman"/>
          <w:b w:val="false"/>
          <w:i w:val="false"/>
          <w:color w:val="000000"/>
          <w:sz w:val="28"/>
        </w:rPr>
        <w:t>
</w:t>
      </w:r>
      <w:r>
        <w:rPr>
          <w:rFonts w:ascii="Times New Roman"/>
          <w:b w:val="false"/>
          <w:i w:val="false"/>
          <w:color w:val="000000"/>
          <w:sz w:val="28"/>
        </w:rPr>
        <w:t>
      3. 7-бағанды жануарды тексерiп қарағаннан және диагнозды белгiлегеннен кейiн толтырады, егер алғашқы тексерiп қарауда диагноз белгiленбесе, осы бағанда алдын-ала диагнозын жазады. Қайта қабылдауда диагнозды нақтылайды және соңғы ретiнде 8-бағанға жазады./Графу 7 заполняют после осмотра животного и установления диагноза, если при первичном осмотре животного диагноз не установлен, в этой графе записывают первоначальный диагноз. При повторном приеме диагноз уточняют и записывают как заключительный в графе 8.</w:t>
      </w:r>
      <w:r>
        <w:br/>
      </w:r>
      <w:r>
        <w:rPr>
          <w:rFonts w:ascii="Times New Roman"/>
          <w:b w:val="false"/>
          <w:i w:val="false"/>
          <w:color w:val="000000"/>
          <w:sz w:val="28"/>
        </w:rPr>
        <w:t>
</w:t>
      </w:r>
      <w:r>
        <w:rPr>
          <w:rFonts w:ascii="Times New Roman"/>
          <w:b w:val="false"/>
          <w:i w:val="false"/>
          <w:color w:val="000000"/>
          <w:sz w:val="28"/>
        </w:rPr>
        <w:t>
      4. 9-бағанға аурудың клиникалық белгiлерiн жазады, соның iшiнде денесiнiң температурасын, тамыр соғысының, тыныс алудың жиiлiгiн және тағы сондайлар, арнайы зерттеулердiң нәтижелерiн (қанның, зәрдiң, нәжiстiң және басқасының) және жүргiзiлген емдеу шараларын немесе белгiленген емдi жазады./В графе 9 записывают клинические признаки болезни, в том числе температуру тела, частоту пульса, дыхания и тому подобное, результаты специальных исследований (крови, мочи, кала и другое) и проведенные лечебные мероприятия или назначенное лечение.</w:t>
      </w:r>
      <w:r>
        <w:br/>
      </w:r>
      <w:r>
        <w:rPr>
          <w:rFonts w:ascii="Times New Roman"/>
          <w:b w:val="false"/>
          <w:i w:val="false"/>
          <w:color w:val="000000"/>
          <w:sz w:val="28"/>
        </w:rPr>
        <w:t>
</w:t>
      </w:r>
      <w:r>
        <w:rPr>
          <w:rFonts w:ascii="Times New Roman"/>
          <w:b w:val="false"/>
          <w:i w:val="false"/>
          <w:color w:val="000000"/>
          <w:sz w:val="28"/>
        </w:rPr>
        <w:t>
      5. 10-бағанда аурудың нәтижесiн (сауықты, өлiм-жiтiмге ұшырады, сойылды, жойылды) және жануардың емдеу ұйымынан шыққан күнiн жазады./В графе 10 записывают исход болезни (выздоровело, пало, убито, уничтожено) и дату выбытия животного из лечебной организации.</w:t>
      </w:r>
      <w:r>
        <w:br/>
      </w:r>
      <w:r>
        <w:rPr>
          <w:rFonts w:ascii="Times New Roman"/>
          <w:b w:val="false"/>
          <w:i w:val="false"/>
          <w:color w:val="000000"/>
          <w:sz w:val="28"/>
        </w:rPr>
        <w:t>
</w:t>
      </w:r>
      <w:r>
        <w:rPr>
          <w:rFonts w:ascii="Times New Roman"/>
          <w:b w:val="false"/>
          <w:i w:val="false"/>
          <w:color w:val="000000"/>
          <w:sz w:val="28"/>
        </w:rPr>
        <w:t>
      6. 11-бағанда жүргiзiлген ем сипаты үшiн қызығушылық тудыратын қосымша деректердi жазады. Осы жерде «Шығу» белгiсiн қояды, егер емдiк көмек орынға бару кезiнде көрсетiлген болса, осы жануарды емдеген ветеринариялық дәрiгердiң (фельдшердiң) тегiн көрсетедi./В графе 11 записывают дополнительные данные, представляющие интерес для характеристики проведенного лечения. Здесь же ставят пометку «Выезд», если лечебная помощь оказана при выезде на место, указывают фамилию ветеринарного врача (фельдшера), лечившего данное животное.</w:t>
      </w:r>
    </w:p>
    <w:bookmarkEnd w:id="6"/>
    <w:bookmarkStart w:name="z20" w:id="7"/>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7"/>
    <w:p>
      <w:pPr>
        <w:spacing w:after="0"/>
        <w:ind w:left="0"/>
        <w:jc w:val="both"/>
      </w:pPr>
      <w:r>
        <w:rPr>
          <w:rFonts w:ascii="Times New Roman"/>
          <w:b w:val="false"/>
          <w:i w:val="false"/>
          <w:color w:val="000000"/>
          <w:sz w:val="28"/>
        </w:rPr>
        <w:t>ветесеп, № 3-вет нысан/ветучет, форма № 3-вет</w:t>
      </w:r>
    </w:p>
    <w:bookmarkStart w:name="z21" w:id="8"/>
    <w:p>
      <w:pPr>
        <w:spacing w:after="0"/>
        <w:ind w:left="0"/>
        <w:jc w:val="both"/>
      </w:pPr>
      <w:r>
        <w:rPr>
          <w:rFonts w:ascii="Times New Roman"/>
          <w:b w:val="false"/>
          <w:i w:val="false"/>
          <w:color w:val="000000"/>
          <w:sz w:val="28"/>
        </w:rPr>
        <w:t>
</w:t>
      </w:r>
      <w:r>
        <w:rPr>
          <w:rFonts w:ascii="Times New Roman"/>
          <w:b/>
          <w:i w:val="false"/>
          <w:color w:val="000000"/>
          <w:sz w:val="28"/>
        </w:rPr>
        <w:t>      Ет және субөнiмдерiн жануарлардан алынатын өнiмдер мен</w:t>
      </w:r>
      <w:r>
        <w:br/>
      </w:r>
      <w:r>
        <w:rPr>
          <w:rFonts w:ascii="Times New Roman"/>
          <w:b w:val="false"/>
          <w:i w:val="false"/>
          <w:color w:val="000000"/>
          <w:sz w:val="28"/>
        </w:rPr>
        <w:t>
</w:t>
      </w:r>
      <w:r>
        <w:rPr>
          <w:rFonts w:ascii="Times New Roman"/>
          <w:b/>
          <w:i w:val="false"/>
          <w:color w:val="000000"/>
          <w:sz w:val="28"/>
        </w:rPr>
        <w:t>   шикiзатты дайындауды (союды), сақтауды, қайта өңдеудi және</w:t>
      </w:r>
      <w:r>
        <w:br/>
      </w:r>
      <w:r>
        <w:rPr>
          <w:rFonts w:ascii="Times New Roman"/>
          <w:b w:val="false"/>
          <w:i w:val="false"/>
          <w:color w:val="000000"/>
          <w:sz w:val="28"/>
        </w:rPr>
        <w:t>
</w:t>
      </w:r>
      <w:r>
        <w:rPr>
          <w:rFonts w:ascii="Times New Roman"/>
          <w:b/>
          <w:i w:val="false"/>
          <w:color w:val="000000"/>
          <w:sz w:val="28"/>
        </w:rPr>
        <w:t>           өткiзудi жүзеге асыратын объектiлердiң</w:t>
      </w:r>
      <w:r>
        <w:br/>
      </w:r>
      <w:r>
        <w:rPr>
          <w:rFonts w:ascii="Times New Roman"/>
          <w:b w:val="false"/>
          <w:i w:val="false"/>
          <w:color w:val="000000"/>
          <w:sz w:val="28"/>
        </w:rPr>
        <w:t>
</w:t>
      </w:r>
      <w:r>
        <w:rPr>
          <w:rFonts w:ascii="Times New Roman"/>
          <w:b/>
          <w:i w:val="false"/>
          <w:color w:val="000000"/>
          <w:sz w:val="28"/>
        </w:rPr>
        <w:t>  ветеринариялық-санитариялық сараптамасын есепке алу журналы/</w:t>
      </w:r>
    </w:p>
    <w:bookmarkEnd w:id="8"/>
    <w:bookmarkStart w:name="z22" w:id="9"/>
    <w:p>
      <w:pPr>
        <w:spacing w:after="0"/>
        <w:ind w:left="0"/>
        <w:jc w:val="both"/>
      </w:pPr>
      <w:r>
        <w:rPr>
          <w:rFonts w:ascii="Times New Roman"/>
          <w:b w:val="false"/>
          <w:i w:val="false"/>
          <w:color w:val="000000"/>
          <w:sz w:val="28"/>
        </w:rPr>
        <w:t>
</w:t>
      </w:r>
      <w:r>
        <w:rPr>
          <w:rFonts w:ascii="Times New Roman"/>
          <w:b/>
          <w:i w:val="false"/>
          <w:color w:val="000000"/>
          <w:sz w:val="28"/>
        </w:rPr>
        <w:t>            Журнал учета ветеринарно-санитарной экспертизы мяса</w:t>
      </w:r>
      <w:r>
        <w:br/>
      </w:r>
      <w:r>
        <w:rPr>
          <w:rFonts w:ascii="Times New Roman"/>
          <w:b w:val="false"/>
          <w:i w:val="false"/>
          <w:color w:val="000000"/>
          <w:sz w:val="28"/>
        </w:rPr>
        <w:t>
</w:t>
      </w:r>
      <w:r>
        <w:rPr>
          <w:rFonts w:ascii="Times New Roman"/>
          <w:b/>
          <w:i w:val="false"/>
          <w:color w:val="000000"/>
          <w:sz w:val="28"/>
        </w:rPr>
        <w:t>     и субпродуктов в объектах осуществляющих заготовку (убой),</w:t>
      </w:r>
      <w:r>
        <w:br/>
      </w:r>
      <w:r>
        <w:rPr>
          <w:rFonts w:ascii="Times New Roman"/>
          <w:b w:val="false"/>
          <w:i w:val="false"/>
          <w:color w:val="000000"/>
          <w:sz w:val="28"/>
        </w:rPr>
        <w:t>
</w:t>
      </w:r>
      <w:r>
        <w:rPr>
          <w:rFonts w:ascii="Times New Roman"/>
          <w:b/>
          <w:i w:val="false"/>
          <w:color w:val="000000"/>
          <w:sz w:val="28"/>
        </w:rPr>
        <w:t>       хранение, переработку и реализацию животных, продукции</w:t>
      </w:r>
      <w:r>
        <w:br/>
      </w:r>
      <w:r>
        <w:rPr>
          <w:rFonts w:ascii="Times New Roman"/>
          <w:b w:val="false"/>
          <w:i w:val="false"/>
          <w:color w:val="000000"/>
          <w:sz w:val="28"/>
        </w:rPr>
        <w:t>
</w:t>
      </w:r>
      <w:r>
        <w:rPr>
          <w:rFonts w:ascii="Times New Roman"/>
          <w:b/>
          <w:i w:val="false"/>
          <w:color w:val="000000"/>
          <w:sz w:val="28"/>
        </w:rPr>
        <w:t>               и сырья животного происхождения</w:t>
      </w:r>
    </w:p>
    <w:bookmarkEnd w:id="9"/>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1141"/>
        <w:gridCol w:w="2267"/>
        <w:gridCol w:w="1397"/>
        <w:gridCol w:w="1644"/>
        <w:gridCol w:w="1511"/>
        <w:gridCol w:w="2159"/>
        <w:gridCol w:w="1897"/>
      </w:tblGrid>
      <w:tr>
        <w:trPr>
          <w:trHeight w:val="30" w:hRule="atLeast"/>
        </w:trPr>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порядку</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Тексерiп</w:t>
            </w:r>
            <w:r>
              <w:br/>
            </w:r>
            <w:r>
              <w:rPr>
                <w:rFonts w:ascii="Times New Roman"/>
                <w:b w:val="false"/>
                <w:i w:val="false"/>
                <w:color w:val="000000"/>
                <w:sz w:val="20"/>
              </w:rPr>
              <w:t>
</w:t>
            </w:r>
            <w:r>
              <w:rPr>
                <w:rFonts w:ascii="Times New Roman"/>
                <w:b w:val="false"/>
                <w:i w:val="false"/>
                <w:color w:val="000000"/>
                <w:sz w:val="20"/>
              </w:rPr>
              <w:t>қараудың</w:t>
            </w:r>
            <w:r>
              <w:br/>
            </w:r>
            <w:r>
              <w:rPr>
                <w:rFonts w:ascii="Times New Roman"/>
                <w:b w:val="false"/>
                <w:i w:val="false"/>
                <w:color w:val="000000"/>
                <w:sz w:val="20"/>
              </w:rPr>
              <w:t>
</w:t>
            </w:r>
            <w:r>
              <w:rPr>
                <w:rFonts w:ascii="Times New Roman"/>
                <w:b w:val="false"/>
                <w:i w:val="false"/>
                <w:color w:val="000000"/>
                <w:sz w:val="20"/>
              </w:rPr>
              <w:t>күнi, айы,</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День, месяц, год</w:t>
            </w:r>
            <w:r>
              <w:br/>
            </w:r>
            <w:r>
              <w:rPr>
                <w:rFonts w:ascii="Times New Roman"/>
                <w:b w:val="false"/>
                <w:i w:val="false"/>
                <w:color w:val="000000"/>
                <w:sz w:val="20"/>
              </w:rPr>
              <w:t>
</w:t>
            </w:r>
            <w:r>
              <w:rPr>
                <w:rFonts w:ascii="Times New Roman"/>
                <w:b w:val="false"/>
                <w:i w:val="false"/>
                <w:color w:val="000000"/>
                <w:sz w:val="20"/>
              </w:rPr>
              <w:t>осмотра</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Партияның тiркеу № немесе малды тапсырушының атауы/ Регистрационный №</w:t>
            </w:r>
            <w:r>
              <w:br/>
            </w:r>
            <w:r>
              <w:rPr>
                <w:rFonts w:ascii="Times New Roman"/>
                <w:b w:val="false"/>
                <w:i w:val="false"/>
                <w:color w:val="000000"/>
                <w:sz w:val="20"/>
              </w:rPr>
              <w:t>
</w:t>
            </w:r>
            <w:r>
              <w:rPr>
                <w:rFonts w:ascii="Times New Roman"/>
                <w:b w:val="false"/>
                <w:i w:val="false"/>
                <w:color w:val="000000"/>
                <w:sz w:val="20"/>
              </w:rPr>
              <w:t>партии или наименования</w:t>
            </w:r>
            <w:r>
              <w:br/>
            </w:r>
            <w:r>
              <w:rPr>
                <w:rFonts w:ascii="Times New Roman"/>
                <w:b w:val="false"/>
                <w:i w:val="false"/>
                <w:color w:val="000000"/>
                <w:sz w:val="20"/>
              </w:rPr>
              <w:t>
</w:t>
            </w:r>
            <w:r>
              <w:rPr>
                <w:rFonts w:ascii="Times New Roman"/>
                <w:b w:val="false"/>
                <w:i w:val="false"/>
                <w:color w:val="000000"/>
                <w:sz w:val="20"/>
              </w:rPr>
              <w:t>сдатчика скота</w:t>
            </w:r>
          </w:p>
        </w:tc>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түрi/Вид</w:t>
            </w:r>
            <w:r>
              <w:br/>
            </w:r>
            <w:r>
              <w:rPr>
                <w:rFonts w:ascii="Times New Roman"/>
                <w:b w:val="false"/>
                <w:i w:val="false"/>
                <w:color w:val="000000"/>
                <w:sz w:val="20"/>
              </w:rPr>
              <w:t>
</w:t>
            </w:r>
            <w:r>
              <w:rPr>
                <w:rFonts w:ascii="Times New Roman"/>
                <w:b w:val="false"/>
                <w:i w:val="false"/>
                <w:color w:val="000000"/>
                <w:sz w:val="20"/>
              </w:rPr>
              <w:t>животных</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Тексерiп</w:t>
            </w:r>
            <w:r>
              <w:br/>
            </w:r>
            <w:r>
              <w:rPr>
                <w:rFonts w:ascii="Times New Roman"/>
                <w:b w:val="false"/>
                <w:i w:val="false"/>
                <w:color w:val="000000"/>
                <w:sz w:val="20"/>
              </w:rPr>
              <w:t>
</w:t>
            </w:r>
            <w:r>
              <w:rPr>
                <w:rFonts w:ascii="Times New Roman"/>
                <w:b w:val="false"/>
                <w:i w:val="false"/>
                <w:color w:val="000000"/>
                <w:sz w:val="20"/>
              </w:rPr>
              <w:t>қаралған</w:t>
            </w:r>
            <w:r>
              <w:br/>
            </w:r>
            <w:r>
              <w:rPr>
                <w:rFonts w:ascii="Times New Roman"/>
                <w:b w:val="false"/>
                <w:i w:val="false"/>
                <w:color w:val="000000"/>
                <w:sz w:val="20"/>
              </w:rPr>
              <w:t>
</w:t>
            </w:r>
            <w:r>
              <w:rPr>
                <w:rFonts w:ascii="Times New Roman"/>
                <w:b w:val="false"/>
                <w:i w:val="false"/>
                <w:color w:val="000000"/>
                <w:sz w:val="20"/>
              </w:rPr>
              <w:t>ұшалардың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осмотренных</w:t>
            </w:r>
            <w:r>
              <w:br/>
            </w:r>
            <w:r>
              <w:rPr>
                <w:rFonts w:ascii="Times New Roman"/>
                <w:b w:val="false"/>
                <w:i w:val="false"/>
                <w:color w:val="000000"/>
                <w:sz w:val="20"/>
              </w:rPr>
              <w:t>
</w:t>
            </w:r>
            <w:r>
              <w:rPr>
                <w:rFonts w:ascii="Times New Roman"/>
                <w:b w:val="false"/>
                <w:i w:val="false"/>
                <w:color w:val="000000"/>
                <w:sz w:val="20"/>
              </w:rPr>
              <w:t>туш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Тексерiп қараудың</w:t>
            </w:r>
            <w:r>
              <w:br/>
            </w:r>
            <w:r>
              <w:rPr>
                <w:rFonts w:ascii="Times New Roman"/>
                <w:b w:val="false"/>
                <w:i w:val="false"/>
                <w:color w:val="000000"/>
                <w:sz w:val="20"/>
              </w:rPr>
              <w:t>
</w:t>
            </w:r>
            <w:r>
              <w:rPr>
                <w:rFonts w:ascii="Times New Roman"/>
                <w:b w:val="false"/>
                <w:i w:val="false"/>
                <w:color w:val="000000"/>
                <w:sz w:val="20"/>
              </w:rPr>
              <w:t>нәтижелерi/Результаты</w:t>
            </w:r>
            <w:r>
              <w:br/>
            </w:r>
            <w:r>
              <w:rPr>
                <w:rFonts w:ascii="Times New Roman"/>
                <w:b w:val="false"/>
                <w:i w:val="false"/>
                <w:color w:val="000000"/>
                <w:sz w:val="20"/>
              </w:rPr>
              <w:t>
</w:t>
            </w:r>
            <w:r>
              <w:rPr>
                <w:rFonts w:ascii="Times New Roman"/>
                <w:b w:val="false"/>
                <w:i w:val="false"/>
                <w:color w:val="000000"/>
                <w:sz w:val="20"/>
              </w:rPr>
              <w:t>осмотра</w:t>
            </w: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w:t>
            </w:r>
            <w:r>
              <w:br/>
            </w:r>
            <w:r>
              <w:rPr>
                <w:rFonts w:ascii="Times New Roman"/>
                <w:b w:val="false"/>
                <w:i w:val="false"/>
                <w:color w:val="000000"/>
                <w:sz w:val="20"/>
              </w:rPr>
              <w:t>
</w:t>
            </w:r>
            <w:r>
              <w:rPr>
                <w:rFonts w:ascii="Times New Roman"/>
                <w:b w:val="false"/>
                <w:i w:val="false"/>
                <w:color w:val="000000"/>
                <w:sz w:val="20"/>
              </w:rPr>
              <w:t>логиялық</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нәтижелер/</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бактерио</w:t>
            </w:r>
            <w:r>
              <w:rPr>
                <w:rFonts w:ascii="Times New Roman"/>
                <w:b w:val="false"/>
                <w:i w:val="false"/>
                <w:color w:val="000000"/>
                <w:sz w:val="20"/>
              </w:rPr>
              <w:t>логического</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болезни</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ауырғандар саны</w:t>
            </w:r>
            <w:r>
              <w:br/>
            </w:r>
            <w:r>
              <w:rPr>
                <w:rFonts w:ascii="Times New Roman"/>
                <w:b w:val="false"/>
                <w:i w:val="false"/>
                <w:color w:val="000000"/>
                <w:sz w:val="20"/>
              </w:rPr>
              <w:t>
</w:t>
            </w:r>
            <w:r>
              <w:rPr>
                <w:rFonts w:ascii="Times New Roman"/>
                <w:b w:val="false"/>
                <w:i w:val="false"/>
                <w:color w:val="000000"/>
                <w:sz w:val="20"/>
              </w:rPr>
              <w:t>(жарамсыздыққа</w:t>
            </w:r>
            <w:r>
              <w:br/>
            </w:r>
            <w:r>
              <w:rPr>
                <w:rFonts w:ascii="Times New Roman"/>
                <w:b w:val="false"/>
                <w:i w:val="false"/>
                <w:color w:val="000000"/>
                <w:sz w:val="20"/>
              </w:rPr>
              <w:t>
</w:t>
            </w:r>
            <w:r>
              <w:rPr>
                <w:rFonts w:ascii="Times New Roman"/>
                <w:b w:val="false"/>
                <w:i w:val="false"/>
                <w:color w:val="000000"/>
                <w:sz w:val="20"/>
              </w:rPr>
              <w:t>шығару</w:t>
            </w:r>
            <w:r>
              <w:br/>
            </w:r>
            <w:r>
              <w:rPr>
                <w:rFonts w:ascii="Times New Roman"/>
                <w:b w:val="false"/>
                <w:i w:val="false"/>
                <w:color w:val="000000"/>
                <w:sz w:val="20"/>
              </w:rPr>
              <w:t>
</w:t>
            </w:r>
            <w:r>
              <w:rPr>
                <w:rFonts w:ascii="Times New Roman"/>
                <w:b w:val="false"/>
                <w:i w:val="false"/>
                <w:color w:val="000000"/>
                <w:sz w:val="20"/>
              </w:rPr>
              <w:t>жағдайларының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больных</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случаев</w:t>
            </w:r>
            <w:r>
              <w:br/>
            </w:r>
            <w:r>
              <w:rPr>
                <w:rFonts w:ascii="Times New Roman"/>
                <w:b w:val="false"/>
                <w:i w:val="false"/>
                <w:color w:val="000000"/>
                <w:sz w:val="20"/>
              </w:rPr>
              <w:t>
</w:t>
            </w:r>
            <w:r>
              <w:rPr>
                <w:rFonts w:ascii="Times New Roman"/>
                <w:b w:val="false"/>
                <w:i w:val="false"/>
                <w:color w:val="000000"/>
                <w:sz w:val="20"/>
              </w:rPr>
              <w:t>браковки)</w:t>
            </w:r>
          </w:p>
        </w:tc>
        <w:tc>
          <w:tcPr>
            <w:tcW w:w="0" w:type="auto"/>
            <w:vMerge/>
            <w:tcBorders>
              <w:top w:val="nil"/>
              <w:left w:val="single" w:color="cfcfcf" w:sz="5"/>
              <w:bottom w:val="single" w:color="cfcfcf" w:sz="5"/>
              <w:right w:val="single" w:color="cfcfcf" w:sz="5"/>
            </w:tcBorders>
          </w:tcP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9"/>
        <w:gridCol w:w="1413"/>
        <w:gridCol w:w="1413"/>
        <w:gridCol w:w="1660"/>
        <w:gridCol w:w="2024"/>
        <w:gridCol w:w="1907"/>
        <w:gridCol w:w="202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Ветеринариялық-санитариялық сараптау нәтижесi бойынша жолданды</w:t>
            </w:r>
            <w:r>
              <w:br/>
            </w:r>
            <w:r>
              <w:rPr>
                <w:rFonts w:ascii="Times New Roman"/>
                <w:b w:val="false"/>
                <w:i w:val="false"/>
                <w:color w:val="000000"/>
                <w:sz w:val="20"/>
              </w:rPr>
              <w:t>
</w:t>
            </w:r>
            <w:r>
              <w:rPr>
                <w:rFonts w:ascii="Times New Roman"/>
                <w:b w:val="false"/>
                <w:i w:val="false"/>
                <w:color w:val="000000"/>
                <w:sz w:val="20"/>
              </w:rPr>
              <w:t>(жарамсыздыққа шығарылды)/</w:t>
            </w:r>
            <w:r>
              <w:br/>
            </w:r>
            <w:r>
              <w:rPr>
                <w:rFonts w:ascii="Times New Roman"/>
                <w:b w:val="false"/>
                <w:i w:val="false"/>
                <w:color w:val="000000"/>
                <w:sz w:val="20"/>
              </w:rPr>
              <w:t>
</w:t>
            </w:r>
            <w:r>
              <w:rPr>
                <w:rFonts w:ascii="Times New Roman"/>
                <w:b w:val="false"/>
                <w:i w:val="false"/>
                <w:color w:val="000000"/>
                <w:sz w:val="20"/>
              </w:rPr>
              <w:t>По результатам ветеринарно-санитарной экспертизы</w:t>
            </w:r>
            <w:r>
              <w:br/>
            </w:r>
            <w:r>
              <w:rPr>
                <w:rFonts w:ascii="Times New Roman"/>
                <w:b w:val="false"/>
                <w:i w:val="false"/>
                <w:color w:val="000000"/>
                <w:sz w:val="20"/>
              </w:rPr>
              <w:t>
</w:t>
            </w:r>
            <w:r>
              <w:rPr>
                <w:rFonts w:ascii="Times New Roman"/>
                <w:b w:val="false"/>
                <w:i w:val="false"/>
                <w:color w:val="000000"/>
                <w:sz w:val="20"/>
              </w:rPr>
              <w:t>направлено (забраковано)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килограмм /мясо,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субөнiмдерi, килограмм /субпродукты, килограмм</w:t>
            </w:r>
          </w:p>
        </w:tc>
        <w:tc>
          <w:tcPr>
            <w:tcW w:w="1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мақсаттарға</w:t>
            </w:r>
            <w:r>
              <w:br/>
            </w:r>
            <w:r>
              <w:rPr>
                <w:rFonts w:ascii="Times New Roman"/>
                <w:b w:val="false"/>
                <w:i w:val="false"/>
                <w:color w:val="000000"/>
                <w:sz w:val="20"/>
              </w:rPr>
              <w:t>
</w:t>
            </w:r>
            <w:r>
              <w:rPr>
                <w:rFonts w:ascii="Times New Roman"/>
                <w:b w:val="false"/>
                <w:i w:val="false"/>
                <w:color w:val="000000"/>
                <w:sz w:val="20"/>
              </w:rPr>
              <w:t>арналған</w:t>
            </w:r>
            <w:r>
              <w:br/>
            </w:r>
            <w:r>
              <w:rPr>
                <w:rFonts w:ascii="Times New Roman"/>
                <w:b w:val="false"/>
                <w:i w:val="false"/>
                <w:color w:val="000000"/>
                <w:sz w:val="20"/>
              </w:rPr>
              <w:t>
</w:t>
            </w:r>
            <w:r>
              <w:rPr>
                <w:rFonts w:ascii="Times New Roman"/>
                <w:b w:val="false"/>
                <w:i w:val="false"/>
                <w:color w:val="000000"/>
                <w:sz w:val="20"/>
              </w:rPr>
              <w:t>iшектер,</w:t>
            </w:r>
            <w:r>
              <w:br/>
            </w:r>
            <w:r>
              <w:rPr>
                <w:rFonts w:ascii="Times New Roman"/>
                <w:b w:val="false"/>
                <w:i w:val="false"/>
                <w:color w:val="000000"/>
                <w:sz w:val="20"/>
              </w:rPr>
              <w:t>
</w:t>
            </w:r>
            <w:r>
              <w:rPr>
                <w:rFonts w:ascii="Times New Roman"/>
                <w:b w:val="false"/>
                <w:i w:val="false"/>
                <w:color w:val="000000"/>
                <w:sz w:val="20"/>
              </w:rPr>
              <w:t>комплектерi/кишки</w:t>
            </w:r>
            <w:r>
              <w:br/>
            </w:r>
            <w:r>
              <w:rPr>
                <w:rFonts w:ascii="Times New Roman"/>
                <w:b w:val="false"/>
                <w:i w:val="false"/>
                <w:color w:val="000000"/>
                <w:sz w:val="20"/>
              </w:rPr>
              <w:t>
</w:t>
            </w:r>
            <w:r>
              <w:rPr>
                <w:rFonts w:ascii="Times New Roman"/>
                <w:b w:val="false"/>
                <w:i w:val="false"/>
                <w:color w:val="000000"/>
                <w:sz w:val="20"/>
              </w:rPr>
              <w:t>на технические</w:t>
            </w:r>
            <w:r>
              <w:br/>
            </w:r>
            <w:r>
              <w:rPr>
                <w:rFonts w:ascii="Times New Roman"/>
                <w:b w:val="false"/>
                <w:i w:val="false"/>
                <w:color w:val="000000"/>
                <w:sz w:val="20"/>
              </w:rPr>
              <w:t>
</w:t>
            </w:r>
            <w:r>
              <w:rPr>
                <w:rFonts w:ascii="Times New Roman"/>
                <w:b w:val="false"/>
                <w:i w:val="false"/>
                <w:color w:val="000000"/>
                <w:sz w:val="20"/>
              </w:rPr>
              <w:t>цели,</w:t>
            </w:r>
            <w:r>
              <w:br/>
            </w:r>
            <w:r>
              <w:rPr>
                <w:rFonts w:ascii="Times New Roman"/>
                <w:b w:val="false"/>
                <w:i w:val="false"/>
                <w:color w:val="000000"/>
                <w:sz w:val="20"/>
              </w:rPr>
              <w:t>
</w:t>
            </w:r>
            <w:r>
              <w:rPr>
                <w:rFonts w:ascii="Times New Roman"/>
                <w:b w:val="false"/>
                <w:i w:val="false"/>
                <w:color w:val="000000"/>
                <w:sz w:val="20"/>
              </w:rPr>
              <w:t>комплектов</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дезинфекцияға</w:t>
            </w:r>
            <w:r>
              <w:br/>
            </w:r>
            <w:r>
              <w:rPr>
                <w:rFonts w:ascii="Times New Roman"/>
                <w:b w:val="false"/>
                <w:i w:val="false"/>
                <w:color w:val="000000"/>
                <w:sz w:val="20"/>
              </w:rPr>
              <w:t>
</w:t>
            </w:r>
            <w:r>
              <w:rPr>
                <w:rFonts w:ascii="Times New Roman"/>
                <w:b w:val="false"/>
                <w:i w:val="false"/>
                <w:color w:val="000000"/>
                <w:sz w:val="20"/>
              </w:rPr>
              <w:t>терiлер,</w:t>
            </w:r>
            <w:r>
              <w:br/>
            </w:r>
            <w:r>
              <w:rPr>
                <w:rFonts w:ascii="Times New Roman"/>
                <w:b w:val="false"/>
                <w:i w:val="false"/>
                <w:color w:val="000000"/>
                <w:sz w:val="20"/>
              </w:rPr>
              <w:t>
</w:t>
            </w:r>
            <w:r>
              <w:rPr>
                <w:rFonts w:ascii="Times New Roman"/>
                <w:b w:val="false"/>
                <w:i w:val="false"/>
                <w:color w:val="000000"/>
                <w:sz w:val="20"/>
              </w:rPr>
              <w:t>дана/ шкуры на</w:t>
            </w:r>
            <w:r>
              <w:br/>
            </w:r>
            <w:r>
              <w:rPr>
                <w:rFonts w:ascii="Times New Roman"/>
                <w:b w:val="false"/>
                <w:i w:val="false"/>
                <w:color w:val="000000"/>
                <w:sz w:val="20"/>
              </w:rPr>
              <w:t>
</w:t>
            </w:r>
            <w:r>
              <w:rPr>
                <w:rFonts w:ascii="Times New Roman"/>
                <w:b w:val="false"/>
                <w:i w:val="false"/>
                <w:color w:val="000000"/>
                <w:sz w:val="20"/>
              </w:rPr>
              <w:t>дезинфекцию, шт</w:t>
            </w:r>
          </w:p>
        </w:tc>
      </w:tr>
      <w:tr>
        <w:trPr>
          <w:trHeight w:val="885"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стерилизацияға немесе</w:t>
            </w:r>
            <w:r>
              <w:br/>
            </w:r>
            <w:r>
              <w:rPr>
                <w:rFonts w:ascii="Times New Roman"/>
                <w:b w:val="false"/>
                <w:i w:val="false"/>
                <w:color w:val="000000"/>
                <w:sz w:val="20"/>
              </w:rPr>
              <w:t>
</w:t>
            </w:r>
            <w:r>
              <w:rPr>
                <w:rFonts w:ascii="Times New Roman"/>
                <w:b w:val="false"/>
                <w:i w:val="false"/>
                <w:color w:val="000000"/>
                <w:sz w:val="20"/>
              </w:rPr>
              <w:t>мұздатуға/на стерилизацию</w:t>
            </w:r>
            <w:r>
              <w:br/>
            </w:r>
            <w:r>
              <w:rPr>
                <w:rFonts w:ascii="Times New Roman"/>
                <w:b w:val="false"/>
                <w:i w:val="false"/>
                <w:color w:val="000000"/>
                <w:sz w:val="20"/>
              </w:rPr>
              <w:t>
</w:t>
            </w:r>
            <w:r>
              <w:rPr>
                <w:rFonts w:ascii="Times New Roman"/>
                <w:b w:val="false"/>
                <w:i w:val="false"/>
                <w:color w:val="000000"/>
                <w:sz w:val="20"/>
              </w:rPr>
              <w:t>или замораживание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шұжық</w:t>
            </w:r>
            <w:r>
              <w:br/>
            </w:r>
            <w:r>
              <w:rPr>
                <w:rFonts w:ascii="Times New Roman"/>
                <w:b w:val="false"/>
                <w:i w:val="false"/>
                <w:color w:val="000000"/>
                <w:sz w:val="20"/>
              </w:rPr>
              <w:t>
</w:t>
            </w:r>
            <w:r>
              <w:rPr>
                <w:rFonts w:ascii="Times New Roman"/>
                <w:b w:val="false"/>
                <w:i w:val="false"/>
                <w:color w:val="000000"/>
                <w:sz w:val="20"/>
              </w:rPr>
              <w:t>өнiмдерiне/на</w:t>
            </w:r>
            <w:r>
              <w:br/>
            </w:r>
            <w:r>
              <w:rPr>
                <w:rFonts w:ascii="Times New Roman"/>
                <w:b w:val="false"/>
                <w:i w:val="false"/>
                <w:color w:val="000000"/>
                <w:sz w:val="20"/>
              </w:rPr>
              <w:t>
</w:t>
            </w:r>
            <w:r>
              <w:rPr>
                <w:rFonts w:ascii="Times New Roman"/>
                <w:b w:val="false"/>
                <w:i w:val="false"/>
                <w:color w:val="000000"/>
                <w:sz w:val="20"/>
              </w:rPr>
              <w:t>колбасные</w:t>
            </w:r>
            <w:r>
              <w:br/>
            </w:r>
            <w:r>
              <w:rPr>
                <w:rFonts w:ascii="Times New Roman"/>
                <w:b w:val="false"/>
                <w:i w:val="false"/>
                <w:color w:val="000000"/>
                <w:sz w:val="20"/>
              </w:rPr>
              <w:t>
</w:t>
            </w:r>
            <w:r>
              <w:rPr>
                <w:rFonts w:ascii="Times New Roman"/>
                <w:b w:val="false"/>
                <w:i w:val="false"/>
                <w:color w:val="000000"/>
                <w:sz w:val="20"/>
              </w:rPr>
              <w:t>изделия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мақсаттарға/</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цели</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стерилизацияға/</w:t>
            </w:r>
            <w:r>
              <w:br/>
            </w:r>
            <w:r>
              <w:rPr>
                <w:rFonts w:ascii="Times New Roman"/>
                <w:b w:val="false"/>
                <w:i w:val="false"/>
                <w:color w:val="000000"/>
                <w:sz w:val="20"/>
              </w:rPr>
              <w:t>
</w:t>
            </w:r>
            <w:r>
              <w:rPr>
                <w:rFonts w:ascii="Times New Roman"/>
                <w:b w:val="false"/>
                <w:i w:val="false"/>
                <w:color w:val="000000"/>
                <w:sz w:val="20"/>
              </w:rPr>
              <w:t>на стерилизацию</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мақсаттарға/</w:t>
            </w:r>
            <w:r>
              <w:br/>
            </w:r>
            <w:r>
              <w:rPr>
                <w:rFonts w:ascii="Times New Roman"/>
                <w:b w:val="false"/>
                <w:i w:val="false"/>
                <w:color w:val="000000"/>
                <w:sz w:val="20"/>
              </w:rPr>
              <w:t>
</w:t>
            </w:r>
            <w:r>
              <w:rPr>
                <w:rFonts w:ascii="Times New Roman"/>
                <w:b w:val="false"/>
                <w:i w:val="false"/>
                <w:color w:val="000000"/>
                <w:sz w:val="20"/>
              </w:rPr>
              <w:t>на технические</w:t>
            </w:r>
            <w:r>
              <w:br/>
            </w:r>
            <w:r>
              <w:rPr>
                <w:rFonts w:ascii="Times New Roman"/>
                <w:b w:val="false"/>
                <w:i w:val="false"/>
                <w:color w:val="000000"/>
                <w:sz w:val="20"/>
              </w:rPr>
              <w:t>
</w:t>
            </w:r>
            <w:r>
              <w:rPr>
                <w:rFonts w:ascii="Times New Roman"/>
                <w:b w:val="false"/>
                <w:i w:val="false"/>
                <w:color w:val="000000"/>
                <w:sz w:val="20"/>
              </w:rPr>
              <w:t>цели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16" w:id="10"/>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5-бағанда бiр мезгiлде қайта өңделген малдың санын бiлдiретiн тексерiп қаралған ұшалардың санын көрсетедi./В графе 5 указывают количество осмотренных туш, что одновременно означает и количество переработанного скота.</w:t>
      </w:r>
      <w:r>
        <w:br/>
      </w:r>
      <w:r>
        <w:rPr>
          <w:rFonts w:ascii="Times New Roman"/>
          <w:b w:val="false"/>
          <w:i w:val="false"/>
          <w:color w:val="000000"/>
          <w:sz w:val="28"/>
        </w:rPr>
        <w:t>
</w:t>
      </w:r>
      <w:r>
        <w:rPr>
          <w:rFonts w:ascii="Times New Roman"/>
          <w:b w:val="false"/>
          <w:i w:val="false"/>
          <w:color w:val="000000"/>
          <w:sz w:val="28"/>
        </w:rPr>
        <w:t>
      2. 6-бағанда жануарларды союдан кейiн анықталған ауруларды, ал 7-бағанда (әр ауруға қарама-қарсы) – осы аурулардың жағдайларын жазады. Жұқпалы емес ауруларды 6 бағанға жазбайды, «жұқпалы емес» деген жалпы атаумен жазады және 7-бағанда ет пен ет өнiмдерi жарамсыздыққа шығаратын ауру жағдайларын ғана санап, жұқпалы емес аурулардың жалпы жағдайларын көрсетедi/В графе 6 записывают, какие болезни выявлены после убоя животных, а в графе 7 (против каждой болезни) - число случаев этих болезней. Незаразные болезни в графе 6 не указывают, а записывают их под общим названием «незаразные болезни» и указывают в графе 7 общее число случаев незаразных болезней, считая случаи только тех болезней, которые влекут за собой браковку мяса и мясопродуктов.</w:t>
      </w:r>
      <w:r>
        <w:br/>
      </w:r>
      <w:r>
        <w:rPr>
          <w:rFonts w:ascii="Times New Roman"/>
          <w:b w:val="false"/>
          <w:i w:val="false"/>
          <w:color w:val="000000"/>
          <w:sz w:val="28"/>
        </w:rPr>
        <w:t>
</w:t>
      </w:r>
      <w:r>
        <w:rPr>
          <w:rFonts w:ascii="Times New Roman"/>
          <w:b w:val="false"/>
          <w:i w:val="false"/>
          <w:color w:val="000000"/>
          <w:sz w:val="28"/>
        </w:rPr>
        <w:t>
      3. Егер зертханаға зерттеу үшiн материал жолданған жағдайлар болса, мысалы лажсыз сою кезiнде, 8-бағанда бактериологиялық зерттеу нәтижелерiн жазады./ В графе 8 записывают результаты бактериологического исследования в случаях, если материал направили в лабораторию для исследования, например, при вынужденном убое.</w:t>
      </w:r>
      <w:r>
        <w:br/>
      </w:r>
      <w:r>
        <w:rPr>
          <w:rFonts w:ascii="Times New Roman"/>
          <w:b w:val="false"/>
          <w:i w:val="false"/>
          <w:color w:val="000000"/>
          <w:sz w:val="28"/>
        </w:rPr>
        <w:t>
</w:t>
      </w:r>
      <w:r>
        <w:rPr>
          <w:rFonts w:ascii="Times New Roman"/>
          <w:b w:val="false"/>
          <w:i w:val="false"/>
          <w:color w:val="000000"/>
          <w:sz w:val="28"/>
        </w:rPr>
        <w:t>
      4. 9–15-бағандарда залалсыздандыруға, өндiрiстiк қайта өңдеуге жолданған еттiң, ет өнiмдерiнiң, iшектердiң және дезинфекцияға жолданған терiлердiң мөлшерiн көрсетедi./В графах 9-15 указывают количество мяса, мясопродуктов, кишок, направленных на обезвреживание, промышленную переработку, и шкур, направленных на дезинфекцию.</w:t>
      </w:r>
    </w:p>
    <w:bookmarkEnd w:id="10"/>
    <w:bookmarkStart w:name="z27" w:id="11"/>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11"/>
    <w:p>
      <w:pPr>
        <w:spacing w:after="0"/>
        <w:ind w:left="0"/>
        <w:jc w:val="both"/>
      </w:pPr>
      <w:r>
        <w:rPr>
          <w:rFonts w:ascii="Times New Roman"/>
          <w:b w:val="false"/>
          <w:i w:val="false"/>
          <w:color w:val="000000"/>
          <w:sz w:val="28"/>
        </w:rPr>
        <w:t>ветесеп, № 4-вет нысан/ветучет, форма № 4-вет</w:t>
      </w:r>
    </w:p>
    <w:bookmarkStart w:name="z28" w:id="12"/>
    <w:p>
      <w:pPr>
        <w:spacing w:after="0"/>
        <w:ind w:left="0"/>
        <w:jc w:val="both"/>
      </w:pPr>
      <w:r>
        <w:rPr>
          <w:rFonts w:ascii="Times New Roman"/>
          <w:b w:val="false"/>
          <w:i w:val="false"/>
          <w:color w:val="000000"/>
          <w:sz w:val="28"/>
        </w:rPr>
        <w:t>
</w:t>
      </w:r>
      <w:r>
        <w:rPr>
          <w:rFonts w:ascii="Times New Roman"/>
          <w:b/>
          <w:i w:val="false"/>
          <w:color w:val="000000"/>
          <w:sz w:val="28"/>
        </w:rPr>
        <w:t>      Ішкi сауда объектiлерiндегi ветеринариялық–санитариялық</w:t>
      </w:r>
      <w:r>
        <w:br/>
      </w:r>
      <w:r>
        <w:rPr>
          <w:rFonts w:ascii="Times New Roman"/>
          <w:b w:val="false"/>
          <w:i w:val="false"/>
          <w:color w:val="000000"/>
          <w:sz w:val="28"/>
        </w:rPr>
        <w:t>
</w:t>
      </w:r>
      <w:r>
        <w:rPr>
          <w:rFonts w:ascii="Times New Roman"/>
          <w:b/>
          <w:i w:val="false"/>
          <w:color w:val="000000"/>
          <w:sz w:val="28"/>
        </w:rPr>
        <w:t>сараптау зертханасында ет, балық, теңiз өнiмдерi мен жұмыртқаны</w:t>
      </w:r>
      <w:r>
        <w:br/>
      </w:r>
      <w:r>
        <w:rPr>
          <w:rFonts w:ascii="Times New Roman"/>
          <w:b w:val="false"/>
          <w:i w:val="false"/>
          <w:color w:val="000000"/>
          <w:sz w:val="28"/>
        </w:rPr>
        <w:t>
</w:t>
      </w:r>
      <w:r>
        <w:rPr>
          <w:rFonts w:ascii="Times New Roman"/>
          <w:b/>
          <w:i w:val="false"/>
          <w:color w:val="000000"/>
          <w:sz w:val="28"/>
        </w:rPr>
        <w:t>      ветеринариялық–санитариялық сараптау журналы/Журнал</w:t>
      </w:r>
      <w:r>
        <w:br/>
      </w:r>
      <w:r>
        <w:rPr>
          <w:rFonts w:ascii="Times New Roman"/>
          <w:b w:val="false"/>
          <w:i w:val="false"/>
          <w:color w:val="000000"/>
          <w:sz w:val="28"/>
        </w:rPr>
        <w:t>
</w:t>
      </w:r>
      <w:r>
        <w:rPr>
          <w:rFonts w:ascii="Times New Roman"/>
          <w:b/>
          <w:i w:val="false"/>
          <w:color w:val="000000"/>
          <w:sz w:val="28"/>
        </w:rPr>
        <w:t>         ветеринарно-санитарной экспертизы мяса, рыбы,</w:t>
      </w:r>
      <w:r>
        <w:br/>
      </w:r>
      <w:r>
        <w:rPr>
          <w:rFonts w:ascii="Times New Roman"/>
          <w:b w:val="false"/>
          <w:i w:val="false"/>
          <w:color w:val="000000"/>
          <w:sz w:val="28"/>
        </w:rPr>
        <w:t>
</w:t>
      </w:r>
      <w:r>
        <w:rPr>
          <w:rFonts w:ascii="Times New Roman"/>
          <w:b/>
          <w:i w:val="false"/>
          <w:color w:val="000000"/>
          <w:sz w:val="28"/>
        </w:rPr>
        <w:t>  морепродуктов и яйца в лаборатории ветеринарно-санитарной</w:t>
      </w:r>
      <w:r>
        <w:br/>
      </w:r>
      <w:r>
        <w:rPr>
          <w:rFonts w:ascii="Times New Roman"/>
          <w:b w:val="false"/>
          <w:i w:val="false"/>
          <w:color w:val="000000"/>
          <w:sz w:val="28"/>
        </w:rPr>
        <w:t>
</w:t>
      </w:r>
      <w:r>
        <w:rPr>
          <w:rFonts w:ascii="Times New Roman"/>
          <w:b/>
          <w:i w:val="false"/>
          <w:color w:val="000000"/>
          <w:sz w:val="28"/>
        </w:rPr>
        <w:t>           экспертизы на объектах внутренней торговли</w:t>
      </w:r>
    </w:p>
    <w:bookmarkEnd w:id="12"/>
    <w:p>
      <w:pPr>
        <w:spacing w:after="0"/>
        <w:ind w:left="0"/>
        <w:jc w:val="both"/>
      </w:pPr>
      <w:r>
        <w:rPr>
          <w:rFonts w:ascii="Times New Roman"/>
          <w:b w:val="false"/>
          <w:i w:val="false"/>
          <w:color w:val="000000"/>
          <w:sz w:val="28"/>
        </w:rPr>
        <w:t>      (Нечетная страница/Тақ бетi)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822"/>
        <w:gridCol w:w="1373"/>
        <w:gridCol w:w="1148"/>
        <w:gridCol w:w="1036"/>
        <w:gridCol w:w="1149"/>
        <w:gridCol w:w="1149"/>
        <w:gridCol w:w="1124"/>
        <w:gridCol w:w="1186"/>
        <w:gridCol w:w="1024"/>
        <w:gridCol w:w="936"/>
      </w:tblGrid>
      <w:tr>
        <w:trPr>
          <w:trHeight w:val="30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 по</w:t>
            </w:r>
            <w:r>
              <w:br/>
            </w:r>
            <w:r>
              <w:rPr>
                <w:rFonts w:ascii="Times New Roman"/>
                <w:b w:val="false"/>
                <w:i w:val="false"/>
                <w:color w:val="000000"/>
                <w:sz w:val="20"/>
              </w:rPr>
              <w:t>
</w:t>
            </w:r>
            <w:r>
              <w:rPr>
                <w:rFonts w:ascii="Times New Roman"/>
                <w:b w:val="false"/>
                <w:i w:val="false"/>
                <w:color w:val="000000"/>
                <w:sz w:val="20"/>
              </w:rPr>
              <w:t>порядку</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иесі</w:t>
            </w:r>
            <w:r>
              <w:br/>
            </w:r>
            <w:r>
              <w:rPr>
                <w:rFonts w:ascii="Times New Roman"/>
                <w:b w:val="false"/>
                <w:i w:val="false"/>
                <w:color w:val="000000"/>
                <w:sz w:val="20"/>
              </w:rPr>
              <w:t>
</w:t>
            </w:r>
            <w:r>
              <w:rPr>
                <w:rFonts w:ascii="Times New Roman"/>
                <w:b w:val="false"/>
                <w:i w:val="false"/>
                <w:color w:val="000000"/>
                <w:sz w:val="20"/>
              </w:rPr>
              <w:t>жеке</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занды</w:t>
            </w:r>
            <w:r>
              <w:br/>
            </w:r>
            <w:r>
              <w:rPr>
                <w:rFonts w:ascii="Times New Roman"/>
                <w:b w:val="false"/>
                <w:i w:val="false"/>
                <w:color w:val="000000"/>
                <w:sz w:val="20"/>
              </w:rPr>
              <w:t>
</w:t>
            </w:r>
            <w:r>
              <w:rPr>
                <w:rFonts w:ascii="Times New Roman"/>
                <w:b w:val="false"/>
                <w:i w:val="false"/>
                <w:color w:val="000000"/>
                <w:sz w:val="20"/>
              </w:rPr>
              <w:t>тұлға,</w:t>
            </w:r>
            <w:r>
              <w:br/>
            </w:r>
            <w:r>
              <w:rPr>
                <w:rFonts w:ascii="Times New Roman"/>
                <w:b w:val="false"/>
                <w:i w:val="false"/>
                <w:color w:val="000000"/>
                <w:sz w:val="20"/>
              </w:rPr>
              <w:t>
</w:t>
            </w: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жайы/Владелец</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физическое</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юридическое</w:t>
            </w:r>
            <w:r>
              <w:br/>
            </w:r>
            <w:r>
              <w:rPr>
                <w:rFonts w:ascii="Times New Roman"/>
                <w:b w:val="false"/>
                <w:i w:val="false"/>
                <w:color w:val="000000"/>
                <w:sz w:val="20"/>
              </w:rPr>
              <w:t>
</w:t>
            </w:r>
            <w:r>
              <w:rPr>
                <w:rFonts w:ascii="Times New Roman"/>
                <w:b w:val="false"/>
                <w:i w:val="false"/>
                <w:color w:val="000000"/>
                <w:sz w:val="20"/>
              </w:rPr>
              <w:t>лицо,</w:t>
            </w:r>
            <w:r>
              <w:br/>
            </w:r>
            <w:r>
              <w:rPr>
                <w:rFonts w:ascii="Times New Roman"/>
                <w:b w:val="false"/>
                <w:i w:val="false"/>
                <w:color w:val="000000"/>
                <w:sz w:val="20"/>
              </w:rPr>
              <w:t>
</w:t>
            </w:r>
            <w:r>
              <w:rPr>
                <w:rFonts w:ascii="Times New Roman"/>
                <w:b w:val="false"/>
                <w:i w:val="false"/>
                <w:color w:val="000000"/>
                <w:sz w:val="20"/>
              </w:rPr>
              <w:t>адрес</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нариялық</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берілген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және №/ Дата и №</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ветеринар</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документа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ет өнімдері/ Мясо и мясные изделия</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баска</w:t>
            </w:r>
            <w:r>
              <w:br/>
            </w:r>
            <w:r>
              <w:rPr>
                <w:rFonts w:ascii="Times New Roman"/>
                <w:b w:val="false"/>
                <w:i w:val="false"/>
                <w:color w:val="000000"/>
                <w:sz w:val="20"/>
              </w:rPr>
              <w:t>
</w:t>
            </w:r>
            <w:r>
              <w:rPr>
                <w:rFonts w:ascii="Times New Roman"/>
                <w:b w:val="false"/>
                <w:i w:val="false"/>
                <w:color w:val="000000"/>
                <w:sz w:val="20"/>
              </w:rPr>
              <w:t>теңіз-</w:t>
            </w:r>
            <w:r>
              <w:br/>
            </w:r>
            <w:r>
              <w:rPr>
                <w:rFonts w:ascii="Times New Roman"/>
                <w:b w:val="false"/>
                <w:i w:val="false"/>
                <w:color w:val="000000"/>
                <w:sz w:val="20"/>
              </w:rPr>
              <w:t>
</w:t>
            </w:r>
            <w:r>
              <w:rPr>
                <w:rFonts w:ascii="Times New Roman"/>
                <w:b w:val="false"/>
                <w:i w:val="false"/>
                <w:color w:val="000000"/>
                <w:sz w:val="20"/>
              </w:rPr>
              <w:t>өнімдері,</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Рыба</w:t>
            </w:r>
            <w:r>
              <w:br/>
            </w:r>
            <w:r>
              <w:rPr>
                <w:rFonts w:ascii="Times New Roman"/>
                <w:b w:val="false"/>
                <w:i w:val="false"/>
                <w:color w:val="000000"/>
                <w:sz w:val="20"/>
              </w:rPr>
              <w:t>
</w:t>
            </w:r>
            <w:r>
              <w:rPr>
                <w:rFonts w:ascii="Times New Roman"/>
                <w:b w:val="false"/>
                <w:i w:val="false"/>
                <w:color w:val="000000"/>
                <w:sz w:val="20"/>
              </w:rPr>
              <w:t>и другие</w:t>
            </w:r>
            <w:r>
              <w:br/>
            </w:r>
            <w:r>
              <w:rPr>
                <w:rFonts w:ascii="Times New Roman"/>
                <w:b w:val="false"/>
                <w:i w:val="false"/>
                <w:color w:val="000000"/>
                <w:sz w:val="20"/>
              </w:rPr>
              <w:t>
</w:t>
            </w:r>
            <w:r>
              <w:rPr>
                <w:rFonts w:ascii="Times New Roman"/>
                <w:b w:val="false"/>
                <w:i w:val="false"/>
                <w:color w:val="000000"/>
                <w:sz w:val="20"/>
              </w:rPr>
              <w:t>морепродукты,</w:t>
            </w:r>
            <w:r>
              <w:br/>
            </w:r>
            <w:r>
              <w:rPr>
                <w:rFonts w:ascii="Times New Roman"/>
                <w:b w:val="false"/>
                <w:i w:val="false"/>
                <w:color w:val="000000"/>
                <w:sz w:val="20"/>
              </w:rPr>
              <w:t>
</w:t>
            </w:r>
            <w:r>
              <w:rPr>
                <w:rFonts w:ascii="Times New Roman"/>
                <w:b w:val="false"/>
                <w:i w:val="false"/>
                <w:color w:val="000000"/>
                <w:sz w:val="20"/>
              </w:rPr>
              <w:t>килограмм</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Яйцо, штук</w:t>
            </w:r>
          </w:p>
        </w:tc>
      </w:tr>
      <w:tr>
        <w:trPr>
          <w:trHeight w:val="18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w:t>
            </w:r>
            <w:r>
              <w:br/>
            </w:r>
            <w:r>
              <w:rPr>
                <w:rFonts w:ascii="Times New Roman"/>
                <w:b w:val="false"/>
                <w:i w:val="false"/>
                <w:color w:val="000000"/>
                <w:sz w:val="20"/>
              </w:rPr>
              <w:t>
</w:t>
            </w:r>
            <w:r>
              <w:rPr>
                <w:rFonts w:ascii="Times New Roman"/>
                <w:b w:val="false"/>
                <w:i w:val="false"/>
                <w:color w:val="000000"/>
                <w:sz w:val="20"/>
              </w:rPr>
              <w:t>ұша,</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говядина,</w:t>
            </w:r>
            <w:r>
              <w:br/>
            </w:r>
            <w:r>
              <w:rPr>
                <w:rFonts w:ascii="Times New Roman"/>
                <w:b w:val="false"/>
                <w:i w:val="false"/>
                <w:color w:val="000000"/>
                <w:sz w:val="20"/>
              </w:rPr>
              <w:t>
</w:t>
            </w:r>
            <w:r>
              <w:rPr>
                <w:rFonts w:ascii="Times New Roman"/>
                <w:b w:val="false"/>
                <w:i w:val="false"/>
                <w:color w:val="000000"/>
                <w:sz w:val="20"/>
              </w:rPr>
              <w:t>туш,</w:t>
            </w:r>
            <w:r>
              <w:br/>
            </w:r>
            <w:r>
              <w:rPr>
                <w:rFonts w:ascii="Times New Roman"/>
                <w:b w:val="false"/>
                <w:i w:val="false"/>
                <w:color w:val="000000"/>
                <w:sz w:val="20"/>
              </w:rPr>
              <w:t>
</w:t>
            </w:r>
            <w:r>
              <w:rPr>
                <w:rFonts w:ascii="Times New Roman"/>
                <w:b w:val="false"/>
                <w:i w:val="false"/>
                <w:color w:val="000000"/>
                <w:sz w:val="20"/>
              </w:rPr>
              <w:t>килограмм</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еті,</w:t>
            </w:r>
            <w:r>
              <w:br/>
            </w:r>
            <w:r>
              <w:rPr>
                <w:rFonts w:ascii="Times New Roman"/>
                <w:b w:val="false"/>
                <w:i w:val="false"/>
                <w:color w:val="000000"/>
                <w:sz w:val="20"/>
              </w:rPr>
              <w:t>
</w:t>
            </w:r>
            <w:r>
              <w:rPr>
                <w:rFonts w:ascii="Times New Roman"/>
                <w:b w:val="false"/>
                <w:i w:val="false"/>
                <w:color w:val="000000"/>
                <w:sz w:val="20"/>
              </w:rPr>
              <w:t>ұша,</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конина,</w:t>
            </w:r>
            <w:r>
              <w:br/>
            </w:r>
            <w:r>
              <w:rPr>
                <w:rFonts w:ascii="Times New Roman"/>
                <w:b w:val="false"/>
                <w:i w:val="false"/>
                <w:color w:val="000000"/>
                <w:sz w:val="20"/>
              </w:rPr>
              <w:t>
</w:t>
            </w:r>
            <w:r>
              <w:rPr>
                <w:rFonts w:ascii="Times New Roman"/>
                <w:b w:val="false"/>
                <w:i w:val="false"/>
                <w:color w:val="000000"/>
                <w:sz w:val="20"/>
              </w:rPr>
              <w:t>туш,</w:t>
            </w:r>
            <w:r>
              <w:br/>
            </w:r>
            <w:r>
              <w:rPr>
                <w:rFonts w:ascii="Times New Roman"/>
                <w:b w:val="false"/>
                <w:i w:val="false"/>
                <w:color w:val="000000"/>
                <w:sz w:val="20"/>
              </w:rPr>
              <w:t>
</w:t>
            </w:r>
            <w:r>
              <w:rPr>
                <w:rFonts w:ascii="Times New Roman"/>
                <w:b w:val="false"/>
                <w:i w:val="false"/>
                <w:color w:val="000000"/>
                <w:sz w:val="20"/>
              </w:rPr>
              <w:t>килограмм</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еті,</w:t>
            </w:r>
            <w:r>
              <w:br/>
            </w:r>
            <w:r>
              <w:rPr>
                <w:rFonts w:ascii="Times New Roman"/>
                <w:b w:val="false"/>
                <w:i w:val="false"/>
                <w:color w:val="000000"/>
                <w:sz w:val="20"/>
              </w:rPr>
              <w:t>
</w:t>
            </w:r>
            <w:r>
              <w:rPr>
                <w:rFonts w:ascii="Times New Roman"/>
                <w:b w:val="false"/>
                <w:i w:val="false"/>
                <w:color w:val="000000"/>
                <w:sz w:val="20"/>
              </w:rPr>
              <w:t>ұша, килограмм/</w:t>
            </w:r>
            <w:r>
              <w:br/>
            </w:r>
            <w:r>
              <w:rPr>
                <w:rFonts w:ascii="Times New Roman"/>
                <w:b w:val="false"/>
                <w:i w:val="false"/>
                <w:color w:val="000000"/>
                <w:sz w:val="20"/>
              </w:rPr>
              <w:t>
</w:t>
            </w:r>
            <w:r>
              <w:rPr>
                <w:rFonts w:ascii="Times New Roman"/>
                <w:b w:val="false"/>
                <w:i w:val="false"/>
                <w:color w:val="000000"/>
                <w:sz w:val="20"/>
              </w:rPr>
              <w:t>баранина,</w:t>
            </w:r>
            <w:r>
              <w:br/>
            </w:r>
            <w:r>
              <w:rPr>
                <w:rFonts w:ascii="Times New Roman"/>
                <w:b w:val="false"/>
                <w:i w:val="false"/>
                <w:color w:val="000000"/>
                <w:sz w:val="20"/>
              </w:rPr>
              <w:t>
</w:t>
            </w:r>
            <w:r>
              <w:rPr>
                <w:rFonts w:ascii="Times New Roman"/>
                <w:b w:val="false"/>
                <w:i w:val="false"/>
                <w:color w:val="000000"/>
                <w:sz w:val="20"/>
              </w:rPr>
              <w:t>туш,</w:t>
            </w:r>
            <w:r>
              <w:br/>
            </w:r>
            <w:r>
              <w:rPr>
                <w:rFonts w:ascii="Times New Roman"/>
                <w:b w:val="false"/>
                <w:i w:val="false"/>
                <w:color w:val="000000"/>
                <w:sz w:val="20"/>
              </w:rPr>
              <w:t>
</w:t>
            </w:r>
            <w:r>
              <w:rPr>
                <w:rFonts w:ascii="Times New Roman"/>
                <w:b w:val="false"/>
                <w:i w:val="false"/>
                <w:color w:val="000000"/>
                <w:sz w:val="20"/>
              </w:rPr>
              <w:t>килограмм</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w:t>
            </w:r>
            <w:r>
              <w:br/>
            </w:r>
            <w:r>
              <w:rPr>
                <w:rFonts w:ascii="Times New Roman"/>
                <w:b w:val="false"/>
                <w:i w:val="false"/>
                <w:color w:val="000000"/>
                <w:sz w:val="20"/>
              </w:rPr>
              <w:t>
</w:t>
            </w:r>
            <w:r>
              <w:rPr>
                <w:rFonts w:ascii="Times New Roman"/>
                <w:b w:val="false"/>
                <w:i w:val="false"/>
                <w:color w:val="000000"/>
                <w:sz w:val="20"/>
              </w:rPr>
              <w:t>ұша,</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свинина,</w:t>
            </w:r>
            <w:r>
              <w:br/>
            </w:r>
            <w:r>
              <w:rPr>
                <w:rFonts w:ascii="Times New Roman"/>
                <w:b w:val="false"/>
                <w:i w:val="false"/>
                <w:color w:val="000000"/>
                <w:sz w:val="20"/>
              </w:rPr>
              <w:t>
</w:t>
            </w:r>
            <w:r>
              <w:rPr>
                <w:rFonts w:ascii="Times New Roman"/>
                <w:b w:val="false"/>
                <w:i w:val="false"/>
                <w:color w:val="000000"/>
                <w:sz w:val="20"/>
              </w:rPr>
              <w:t>туш,</w:t>
            </w:r>
            <w:r>
              <w:br/>
            </w:r>
            <w:r>
              <w:rPr>
                <w:rFonts w:ascii="Times New Roman"/>
                <w:b w:val="false"/>
                <w:i w:val="false"/>
                <w:color w:val="000000"/>
                <w:sz w:val="20"/>
              </w:rPr>
              <w:t>
</w:t>
            </w:r>
            <w:r>
              <w:rPr>
                <w:rFonts w:ascii="Times New Roman"/>
                <w:b w:val="false"/>
                <w:i w:val="false"/>
                <w:color w:val="000000"/>
                <w:sz w:val="20"/>
              </w:rPr>
              <w:t>килограмм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еті,</w:t>
            </w:r>
            <w:r>
              <w:br/>
            </w:r>
            <w:r>
              <w:rPr>
                <w:rFonts w:ascii="Times New Roman"/>
                <w:b w:val="false"/>
                <w:i w:val="false"/>
                <w:color w:val="000000"/>
                <w:sz w:val="20"/>
              </w:rPr>
              <w:t>
</w:t>
            </w:r>
            <w:r>
              <w:rPr>
                <w:rFonts w:ascii="Times New Roman"/>
                <w:b w:val="false"/>
                <w:i w:val="false"/>
                <w:color w:val="000000"/>
                <w:sz w:val="20"/>
              </w:rPr>
              <w:t>ұша, килограмм/</w:t>
            </w:r>
            <w:r>
              <w:br/>
            </w:r>
            <w:r>
              <w:rPr>
                <w:rFonts w:ascii="Times New Roman"/>
                <w:b w:val="false"/>
                <w:i w:val="false"/>
                <w:color w:val="000000"/>
                <w:sz w:val="20"/>
              </w:rPr>
              <w:t>
</w:t>
            </w:r>
            <w:r>
              <w:rPr>
                <w:rFonts w:ascii="Times New Roman"/>
                <w:b w:val="false"/>
                <w:i w:val="false"/>
                <w:color w:val="000000"/>
                <w:sz w:val="20"/>
              </w:rPr>
              <w:t>мясо птиц,</w:t>
            </w:r>
            <w:r>
              <w:br/>
            </w:r>
            <w:r>
              <w:rPr>
                <w:rFonts w:ascii="Times New Roman"/>
                <w:b w:val="false"/>
                <w:i w:val="false"/>
                <w:color w:val="000000"/>
                <w:sz w:val="20"/>
              </w:rPr>
              <w:t>
</w:t>
            </w:r>
            <w:r>
              <w:rPr>
                <w:rFonts w:ascii="Times New Roman"/>
                <w:b w:val="false"/>
                <w:i w:val="false"/>
                <w:color w:val="000000"/>
                <w:sz w:val="20"/>
              </w:rPr>
              <w:t>тушка,</w:t>
            </w:r>
            <w:r>
              <w:br/>
            </w:r>
            <w:r>
              <w:rPr>
                <w:rFonts w:ascii="Times New Roman"/>
                <w:b w:val="false"/>
                <w:i w:val="false"/>
                <w:color w:val="000000"/>
                <w:sz w:val="20"/>
              </w:rPr>
              <w:t>
</w:t>
            </w:r>
            <w:r>
              <w:rPr>
                <w:rFonts w:ascii="Times New Roman"/>
                <w:b w:val="false"/>
                <w:i w:val="false"/>
                <w:color w:val="000000"/>
                <w:sz w:val="20"/>
              </w:rPr>
              <w:t>килограмм</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еті,</w:t>
            </w:r>
            <w:r>
              <w:br/>
            </w:r>
            <w:r>
              <w:rPr>
                <w:rFonts w:ascii="Times New Roman"/>
                <w:b w:val="false"/>
                <w:i w:val="false"/>
                <w:color w:val="000000"/>
                <w:sz w:val="20"/>
              </w:rPr>
              <w:t>
</w:t>
            </w:r>
            <w:r>
              <w:rPr>
                <w:rFonts w:ascii="Times New Roman"/>
                <w:b w:val="false"/>
                <w:i w:val="false"/>
                <w:color w:val="000000"/>
                <w:sz w:val="20"/>
              </w:rPr>
              <w:t>ұша,</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мясо</w:t>
            </w:r>
            <w:r>
              <w:br/>
            </w:r>
            <w:r>
              <w:rPr>
                <w:rFonts w:ascii="Times New Roman"/>
                <w:b w:val="false"/>
                <w:i w:val="false"/>
                <w:color w:val="000000"/>
                <w:sz w:val="20"/>
              </w:rPr>
              <w:t>
</w:t>
            </w:r>
            <w:r>
              <w:rPr>
                <w:rFonts w:ascii="Times New Roman"/>
                <w:b w:val="false"/>
                <w:i w:val="false"/>
                <w:color w:val="000000"/>
                <w:sz w:val="20"/>
              </w:rPr>
              <w:t>прочих</w:t>
            </w:r>
            <w:r>
              <w:br/>
            </w:r>
            <w:r>
              <w:rPr>
                <w:rFonts w:ascii="Times New Roman"/>
                <w:b w:val="false"/>
                <w:i w:val="false"/>
                <w:color w:val="000000"/>
                <w:sz w:val="20"/>
              </w:rPr>
              <w:t>
</w:t>
            </w:r>
            <w:r>
              <w:rPr>
                <w:rFonts w:ascii="Times New Roman"/>
                <w:b w:val="false"/>
                <w:i w:val="false"/>
                <w:color w:val="000000"/>
                <w:sz w:val="20"/>
              </w:rPr>
              <w:t>животных,</w:t>
            </w:r>
            <w:r>
              <w:br/>
            </w:r>
            <w:r>
              <w:rPr>
                <w:rFonts w:ascii="Times New Roman"/>
                <w:b w:val="false"/>
                <w:i w:val="false"/>
                <w:color w:val="000000"/>
                <w:sz w:val="20"/>
              </w:rPr>
              <w:t>
</w:t>
            </w:r>
            <w:r>
              <w:rPr>
                <w:rFonts w:ascii="Times New Roman"/>
                <w:b w:val="false"/>
                <w:i w:val="false"/>
                <w:color w:val="000000"/>
                <w:sz w:val="20"/>
              </w:rPr>
              <w:t>туш,</w:t>
            </w:r>
            <w:r>
              <w:br/>
            </w:r>
            <w:r>
              <w:rPr>
                <w:rFonts w:ascii="Times New Roman"/>
                <w:b w:val="false"/>
                <w:i w:val="false"/>
                <w:color w:val="000000"/>
                <w:sz w:val="20"/>
              </w:rPr>
              <w:t>
</w:t>
            </w:r>
            <w:r>
              <w:rPr>
                <w:rFonts w:ascii="Times New Roman"/>
                <w:b w:val="false"/>
                <w:i w:val="false"/>
                <w:color w:val="000000"/>
                <w:sz w:val="20"/>
              </w:rPr>
              <w:t>килограмм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971"/>
        <w:gridCol w:w="1206"/>
        <w:gridCol w:w="1089"/>
        <w:gridCol w:w="984"/>
        <w:gridCol w:w="1207"/>
        <w:gridCol w:w="984"/>
        <w:gridCol w:w="1090"/>
        <w:gridCol w:w="984"/>
        <w:gridCol w:w="984"/>
        <w:gridCol w:w="1207"/>
        <w:gridCol w:w="1195"/>
      </w:tblGrid>
      <w:tr>
        <w:trPr>
          <w:trHeight w:val="30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нәтижелері/Результаты исследований</w:t>
            </w:r>
          </w:p>
        </w:tc>
      </w:tr>
      <w:tr>
        <w:trPr>
          <w:trHeight w:val="495"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w:t>
            </w:r>
            <w:r>
              <w:br/>
            </w:r>
            <w:r>
              <w:rPr>
                <w:rFonts w:ascii="Times New Roman"/>
                <w:b w:val="false"/>
                <w:i w:val="false"/>
                <w:color w:val="000000"/>
                <w:sz w:val="20"/>
              </w:rPr>
              <w:t>
</w:t>
            </w:r>
            <w:r>
              <w:rPr>
                <w:rFonts w:ascii="Times New Roman"/>
                <w:b w:val="false"/>
                <w:i w:val="false"/>
                <w:color w:val="000000"/>
                <w:sz w:val="20"/>
              </w:rPr>
              <w:t>олепти-</w:t>
            </w:r>
            <w:r>
              <w:br/>
            </w:r>
            <w:r>
              <w:rPr>
                <w:rFonts w:ascii="Times New Roman"/>
                <w:b w:val="false"/>
                <w:i w:val="false"/>
                <w:color w:val="000000"/>
                <w:sz w:val="20"/>
              </w:rPr>
              <w:t>
</w:t>
            </w:r>
            <w:r>
              <w:rPr>
                <w:rFonts w:ascii="Times New Roman"/>
                <w:b w:val="false"/>
                <w:i w:val="false"/>
                <w:color w:val="000000"/>
                <w:sz w:val="20"/>
              </w:rPr>
              <w:t>калық</w:t>
            </w:r>
            <w:r>
              <w:br/>
            </w:r>
            <w:r>
              <w:rPr>
                <w:rFonts w:ascii="Times New Roman"/>
                <w:b w:val="false"/>
                <w:i w:val="false"/>
                <w:color w:val="000000"/>
                <w:sz w:val="20"/>
              </w:rPr>
              <w:t>
</w:t>
            </w:r>
            <w:r>
              <w:rPr>
                <w:rFonts w:ascii="Times New Roman"/>
                <w:b w:val="false"/>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орган-</w:t>
            </w:r>
            <w:r>
              <w:br/>
            </w:r>
            <w:r>
              <w:rPr>
                <w:rFonts w:ascii="Times New Roman"/>
                <w:b w:val="false"/>
                <w:i w:val="false"/>
                <w:color w:val="000000"/>
                <w:sz w:val="20"/>
              </w:rPr>
              <w:t>
</w:t>
            </w:r>
            <w:r>
              <w:rPr>
                <w:rFonts w:ascii="Times New Roman"/>
                <w:b w:val="false"/>
                <w:i w:val="false"/>
                <w:color w:val="000000"/>
                <w:sz w:val="20"/>
              </w:rPr>
              <w:t>олепти</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показатели</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трихи-</w:t>
            </w:r>
            <w:r>
              <w:br/>
            </w:r>
            <w:r>
              <w:rPr>
                <w:rFonts w:ascii="Times New Roman"/>
                <w:b w:val="false"/>
                <w:i w:val="false"/>
                <w:color w:val="000000"/>
                <w:sz w:val="20"/>
              </w:rPr>
              <w:t>
</w:t>
            </w:r>
            <w:r>
              <w:rPr>
                <w:rFonts w:ascii="Times New Roman"/>
                <w:b w:val="false"/>
                <w:i w:val="false"/>
                <w:color w:val="000000"/>
                <w:sz w:val="20"/>
              </w:rPr>
              <w:t>нелл-</w:t>
            </w:r>
            <w:r>
              <w:br/>
            </w:r>
            <w:r>
              <w:rPr>
                <w:rFonts w:ascii="Times New Roman"/>
                <w:b w:val="false"/>
                <w:i w:val="false"/>
                <w:color w:val="000000"/>
                <w:sz w:val="20"/>
              </w:rPr>
              <w:t>
</w:t>
            </w:r>
            <w:r>
              <w:rPr>
                <w:rFonts w:ascii="Times New Roman"/>
                <w:b w:val="false"/>
                <w:i w:val="false"/>
                <w:color w:val="000000"/>
                <w:sz w:val="20"/>
              </w:rPr>
              <w:t>оскопиялық/</w:t>
            </w:r>
            <w:r>
              <w:br/>
            </w:r>
            <w:r>
              <w:rPr>
                <w:rFonts w:ascii="Times New Roman"/>
                <w:b w:val="false"/>
                <w:i w:val="false"/>
                <w:color w:val="000000"/>
                <w:sz w:val="20"/>
              </w:rPr>
              <w:t>
</w:t>
            </w:r>
            <w:r>
              <w:rPr>
                <w:rFonts w:ascii="Times New Roman"/>
                <w:b w:val="false"/>
                <w:i w:val="false"/>
                <w:color w:val="000000"/>
                <w:sz w:val="20"/>
              </w:rPr>
              <w:t>трихинел-</w:t>
            </w:r>
            <w:r>
              <w:br/>
            </w:r>
            <w:r>
              <w:rPr>
                <w:rFonts w:ascii="Times New Roman"/>
                <w:b w:val="false"/>
                <w:i w:val="false"/>
                <w:color w:val="000000"/>
                <w:sz w:val="20"/>
              </w:rPr>
              <w:t>
</w:t>
            </w:r>
            <w:r>
              <w:rPr>
                <w:rFonts w:ascii="Times New Roman"/>
                <w:b w:val="false"/>
                <w:i w:val="false"/>
                <w:color w:val="000000"/>
                <w:sz w:val="20"/>
              </w:rPr>
              <w:t>лоскопия</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балықтың</w:t>
            </w:r>
            <w:r>
              <w:br/>
            </w:r>
            <w:r>
              <w:rPr>
                <w:rFonts w:ascii="Times New Roman"/>
                <w:b w:val="false"/>
                <w:i w:val="false"/>
                <w:color w:val="000000"/>
                <w:sz w:val="20"/>
              </w:rPr>
              <w:t>
</w:t>
            </w:r>
            <w:r>
              <w:rPr>
                <w:rFonts w:ascii="Times New Roman"/>
                <w:b w:val="false"/>
                <w:i w:val="false"/>
                <w:color w:val="000000"/>
                <w:sz w:val="20"/>
              </w:rPr>
              <w:t>инвази-</w:t>
            </w:r>
            <w:r>
              <w:br/>
            </w:r>
            <w:r>
              <w:rPr>
                <w:rFonts w:ascii="Times New Roman"/>
                <w:b w:val="false"/>
                <w:i w:val="false"/>
                <w:color w:val="000000"/>
                <w:sz w:val="20"/>
              </w:rPr>
              <w:t>
</w:t>
            </w:r>
            <w:r>
              <w:rPr>
                <w:rFonts w:ascii="Times New Roman"/>
                <w:b w:val="false"/>
                <w:i w:val="false"/>
                <w:color w:val="000000"/>
                <w:sz w:val="20"/>
              </w:rPr>
              <w:t>ялық</w:t>
            </w:r>
            <w:r>
              <w:br/>
            </w:r>
            <w:r>
              <w:rPr>
                <w:rFonts w:ascii="Times New Roman"/>
                <w:b w:val="false"/>
                <w:i w:val="false"/>
                <w:color w:val="000000"/>
                <w:sz w:val="20"/>
              </w:rPr>
              <w:t>
</w:t>
            </w:r>
            <w:r>
              <w:rPr>
                <w:rFonts w:ascii="Times New Roman"/>
                <w:b w:val="false"/>
                <w:i w:val="false"/>
                <w:color w:val="000000"/>
                <w:sz w:val="20"/>
              </w:rPr>
              <w:t>аурула-</w:t>
            </w:r>
            <w:r>
              <w:br/>
            </w:r>
            <w:r>
              <w:rPr>
                <w:rFonts w:ascii="Times New Roman"/>
                <w:b w:val="false"/>
                <w:i w:val="false"/>
                <w:color w:val="000000"/>
                <w:sz w:val="20"/>
              </w:rPr>
              <w:t>
</w:t>
            </w:r>
            <w:r>
              <w:rPr>
                <w:rFonts w:ascii="Times New Roman"/>
                <w:b w:val="false"/>
                <w:i w:val="false"/>
                <w:color w:val="000000"/>
                <w:sz w:val="20"/>
              </w:rPr>
              <w:t>рына</w:t>
            </w:r>
            <w:r>
              <w:br/>
            </w:r>
            <w:r>
              <w:rPr>
                <w:rFonts w:ascii="Times New Roman"/>
                <w:b w:val="false"/>
                <w:i w:val="false"/>
                <w:color w:val="000000"/>
                <w:sz w:val="20"/>
              </w:rPr>
              <w:t>
</w:t>
            </w: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Исследо</w:t>
            </w:r>
            <w:r>
              <w:rPr>
                <w:rFonts w:ascii="Times New Roman"/>
                <w:b w:val="false"/>
                <w:i w:val="false"/>
                <w:color w:val="000000"/>
                <w:sz w:val="20"/>
              </w:rPr>
              <w:t>вания</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инвазион</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болезни</w:t>
            </w:r>
            <w:r>
              <w:br/>
            </w:r>
            <w:r>
              <w:rPr>
                <w:rFonts w:ascii="Times New Roman"/>
                <w:b w:val="false"/>
                <w:i w:val="false"/>
                <w:color w:val="000000"/>
                <w:sz w:val="20"/>
              </w:rPr>
              <w:t>
</w:t>
            </w:r>
            <w:r>
              <w:rPr>
                <w:rFonts w:ascii="Times New Roman"/>
                <w:b w:val="false"/>
                <w:i w:val="false"/>
                <w:color w:val="000000"/>
                <w:sz w:val="20"/>
              </w:rPr>
              <w:t>рыб</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радиацион-</w:t>
            </w:r>
            <w:r>
              <w:br/>
            </w:r>
            <w:r>
              <w:rPr>
                <w:rFonts w:ascii="Times New Roman"/>
                <w:b w:val="false"/>
                <w:i w:val="false"/>
                <w:color w:val="000000"/>
                <w:sz w:val="20"/>
              </w:rPr>
              <w:t>
</w:t>
            </w:r>
            <w:r>
              <w:rPr>
                <w:rFonts w:ascii="Times New Roman"/>
                <w:b w:val="false"/>
                <w:i w:val="false"/>
                <w:color w:val="000000"/>
                <w:sz w:val="20"/>
              </w:rPr>
              <w:t>дық</w:t>
            </w:r>
            <w:r>
              <w:br/>
            </w:r>
            <w:r>
              <w:rPr>
                <w:rFonts w:ascii="Times New Roman"/>
                <w:b w:val="false"/>
                <w:i w:val="false"/>
                <w:color w:val="000000"/>
                <w:sz w:val="20"/>
              </w:rPr>
              <w:t>
</w:t>
            </w:r>
            <w:r>
              <w:rPr>
                <w:rFonts w:ascii="Times New Roman"/>
                <w:b w:val="false"/>
                <w:i w:val="false"/>
                <w:color w:val="000000"/>
                <w:sz w:val="20"/>
              </w:rPr>
              <w:t>фонды анықтау/ определение</w:t>
            </w:r>
            <w:r>
              <w:br/>
            </w:r>
            <w:r>
              <w:rPr>
                <w:rFonts w:ascii="Times New Roman"/>
                <w:b w:val="false"/>
                <w:i w:val="false"/>
                <w:color w:val="000000"/>
                <w:sz w:val="20"/>
              </w:rPr>
              <w:t>
</w:t>
            </w:r>
            <w:r>
              <w:rPr>
                <w:rFonts w:ascii="Times New Roman"/>
                <w:b w:val="false"/>
                <w:i w:val="false"/>
                <w:color w:val="000000"/>
                <w:sz w:val="20"/>
              </w:rPr>
              <w:t>общего радиацион</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фона</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овоско-</w:t>
            </w:r>
            <w:r>
              <w:br/>
            </w:r>
            <w:r>
              <w:rPr>
                <w:rFonts w:ascii="Times New Roman"/>
                <w:b w:val="false"/>
                <w:i w:val="false"/>
                <w:color w:val="000000"/>
                <w:sz w:val="20"/>
              </w:rPr>
              <w:t>
</w:t>
            </w:r>
            <w:r>
              <w:rPr>
                <w:rFonts w:ascii="Times New Roman"/>
                <w:b w:val="false"/>
                <w:i w:val="false"/>
                <w:color w:val="000000"/>
                <w:sz w:val="20"/>
              </w:rPr>
              <w:t>пиялық/ овоско-</w:t>
            </w:r>
            <w:r>
              <w:br/>
            </w:r>
            <w:r>
              <w:rPr>
                <w:rFonts w:ascii="Times New Roman"/>
                <w:b w:val="false"/>
                <w:i w:val="false"/>
                <w:color w:val="000000"/>
                <w:sz w:val="20"/>
              </w:rPr>
              <w:t>
</w:t>
            </w:r>
            <w:r>
              <w:rPr>
                <w:rFonts w:ascii="Times New Roman"/>
                <w:b w:val="false"/>
                <w:i w:val="false"/>
                <w:color w:val="000000"/>
                <w:sz w:val="20"/>
              </w:rPr>
              <w:t>пия</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w:t>
            </w:r>
            <w:r>
              <w:br/>
            </w:r>
            <w:r>
              <w:rPr>
                <w:rFonts w:ascii="Times New Roman"/>
                <w:b w:val="false"/>
                <w:i w:val="false"/>
                <w:color w:val="000000"/>
                <w:sz w:val="20"/>
              </w:rPr>
              <w:t>
</w:t>
            </w:r>
            <w:r>
              <w:rPr>
                <w:rFonts w:ascii="Times New Roman"/>
                <w:b w:val="false"/>
                <w:i w:val="false"/>
                <w:color w:val="000000"/>
                <w:sz w:val="20"/>
              </w:rPr>
              <w:t>скопиялық/ бактерио-</w:t>
            </w:r>
            <w:r>
              <w:br/>
            </w:r>
            <w:r>
              <w:rPr>
                <w:rFonts w:ascii="Times New Roman"/>
                <w:b w:val="false"/>
                <w:i w:val="false"/>
                <w:color w:val="000000"/>
                <w:sz w:val="20"/>
              </w:rPr>
              <w:t>
</w:t>
            </w:r>
            <w:r>
              <w:rPr>
                <w:rFonts w:ascii="Times New Roman"/>
                <w:b w:val="false"/>
                <w:i w:val="false"/>
                <w:color w:val="000000"/>
                <w:sz w:val="20"/>
              </w:rPr>
              <w:t>скопия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w:t>
            </w:r>
            <w:r>
              <w:br/>
            </w:r>
            <w:r>
              <w:rPr>
                <w:rFonts w:ascii="Times New Roman"/>
                <w:b w:val="false"/>
                <w:i w:val="false"/>
                <w:color w:val="000000"/>
                <w:sz w:val="20"/>
              </w:rPr>
              <w:t>
</w:t>
            </w:r>
            <w:r>
              <w:rPr>
                <w:rFonts w:ascii="Times New Roman"/>
                <w:b w:val="false"/>
                <w:i w:val="false"/>
                <w:color w:val="000000"/>
                <w:sz w:val="20"/>
              </w:rPr>
              <w:t>биохимических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w:t>
            </w:r>
            <w:r>
              <w:br/>
            </w:r>
            <w:r>
              <w:rPr>
                <w:rFonts w:ascii="Times New Roman"/>
                <w:b w:val="false"/>
                <w:i w:val="false"/>
                <w:color w:val="000000"/>
                <w:sz w:val="20"/>
              </w:rPr>
              <w:t>
</w:t>
            </w:r>
            <w:r>
              <w:rPr>
                <w:rFonts w:ascii="Times New Roman"/>
                <w:b w:val="false"/>
                <w:i w:val="false"/>
                <w:color w:val="000000"/>
                <w:sz w:val="20"/>
              </w:rPr>
              <w:t>логиялық/</w:t>
            </w:r>
            <w:r>
              <w:br/>
            </w:r>
            <w:r>
              <w:rPr>
                <w:rFonts w:ascii="Times New Roman"/>
                <w:b w:val="false"/>
                <w:i w:val="false"/>
                <w:color w:val="000000"/>
                <w:sz w:val="20"/>
              </w:rPr>
              <w:t>
</w:t>
            </w:r>
            <w:r>
              <w:rPr>
                <w:rFonts w:ascii="Times New Roman"/>
                <w:b w:val="false"/>
                <w:i w:val="false"/>
                <w:color w:val="000000"/>
                <w:sz w:val="20"/>
              </w:rPr>
              <w:t>бактерио-</w:t>
            </w:r>
            <w:r>
              <w:br/>
            </w:r>
            <w:r>
              <w:rPr>
                <w:rFonts w:ascii="Times New Roman"/>
                <w:b w:val="false"/>
                <w:i w:val="false"/>
                <w:color w:val="000000"/>
                <w:sz w:val="20"/>
              </w:rPr>
              <w:t>
</w:t>
            </w:r>
            <w:r>
              <w:rPr>
                <w:rFonts w:ascii="Times New Roman"/>
                <w:b w:val="false"/>
                <w:i w:val="false"/>
                <w:color w:val="000000"/>
                <w:sz w:val="20"/>
              </w:rPr>
              <w:t>логических</w:t>
            </w:r>
          </w:p>
        </w:tc>
      </w:tr>
      <w:tr>
        <w:trPr>
          <w:trHeight w:val="18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анықтау /</w:t>
            </w:r>
            <w:r>
              <w:br/>
            </w:r>
            <w:r>
              <w:rPr>
                <w:rFonts w:ascii="Times New Roman"/>
                <w:b w:val="false"/>
                <w:i w:val="false"/>
                <w:color w:val="000000"/>
                <w:sz w:val="20"/>
              </w:rPr>
              <w:t>
</w:t>
            </w:r>
            <w:r>
              <w:rPr>
                <w:rFonts w:ascii="Times New Roman"/>
                <w:b w:val="false"/>
                <w:i w:val="false"/>
                <w:color w:val="000000"/>
                <w:sz w:val="20"/>
              </w:rPr>
              <w:t>определение рН</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перокси-</w:t>
            </w:r>
            <w:r>
              <w:br/>
            </w:r>
            <w:r>
              <w:rPr>
                <w:rFonts w:ascii="Times New Roman"/>
                <w:b w:val="false"/>
                <w:i w:val="false"/>
                <w:color w:val="000000"/>
                <w:sz w:val="20"/>
              </w:rPr>
              <w:t>
</w:t>
            </w:r>
            <w:r>
              <w:rPr>
                <w:rFonts w:ascii="Times New Roman"/>
                <w:b w:val="false"/>
                <w:i w:val="false"/>
                <w:color w:val="000000"/>
                <w:sz w:val="20"/>
              </w:rPr>
              <w:t>даза/</w:t>
            </w:r>
            <w:r>
              <w:br/>
            </w:r>
            <w:r>
              <w:rPr>
                <w:rFonts w:ascii="Times New Roman"/>
                <w:b w:val="false"/>
                <w:i w:val="false"/>
                <w:color w:val="000000"/>
                <w:sz w:val="20"/>
              </w:rPr>
              <w:t>
</w:t>
            </w:r>
            <w:r>
              <w:rPr>
                <w:rFonts w:ascii="Times New Roman"/>
                <w:b w:val="false"/>
                <w:i w:val="false"/>
                <w:color w:val="000000"/>
                <w:sz w:val="20"/>
              </w:rPr>
              <w:t>перокси-</w:t>
            </w:r>
            <w:r>
              <w:br/>
            </w:r>
            <w:r>
              <w:rPr>
                <w:rFonts w:ascii="Times New Roman"/>
                <w:b w:val="false"/>
                <w:i w:val="false"/>
                <w:color w:val="000000"/>
                <w:sz w:val="20"/>
              </w:rPr>
              <w:t>
</w:t>
            </w:r>
            <w:r>
              <w:rPr>
                <w:rFonts w:ascii="Times New Roman"/>
                <w:b w:val="false"/>
                <w:i w:val="false"/>
                <w:color w:val="000000"/>
                <w:sz w:val="20"/>
              </w:rPr>
              <w:t>даза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формол</w:t>
            </w:r>
            <w:r>
              <w:br/>
            </w:r>
            <w:r>
              <w:rPr>
                <w:rFonts w:ascii="Times New Roman"/>
                <w:b w:val="false"/>
                <w:i w:val="false"/>
                <w:color w:val="000000"/>
                <w:sz w:val="20"/>
              </w:rPr>
              <w:t>
</w:t>
            </w:r>
            <w:r>
              <w:rPr>
                <w:rFonts w:ascii="Times New Roman"/>
                <w:b w:val="false"/>
                <w:i w:val="false"/>
                <w:color w:val="000000"/>
                <w:sz w:val="20"/>
              </w:rPr>
              <w:t>реакциясы/</w:t>
            </w:r>
            <w:r>
              <w:br/>
            </w:r>
            <w:r>
              <w:rPr>
                <w:rFonts w:ascii="Times New Roman"/>
                <w:b w:val="false"/>
                <w:i w:val="false"/>
                <w:color w:val="000000"/>
                <w:sz w:val="20"/>
              </w:rPr>
              <w:t>
</w:t>
            </w:r>
            <w:r>
              <w:rPr>
                <w:rFonts w:ascii="Times New Roman"/>
                <w:b w:val="false"/>
                <w:i w:val="false"/>
                <w:color w:val="000000"/>
                <w:sz w:val="20"/>
              </w:rPr>
              <w:t>формоль</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реакция</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w:t>
            </w:r>
            <w:r>
              <w:br/>
            </w:r>
            <w:r>
              <w:rPr>
                <w:rFonts w:ascii="Times New Roman"/>
                <w:b w:val="false"/>
                <w:i w:val="false"/>
                <w:color w:val="000000"/>
                <w:sz w:val="20"/>
              </w:rPr>
              <w:t>
</w:t>
            </w:r>
            <w:r>
              <w:rPr>
                <w:rFonts w:ascii="Times New Roman"/>
                <w:b w:val="false"/>
                <w:i w:val="false"/>
                <w:color w:val="000000"/>
                <w:sz w:val="20"/>
              </w:rPr>
              <w:t>қышқылды</w:t>
            </w:r>
            <w:r>
              <w:br/>
            </w:r>
            <w:r>
              <w:rPr>
                <w:rFonts w:ascii="Times New Roman"/>
                <w:b w:val="false"/>
                <w:i w:val="false"/>
                <w:color w:val="000000"/>
                <w:sz w:val="20"/>
              </w:rPr>
              <w:t>
</w:t>
            </w:r>
            <w:r>
              <w:rPr>
                <w:rFonts w:ascii="Times New Roman"/>
                <w:b w:val="false"/>
                <w:i w:val="false"/>
                <w:color w:val="000000"/>
                <w:sz w:val="20"/>
              </w:rPr>
              <w:t>мыс</w:t>
            </w:r>
            <w:r>
              <w:br/>
            </w:r>
            <w:r>
              <w:rPr>
                <w:rFonts w:ascii="Times New Roman"/>
                <w:b w:val="false"/>
                <w:i w:val="false"/>
                <w:color w:val="000000"/>
                <w:sz w:val="20"/>
              </w:rPr>
              <w:t>
</w:t>
            </w:r>
            <w:r>
              <w:rPr>
                <w:rFonts w:ascii="Times New Roman"/>
                <w:b w:val="false"/>
                <w:i w:val="false"/>
                <w:color w:val="000000"/>
                <w:sz w:val="20"/>
              </w:rPr>
              <w:t>реакциясы/</w:t>
            </w:r>
            <w:r>
              <w:br/>
            </w:r>
            <w:r>
              <w:rPr>
                <w:rFonts w:ascii="Times New Roman"/>
                <w:b w:val="false"/>
                <w:i w:val="false"/>
                <w:color w:val="000000"/>
                <w:sz w:val="20"/>
              </w:rPr>
              <w:t>
</w:t>
            </w:r>
            <w:r>
              <w:rPr>
                <w:rFonts w:ascii="Times New Roman"/>
                <w:b w:val="false"/>
                <w:i w:val="false"/>
                <w:color w:val="000000"/>
                <w:sz w:val="20"/>
              </w:rPr>
              <w:t>реакция</w:t>
            </w:r>
            <w:r>
              <w:br/>
            </w:r>
            <w:r>
              <w:rPr>
                <w:rFonts w:ascii="Times New Roman"/>
                <w:b w:val="false"/>
                <w:i w:val="false"/>
                <w:color w:val="000000"/>
                <w:sz w:val="20"/>
              </w:rPr>
              <w:t>
</w:t>
            </w:r>
            <w:r>
              <w:rPr>
                <w:rFonts w:ascii="Times New Roman"/>
                <w:b w:val="false"/>
                <w:i w:val="false"/>
                <w:color w:val="000000"/>
                <w:sz w:val="20"/>
              </w:rPr>
              <w:t>с серно</w:t>
            </w:r>
            <w:r>
              <w:br/>
            </w:r>
            <w:r>
              <w:rPr>
                <w:rFonts w:ascii="Times New Roman"/>
                <w:b w:val="false"/>
                <w:i w:val="false"/>
                <w:color w:val="000000"/>
                <w:sz w:val="20"/>
              </w:rPr>
              <w:t>
</w:t>
            </w:r>
            <w:r>
              <w:rPr>
                <w:rFonts w:ascii="Times New Roman"/>
                <w:b w:val="false"/>
                <w:i w:val="false"/>
                <w:color w:val="000000"/>
                <w:sz w:val="20"/>
              </w:rPr>
              <w:t>кислой</w:t>
            </w:r>
            <w:r>
              <w:br/>
            </w:r>
            <w:r>
              <w:rPr>
                <w:rFonts w:ascii="Times New Roman"/>
                <w:b w:val="false"/>
                <w:i w:val="false"/>
                <w:color w:val="000000"/>
                <w:sz w:val="20"/>
              </w:rPr>
              <w:t>
</w:t>
            </w:r>
            <w:r>
              <w:rPr>
                <w:rFonts w:ascii="Times New Roman"/>
                <w:b w:val="false"/>
                <w:i w:val="false"/>
                <w:color w:val="000000"/>
                <w:sz w:val="20"/>
              </w:rPr>
              <w:t>медью</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ханаға</w:t>
            </w:r>
            <w:r>
              <w:br/>
            </w:r>
            <w:r>
              <w:rPr>
                <w:rFonts w:ascii="Times New Roman"/>
                <w:b w:val="false"/>
                <w:i w:val="false"/>
                <w:color w:val="000000"/>
                <w:sz w:val="20"/>
              </w:rPr>
              <w:t>
</w:t>
            </w:r>
            <w:r>
              <w:rPr>
                <w:rFonts w:ascii="Times New Roman"/>
                <w:b w:val="false"/>
                <w:i w:val="false"/>
                <w:color w:val="000000"/>
                <w:sz w:val="20"/>
              </w:rPr>
              <w:t>жолданды,</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направлено</w:t>
            </w:r>
            <w:r>
              <w:br/>
            </w:r>
            <w:r>
              <w:rPr>
                <w:rFonts w:ascii="Times New Roman"/>
                <w:b w:val="false"/>
                <w:i w:val="false"/>
                <w:color w:val="000000"/>
                <w:sz w:val="20"/>
              </w:rPr>
              <w:t>
</w:t>
            </w:r>
            <w:r>
              <w:rPr>
                <w:rFonts w:ascii="Times New Roman"/>
                <w:b w:val="false"/>
                <w:i w:val="false"/>
                <w:color w:val="000000"/>
                <w:sz w:val="20"/>
              </w:rPr>
              <w:t>в лабора</w:t>
            </w:r>
            <w:r>
              <w:rPr>
                <w:rFonts w:ascii="Times New Roman"/>
                <w:b w:val="false"/>
                <w:i w:val="false"/>
                <w:color w:val="000000"/>
                <w:sz w:val="20"/>
              </w:rPr>
              <w:t>торию,</w:t>
            </w:r>
            <w:r>
              <w:br/>
            </w:r>
            <w:r>
              <w:rPr>
                <w:rFonts w:ascii="Times New Roman"/>
                <w:b w:val="false"/>
                <w:i w:val="false"/>
                <w:color w:val="000000"/>
                <w:sz w:val="20"/>
              </w:rPr>
              <w:t>
</w:t>
            </w:r>
            <w:r>
              <w:rPr>
                <w:rFonts w:ascii="Times New Roman"/>
                <w:b w:val="false"/>
                <w:i w:val="false"/>
                <w:color w:val="000000"/>
                <w:sz w:val="20"/>
              </w:rPr>
              <w:t>дата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хананың</w:t>
            </w:r>
            <w:r>
              <w:br/>
            </w:r>
            <w:r>
              <w:rPr>
                <w:rFonts w:ascii="Times New Roman"/>
                <w:b w:val="false"/>
                <w:i w:val="false"/>
                <w:color w:val="000000"/>
                <w:sz w:val="20"/>
              </w:rPr>
              <w:t>
</w:t>
            </w:r>
            <w:r>
              <w:rPr>
                <w:rFonts w:ascii="Times New Roman"/>
                <w:b w:val="false"/>
                <w:i w:val="false"/>
                <w:color w:val="000000"/>
                <w:sz w:val="20"/>
              </w:rPr>
              <w:t>қорытын-</w:t>
            </w:r>
            <w:r>
              <w:br/>
            </w:r>
            <w:r>
              <w:rPr>
                <w:rFonts w:ascii="Times New Roman"/>
                <w:b w:val="false"/>
                <w:i w:val="false"/>
                <w:color w:val="000000"/>
                <w:sz w:val="20"/>
              </w:rPr>
              <w:t>
</w:t>
            </w:r>
            <w:r>
              <w:rPr>
                <w:rFonts w:ascii="Times New Roman"/>
                <w:b w:val="false"/>
                <w:i w:val="false"/>
                <w:color w:val="000000"/>
                <w:sz w:val="20"/>
              </w:rPr>
              <w:t>дысы,</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заклю</w:t>
            </w:r>
            <w:r>
              <w:rPr>
                <w:rFonts w:ascii="Times New Roman"/>
                <w:b w:val="false"/>
                <w:i w:val="false"/>
                <w:color w:val="000000"/>
                <w:sz w:val="20"/>
              </w:rPr>
              <w:t>чение</w:t>
            </w:r>
            <w:r>
              <w:br/>
            </w:r>
            <w:r>
              <w:rPr>
                <w:rFonts w:ascii="Times New Roman"/>
                <w:b w:val="false"/>
                <w:i w:val="false"/>
                <w:color w:val="000000"/>
                <w:sz w:val="20"/>
              </w:rPr>
              <w:t>
</w:t>
            </w:r>
            <w:r>
              <w:rPr>
                <w:rFonts w:ascii="Times New Roman"/>
                <w:b w:val="false"/>
                <w:i w:val="false"/>
                <w:color w:val="000000"/>
                <w:sz w:val="20"/>
              </w:rPr>
              <w:t>лабора</w:t>
            </w:r>
            <w:r>
              <w:rPr>
                <w:rFonts w:ascii="Times New Roman"/>
                <w:b w:val="false"/>
                <w:i w:val="false"/>
                <w:color w:val="000000"/>
                <w:sz w:val="20"/>
              </w:rPr>
              <w:t>тории,</w:t>
            </w:r>
            <w:r>
              <w:br/>
            </w:r>
            <w:r>
              <w:rPr>
                <w:rFonts w:ascii="Times New Roman"/>
                <w:b w:val="false"/>
                <w:i w:val="false"/>
                <w:color w:val="000000"/>
                <w:sz w:val="20"/>
              </w:rPr>
              <w:t>
</w:t>
            </w:r>
            <w:r>
              <w:rPr>
                <w:rFonts w:ascii="Times New Roman"/>
                <w:b w:val="false"/>
                <w:i w:val="false"/>
                <w:color w:val="000000"/>
                <w:sz w:val="20"/>
              </w:rPr>
              <w:t xml:space="preserve">дата, № </w:t>
            </w:r>
          </w:p>
        </w:tc>
      </w:tr>
      <w:tr>
        <w:trPr>
          <w:trHeight w:val="6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bl>
    <w:p>
      <w:pPr>
        <w:spacing w:after="0"/>
        <w:ind w:left="0"/>
        <w:jc w:val="both"/>
      </w:pPr>
      <w:r>
        <w:rPr>
          <w:rFonts w:ascii="Times New Roman"/>
          <w:b w:val="false"/>
          <w:i w:val="false"/>
          <w:color w:val="000000"/>
          <w:sz w:val="28"/>
        </w:rPr>
        <w:t>      (жалғасы/продолжение)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3"/>
        <w:gridCol w:w="1125"/>
        <w:gridCol w:w="1704"/>
        <w:gridCol w:w="2061"/>
        <w:gridCol w:w="2875"/>
        <w:gridCol w:w="2296"/>
        <w:gridCol w:w="1236"/>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Ветеринариялық-санитариялық сараптау</w:t>
            </w:r>
            <w:r>
              <w:br/>
            </w:r>
            <w:r>
              <w:rPr>
                <w:rFonts w:ascii="Times New Roman"/>
                <w:b w:val="false"/>
                <w:i w:val="false"/>
                <w:color w:val="000000"/>
                <w:sz w:val="20"/>
              </w:rPr>
              <w:t>
</w:t>
            </w:r>
            <w:r>
              <w:rPr>
                <w:rFonts w:ascii="Times New Roman"/>
                <w:b w:val="false"/>
                <w:i w:val="false"/>
                <w:color w:val="000000"/>
                <w:sz w:val="20"/>
              </w:rPr>
              <w:t>зертханасының корытындысы/Заключение</w:t>
            </w:r>
            <w:r>
              <w:br/>
            </w:r>
            <w:r>
              <w:rPr>
                <w:rFonts w:ascii="Times New Roman"/>
                <w:b w:val="false"/>
                <w:i w:val="false"/>
                <w:color w:val="000000"/>
                <w:sz w:val="20"/>
              </w:rPr>
              <w:t>
</w:t>
            </w:r>
            <w:r>
              <w:rPr>
                <w:rFonts w:ascii="Times New Roman"/>
                <w:b w:val="false"/>
                <w:i w:val="false"/>
                <w:color w:val="000000"/>
                <w:sz w:val="20"/>
              </w:rPr>
              <w:t>лаборатории ветеринарно-санитарной</w:t>
            </w:r>
            <w:r>
              <w:br/>
            </w:r>
            <w:r>
              <w:rPr>
                <w:rFonts w:ascii="Times New Roman"/>
                <w:b w:val="false"/>
                <w:i w:val="false"/>
                <w:color w:val="000000"/>
                <w:sz w:val="20"/>
              </w:rPr>
              <w:t>
</w:t>
            </w:r>
            <w:r>
              <w:rPr>
                <w:rFonts w:ascii="Times New Roman"/>
                <w:b w:val="false"/>
                <w:i w:val="false"/>
                <w:color w:val="000000"/>
                <w:sz w:val="20"/>
              </w:rPr>
              <w:t>экспертизы</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w:t>
            </w:r>
            <w:r>
              <w:br/>
            </w:r>
            <w:r>
              <w:rPr>
                <w:rFonts w:ascii="Times New Roman"/>
                <w:b w:val="false"/>
                <w:i w:val="false"/>
                <w:color w:val="000000"/>
                <w:sz w:val="20"/>
              </w:rPr>
              <w:t>
</w:t>
            </w:r>
            <w:r>
              <w:rPr>
                <w:rFonts w:ascii="Times New Roman"/>
                <w:b w:val="false"/>
                <w:i w:val="false"/>
                <w:color w:val="000000"/>
                <w:sz w:val="20"/>
              </w:rPr>
              <w:t>актінің реттік</w:t>
            </w:r>
            <w:r>
              <w:br/>
            </w:r>
            <w:r>
              <w:rPr>
                <w:rFonts w:ascii="Times New Roman"/>
                <w:b w:val="false"/>
                <w:i w:val="false"/>
                <w:color w:val="000000"/>
                <w:sz w:val="20"/>
              </w:rPr>
              <w:t>
</w:t>
            </w:r>
            <w:r>
              <w:rPr>
                <w:rFonts w:ascii="Times New Roman"/>
                <w:b w:val="false"/>
                <w:i w:val="false"/>
                <w:color w:val="000000"/>
                <w:sz w:val="20"/>
              </w:rPr>
              <w:t>нөмірі, күні/</w:t>
            </w:r>
            <w:r>
              <w:br/>
            </w:r>
            <w:r>
              <w:rPr>
                <w:rFonts w:ascii="Times New Roman"/>
                <w:b w:val="false"/>
                <w:i w:val="false"/>
                <w:color w:val="000000"/>
                <w:sz w:val="20"/>
              </w:rPr>
              <w:t>
</w:t>
            </w:r>
            <w:r>
              <w:rPr>
                <w:rFonts w:ascii="Times New Roman"/>
                <w:b w:val="false"/>
                <w:i w:val="false"/>
                <w:color w:val="000000"/>
                <w:sz w:val="20"/>
              </w:rPr>
              <w:t>Номер, дата акта</w:t>
            </w:r>
            <w:r>
              <w:br/>
            </w:r>
            <w:r>
              <w:rPr>
                <w:rFonts w:ascii="Times New Roman"/>
                <w:b w:val="false"/>
                <w:i w:val="false"/>
                <w:color w:val="000000"/>
                <w:sz w:val="20"/>
              </w:rPr>
              <w:t>
</w:t>
            </w:r>
            <w:r>
              <w:rPr>
                <w:rFonts w:ascii="Times New Roman"/>
                <w:b w:val="false"/>
                <w:i w:val="false"/>
                <w:color w:val="000000"/>
                <w:sz w:val="20"/>
              </w:rPr>
              <w:t>экспертизы</w:t>
            </w:r>
          </w:p>
        </w:tc>
        <w:tc>
          <w:tcPr>
            <w:tcW w:w="2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w:t>
            </w:r>
            <w:r>
              <w:br/>
            </w:r>
            <w:r>
              <w:rPr>
                <w:rFonts w:ascii="Times New Roman"/>
                <w:b w:val="false"/>
                <w:i w:val="false"/>
                <w:color w:val="000000"/>
                <w:sz w:val="20"/>
              </w:rPr>
              <w:t>
</w:t>
            </w:r>
            <w:r>
              <w:rPr>
                <w:rFonts w:ascii="Times New Roman"/>
                <w:b w:val="false"/>
                <w:i w:val="false"/>
                <w:color w:val="000000"/>
                <w:sz w:val="20"/>
              </w:rPr>
              <w:t>орындаған</w:t>
            </w:r>
            <w:r>
              <w:br/>
            </w:r>
            <w:r>
              <w:rPr>
                <w:rFonts w:ascii="Times New Roman"/>
                <w:b w:val="false"/>
                <w:i w:val="false"/>
                <w:color w:val="000000"/>
                <w:sz w:val="20"/>
              </w:rPr>
              <w:t>
</w:t>
            </w: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маманнын</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әкесінін аты,</w:t>
            </w:r>
            <w:r>
              <w:br/>
            </w:r>
            <w:r>
              <w:rPr>
                <w:rFonts w:ascii="Times New Roman"/>
                <w:b w:val="false"/>
                <w:i w:val="false"/>
                <w:color w:val="000000"/>
                <w:sz w:val="20"/>
              </w:rPr>
              <w:t>
</w:t>
            </w:r>
            <w:r>
              <w:rPr>
                <w:rFonts w:ascii="Times New Roman"/>
                <w:b w:val="false"/>
                <w:i w:val="false"/>
                <w:color w:val="000000"/>
                <w:sz w:val="20"/>
              </w:rPr>
              <w:t>қол</w:t>
            </w:r>
            <w:r>
              <w:br/>
            </w:r>
            <w:r>
              <w:rPr>
                <w:rFonts w:ascii="Times New Roman"/>
                <w:b w:val="false"/>
                <w:i w:val="false"/>
                <w:color w:val="000000"/>
                <w:sz w:val="20"/>
              </w:rPr>
              <w:t>
</w:t>
            </w:r>
            <w:r>
              <w:rPr>
                <w:rFonts w:ascii="Times New Roman"/>
                <w:b w:val="false"/>
                <w:i w:val="false"/>
                <w:color w:val="000000"/>
                <w:sz w:val="20"/>
              </w:rPr>
              <w:t>таңбасы/Фамилия,</w:t>
            </w:r>
            <w:r>
              <w:br/>
            </w:r>
            <w:r>
              <w:rPr>
                <w:rFonts w:ascii="Times New Roman"/>
                <w:b w:val="false"/>
                <w:i w:val="false"/>
                <w:color w:val="000000"/>
                <w:sz w:val="20"/>
              </w:rPr>
              <w:t>
</w:t>
            </w:r>
            <w:r>
              <w:rPr>
                <w:rFonts w:ascii="Times New Roman"/>
                <w:b w:val="false"/>
                <w:i w:val="false"/>
                <w:color w:val="000000"/>
                <w:sz w:val="20"/>
              </w:rPr>
              <w:t>имя отчество – при</w:t>
            </w:r>
            <w:r>
              <w:br/>
            </w:r>
            <w:r>
              <w:rPr>
                <w:rFonts w:ascii="Times New Roman"/>
                <w:b w:val="false"/>
                <w:i w:val="false"/>
                <w:color w:val="000000"/>
                <w:sz w:val="20"/>
              </w:rPr>
              <w:t>
</w:t>
            </w:r>
            <w:r>
              <w:rPr>
                <w:rFonts w:ascii="Times New Roman"/>
                <w:b w:val="false"/>
                <w:i w:val="false"/>
                <w:color w:val="000000"/>
                <w:sz w:val="20"/>
              </w:rPr>
              <w:t>его наличии,</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ветеринарного</w:t>
            </w:r>
            <w:r>
              <w:br/>
            </w:r>
            <w:r>
              <w:rPr>
                <w:rFonts w:ascii="Times New Roman"/>
                <w:b w:val="false"/>
                <w:i w:val="false"/>
                <w:color w:val="000000"/>
                <w:sz w:val="20"/>
              </w:rPr>
              <w:t>
</w:t>
            </w:r>
            <w:r>
              <w:rPr>
                <w:rFonts w:ascii="Times New Roman"/>
                <w:b w:val="false"/>
                <w:i w:val="false"/>
                <w:color w:val="000000"/>
                <w:sz w:val="20"/>
              </w:rPr>
              <w:t>специалиста,</w:t>
            </w:r>
            <w:r>
              <w:br/>
            </w:r>
            <w:r>
              <w:rPr>
                <w:rFonts w:ascii="Times New Roman"/>
                <w:b w:val="false"/>
                <w:i w:val="false"/>
                <w:color w:val="000000"/>
                <w:sz w:val="20"/>
              </w:rPr>
              <w:t>
</w:t>
            </w:r>
            <w:r>
              <w:rPr>
                <w:rFonts w:ascii="Times New Roman"/>
                <w:b w:val="false"/>
                <w:i w:val="false"/>
                <w:color w:val="000000"/>
                <w:sz w:val="20"/>
              </w:rPr>
              <w:t>выполнившего</w:t>
            </w:r>
            <w:r>
              <w:br/>
            </w:r>
            <w:r>
              <w:rPr>
                <w:rFonts w:ascii="Times New Roman"/>
                <w:b w:val="false"/>
                <w:i w:val="false"/>
                <w:color w:val="000000"/>
                <w:sz w:val="20"/>
              </w:rPr>
              <w:t>
</w:t>
            </w:r>
            <w:r>
              <w:rPr>
                <w:rFonts w:ascii="Times New Roman"/>
                <w:b w:val="false"/>
                <w:i w:val="false"/>
                <w:color w:val="000000"/>
                <w:sz w:val="20"/>
              </w:rPr>
              <w:t>работу</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72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 сатылу /реализация без ограничений</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залалсыз-дандыруға/на обезвреживание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зарарсыздандыруға/ на обеззара-</w:t>
            </w:r>
            <w:r>
              <w:br/>
            </w:r>
            <w:r>
              <w:rPr>
                <w:rFonts w:ascii="Times New Roman"/>
                <w:b w:val="false"/>
                <w:i w:val="false"/>
                <w:color w:val="000000"/>
                <w:sz w:val="20"/>
              </w:rPr>
              <w:t>
</w:t>
            </w:r>
            <w:r>
              <w:rPr>
                <w:rFonts w:ascii="Times New Roman"/>
                <w:b w:val="false"/>
                <w:i w:val="false"/>
                <w:color w:val="000000"/>
                <w:sz w:val="20"/>
              </w:rPr>
              <w:t>живание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жоюға/на уничтожение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bookmarkStart w:name="z17" w:id="13"/>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Реттiк нөмірлеудi (1-баған) бiрыңғай жүргiзедi – журналда басынан аяғына дейiн жазбалар, ал сараптама нөмірлерi (2-баған) – бiрiншi нөмірден жұмыстың әр күнiнде (әр ауысымға)./1. Порядковую нумерацию (графа 1) ведут единую – с начала записи в журнале и до его окончания, а номера экспертиз (графа 2) – с первого номера на каждый день работы (на каждую смену).</w:t>
      </w:r>
      <w:r>
        <w:br/>
      </w:r>
      <w:r>
        <w:rPr>
          <w:rFonts w:ascii="Times New Roman"/>
          <w:b w:val="false"/>
          <w:i w:val="false"/>
          <w:color w:val="000000"/>
          <w:sz w:val="28"/>
        </w:rPr>
        <w:t>
</w:t>
      </w:r>
      <w:r>
        <w:rPr>
          <w:rFonts w:ascii="Times New Roman"/>
          <w:b w:val="false"/>
          <w:i w:val="false"/>
          <w:color w:val="000000"/>
          <w:sz w:val="28"/>
        </w:rPr>
        <w:t>
      2. Реттiк нөмір әр келесi иенiң өнiмiне берiледi. Сараптама нөмірiн ауысым жұмысының басында журнал беттерiнiң бiреуiнде көрсетедi./2. Порядковый номер присваивается продукции каждого очередного владельца. Номер экспертизы указывают в начале работы смены на одной из страниц журнала.</w:t>
      </w:r>
      <w:r>
        <w:br/>
      </w:r>
      <w:r>
        <w:rPr>
          <w:rFonts w:ascii="Times New Roman"/>
          <w:b w:val="false"/>
          <w:i w:val="false"/>
          <w:color w:val="000000"/>
          <w:sz w:val="28"/>
        </w:rPr>
        <w:t>
</w:t>
      </w:r>
      <w:r>
        <w:rPr>
          <w:rFonts w:ascii="Times New Roman"/>
          <w:b w:val="false"/>
          <w:i w:val="false"/>
          <w:color w:val="000000"/>
          <w:sz w:val="28"/>
        </w:rPr>
        <w:t>
      3. 3-бағанда өнiм нарыққа түскен анықтаманың (сертификаттың) № және берiлген күнiн көрсетедi./3. В графе 3 указывают № и дату выдачи справки (сертификата), с которой продукт поступил на рынок.</w:t>
      </w:r>
      <w:r>
        <w:br/>
      </w:r>
      <w:r>
        <w:rPr>
          <w:rFonts w:ascii="Times New Roman"/>
          <w:b w:val="false"/>
          <w:i w:val="false"/>
          <w:color w:val="000000"/>
          <w:sz w:val="28"/>
        </w:rPr>
        <w:t>
</w:t>
      </w:r>
      <w:r>
        <w:rPr>
          <w:rFonts w:ascii="Times New Roman"/>
          <w:b w:val="false"/>
          <w:i w:val="false"/>
          <w:color w:val="000000"/>
          <w:sz w:val="28"/>
        </w:rPr>
        <w:t>
      4. Егер өнiм басқа мемлекеттерден немесе облыстардан әкелiнген болса, 3-бағанда ветеринария саласындағы уәкiлеттi органға рұқсаттың нөмірiн және күнiн көрсетедi./4. Если продукт завезен из других стран или областей, то в графе 3 указывают номер и дату разрешения на ввоз уполномоченного государственного органа в области ветеринарии.</w:t>
      </w:r>
      <w:r>
        <w:br/>
      </w:r>
      <w:r>
        <w:rPr>
          <w:rFonts w:ascii="Times New Roman"/>
          <w:b w:val="false"/>
          <w:i w:val="false"/>
          <w:color w:val="000000"/>
          <w:sz w:val="28"/>
        </w:rPr>
        <w:t>
</w:t>
      </w:r>
      <w:r>
        <w:rPr>
          <w:rFonts w:ascii="Times New Roman"/>
          <w:b w:val="false"/>
          <w:i w:val="false"/>
          <w:color w:val="000000"/>
          <w:sz w:val="28"/>
        </w:rPr>
        <w:t>
      5. 4-11-бағандарда алымында мiндеттi түрде ұшалардың санын және бөлiмiнде килограммдағы салмағын қойып шығады./5. В графах 4-11 обязательно поставляют в числителе количество туш и в знаменателе — массу в килограммах.</w:t>
      </w:r>
      <w:r>
        <w:br/>
      </w:r>
      <w:r>
        <w:rPr>
          <w:rFonts w:ascii="Times New Roman"/>
          <w:b w:val="false"/>
          <w:i w:val="false"/>
          <w:color w:val="000000"/>
          <w:sz w:val="28"/>
        </w:rPr>
        <w:t>
</w:t>
      </w:r>
      <w:r>
        <w:rPr>
          <w:rFonts w:ascii="Times New Roman"/>
          <w:b w:val="false"/>
          <w:i w:val="false"/>
          <w:color w:val="000000"/>
          <w:sz w:val="28"/>
        </w:rPr>
        <w:t>
      6. 12-23-бағандарда органолептикалық, биохимиялық және бактериологиялық көрсекiштердiң нәтижелерiн қойып шығады./6. В 12-23 графах проставляют результаты исследования органолептических, биохимических и бактериологических показателей.</w:t>
      </w:r>
      <w:r>
        <w:br/>
      </w:r>
      <w:r>
        <w:rPr>
          <w:rFonts w:ascii="Times New Roman"/>
          <w:b w:val="false"/>
          <w:i w:val="false"/>
          <w:color w:val="000000"/>
          <w:sz w:val="28"/>
        </w:rPr>
        <w:t>
</w:t>
      </w:r>
      <w:r>
        <w:rPr>
          <w:rFonts w:ascii="Times New Roman"/>
          <w:b w:val="false"/>
          <w:i w:val="false"/>
          <w:color w:val="000000"/>
          <w:sz w:val="28"/>
        </w:rPr>
        <w:t>
      7. 24-27-бағандарда осы өнiмдi пайдалану немесе иесiне қайтып беру туралы ветеринариялық–санитариялық сараптама зертханасының қорытындысын көрсетедi, ал 28-бағанда сараптама акітнің нөмірi мен күнiн көрсетедi./7. В 24-27 графах указывают заключение лаборатории ветеринарно-санитарной экспертизы об использовании данной продукции или о возврате ее владельцу, а в 28 графе указывает номер и дату акта экспертизы.</w:t>
      </w:r>
    </w:p>
    <w:bookmarkEnd w:id="13"/>
    <w:bookmarkStart w:name="z36" w:id="14"/>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14"/>
    <w:p>
      <w:pPr>
        <w:spacing w:after="0"/>
        <w:ind w:left="0"/>
        <w:jc w:val="both"/>
      </w:pPr>
      <w:r>
        <w:rPr>
          <w:rFonts w:ascii="Times New Roman"/>
          <w:b w:val="false"/>
          <w:i w:val="false"/>
          <w:color w:val="000000"/>
          <w:sz w:val="28"/>
        </w:rPr>
        <w:t>ветесеп, № 5-вет нысан/ветучет, форма № 5-вет</w:t>
      </w:r>
    </w:p>
    <w:bookmarkStart w:name="z37" w:id="15"/>
    <w:p>
      <w:pPr>
        <w:spacing w:after="0"/>
        <w:ind w:left="0"/>
        <w:jc w:val="both"/>
      </w:pPr>
      <w:r>
        <w:rPr>
          <w:rFonts w:ascii="Times New Roman"/>
          <w:b w:val="false"/>
          <w:i w:val="false"/>
          <w:color w:val="000000"/>
          <w:sz w:val="28"/>
        </w:rPr>
        <w:t>
</w:t>
      </w:r>
      <w:r>
        <w:rPr>
          <w:rFonts w:ascii="Times New Roman"/>
          <w:b/>
          <w:i w:val="false"/>
          <w:color w:val="000000"/>
          <w:sz w:val="28"/>
        </w:rPr>
        <w:t>      Ветеринариялық-санитариялық сараптау зертханасында сүт</w:t>
      </w:r>
      <w:r>
        <w:br/>
      </w:r>
      <w:r>
        <w:rPr>
          <w:rFonts w:ascii="Times New Roman"/>
          <w:b w:val="false"/>
          <w:i w:val="false"/>
          <w:color w:val="000000"/>
          <w:sz w:val="28"/>
        </w:rPr>
        <w:t>
</w:t>
      </w:r>
      <w:r>
        <w:rPr>
          <w:rFonts w:ascii="Times New Roman"/>
          <w:b/>
          <w:i w:val="false"/>
          <w:color w:val="000000"/>
          <w:sz w:val="28"/>
        </w:rPr>
        <w:t>   және сүт өнiмдерiн ветеринариялық-санитариялық сараптауды</w:t>
      </w:r>
      <w:r>
        <w:br/>
      </w:r>
      <w:r>
        <w:rPr>
          <w:rFonts w:ascii="Times New Roman"/>
          <w:b w:val="false"/>
          <w:i w:val="false"/>
          <w:color w:val="000000"/>
          <w:sz w:val="28"/>
        </w:rPr>
        <w:t>
</w:t>
      </w:r>
      <w:r>
        <w:rPr>
          <w:rFonts w:ascii="Times New Roman"/>
          <w:b/>
          <w:i w:val="false"/>
          <w:color w:val="000000"/>
          <w:sz w:val="28"/>
        </w:rPr>
        <w:t>      есепке алу журналы/Журнал учета ветеринарно-санитарной</w:t>
      </w:r>
      <w:r>
        <w:br/>
      </w:r>
      <w:r>
        <w:rPr>
          <w:rFonts w:ascii="Times New Roman"/>
          <w:b w:val="false"/>
          <w:i w:val="false"/>
          <w:color w:val="000000"/>
          <w:sz w:val="28"/>
        </w:rPr>
        <w:t>
</w:t>
      </w:r>
      <w:r>
        <w:rPr>
          <w:rFonts w:ascii="Times New Roman"/>
          <w:b/>
          <w:i w:val="false"/>
          <w:color w:val="000000"/>
          <w:sz w:val="28"/>
        </w:rPr>
        <w:t>       экспертизы молока и молочных продуктов в лаборатории</w:t>
      </w:r>
      <w:r>
        <w:br/>
      </w:r>
      <w:r>
        <w:rPr>
          <w:rFonts w:ascii="Times New Roman"/>
          <w:b w:val="false"/>
          <w:i w:val="false"/>
          <w:color w:val="000000"/>
          <w:sz w:val="28"/>
        </w:rPr>
        <w:t>
</w:t>
      </w:r>
      <w:r>
        <w:rPr>
          <w:rFonts w:ascii="Times New Roman"/>
          <w:b/>
          <w:i w:val="false"/>
          <w:color w:val="000000"/>
          <w:sz w:val="28"/>
        </w:rPr>
        <w:t>            ветеринарно-санитарной</w:t>
      </w:r>
      <w:r>
        <w:rPr>
          <w:rFonts w:ascii="Times New Roman"/>
          <w:b w:val="false"/>
          <w:i w:val="false"/>
          <w:color w:val="000000"/>
          <w:sz w:val="28"/>
        </w:rPr>
        <w:t> </w:t>
      </w:r>
      <w:r>
        <w:rPr>
          <w:rFonts w:ascii="Times New Roman"/>
          <w:b/>
          <w:i w:val="false"/>
          <w:color w:val="000000"/>
          <w:sz w:val="28"/>
        </w:rPr>
        <w:t>экспертизы</w:t>
      </w:r>
    </w:p>
    <w:bookmarkEnd w:id="15"/>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2441"/>
        <w:gridCol w:w="1927"/>
        <w:gridCol w:w="1928"/>
        <w:gridCol w:w="1929"/>
        <w:gridCol w:w="1970"/>
        <w:gridCol w:w="2134"/>
      </w:tblGrid>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 по</w:t>
            </w:r>
            <w:r>
              <w:br/>
            </w:r>
            <w:r>
              <w:rPr>
                <w:rFonts w:ascii="Times New Roman"/>
                <w:b w:val="false"/>
                <w:i w:val="false"/>
                <w:color w:val="000000"/>
                <w:sz w:val="20"/>
              </w:rPr>
              <w:t>
</w:t>
            </w:r>
            <w:r>
              <w:rPr>
                <w:rFonts w:ascii="Times New Roman"/>
                <w:b w:val="false"/>
                <w:i w:val="false"/>
                <w:color w:val="000000"/>
                <w:sz w:val="20"/>
              </w:rPr>
              <w:t>порядку</w:t>
            </w:r>
          </w:p>
        </w:tc>
        <w:tc>
          <w:tcPr>
            <w:tcW w:w="2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Өнiмнiң иесi, жеке</w:t>
            </w:r>
            <w:r>
              <w:br/>
            </w:r>
            <w:r>
              <w:rPr>
                <w:rFonts w:ascii="Times New Roman"/>
                <w:b w:val="false"/>
                <w:i w:val="false"/>
                <w:color w:val="000000"/>
                <w:sz w:val="20"/>
              </w:rPr>
              <w:t>
</w:t>
            </w:r>
            <w:r>
              <w:rPr>
                <w:rFonts w:ascii="Times New Roman"/>
                <w:b w:val="false"/>
                <w:i w:val="false"/>
                <w:color w:val="000000"/>
                <w:sz w:val="20"/>
              </w:rPr>
              <w:t>немесе заңды</w:t>
            </w:r>
            <w:r>
              <w:br/>
            </w:r>
            <w:r>
              <w:rPr>
                <w:rFonts w:ascii="Times New Roman"/>
                <w:b w:val="false"/>
                <w:i w:val="false"/>
                <w:color w:val="000000"/>
                <w:sz w:val="20"/>
              </w:rPr>
              <w:t>
</w:t>
            </w:r>
            <w:r>
              <w:rPr>
                <w:rFonts w:ascii="Times New Roman"/>
                <w:b w:val="false"/>
                <w:i w:val="false"/>
                <w:color w:val="000000"/>
                <w:sz w:val="20"/>
              </w:rPr>
              <w:t>тұлға/</w:t>
            </w:r>
            <w:r>
              <w:br/>
            </w:r>
            <w:r>
              <w:rPr>
                <w:rFonts w:ascii="Times New Roman"/>
                <w:b w:val="false"/>
                <w:i w:val="false"/>
                <w:color w:val="000000"/>
                <w:sz w:val="20"/>
              </w:rPr>
              <w:t>
</w:t>
            </w:r>
            <w:r>
              <w:rPr>
                <w:rFonts w:ascii="Times New Roman"/>
                <w:b w:val="false"/>
                <w:i w:val="false"/>
                <w:color w:val="000000"/>
                <w:sz w:val="20"/>
              </w:rPr>
              <w:t>Владелец</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физическое</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юридическое</w:t>
            </w:r>
            <w:r>
              <w:br/>
            </w:r>
            <w:r>
              <w:rPr>
                <w:rFonts w:ascii="Times New Roman"/>
                <w:b w:val="false"/>
                <w:i w:val="false"/>
                <w:color w:val="000000"/>
                <w:sz w:val="20"/>
              </w:rPr>
              <w:t>
</w:t>
            </w:r>
            <w:r>
              <w:rPr>
                <w:rFonts w:ascii="Times New Roman"/>
                <w:b w:val="false"/>
                <w:i w:val="false"/>
                <w:color w:val="000000"/>
                <w:sz w:val="20"/>
              </w:rPr>
              <w:t>лицо</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литр/</w:t>
            </w:r>
            <w:r>
              <w:br/>
            </w:r>
            <w:r>
              <w:rPr>
                <w:rFonts w:ascii="Times New Roman"/>
                <w:b w:val="false"/>
                <w:i w:val="false"/>
                <w:color w:val="000000"/>
                <w:sz w:val="20"/>
              </w:rPr>
              <w:t>
</w:t>
            </w:r>
            <w:r>
              <w:rPr>
                <w:rFonts w:ascii="Times New Roman"/>
                <w:b w:val="false"/>
                <w:i w:val="false"/>
                <w:color w:val="000000"/>
                <w:sz w:val="20"/>
              </w:rPr>
              <w:t>Молоко,</w:t>
            </w:r>
            <w:r>
              <w:br/>
            </w:r>
            <w:r>
              <w:rPr>
                <w:rFonts w:ascii="Times New Roman"/>
                <w:b w:val="false"/>
                <w:i w:val="false"/>
                <w:color w:val="000000"/>
                <w:sz w:val="20"/>
              </w:rPr>
              <w:t>
</w:t>
            </w:r>
            <w:r>
              <w:rPr>
                <w:rFonts w:ascii="Times New Roman"/>
                <w:b w:val="false"/>
                <w:i w:val="false"/>
                <w:color w:val="000000"/>
                <w:sz w:val="20"/>
              </w:rPr>
              <w:t>литр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өнiмдерi/Молочные продукты</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w:t>
            </w:r>
            <w:r>
              <w:br/>
            </w:r>
            <w:r>
              <w:rPr>
                <w:rFonts w:ascii="Times New Roman"/>
                <w:b w:val="false"/>
                <w:i w:val="false"/>
                <w:color w:val="000000"/>
                <w:sz w:val="20"/>
              </w:rPr>
              <w:t>
</w:t>
            </w:r>
            <w:r>
              <w:rPr>
                <w:rFonts w:ascii="Times New Roman"/>
                <w:b w:val="false"/>
                <w:i w:val="false"/>
                <w:color w:val="000000"/>
                <w:sz w:val="20"/>
              </w:rPr>
              <w:t>ашытумен</w:t>
            </w:r>
            <w:r>
              <w:br/>
            </w:r>
            <w:r>
              <w:rPr>
                <w:rFonts w:ascii="Times New Roman"/>
                <w:b w:val="false"/>
                <w:i w:val="false"/>
                <w:color w:val="000000"/>
                <w:sz w:val="20"/>
              </w:rPr>
              <w:t>
</w:t>
            </w:r>
            <w:r>
              <w:rPr>
                <w:rFonts w:ascii="Times New Roman"/>
                <w:b w:val="false"/>
                <w:i w:val="false"/>
                <w:color w:val="000000"/>
                <w:sz w:val="20"/>
              </w:rPr>
              <w:t>дайындалған</w:t>
            </w:r>
            <w:r>
              <w:br/>
            </w:r>
            <w:r>
              <w:rPr>
                <w:rFonts w:ascii="Times New Roman"/>
                <w:b w:val="false"/>
                <w:i w:val="false"/>
                <w:color w:val="000000"/>
                <w:sz w:val="20"/>
              </w:rPr>
              <w:t>
</w:t>
            </w:r>
            <w:r>
              <w:rPr>
                <w:rFonts w:ascii="Times New Roman"/>
                <w:b w:val="false"/>
                <w:i w:val="false"/>
                <w:color w:val="000000"/>
                <w:sz w:val="20"/>
              </w:rPr>
              <w:t>сүт</w:t>
            </w:r>
            <w:r>
              <w:br/>
            </w:r>
            <w:r>
              <w:rPr>
                <w:rFonts w:ascii="Times New Roman"/>
                <w:b w:val="false"/>
                <w:i w:val="false"/>
                <w:color w:val="000000"/>
                <w:sz w:val="20"/>
              </w:rPr>
              <w:t>
</w:t>
            </w:r>
            <w:r>
              <w:rPr>
                <w:rFonts w:ascii="Times New Roman"/>
                <w:b w:val="false"/>
                <w:i w:val="false"/>
                <w:color w:val="000000"/>
                <w:sz w:val="20"/>
              </w:rPr>
              <w:t>өнiмдерi,</w:t>
            </w:r>
            <w:r>
              <w:br/>
            </w:r>
            <w:r>
              <w:rPr>
                <w:rFonts w:ascii="Times New Roman"/>
                <w:b w:val="false"/>
                <w:i w:val="false"/>
                <w:color w:val="000000"/>
                <w:sz w:val="20"/>
              </w:rPr>
              <w:t>
</w:t>
            </w:r>
            <w:r>
              <w:rPr>
                <w:rFonts w:ascii="Times New Roman"/>
                <w:b w:val="false"/>
                <w:i w:val="false"/>
                <w:color w:val="000000"/>
                <w:sz w:val="20"/>
              </w:rPr>
              <w:t>орын/литр/</w:t>
            </w:r>
            <w:r>
              <w:br/>
            </w:r>
            <w:r>
              <w:rPr>
                <w:rFonts w:ascii="Times New Roman"/>
                <w:b w:val="false"/>
                <w:i w:val="false"/>
                <w:color w:val="000000"/>
                <w:sz w:val="20"/>
              </w:rPr>
              <w:t>
</w:t>
            </w:r>
            <w:r>
              <w:rPr>
                <w:rFonts w:ascii="Times New Roman"/>
                <w:b w:val="false"/>
                <w:i w:val="false"/>
                <w:color w:val="000000"/>
                <w:sz w:val="20"/>
              </w:rPr>
              <w:t>другие</w:t>
            </w:r>
            <w:r>
              <w:br/>
            </w:r>
            <w:r>
              <w:rPr>
                <w:rFonts w:ascii="Times New Roman"/>
                <w:b w:val="false"/>
                <w:i w:val="false"/>
                <w:color w:val="000000"/>
                <w:sz w:val="20"/>
              </w:rPr>
              <w:t>
</w:t>
            </w:r>
            <w:r>
              <w:rPr>
                <w:rFonts w:ascii="Times New Roman"/>
                <w:b w:val="false"/>
                <w:i w:val="false"/>
                <w:color w:val="000000"/>
                <w:sz w:val="20"/>
              </w:rPr>
              <w:t>кисломолочные</w:t>
            </w:r>
            <w:r>
              <w:br/>
            </w:r>
            <w:r>
              <w:rPr>
                <w:rFonts w:ascii="Times New Roman"/>
                <w:b w:val="false"/>
                <w:i w:val="false"/>
                <w:color w:val="000000"/>
                <w:sz w:val="20"/>
              </w:rPr>
              <w:t>
</w:t>
            </w:r>
            <w:r>
              <w:rPr>
                <w:rFonts w:ascii="Times New Roman"/>
                <w:b w:val="false"/>
                <w:i w:val="false"/>
                <w:color w:val="000000"/>
                <w:sz w:val="20"/>
              </w:rPr>
              <w:t>продукты,</w:t>
            </w:r>
            <w:r>
              <w:br/>
            </w:r>
            <w:r>
              <w:rPr>
                <w:rFonts w:ascii="Times New Roman"/>
                <w:b w:val="false"/>
                <w:i w:val="false"/>
                <w:color w:val="000000"/>
                <w:sz w:val="20"/>
              </w:rPr>
              <w:t>
</w:t>
            </w:r>
            <w:r>
              <w:rPr>
                <w:rFonts w:ascii="Times New Roman"/>
                <w:b w:val="false"/>
                <w:i w:val="false"/>
                <w:color w:val="000000"/>
                <w:sz w:val="20"/>
              </w:rPr>
              <w:t>мест/ 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масло,</w:t>
            </w:r>
            <w:r>
              <w:br/>
            </w:r>
            <w:r>
              <w:rPr>
                <w:rFonts w:ascii="Times New Roman"/>
                <w:b w:val="false"/>
                <w:i w:val="false"/>
                <w:color w:val="000000"/>
                <w:sz w:val="20"/>
              </w:rPr>
              <w:t>
</w:t>
            </w:r>
            <w:r>
              <w:rPr>
                <w:rFonts w:ascii="Times New Roman"/>
                <w:b w:val="false"/>
                <w:i w:val="false"/>
                <w:color w:val="000000"/>
                <w:sz w:val="20"/>
              </w:rPr>
              <w:t>килограмм</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қаймақ, килограмм/</w:t>
            </w:r>
            <w:r>
              <w:br/>
            </w:r>
            <w:r>
              <w:rPr>
                <w:rFonts w:ascii="Times New Roman"/>
                <w:b w:val="false"/>
                <w:i w:val="false"/>
                <w:color w:val="000000"/>
                <w:sz w:val="20"/>
              </w:rPr>
              <w:t>
</w:t>
            </w:r>
            <w:r>
              <w:rPr>
                <w:rFonts w:ascii="Times New Roman"/>
                <w:b w:val="false"/>
                <w:i w:val="false"/>
                <w:color w:val="000000"/>
                <w:sz w:val="20"/>
              </w:rPr>
              <w:t>сметана, килограмм</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iрiмшiк,</w:t>
            </w:r>
            <w:r>
              <w:br/>
            </w:r>
            <w:r>
              <w:rPr>
                <w:rFonts w:ascii="Times New Roman"/>
                <w:b w:val="false"/>
                <w:i w:val="false"/>
                <w:color w:val="000000"/>
                <w:sz w:val="20"/>
              </w:rPr>
              <w:t>
</w:t>
            </w:r>
            <w:r>
              <w:rPr>
                <w:rFonts w:ascii="Times New Roman"/>
                <w:b w:val="false"/>
                <w:i w:val="false"/>
                <w:color w:val="000000"/>
                <w:sz w:val="20"/>
              </w:rPr>
              <w:t>килограмм /</w:t>
            </w:r>
            <w:r>
              <w:br/>
            </w:r>
            <w:r>
              <w:rPr>
                <w:rFonts w:ascii="Times New Roman"/>
                <w:b w:val="false"/>
                <w:i w:val="false"/>
                <w:color w:val="000000"/>
                <w:sz w:val="20"/>
              </w:rPr>
              <w:t>
</w:t>
            </w:r>
            <w:r>
              <w:rPr>
                <w:rFonts w:ascii="Times New Roman"/>
                <w:b w:val="false"/>
                <w:i w:val="false"/>
                <w:color w:val="000000"/>
                <w:sz w:val="20"/>
              </w:rPr>
              <w:t>творог,</w:t>
            </w:r>
            <w:r>
              <w:br/>
            </w:r>
            <w:r>
              <w:rPr>
                <w:rFonts w:ascii="Times New Roman"/>
                <w:b w:val="false"/>
                <w:i w:val="false"/>
                <w:color w:val="000000"/>
                <w:sz w:val="20"/>
              </w:rPr>
              <w:t>
</w:t>
            </w:r>
            <w:r>
              <w:rPr>
                <w:rFonts w:ascii="Times New Roman"/>
                <w:b w:val="false"/>
                <w:i w:val="false"/>
                <w:color w:val="000000"/>
                <w:sz w:val="20"/>
              </w:rPr>
              <w:t>килограмм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7"/>
        <w:gridCol w:w="1457"/>
        <w:gridCol w:w="1277"/>
        <w:gridCol w:w="1517"/>
        <w:gridCol w:w="1264"/>
        <w:gridCol w:w="1277"/>
        <w:gridCol w:w="1264"/>
        <w:gridCol w:w="1277"/>
        <w:gridCol w:w="115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Анализдiң нәтижелерi/Результаты анализа</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органолептикалық</w:t>
            </w:r>
            <w:r>
              <w:br/>
            </w:r>
            <w:r>
              <w:rPr>
                <w:rFonts w:ascii="Times New Roman"/>
                <w:b w:val="false"/>
                <w:i w:val="false"/>
                <w:color w:val="000000"/>
                <w:sz w:val="20"/>
              </w:rPr>
              <w:t>
</w:t>
            </w:r>
            <w:r>
              <w:rPr>
                <w:rFonts w:ascii="Times New Roman"/>
                <w:b w:val="false"/>
                <w:i w:val="false"/>
                <w:color w:val="000000"/>
                <w:sz w:val="20"/>
              </w:rPr>
              <w:t>көрсеткiштер/</w:t>
            </w:r>
            <w:r>
              <w:br/>
            </w:r>
            <w:r>
              <w:rPr>
                <w:rFonts w:ascii="Times New Roman"/>
                <w:b w:val="false"/>
                <w:i w:val="false"/>
                <w:color w:val="000000"/>
                <w:sz w:val="20"/>
              </w:rPr>
              <w:t>
</w:t>
            </w:r>
            <w:r>
              <w:rPr>
                <w:rFonts w:ascii="Times New Roman"/>
                <w:b w:val="false"/>
                <w:i w:val="false"/>
                <w:color w:val="000000"/>
                <w:sz w:val="20"/>
              </w:rPr>
              <w:t>органолептические</w:t>
            </w:r>
            <w:r>
              <w:br/>
            </w:r>
            <w:r>
              <w:rPr>
                <w:rFonts w:ascii="Times New Roman"/>
                <w:b w:val="false"/>
                <w:i w:val="false"/>
                <w:color w:val="000000"/>
                <w:sz w:val="20"/>
              </w:rPr>
              <w:t>
</w:t>
            </w:r>
            <w:r>
              <w:rPr>
                <w:rFonts w:ascii="Times New Roman"/>
                <w:b w:val="false"/>
                <w:i w:val="false"/>
                <w:color w:val="000000"/>
                <w:sz w:val="20"/>
              </w:rPr>
              <w:t>показатели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қышқылдығы/</w:t>
            </w:r>
            <w:r>
              <w:br/>
            </w:r>
            <w:r>
              <w:rPr>
                <w:rFonts w:ascii="Times New Roman"/>
                <w:b w:val="false"/>
                <w:i w:val="false"/>
                <w:color w:val="000000"/>
                <w:sz w:val="20"/>
              </w:rPr>
              <w:t>
</w:t>
            </w:r>
            <w:r>
              <w:rPr>
                <w:rFonts w:ascii="Times New Roman"/>
                <w:b w:val="false"/>
                <w:i w:val="false"/>
                <w:color w:val="000000"/>
                <w:sz w:val="20"/>
              </w:rPr>
              <w:t>кислотность</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тығыздығы/</w:t>
            </w:r>
            <w:r>
              <w:br/>
            </w:r>
            <w:r>
              <w:rPr>
                <w:rFonts w:ascii="Times New Roman"/>
                <w:b w:val="false"/>
                <w:i w:val="false"/>
                <w:color w:val="000000"/>
                <w:sz w:val="20"/>
              </w:rPr>
              <w:t>
</w:t>
            </w:r>
            <w:r>
              <w:rPr>
                <w:rFonts w:ascii="Times New Roman"/>
                <w:b w:val="false"/>
                <w:i w:val="false"/>
                <w:color w:val="000000"/>
                <w:sz w:val="20"/>
              </w:rPr>
              <w:t>плотность</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майлылығы, %/</w:t>
            </w:r>
            <w:r>
              <w:br/>
            </w:r>
            <w:r>
              <w:rPr>
                <w:rFonts w:ascii="Times New Roman"/>
                <w:b w:val="false"/>
                <w:i w:val="false"/>
                <w:color w:val="000000"/>
                <w:sz w:val="20"/>
              </w:rPr>
              <w:t>
</w:t>
            </w:r>
            <w:r>
              <w:rPr>
                <w:rFonts w:ascii="Times New Roman"/>
                <w:b w:val="false"/>
                <w:i w:val="false"/>
                <w:color w:val="000000"/>
                <w:sz w:val="20"/>
              </w:rPr>
              <w:t>жирность,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сүттiң тазалығын</w:t>
            </w:r>
            <w:r>
              <w:br/>
            </w:r>
            <w:r>
              <w:rPr>
                <w:rFonts w:ascii="Times New Roman"/>
                <w:b w:val="false"/>
                <w:i w:val="false"/>
                <w:color w:val="000000"/>
                <w:sz w:val="20"/>
              </w:rPr>
              <w:t>
</w:t>
            </w:r>
            <w:r>
              <w:rPr>
                <w:rFonts w:ascii="Times New Roman"/>
                <w:b w:val="false"/>
                <w:i w:val="false"/>
                <w:color w:val="000000"/>
                <w:sz w:val="20"/>
              </w:rPr>
              <w:t>анықтау/</w:t>
            </w:r>
            <w:r>
              <w:br/>
            </w:r>
            <w:r>
              <w:rPr>
                <w:rFonts w:ascii="Times New Roman"/>
                <w:b w:val="false"/>
                <w:i w:val="false"/>
                <w:color w:val="000000"/>
                <w:sz w:val="20"/>
              </w:rPr>
              <w:t>
</w:t>
            </w:r>
            <w:r>
              <w:rPr>
                <w:rFonts w:ascii="Times New Roman"/>
                <w:b w:val="false"/>
                <w:i w:val="false"/>
                <w:color w:val="000000"/>
                <w:sz w:val="20"/>
              </w:rPr>
              <w:t>определение</w:t>
            </w:r>
            <w:r>
              <w:br/>
            </w:r>
            <w:r>
              <w:rPr>
                <w:rFonts w:ascii="Times New Roman"/>
                <w:b w:val="false"/>
                <w:i w:val="false"/>
                <w:color w:val="000000"/>
                <w:sz w:val="20"/>
              </w:rPr>
              <w:t>
</w:t>
            </w:r>
            <w:r>
              <w:rPr>
                <w:rFonts w:ascii="Times New Roman"/>
                <w:b w:val="false"/>
                <w:i w:val="false"/>
                <w:color w:val="000000"/>
                <w:sz w:val="20"/>
              </w:rPr>
              <w:t>чистоты</w:t>
            </w:r>
            <w:r>
              <w:br/>
            </w:r>
            <w:r>
              <w:rPr>
                <w:rFonts w:ascii="Times New Roman"/>
                <w:b w:val="false"/>
                <w:i w:val="false"/>
                <w:color w:val="000000"/>
                <w:sz w:val="20"/>
              </w:rPr>
              <w:t>
</w:t>
            </w:r>
            <w:r>
              <w:rPr>
                <w:rFonts w:ascii="Times New Roman"/>
                <w:b w:val="false"/>
                <w:i w:val="false"/>
                <w:color w:val="000000"/>
                <w:sz w:val="20"/>
              </w:rPr>
              <w:t>молока</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редуктазалық</w:t>
            </w:r>
            <w:r>
              <w:br/>
            </w:r>
            <w:r>
              <w:rPr>
                <w:rFonts w:ascii="Times New Roman"/>
                <w:b w:val="false"/>
                <w:i w:val="false"/>
                <w:color w:val="000000"/>
                <w:sz w:val="20"/>
              </w:rPr>
              <w:t>
</w:t>
            </w:r>
            <w:r>
              <w:rPr>
                <w:rFonts w:ascii="Times New Roman"/>
                <w:b w:val="false"/>
                <w:i w:val="false"/>
                <w:color w:val="000000"/>
                <w:sz w:val="20"/>
              </w:rPr>
              <w:t>сынама/</w:t>
            </w:r>
            <w:r>
              <w:br/>
            </w:r>
            <w:r>
              <w:rPr>
                <w:rFonts w:ascii="Times New Roman"/>
                <w:b w:val="false"/>
                <w:i w:val="false"/>
                <w:color w:val="000000"/>
                <w:sz w:val="20"/>
              </w:rPr>
              <w:t>
</w:t>
            </w:r>
            <w:r>
              <w:rPr>
                <w:rFonts w:ascii="Times New Roman"/>
                <w:b w:val="false"/>
                <w:i w:val="false"/>
                <w:color w:val="000000"/>
                <w:sz w:val="20"/>
              </w:rPr>
              <w:t>редуктазная</w:t>
            </w:r>
            <w:r>
              <w:br/>
            </w:r>
            <w:r>
              <w:rPr>
                <w:rFonts w:ascii="Times New Roman"/>
                <w:b w:val="false"/>
                <w:i w:val="false"/>
                <w:color w:val="000000"/>
                <w:sz w:val="20"/>
              </w:rPr>
              <w:t>
</w:t>
            </w:r>
            <w:r>
              <w:rPr>
                <w:rFonts w:ascii="Times New Roman"/>
                <w:b w:val="false"/>
                <w:i w:val="false"/>
                <w:color w:val="000000"/>
                <w:sz w:val="20"/>
              </w:rPr>
              <w:t>проба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ылғалдықты анықтау/ определение</w:t>
            </w:r>
            <w:r>
              <w:br/>
            </w:r>
            <w:r>
              <w:rPr>
                <w:rFonts w:ascii="Times New Roman"/>
                <w:b w:val="false"/>
                <w:i w:val="false"/>
                <w:color w:val="000000"/>
                <w:sz w:val="20"/>
              </w:rPr>
              <w:t>
</w:t>
            </w:r>
            <w:r>
              <w:rPr>
                <w:rFonts w:ascii="Times New Roman"/>
                <w:b w:val="false"/>
                <w:i w:val="false"/>
                <w:color w:val="000000"/>
                <w:sz w:val="20"/>
              </w:rPr>
              <w:t>влаги</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тұзының болуы/ содержание</w:t>
            </w:r>
            <w:r>
              <w:br/>
            </w:r>
            <w:r>
              <w:rPr>
                <w:rFonts w:ascii="Times New Roman"/>
                <w:b w:val="false"/>
                <w:i w:val="false"/>
                <w:color w:val="000000"/>
                <w:sz w:val="20"/>
              </w:rPr>
              <w:t>
</w:t>
            </w:r>
            <w:r>
              <w:rPr>
                <w:rFonts w:ascii="Times New Roman"/>
                <w:b w:val="false"/>
                <w:i w:val="false"/>
                <w:color w:val="000000"/>
                <w:sz w:val="20"/>
              </w:rPr>
              <w:t>поваренной</w:t>
            </w:r>
            <w:r>
              <w:br/>
            </w:r>
            <w:r>
              <w:rPr>
                <w:rFonts w:ascii="Times New Roman"/>
                <w:b w:val="false"/>
                <w:i w:val="false"/>
                <w:color w:val="000000"/>
                <w:sz w:val="20"/>
              </w:rPr>
              <w:t>
</w:t>
            </w:r>
            <w:r>
              <w:rPr>
                <w:rFonts w:ascii="Times New Roman"/>
                <w:b w:val="false"/>
                <w:i w:val="false"/>
                <w:color w:val="000000"/>
                <w:sz w:val="20"/>
              </w:rPr>
              <w:t>соли</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бруцеллезге</w:t>
            </w:r>
            <w:r>
              <w:br/>
            </w:r>
            <w:r>
              <w:rPr>
                <w:rFonts w:ascii="Times New Roman"/>
                <w:b w:val="false"/>
                <w:i w:val="false"/>
                <w:color w:val="000000"/>
                <w:sz w:val="20"/>
              </w:rPr>
              <w:t>
</w:t>
            </w:r>
            <w:r>
              <w:rPr>
                <w:rFonts w:ascii="Times New Roman"/>
                <w:b w:val="false"/>
                <w:i w:val="false"/>
                <w:color w:val="000000"/>
                <w:sz w:val="20"/>
              </w:rPr>
              <w:t>сақина</w:t>
            </w:r>
            <w:r>
              <w:br/>
            </w:r>
            <w:r>
              <w:rPr>
                <w:rFonts w:ascii="Times New Roman"/>
                <w:b w:val="false"/>
                <w:i w:val="false"/>
                <w:color w:val="000000"/>
                <w:sz w:val="20"/>
              </w:rPr>
              <w:t>
</w:t>
            </w:r>
            <w:r>
              <w:rPr>
                <w:rFonts w:ascii="Times New Roman"/>
                <w:b w:val="false"/>
                <w:i w:val="false"/>
                <w:color w:val="000000"/>
                <w:sz w:val="20"/>
              </w:rPr>
              <w:t>сынамасы/</w:t>
            </w:r>
            <w:r>
              <w:br/>
            </w:r>
            <w:r>
              <w:rPr>
                <w:rFonts w:ascii="Times New Roman"/>
                <w:b w:val="false"/>
                <w:i w:val="false"/>
                <w:color w:val="000000"/>
                <w:sz w:val="20"/>
              </w:rPr>
              <w:t>
</w:t>
            </w:r>
            <w:r>
              <w:rPr>
                <w:rFonts w:ascii="Times New Roman"/>
                <w:b w:val="false"/>
                <w:i w:val="false"/>
                <w:color w:val="000000"/>
                <w:sz w:val="20"/>
              </w:rPr>
              <w:t>кольцевая</w:t>
            </w:r>
            <w:r>
              <w:br/>
            </w:r>
            <w:r>
              <w:rPr>
                <w:rFonts w:ascii="Times New Roman"/>
                <w:b w:val="false"/>
                <w:i w:val="false"/>
                <w:color w:val="000000"/>
                <w:sz w:val="20"/>
              </w:rPr>
              <w:t>
</w:t>
            </w:r>
            <w:r>
              <w:rPr>
                <w:rFonts w:ascii="Times New Roman"/>
                <w:b w:val="false"/>
                <w:i w:val="false"/>
                <w:color w:val="000000"/>
                <w:sz w:val="20"/>
              </w:rPr>
              <w:t>проба на</w:t>
            </w:r>
            <w:r>
              <w:br/>
            </w:r>
            <w:r>
              <w:rPr>
                <w:rFonts w:ascii="Times New Roman"/>
                <w:b w:val="false"/>
                <w:i w:val="false"/>
                <w:color w:val="000000"/>
                <w:sz w:val="20"/>
              </w:rPr>
              <w:t>
</w:t>
            </w:r>
            <w:r>
              <w:rPr>
                <w:rFonts w:ascii="Times New Roman"/>
                <w:b w:val="false"/>
                <w:i w:val="false"/>
                <w:color w:val="000000"/>
                <w:sz w:val="20"/>
              </w:rPr>
              <w:t>бруцеллез</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      (жалғасы/продолжение)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5"/>
        <w:gridCol w:w="2753"/>
        <w:gridCol w:w="4097"/>
        <w:gridCol w:w="2753"/>
        <w:gridCol w:w="129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Өнiмдi қолдану туралы</w:t>
            </w:r>
            <w:r>
              <w:br/>
            </w:r>
            <w:r>
              <w:rPr>
                <w:rFonts w:ascii="Times New Roman"/>
                <w:b w:val="false"/>
                <w:i w:val="false"/>
                <w:color w:val="000000"/>
                <w:sz w:val="20"/>
              </w:rPr>
              <w:t>
</w:t>
            </w:r>
            <w:r>
              <w:rPr>
                <w:rFonts w:ascii="Times New Roman"/>
                <w:b w:val="false"/>
                <w:i w:val="false"/>
                <w:color w:val="000000"/>
                <w:sz w:val="20"/>
              </w:rPr>
              <w:t>ветеринариялық-санита-</w:t>
            </w:r>
            <w:r>
              <w:br/>
            </w:r>
            <w:r>
              <w:rPr>
                <w:rFonts w:ascii="Times New Roman"/>
                <w:b w:val="false"/>
                <w:i w:val="false"/>
                <w:color w:val="000000"/>
                <w:sz w:val="20"/>
              </w:rPr>
              <w:t>
</w:t>
            </w:r>
            <w:r>
              <w:rPr>
                <w:rFonts w:ascii="Times New Roman"/>
                <w:b w:val="false"/>
                <w:i w:val="false"/>
                <w:color w:val="000000"/>
                <w:sz w:val="20"/>
              </w:rPr>
              <w:t>риялық зертхананың</w:t>
            </w:r>
            <w:r>
              <w:br/>
            </w:r>
            <w:r>
              <w:rPr>
                <w:rFonts w:ascii="Times New Roman"/>
                <w:b w:val="false"/>
                <w:i w:val="false"/>
                <w:color w:val="000000"/>
                <w:sz w:val="20"/>
              </w:rPr>
              <w:t>
</w:t>
            </w:r>
            <w:r>
              <w:rPr>
                <w:rFonts w:ascii="Times New Roman"/>
                <w:b w:val="false"/>
                <w:i w:val="false"/>
                <w:color w:val="000000"/>
                <w:sz w:val="20"/>
              </w:rPr>
              <w:t>қорытындысы/</w:t>
            </w:r>
            <w:r>
              <w:br/>
            </w:r>
            <w:r>
              <w:rPr>
                <w:rFonts w:ascii="Times New Roman"/>
                <w:b w:val="false"/>
                <w:i w:val="false"/>
                <w:color w:val="000000"/>
                <w:sz w:val="20"/>
              </w:rPr>
              <w:t>
</w:t>
            </w:r>
            <w:r>
              <w:rPr>
                <w:rFonts w:ascii="Times New Roman"/>
                <w:b w:val="false"/>
                <w:i w:val="false"/>
                <w:color w:val="000000"/>
                <w:sz w:val="20"/>
              </w:rPr>
              <w:t>Заключение лаборатории</w:t>
            </w:r>
            <w:r>
              <w:br/>
            </w:r>
            <w:r>
              <w:rPr>
                <w:rFonts w:ascii="Times New Roman"/>
                <w:b w:val="false"/>
                <w:i w:val="false"/>
                <w:color w:val="000000"/>
                <w:sz w:val="20"/>
              </w:rPr>
              <w:t>
</w:t>
            </w:r>
            <w:r>
              <w:rPr>
                <w:rFonts w:ascii="Times New Roman"/>
                <w:b w:val="false"/>
                <w:i w:val="false"/>
                <w:color w:val="000000"/>
                <w:sz w:val="20"/>
              </w:rPr>
              <w:t>ветеринарно-сани-</w:t>
            </w:r>
            <w:r>
              <w:br/>
            </w:r>
            <w:r>
              <w:rPr>
                <w:rFonts w:ascii="Times New Roman"/>
                <w:b w:val="false"/>
                <w:i w:val="false"/>
                <w:color w:val="000000"/>
                <w:sz w:val="20"/>
              </w:rPr>
              <w:t>
</w:t>
            </w:r>
            <w:r>
              <w:rPr>
                <w:rFonts w:ascii="Times New Roman"/>
                <w:b w:val="false"/>
                <w:i w:val="false"/>
                <w:color w:val="000000"/>
                <w:sz w:val="20"/>
              </w:rPr>
              <w:t>тарной экспертизы об</w:t>
            </w:r>
            <w:r>
              <w:br/>
            </w:r>
            <w:r>
              <w:rPr>
                <w:rFonts w:ascii="Times New Roman"/>
                <w:b w:val="false"/>
                <w:i w:val="false"/>
                <w:color w:val="000000"/>
                <w:sz w:val="20"/>
              </w:rPr>
              <w:t>
</w:t>
            </w:r>
            <w:r>
              <w:rPr>
                <w:rFonts w:ascii="Times New Roman"/>
                <w:b w:val="false"/>
                <w:i w:val="false"/>
                <w:color w:val="000000"/>
                <w:sz w:val="20"/>
              </w:rPr>
              <w:t>использовании продукции</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Сараптаудың</w:t>
            </w:r>
            <w:r>
              <w:br/>
            </w:r>
            <w:r>
              <w:rPr>
                <w:rFonts w:ascii="Times New Roman"/>
                <w:b w:val="false"/>
                <w:i w:val="false"/>
                <w:color w:val="000000"/>
                <w:sz w:val="20"/>
              </w:rPr>
              <w:t>
</w:t>
            </w:r>
            <w:r>
              <w:rPr>
                <w:rFonts w:ascii="Times New Roman"/>
                <w:b w:val="false"/>
                <w:i w:val="false"/>
                <w:color w:val="000000"/>
                <w:sz w:val="20"/>
              </w:rPr>
              <w:t>күнi және №/Дата</w:t>
            </w:r>
            <w:r>
              <w:br/>
            </w:r>
            <w:r>
              <w:rPr>
                <w:rFonts w:ascii="Times New Roman"/>
                <w:b w:val="false"/>
                <w:i w:val="false"/>
                <w:color w:val="000000"/>
                <w:sz w:val="20"/>
              </w:rPr>
              <w:t>
</w:t>
            </w:r>
            <w:r>
              <w:rPr>
                <w:rFonts w:ascii="Times New Roman"/>
                <w:b w:val="false"/>
                <w:i w:val="false"/>
                <w:color w:val="000000"/>
                <w:sz w:val="20"/>
              </w:rPr>
              <w:t>и № экспертизы</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30" w:hRule="atLeast"/>
        </w:trPr>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маститтi</w:t>
            </w:r>
            <w:r>
              <w:br/>
            </w:r>
            <w:r>
              <w:rPr>
                <w:rFonts w:ascii="Times New Roman"/>
                <w:b w:val="false"/>
                <w:i w:val="false"/>
                <w:color w:val="000000"/>
                <w:sz w:val="20"/>
              </w:rPr>
              <w:t>
</w:t>
            </w:r>
            <w:r>
              <w:rPr>
                <w:rFonts w:ascii="Times New Roman"/>
                <w:b w:val="false"/>
                <w:i w:val="false"/>
                <w:color w:val="000000"/>
                <w:sz w:val="20"/>
              </w:rPr>
              <w:t>анықтау/</w:t>
            </w:r>
            <w:r>
              <w:br/>
            </w:r>
            <w:r>
              <w:rPr>
                <w:rFonts w:ascii="Times New Roman"/>
                <w:b w:val="false"/>
                <w:i w:val="false"/>
                <w:color w:val="000000"/>
                <w:sz w:val="20"/>
              </w:rPr>
              <w:t>
</w:t>
            </w:r>
            <w:r>
              <w:rPr>
                <w:rFonts w:ascii="Times New Roman"/>
                <w:b w:val="false"/>
                <w:i w:val="false"/>
                <w:color w:val="000000"/>
                <w:sz w:val="20"/>
              </w:rPr>
              <w:t>исследование</w:t>
            </w:r>
            <w:r>
              <w:br/>
            </w:r>
            <w:r>
              <w:rPr>
                <w:rFonts w:ascii="Times New Roman"/>
                <w:b w:val="false"/>
                <w:i w:val="false"/>
                <w:color w:val="000000"/>
                <w:sz w:val="20"/>
              </w:rPr>
              <w:t>
</w:t>
            </w:r>
            <w:r>
              <w:rPr>
                <w:rFonts w:ascii="Times New Roman"/>
                <w:b w:val="false"/>
                <w:i w:val="false"/>
                <w:color w:val="000000"/>
                <w:sz w:val="20"/>
              </w:rPr>
              <w:t>на мастит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радиациондық</w:t>
            </w:r>
            <w:r>
              <w:br/>
            </w:r>
            <w:r>
              <w:rPr>
                <w:rFonts w:ascii="Times New Roman"/>
                <w:b w:val="false"/>
                <w:i w:val="false"/>
                <w:color w:val="000000"/>
                <w:sz w:val="20"/>
              </w:rPr>
              <w:t>
</w:t>
            </w:r>
            <w:r>
              <w:rPr>
                <w:rFonts w:ascii="Times New Roman"/>
                <w:b w:val="false"/>
                <w:i w:val="false"/>
                <w:color w:val="000000"/>
                <w:sz w:val="20"/>
              </w:rPr>
              <w:t>фонның</w:t>
            </w:r>
            <w:r>
              <w:br/>
            </w:r>
            <w:r>
              <w:rPr>
                <w:rFonts w:ascii="Times New Roman"/>
                <w:b w:val="false"/>
                <w:i w:val="false"/>
                <w:color w:val="000000"/>
                <w:sz w:val="20"/>
              </w:rPr>
              <w:t>
</w:t>
            </w:r>
            <w:r>
              <w:rPr>
                <w:rFonts w:ascii="Times New Roman"/>
                <w:b w:val="false"/>
                <w:i w:val="false"/>
                <w:color w:val="000000"/>
                <w:sz w:val="20"/>
              </w:rPr>
              <w:t>анықталуы/</w:t>
            </w:r>
            <w:r>
              <w:br/>
            </w:r>
            <w:r>
              <w:rPr>
                <w:rFonts w:ascii="Times New Roman"/>
                <w:b w:val="false"/>
                <w:i w:val="false"/>
                <w:color w:val="000000"/>
                <w:sz w:val="20"/>
              </w:rPr>
              <w:t>
</w:t>
            </w:r>
            <w:r>
              <w:rPr>
                <w:rFonts w:ascii="Times New Roman"/>
                <w:b w:val="false"/>
                <w:i w:val="false"/>
                <w:color w:val="000000"/>
                <w:sz w:val="20"/>
              </w:rPr>
              <w:t>определение</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радиационного</w:t>
            </w:r>
            <w:r>
              <w:br/>
            </w:r>
            <w:r>
              <w:rPr>
                <w:rFonts w:ascii="Times New Roman"/>
                <w:b w:val="false"/>
                <w:i w:val="false"/>
                <w:color w:val="000000"/>
                <w:sz w:val="20"/>
              </w:rPr>
              <w:t>
</w:t>
            </w:r>
            <w:r>
              <w:rPr>
                <w:rFonts w:ascii="Times New Roman"/>
                <w:b w:val="false"/>
                <w:i w:val="false"/>
                <w:color w:val="000000"/>
                <w:sz w:val="20"/>
              </w:rPr>
              <w:t>фона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bookmarkStart w:name="z18" w:id="16"/>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Осы журналдағы жазбаларды № 3-вет нысан (еттiң сараптамасы бойынша) журналындағы тәртiпте жүргiзедi./Запись в данном журнале ведут в том же порядке, что и в журнале формы № 3-вет (по экспертизе мяса).</w:t>
      </w:r>
      <w:r>
        <w:br/>
      </w:r>
      <w:r>
        <w:rPr>
          <w:rFonts w:ascii="Times New Roman"/>
          <w:b w:val="false"/>
          <w:i w:val="false"/>
          <w:color w:val="000000"/>
          <w:sz w:val="28"/>
        </w:rPr>
        <w:t>
</w:t>
      </w:r>
      <w:r>
        <w:rPr>
          <w:rFonts w:ascii="Times New Roman"/>
          <w:b w:val="false"/>
          <w:i w:val="false"/>
          <w:color w:val="000000"/>
          <w:sz w:val="28"/>
        </w:rPr>
        <w:t>
      2. 20-бағанда сараптаманың № мен күнiн, ал 21-бағанда (Ескертпе) сүт өнiмдерiн зертханалық зерттеу нәтижелерiн (егер оларды зертханаға жолдаса) белгiлейдi./В графе 20 отмечают № и дату экспертизы, а в графе 21 (Примечание) результат лабораторного исследования молочных продуктов (если их направляли в лабораторию).</w:t>
      </w:r>
      <w:r>
        <w:br/>
      </w:r>
      <w:r>
        <w:rPr>
          <w:rFonts w:ascii="Times New Roman"/>
          <w:b w:val="false"/>
          <w:i w:val="false"/>
          <w:color w:val="000000"/>
          <w:sz w:val="28"/>
        </w:rPr>
        <w:t>
</w:t>
      </w:r>
      <w:r>
        <w:rPr>
          <w:rFonts w:ascii="Times New Roman"/>
          <w:b w:val="false"/>
          <w:i w:val="false"/>
          <w:color w:val="000000"/>
          <w:sz w:val="28"/>
        </w:rPr>
        <w:t>
      3. 8-18-бағандарда талдау нәтижелерiн, ал 19-да осы өнiмнiң пайдалануы немесе иесiне қайтарылуы туралы ветеринариялық–санитариялық сараптама зертханасының қорытындысын көрсетедi./В 8-18 графах указывают результаты анализа, а в 19 – заключение лаборатории ветеринарно-санитарной экспертизы об использовании данной продукции или о возврате ее владельцу.</w:t>
      </w:r>
    </w:p>
    <w:bookmarkEnd w:id="16"/>
    <w:bookmarkStart w:name="z41" w:id="17"/>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17"/>
    <w:p>
      <w:pPr>
        <w:spacing w:after="0"/>
        <w:ind w:left="0"/>
        <w:jc w:val="both"/>
      </w:pPr>
      <w:r>
        <w:rPr>
          <w:rFonts w:ascii="Times New Roman"/>
          <w:b w:val="false"/>
          <w:i w:val="false"/>
          <w:color w:val="000000"/>
          <w:sz w:val="28"/>
        </w:rPr>
        <w:t>ветесеп, № 6-вет нысан/ветучет, форма № 6-вет</w:t>
      </w:r>
    </w:p>
    <w:bookmarkStart w:name="z42" w:id="18"/>
    <w:p>
      <w:pPr>
        <w:spacing w:after="0"/>
        <w:ind w:left="0"/>
        <w:jc w:val="both"/>
      </w:pPr>
      <w:r>
        <w:rPr>
          <w:rFonts w:ascii="Times New Roman"/>
          <w:b w:val="false"/>
          <w:i w:val="false"/>
          <w:color w:val="000000"/>
          <w:sz w:val="28"/>
        </w:rPr>
        <w:t>
</w:t>
      </w:r>
      <w:r>
        <w:rPr>
          <w:rFonts w:ascii="Times New Roman"/>
          <w:b/>
          <w:i w:val="false"/>
          <w:color w:val="000000"/>
          <w:sz w:val="28"/>
        </w:rPr>
        <w:t>      Ветеринариялық-санитариялық сараптау зертханасында</w:t>
      </w:r>
      <w:r>
        <w:br/>
      </w:r>
      <w:r>
        <w:rPr>
          <w:rFonts w:ascii="Times New Roman"/>
          <w:b w:val="false"/>
          <w:i w:val="false"/>
          <w:color w:val="000000"/>
          <w:sz w:val="28"/>
        </w:rPr>
        <w:t>
</w:t>
      </w:r>
      <w:r>
        <w:rPr>
          <w:rFonts w:ascii="Times New Roman"/>
          <w:b/>
          <w:i w:val="false"/>
          <w:color w:val="000000"/>
          <w:sz w:val="28"/>
        </w:rPr>
        <w:t>                  балды сараптау журналы/</w:t>
      </w:r>
      <w:r>
        <w:br/>
      </w:r>
      <w:r>
        <w:rPr>
          <w:rFonts w:ascii="Times New Roman"/>
          <w:b w:val="false"/>
          <w:i w:val="false"/>
          <w:color w:val="000000"/>
          <w:sz w:val="28"/>
        </w:rPr>
        <w:t>
</w:t>
      </w:r>
      <w:r>
        <w:rPr>
          <w:rFonts w:ascii="Times New Roman"/>
          <w:b/>
          <w:i w:val="false"/>
          <w:color w:val="000000"/>
          <w:sz w:val="28"/>
        </w:rPr>
        <w:t>            Журнал экспертизы меда в лаборатории</w:t>
      </w:r>
      <w:r>
        <w:br/>
      </w:r>
      <w:r>
        <w:rPr>
          <w:rFonts w:ascii="Times New Roman"/>
          <w:b w:val="false"/>
          <w:i w:val="false"/>
          <w:color w:val="000000"/>
          <w:sz w:val="28"/>
        </w:rPr>
        <w:t>
</w:t>
      </w:r>
      <w:r>
        <w:rPr>
          <w:rFonts w:ascii="Times New Roman"/>
          <w:b/>
          <w:i w:val="false"/>
          <w:color w:val="000000"/>
          <w:sz w:val="28"/>
        </w:rPr>
        <w:t>             ветеринарно-санитарной экспертизы</w:t>
      </w:r>
    </w:p>
    <w:bookmarkEnd w:id="18"/>
    <w:p>
      <w:pPr>
        <w:spacing w:after="0"/>
        <w:ind w:left="0"/>
        <w:jc w:val="both"/>
      </w:pPr>
      <w:r>
        <w:rPr>
          <w:rFonts w:ascii="Times New Roman"/>
          <w:b w:val="false"/>
          <w:i w:val="false"/>
          <w:color w:val="000000"/>
          <w:sz w:val="28"/>
        </w:rPr>
        <w:t>(Тақ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1852"/>
        <w:gridCol w:w="1225"/>
        <w:gridCol w:w="1470"/>
        <w:gridCol w:w="750"/>
        <w:gridCol w:w="866"/>
        <w:gridCol w:w="750"/>
        <w:gridCol w:w="1354"/>
        <w:gridCol w:w="1226"/>
        <w:gridCol w:w="1492"/>
        <w:gridCol w:w="1132"/>
      </w:tblGrid>
      <w:tr>
        <w:trPr>
          <w:trHeight w:val="210" w:hRule="atLeast"/>
        </w:trPr>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порядку</w:t>
            </w:r>
          </w:p>
        </w:tc>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w:t>
            </w:r>
            <w:r>
              <w:br/>
            </w:r>
            <w:r>
              <w:rPr>
                <w:rFonts w:ascii="Times New Roman"/>
                <w:b w:val="false"/>
                <w:i w:val="false"/>
                <w:color w:val="000000"/>
                <w:sz w:val="20"/>
              </w:rPr>
              <w:t>
</w:t>
            </w:r>
            <w:r>
              <w:rPr>
                <w:rFonts w:ascii="Times New Roman"/>
                <w:b w:val="false"/>
                <w:i w:val="false"/>
                <w:color w:val="000000"/>
                <w:sz w:val="20"/>
              </w:rPr>
              <w:t>иесі жеке</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заңды</w:t>
            </w:r>
            <w:r>
              <w:br/>
            </w:r>
            <w:r>
              <w:rPr>
                <w:rFonts w:ascii="Times New Roman"/>
                <w:b w:val="false"/>
                <w:i w:val="false"/>
                <w:color w:val="000000"/>
                <w:sz w:val="20"/>
              </w:rPr>
              <w:t>
</w:t>
            </w:r>
            <w:r>
              <w:rPr>
                <w:rFonts w:ascii="Times New Roman"/>
                <w:b w:val="false"/>
                <w:i w:val="false"/>
                <w:color w:val="000000"/>
                <w:sz w:val="20"/>
              </w:rPr>
              <w:t>тұлға,</w:t>
            </w:r>
            <w:r>
              <w:br/>
            </w:r>
            <w:r>
              <w:rPr>
                <w:rFonts w:ascii="Times New Roman"/>
                <w:b w:val="false"/>
                <w:i w:val="false"/>
                <w:color w:val="000000"/>
                <w:sz w:val="20"/>
              </w:rPr>
              <w:t>
</w:t>
            </w:r>
            <w:r>
              <w:rPr>
                <w:rFonts w:ascii="Times New Roman"/>
                <w:b w:val="false"/>
                <w:i w:val="false"/>
                <w:color w:val="000000"/>
                <w:sz w:val="20"/>
              </w:rPr>
              <w:t>мекен-жайы/Владелец</w:t>
            </w:r>
            <w:r>
              <w:br/>
            </w:r>
            <w:r>
              <w:rPr>
                <w:rFonts w:ascii="Times New Roman"/>
                <w:b w:val="false"/>
                <w:i w:val="false"/>
                <w:color w:val="000000"/>
                <w:sz w:val="20"/>
              </w:rPr>
              <w:t>
</w:t>
            </w:r>
            <w:r>
              <w:rPr>
                <w:rFonts w:ascii="Times New Roman"/>
                <w:b w:val="false"/>
                <w:i w:val="false"/>
                <w:color w:val="000000"/>
                <w:sz w:val="20"/>
              </w:rPr>
              <w:t>продукции -</w:t>
            </w:r>
            <w:r>
              <w:br/>
            </w:r>
            <w:r>
              <w:rPr>
                <w:rFonts w:ascii="Times New Roman"/>
                <w:b w:val="false"/>
                <w:i w:val="false"/>
                <w:color w:val="000000"/>
                <w:sz w:val="20"/>
              </w:rPr>
              <w:t>
</w:t>
            </w:r>
            <w:r>
              <w:rPr>
                <w:rFonts w:ascii="Times New Roman"/>
                <w:b w:val="false"/>
                <w:i w:val="false"/>
                <w:color w:val="000000"/>
                <w:sz w:val="20"/>
              </w:rPr>
              <w:t>физическое</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юридическое</w:t>
            </w:r>
            <w:r>
              <w:br/>
            </w:r>
            <w:r>
              <w:rPr>
                <w:rFonts w:ascii="Times New Roman"/>
                <w:b w:val="false"/>
                <w:i w:val="false"/>
                <w:color w:val="000000"/>
                <w:sz w:val="20"/>
              </w:rPr>
              <w:t>
</w:t>
            </w:r>
            <w:r>
              <w:rPr>
                <w:rFonts w:ascii="Times New Roman"/>
                <w:b w:val="false"/>
                <w:i w:val="false"/>
                <w:color w:val="000000"/>
                <w:sz w:val="20"/>
              </w:rPr>
              <w:t>лицо,</w:t>
            </w:r>
            <w:r>
              <w:br/>
            </w:r>
            <w:r>
              <w:rPr>
                <w:rFonts w:ascii="Times New Roman"/>
                <w:b w:val="false"/>
                <w:i w:val="false"/>
                <w:color w:val="000000"/>
                <w:sz w:val="20"/>
              </w:rPr>
              <w:t>
</w:t>
            </w:r>
            <w:r>
              <w:rPr>
                <w:rFonts w:ascii="Times New Roman"/>
                <w:b w:val="false"/>
                <w:i w:val="false"/>
                <w:color w:val="000000"/>
                <w:sz w:val="20"/>
              </w:rPr>
              <w:t xml:space="preserve">адрес </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килограмм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нәтижелері/Результаты исследования</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органолептикалық</w:t>
            </w:r>
            <w:r>
              <w:br/>
            </w:r>
            <w:r>
              <w:rPr>
                <w:rFonts w:ascii="Times New Roman"/>
                <w:b w:val="false"/>
                <w:i w:val="false"/>
                <w:color w:val="000000"/>
                <w:sz w:val="20"/>
              </w:rPr>
              <w:t>
</w:t>
            </w:r>
            <w:r>
              <w:rPr>
                <w:rFonts w:ascii="Times New Roman"/>
                <w:b w:val="false"/>
                <w:i w:val="false"/>
                <w:color w:val="000000"/>
                <w:sz w:val="20"/>
              </w:rPr>
              <w:t>көрсеткіштері/</w:t>
            </w:r>
            <w:r>
              <w:br/>
            </w:r>
            <w:r>
              <w:rPr>
                <w:rFonts w:ascii="Times New Roman"/>
                <w:b w:val="false"/>
                <w:i w:val="false"/>
                <w:color w:val="000000"/>
                <w:sz w:val="20"/>
              </w:rPr>
              <w:t>
</w:t>
            </w:r>
            <w:r>
              <w:rPr>
                <w:rFonts w:ascii="Times New Roman"/>
                <w:b w:val="false"/>
                <w:i w:val="false"/>
                <w:color w:val="000000"/>
                <w:sz w:val="20"/>
              </w:rPr>
              <w:t>органолептические</w:t>
            </w:r>
            <w:r>
              <w:br/>
            </w:r>
            <w:r>
              <w:rPr>
                <w:rFonts w:ascii="Times New Roman"/>
                <w:b w:val="false"/>
                <w:i w:val="false"/>
                <w:color w:val="000000"/>
                <w:sz w:val="20"/>
              </w:rPr>
              <w:t>
</w:t>
            </w:r>
            <w:r>
              <w:rPr>
                <w:rFonts w:ascii="Times New Roman"/>
                <w:b w:val="false"/>
                <w:i w:val="false"/>
                <w:color w:val="000000"/>
                <w:sz w:val="20"/>
              </w:rPr>
              <w:t xml:space="preserve">показатели </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ылғалдылығы/</w:t>
            </w:r>
            <w:r>
              <w:br/>
            </w:r>
            <w:r>
              <w:rPr>
                <w:rFonts w:ascii="Times New Roman"/>
                <w:b w:val="false"/>
                <w:i w:val="false"/>
                <w:color w:val="000000"/>
                <w:sz w:val="20"/>
              </w:rPr>
              <w:t>
</w:t>
            </w:r>
            <w:r>
              <w:rPr>
                <w:rFonts w:ascii="Times New Roman"/>
                <w:b w:val="false"/>
                <w:i w:val="false"/>
                <w:color w:val="000000"/>
                <w:sz w:val="20"/>
              </w:rPr>
              <w:t>влажность</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w:t>
            </w:r>
            <w:r>
              <w:br/>
            </w:r>
            <w:r>
              <w:rPr>
                <w:rFonts w:ascii="Times New Roman"/>
                <w:b w:val="false"/>
                <w:i w:val="false"/>
                <w:color w:val="000000"/>
                <w:sz w:val="20"/>
              </w:rPr>
              <w:t>
</w:t>
            </w:r>
            <w:r>
              <w:rPr>
                <w:rFonts w:ascii="Times New Roman"/>
                <w:b w:val="false"/>
                <w:i w:val="false"/>
                <w:color w:val="000000"/>
                <w:sz w:val="20"/>
              </w:rPr>
              <w:t>қоспаларды</w:t>
            </w:r>
            <w:r>
              <w:br/>
            </w:r>
            <w:r>
              <w:rPr>
                <w:rFonts w:ascii="Times New Roman"/>
                <w:b w:val="false"/>
                <w:i w:val="false"/>
                <w:color w:val="000000"/>
                <w:sz w:val="20"/>
              </w:rPr>
              <w:t>
</w:t>
            </w:r>
            <w:r>
              <w:rPr>
                <w:rFonts w:ascii="Times New Roman"/>
                <w:b w:val="false"/>
                <w:i w:val="false"/>
                <w:color w:val="000000"/>
                <w:sz w:val="20"/>
              </w:rPr>
              <w:t>анықтау/</w:t>
            </w:r>
            <w:r>
              <w:br/>
            </w:r>
            <w:r>
              <w:rPr>
                <w:rFonts w:ascii="Times New Roman"/>
                <w:b w:val="false"/>
                <w:i w:val="false"/>
                <w:color w:val="000000"/>
                <w:sz w:val="20"/>
              </w:rPr>
              <w:t>
</w:t>
            </w:r>
            <w:r>
              <w:rPr>
                <w:rFonts w:ascii="Times New Roman"/>
                <w:b w:val="false"/>
                <w:i w:val="false"/>
                <w:color w:val="000000"/>
                <w:sz w:val="20"/>
              </w:rPr>
              <w:t>определение</w:t>
            </w:r>
            <w:r>
              <w:br/>
            </w:r>
            <w:r>
              <w:rPr>
                <w:rFonts w:ascii="Times New Roman"/>
                <w:b w:val="false"/>
                <w:i w:val="false"/>
                <w:color w:val="000000"/>
                <w:sz w:val="20"/>
              </w:rPr>
              <w:t>
</w:t>
            </w:r>
            <w:r>
              <w:rPr>
                <w:rFonts w:ascii="Times New Roman"/>
                <w:b w:val="false"/>
                <w:i w:val="false"/>
                <w:color w:val="000000"/>
                <w:sz w:val="20"/>
              </w:rPr>
              <w:t>механических</w:t>
            </w:r>
            <w:r>
              <w:br/>
            </w:r>
            <w:r>
              <w:rPr>
                <w:rFonts w:ascii="Times New Roman"/>
                <w:b w:val="false"/>
                <w:i w:val="false"/>
                <w:color w:val="000000"/>
                <w:sz w:val="20"/>
              </w:rPr>
              <w:t>
</w:t>
            </w:r>
            <w:r>
              <w:rPr>
                <w:rFonts w:ascii="Times New Roman"/>
                <w:b w:val="false"/>
                <w:i w:val="false"/>
                <w:color w:val="000000"/>
                <w:sz w:val="20"/>
              </w:rPr>
              <w:t>примисей</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қышқылдылығы/</w:t>
            </w:r>
            <w:r>
              <w:br/>
            </w:r>
            <w:r>
              <w:rPr>
                <w:rFonts w:ascii="Times New Roman"/>
                <w:b w:val="false"/>
                <w:i w:val="false"/>
                <w:color w:val="000000"/>
                <w:sz w:val="20"/>
              </w:rPr>
              <w:t>
</w:t>
            </w:r>
            <w:r>
              <w:rPr>
                <w:rFonts w:ascii="Times New Roman"/>
                <w:b w:val="false"/>
                <w:i w:val="false"/>
                <w:color w:val="000000"/>
                <w:sz w:val="20"/>
              </w:rPr>
              <w:t>кислотность</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падьталған бал/</w:t>
            </w:r>
            <w:r>
              <w:br/>
            </w:r>
            <w:r>
              <w:rPr>
                <w:rFonts w:ascii="Times New Roman"/>
                <w:b w:val="false"/>
                <w:i w:val="false"/>
                <w:color w:val="000000"/>
                <w:sz w:val="20"/>
              </w:rPr>
              <w:t>
</w:t>
            </w:r>
            <w:r>
              <w:rPr>
                <w:rFonts w:ascii="Times New Roman"/>
                <w:b w:val="false"/>
                <w:i w:val="false"/>
                <w:color w:val="000000"/>
                <w:sz w:val="20"/>
              </w:rPr>
              <w:t>падевый мед</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консистенциясы /</w:t>
            </w:r>
            <w:r>
              <w:br/>
            </w:r>
            <w:r>
              <w:rPr>
                <w:rFonts w:ascii="Times New Roman"/>
                <w:b w:val="false"/>
                <w:i w:val="false"/>
                <w:color w:val="000000"/>
                <w:sz w:val="20"/>
              </w:rPr>
              <w:t>
</w:t>
            </w:r>
            <w:r>
              <w:rPr>
                <w:rFonts w:ascii="Times New Roman"/>
                <w:b w:val="false"/>
                <w:i w:val="false"/>
                <w:color w:val="000000"/>
                <w:sz w:val="20"/>
              </w:rPr>
              <w:t>консистенция</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дәмі/</w:t>
            </w:r>
            <w:r>
              <w:br/>
            </w:r>
            <w:r>
              <w:rPr>
                <w:rFonts w:ascii="Times New Roman"/>
                <w:b w:val="false"/>
                <w:i w:val="false"/>
                <w:color w:val="000000"/>
                <w:sz w:val="20"/>
              </w:rPr>
              <w:t>
</w:t>
            </w:r>
            <w:r>
              <w:rPr>
                <w:rFonts w:ascii="Times New Roman"/>
                <w:b w:val="false"/>
                <w:i w:val="false"/>
                <w:color w:val="000000"/>
                <w:sz w:val="20"/>
              </w:rPr>
              <w:t>вкус</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иісі/</w:t>
            </w:r>
            <w:r>
              <w:br/>
            </w:r>
            <w:r>
              <w:rPr>
                <w:rFonts w:ascii="Times New Roman"/>
                <w:b w:val="false"/>
                <w:i w:val="false"/>
                <w:color w:val="000000"/>
                <w:sz w:val="20"/>
              </w:rPr>
              <w:t>
</w:t>
            </w:r>
            <w:r>
              <w:rPr>
                <w:rFonts w:ascii="Times New Roman"/>
                <w:b w:val="false"/>
                <w:i w:val="false"/>
                <w:color w:val="000000"/>
                <w:sz w:val="20"/>
              </w:rPr>
              <w:t>запах</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 /</w:t>
            </w:r>
            <w:r>
              <w:br/>
            </w:r>
            <w:r>
              <w:rPr>
                <w:rFonts w:ascii="Times New Roman"/>
                <w:b w:val="false"/>
                <w:i w:val="false"/>
                <w:color w:val="000000"/>
                <w:sz w:val="20"/>
              </w:rPr>
              <w:t>
</w:t>
            </w:r>
            <w:r>
              <w:rPr>
                <w:rFonts w:ascii="Times New Roman"/>
                <w:b w:val="false"/>
                <w:i w:val="false"/>
                <w:color w:val="000000"/>
                <w:sz w:val="20"/>
              </w:rPr>
              <w:t>цвет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1120"/>
        <w:gridCol w:w="1354"/>
        <w:gridCol w:w="1587"/>
        <w:gridCol w:w="1121"/>
        <w:gridCol w:w="1244"/>
        <w:gridCol w:w="888"/>
        <w:gridCol w:w="1465"/>
        <w:gridCol w:w="2053"/>
        <w:gridCol w:w="840"/>
      </w:tblGrid>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Анализдің нәтижелері/Результаты анализа </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зерттеулер/</w:t>
            </w:r>
            <w:r>
              <w:br/>
            </w:r>
            <w:r>
              <w:rPr>
                <w:rFonts w:ascii="Times New Roman"/>
                <w:b w:val="false"/>
                <w:i w:val="false"/>
                <w:color w:val="000000"/>
                <w:sz w:val="20"/>
              </w:rPr>
              <w:t>
</w:t>
            </w:r>
            <w:r>
              <w:rPr>
                <w:rFonts w:ascii="Times New Roman"/>
                <w:b w:val="false"/>
                <w:i w:val="false"/>
                <w:color w:val="000000"/>
                <w:sz w:val="20"/>
              </w:rPr>
              <w:t>Другие</w:t>
            </w:r>
            <w:r>
              <w:br/>
            </w:r>
            <w:r>
              <w:rPr>
                <w:rFonts w:ascii="Times New Roman"/>
                <w:b w:val="false"/>
                <w:i w:val="false"/>
                <w:color w:val="000000"/>
                <w:sz w:val="20"/>
              </w:rPr>
              <w:t>
</w:t>
            </w:r>
            <w:r>
              <w:rPr>
                <w:rFonts w:ascii="Times New Roman"/>
                <w:b w:val="false"/>
                <w:i w:val="false"/>
                <w:color w:val="000000"/>
                <w:sz w:val="20"/>
              </w:rPr>
              <w:t xml:space="preserve">исследования </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Ветеринариялық-санитариялық</w:t>
            </w:r>
            <w:r>
              <w:br/>
            </w:r>
            <w:r>
              <w:rPr>
                <w:rFonts w:ascii="Times New Roman"/>
                <w:b w:val="false"/>
                <w:i w:val="false"/>
                <w:color w:val="000000"/>
                <w:sz w:val="20"/>
              </w:rPr>
              <w:t>
</w:t>
            </w:r>
            <w:r>
              <w:rPr>
                <w:rFonts w:ascii="Times New Roman"/>
                <w:b w:val="false"/>
                <w:i w:val="false"/>
                <w:color w:val="000000"/>
                <w:sz w:val="20"/>
              </w:rPr>
              <w:t>сараптау</w:t>
            </w:r>
            <w:r>
              <w:br/>
            </w:r>
            <w:r>
              <w:rPr>
                <w:rFonts w:ascii="Times New Roman"/>
                <w:b w:val="false"/>
                <w:i w:val="false"/>
                <w:color w:val="000000"/>
                <w:sz w:val="20"/>
              </w:rPr>
              <w:t>
</w:t>
            </w:r>
            <w:r>
              <w:rPr>
                <w:rFonts w:ascii="Times New Roman"/>
                <w:b w:val="false"/>
                <w:i w:val="false"/>
                <w:color w:val="000000"/>
                <w:sz w:val="20"/>
              </w:rPr>
              <w:t>зертханасының</w:t>
            </w:r>
            <w:r>
              <w:br/>
            </w:r>
            <w:r>
              <w:rPr>
                <w:rFonts w:ascii="Times New Roman"/>
                <w:b w:val="false"/>
                <w:i w:val="false"/>
                <w:color w:val="000000"/>
                <w:sz w:val="20"/>
              </w:rPr>
              <w:t>
</w:t>
            </w:r>
            <w:r>
              <w:rPr>
                <w:rFonts w:ascii="Times New Roman"/>
                <w:b w:val="false"/>
                <w:i w:val="false"/>
                <w:color w:val="000000"/>
                <w:sz w:val="20"/>
              </w:rPr>
              <w:t>тұжырымы/</w:t>
            </w:r>
            <w:r>
              <w:br/>
            </w:r>
            <w:r>
              <w:rPr>
                <w:rFonts w:ascii="Times New Roman"/>
                <w:b w:val="false"/>
                <w:i w:val="false"/>
                <w:color w:val="000000"/>
                <w:sz w:val="20"/>
              </w:rPr>
              <w:t>
</w:t>
            </w: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лаборатории</w:t>
            </w:r>
            <w:r>
              <w:br/>
            </w:r>
            <w:r>
              <w:rPr>
                <w:rFonts w:ascii="Times New Roman"/>
                <w:b w:val="false"/>
                <w:i w:val="false"/>
                <w:color w:val="000000"/>
                <w:sz w:val="20"/>
              </w:rPr>
              <w:t>
</w:t>
            </w:r>
            <w:r>
              <w:rPr>
                <w:rFonts w:ascii="Times New Roman"/>
                <w:b w:val="false"/>
                <w:i w:val="false"/>
                <w:color w:val="000000"/>
                <w:sz w:val="20"/>
              </w:rPr>
              <w:t>ветеринарно-санитар-</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экспертизы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Сараптаманың</w:t>
            </w:r>
            <w:r>
              <w:br/>
            </w:r>
            <w:r>
              <w:rPr>
                <w:rFonts w:ascii="Times New Roman"/>
                <w:b w:val="false"/>
                <w:i w:val="false"/>
                <w:color w:val="000000"/>
                <w:sz w:val="20"/>
              </w:rPr>
              <w:t>
</w:t>
            </w:r>
            <w:r>
              <w:rPr>
                <w:rFonts w:ascii="Times New Roman"/>
                <w:b w:val="false"/>
                <w:i w:val="false"/>
                <w:color w:val="000000"/>
                <w:sz w:val="20"/>
              </w:rPr>
              <w:t>нөмірі, күні,</w:t>
            </w:r>
            <w:r>
              <w:br/>
            </w:r>
            <w:r>
              <w:rPr>
                <w:rFonts w:ascii="Times New Roman"/>
                <w:b w:val="false"/>
                <w:i w:val="false"/>
                <w:color w:val="000000"/>
                <w:sz w:val="20"/>
              </w:rPr>
              <w:t>
</w:t>
            </w:r>
            <w:r>
              <w:rPr>
                <w:rFonts w:ascii="Times New Roman"/>
                <w:b w:val="false"/>
                <w:i w:val="false"/>
                <w:color w:val="000000"/>
                <w:sz w:val="20"/>
              </w:rPr>
              <w:t>Жұмысты орындаған</w:t>
            </w:r>
            <w:r>
              <w:br/>
            </w:r>
            <w:r>
              <w:rPr>
                <w:rFonts w:ascii="Times New Roman"/>
                <w:b w:val="false"/>
                <w:i w:val="false"/>
                <w:color w:val="000000"/>
                <w:sz w:val="20"/>
              </w:rPr>
              <w:t>
</w:t>
            </w: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маманның тегі,</w:t>
            </w:r>
            <w:r>
              <w:br/>
            </w:r>
            <w:r>
              <w:rPr>
                <w:rFonts w:ascii="Times New Roman"/>
                <w:b w:val="false"/>
                <w:i w:val="false"/>
                <w:color w:val="000000"/>
                <w:sz w:val="20"/>
              </w:rPr>
              <w:t>
</w:t>
            </w:r>
            <w:r>
              <w:rPr>
                <w:rFonts w:ascii="Times New Roman"/>
                <w:b w:val="false"/>
                <w:i w:val="false"/>
                <w:color w:val="000000"/>
                <w:sz w:val="20"/>
              </w:rPr>
              <w:t>аты, әкесінің аты</w:t>
            </w:r>
            <w:r>
              <w:br/>
            </w:r>
            <w:r>
              <w:rPr>
                <w:rFonts w:ascii="Times New Roman"/>
                <w:b w:val="false"/>
                <w:i w:val="false"/>
                <w:color w:val="000000"/>
                <w:sz w:val="20"/>
              </w:rPr>
              <w:t>
</w:t>
            </w:r>
            <w:r>
              <w:rPr>
                <w:rFonts w:ascii="Times New Roman"/>
                <w:b w:val="false"/>
                <w:i w:val="false"/>
                <w:color w:val="000000"/>
                <w:sz w:val="20"/>
              </w:rPr>
              <w:t>- ол болған кезде</w:t>
            </w:r>
            <w:r>
              <w:br/>
            </w:r>
            <w:r>
              <w:rPr>
                <w:rFonts w:ascii="Times New Roman"/>
                <w:b w:val="false"/>
                <w:i w:val="false"/>
                <w:color w:val="000000"/>
                <w:sz w:val="20"/>
              </w:rPr>
              <w:t>
</w:t>
            </w:r>
            <w:r>
              <w:rPr>
                <w:rFonts w:ascii="Times New Roman"/>
                <w:b w:val="false"/>
                <w:i w:val="false"/>
                <w:color w:val="000000"/>
                <w:sz w:val="20"/>
              </w:rPr>
              <w:t>және қолы /Дата,</w:t>
            </w:r>
            <w:r>
              <w:br/>
            </w:r>
            <w:r>
              <w:rPr>
                <w:rFonts w:ascii="Times New Roman"/>
                <w:b w:val="false"/>
                <w:i w:val="false"/>
                <w:color w:val="000000"/>
                <w:sz w:val="20"/>
              </w:rPr>
              <w:t>
</w:t>
            </w:r>
            <w:r>
              <w:rPr>
                <w:rFonts w:ascii="Times New Roman"/>
                <w:b w:val="false"/>
                <w:i w:val="false"/>
                <w:color w:val="000000"/>
                <w:sz w:val="20"/>
              </w:rPr>
              <w:t>номер экспертизы,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 – при его</w:t>
            </w:r>
            <w:r>
              <w:br/>
            </w:r>
            <w:r>
              <w:rPr>
                <w:rFonts w:ascii="Times New Roman"/>
                <w:b w:val="false"/>
                <w:i w:val="false"/>
                <w:color w:val="000000"/>
                <w:sz w:val="20"/>
              </w:rPr>
              <w:t>
</w:t>
            </w:r>
            <w:r>
              <w:rPr>
                <w:rFonts w:ascii="Times New Roman"/>
                <w:b w:val="false"/>
                <w:i w:val="false"/>
                <w:color w:val="000000"/>
                <w:sz w:val="20"/>
              </w:rPr>
              <w:t>наличии и подпись</w:t>
            </w:r>
            <w:r>
              <w:br/>
            </w:r>
            <w:r>
              <w:rPr>
                <w:rFonts w:ascii="Times New Roman"/>
                <w:b w:val="false"/>
                <w:i w:val="false"/>
                <w:color w:val="000000"/>
                <w:sz w:val="20"/>
              </w:rPr>
              <w:t>
</w:t>
            </w:r>
            <w:r>
              <w:rPr>
                <w:rFonts w:ascii="Times New Roman"/>
                <w:b w:val="false"/>
                <w:i w:val="false"/>
                <w:color w:val="000000"/>
                <w:sz w:val="20"/>
              </w:rPr>
              <w:t>ветеринарного</w:t>
            </w:r>
            <w:r>
              <w:br/>
            </w:r>
            <w:r>
              <w:rPr>
                <w:rFonts w:ascii="Times New Roman"/>
                <w:b w:val="false"/>
                <w:i w:val="false"/>
                <w:color w:val="000000"/>
                <w:sz w:val="20"/>
              </w:rPr>
              <w:t>
</w:t>
            </w:r>
            <w:r>
              <w:rPr>
                <w:rFonts w:ascii="Times New Roman"/>
                <w:b w:val="false"/>
                <w:i w:val="false"/>
                <w:color w:val="000000"/>
                <w:sz w:val="20"/>
              </w:rPr>
              <w:t>специалиста</w:t>
            </w:r>
            <w:r>
              <w:br/>
            </w:r>
            <w:r>
              <w:rPr>
                <w:rFonts w:ascii="Times New Roman"/>
                <w:b w:val="false"/>
                <w:i w:val="false"/>
                <w:color w:val="000000"/>
                <w:sz w:val="20"/>
              </w:rPr>
              <w:t>
</w:t>
            </w:r>
            <w:r>
              <w:rPr>
                <w:rFonts w:ascii="Times New Roman"/>
                <w:b w:val="false"/>
                <w:i w:val="false"/>
                <w:color w:val="000000"/>
                <w:sz w:val="20"/>
              </w:rPr>
              <w:t>выполнившего</w:t>
            </w:r>
            <w:r>
              <w:br/>
            </w:r>
            <w:r>
              <w:rPr>
                <w:rFonts w:ascii="Times New Roman"/>
                <w:b w:val="false"/>
                <w:i w:val="false"/>
                <w:color w:val="000000"/>
                <w:sz w:val="20"/>
              </w:rPr>
              <w:t>
</w:t>
            </w:r>
            <w:r>
              <w:rPr>
                <w:rFonts w:ascii="Times New Roman"/>
                <w:b w:val="false"/>
                <w:i w:val="false"/>
                <w:color w:val="000000"/>
                <w:sz w:val="20"/>
              </w:rPr>
              <w:t>работу</w:t>
            </w:r>
          </w:p>
        </w:tc>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6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радиациондық</w:t>
            </w:r>
            <w:r>
              <w:br/>
            </w:r>
            <w:r>
              <w:rPr>
                <w:rFonts w:ascii="Times New Roman"/>
                <w:b w:val="false"/>
                <w:i w:val="false"/>
                <w:color w:val="000000"/>
                <w:sz w:val="20"/>
              </w:rPr>
              <w:t>
</w:t>
            </w:r>
            <w:r>
              <w:rPr>
                <w:rFonts w:ascii="Times New Roman"/>
                <w:b w:val="false"/>
                <w:i w:val="false"/>
                <w:color w:val="000000"/>
                <w:sz w:val="20"/>
              </w:rPr>
              <w:t>фонды</w:t>
            </w:r>
            <w:r>
              <w:br/>
            </w:r>
            <w:r>
              <w:rPr>
                <w:rFonts w:ascii="Times New Roman"/>
                <w:b w:val="false"/>
                <w:i w:val="false"/>
                <w:color w:val="000000"/>
                <w:sz w:val="20"/>
              </w:rPr>
              <w:t>
</w:t>
            </w:r>
            <w:r>
              <w:rPr>
                <w:rFonts w:ascii="Times New Roman"/>
                <w:b w:val="false"/>
                <w:i w:val="false"/>
                <w:color w:val="000000"/>
                <w:sz w:val="20"/>
              </w:rPr>
              <w:t>анықтау/</w:t>
            </w:r>
            <w:r>
              <w:br/>
            </w:r>
            <w:r>
              <w:rPr>
                <w:rFonts w:ascii="Times New Roman"/>
                <w:b w:val="false"/>
                <w:i w:val="false"/>
                <w:color w:val="000000"/>
                <w:sz w:val="20"/>
              </w:rPr>
              <w:t>
</w:t>
            </w:r>
            <w:r>
              <w:rPr>
                <w:rFonts w:ascii="Times New Roman"/>
                <w:b w:val="false"/>
                <w:i w:val="false"/>
                <w:color w:val="000000"/>
                <w:sz w:val="20"/>
              </w:rPr>
              <w:t>определение</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радиационного</w:t>
            </w:r>
            <w:r>
              <w:br/>
            </w:r>
            <w:r>
              <w:rPr>
                <w:rFonts w:ascii="Times New Roman"/>
                <w:b w:val="false"/>
                <w:i w:val="false"/>
                <w:color w:val="000000"/>
                <w:sz w:val="20"/>
              </w:rPr>
              <w:t>
</w:t>
            </w:r>
            <w:r>
              <w:rPr>
                <w:rFonts w:ascii="Times New Roman"/>
                <w:b w:val="false"/>
                <w:i w:val="false"/>
                <w:color w:val="000000"/>
                <w:sz w:val="20"/>
              </w:rPr>
              <w:t>фона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диастазасы/</w:t>
            </w:r>
            <w:r>
              <w:br/>
            </w:r>
            <w:r>
              <w:rPr>
                <w:rFonts w:ascii="Times New Roman"/>
                <w:b w:val="false"/>
                <w:i w:val="false"/>
                <w:color w:val="000000"/>
                <w:sz w:val="20"/>
              </w:rPr>
              <w:t>
</w:t>
            </w:r>
            <w:r>
              <w:rPr>
                <w:rFonts w:ascii="Times New Roman"/>
                <w:b w:val="false"/>
                <w:i w:val="false"/>
                <w:color w:val="000000"/>
                <w:sz w:val="20"/>
              </w:rPr>
              <w:t>диастаза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инверттік қант/</w:t>
            </w:r>
            <w:r>
              <w:br/>
            </w:r>
            <w:r>
              <w:rPr>
                <w:rFonts w:ascii="Times New Roman"/>
                <w:b w:val="false"/>
                <w:i w:val="false"/>
                <w:color w:val="000000"/>
                <w:sz w:val="20"/>
              </w:rPr>
              <w:t>
</w:t>
            </w:r>
            <w:r>
              <w:rPr>
                <w:rFonts w:ascii="Times New Roman"/>
                <w:b w:val="false"/>
                <w:i w:val="false"/>
                <w:color w:val="000000"/>
                <w:sz w:val="20"/>
              </w:rPr>
              <w:t xml:space="preserve">искусственный инвертированный сахар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w:t>
            </w:r>
            <w:r>
              <w:br/>
            </w:r>
            <w:r>
              <w:rPr>
                <w:rFonts w:ascii="Times New Roman"/>
                <w:b w:val="false"/>
                <w:i w:val="false"/>
                <w:color w:val="000000"/>
                <w:sz w:val="20"/>
              </w:rPr>
              <w:t>
</w:t>
            </w:r>
            <w:r>
              <w:rPr>
                <w:rFonts w:ascii="Times New Roman"/>
                <w:b w:val="false"/>
                <w:i w:val="false"/>
                <w:color w:val="000000"/>
                <w:sz w:val="20"/>
              </w:rPr>
              <w:t>инверттік-</w:t>
            </w:r>
            <w:r>
              <w:br/>
            </w:r>
            <w:r>
              <w:rPr>
                <w:rFonts w:ascii="Times New Roman"/>
                <w:b w:val="false"/>
                <w:i w:val="false"/>
                <w:color w:val="000000"/>
                <w:sz w:val="20"/>
              </w:rPr>
              <w:t>
</w:t>
            </w:r>
            <w:r>
              <w:rPr>
                <w:rFonts w:ascii="Times New Roman"/>
                <w:b w:val="false"/>
                <w:i w:val="false"/>
                <w:color w:val="000000"/>
                <w:sz w:val="20"/>
              </w:rPr>
              <w:t>қанттың</w:t>
            </w:r>
            <w:r>
              <w:br/>
            </w:r>
            <w:r>
              <w:rPr>
                <w:rFonts w:ascii="Times New Roman"/>
                <w:b w:val="false"/>
                <w:i w:val="false"/>
                <w:color w:val="000000"/>
                <w:sz w:val="20"/>
              </w:rPr>
              <w:t>
</w:t>
            </w:r>
            <w:r>
              <w:rPr>
                <w:rFonts w:ascii="Times New Roman"/>
                <w:b w:val="false"/>
                <w:i w:val="false"/>
                <w:color w:val="000000"/>
                <w:sz w:val="20"/>
              </w:rPr>
              <w:t>саны/количество</w:t>
            </w:r>
            <w:r>
              <w:br/>
            </w:r>
            <w:r>
              <w:rPr>
                <w:rFonts w:ascii="Times New Roman"/>
                <w:b w:val="false"/>
                <w:i w:val="false"/>
                <w:color w:val="000000"/>
                <w:sz w:val="20"/>
              </w:rPr>
              <w:t>
</w:t>
            </w:r>
            <w:r>
              <w:rPr>
                <w:rFonts w:ascii="Times New Roman"/>
                <w:b w:val="false"/>
                <w:i w:val="false"/>
                <w:color w:val="000000"/>
                <w:sz w:val="20"/>
              </w:rPr>
              <w:t>природного</w:t>
            </w:r>
            <w:r>
              <w:br/>
            </w:r>
            <w:r>
              <w:rPr>
                <w:rFonts w:ascii="Times New Roman"/>
                <w:b w:val="false"/>
                <w:i w:val="false"/>
                <w:color w:val="000000"/>
                <w:sz w:val="20"/>
              </w:rPr>
              <w:t>
</w:t>
            </w:r>
            <w:r>
              <w:rPr>
                <w:rFonts w:ascii="Times New Roman"/>
                <w:b w:val="false"/>
                <w:i w:val="false"/>
                <w:color w:val="000000"/>
                <w:sz w:val="20"/>
              </w:rPr>
              <w:t>инвертированного</w:t>
            </w:r>
            <w:r>
              <w:br/>
            </w:r>
            <w:r>
              <w:rPr>
                <w:rFonts w:ascii="Times New Roman"/>
                <w:b w:val="false"/>
                <w:i w:val="false"/>
                <w:color w:val="000000"/>
                <w:sz w:val="20"/>
              </w:rPr>
              <w:t>
</w:t>
            </w:r>
            <w:r>
              <w:rPr>
                <w:rFonts w:ascii="Times New Roman"/>
                <w:b w:val="false"/>
                <w:i w:val="false"/>
                <w:color w:val="000000"/>
                <w:sz w:val="20"/>
              </w:rPr>
              <w:t>сахара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сахарозаны</w:t>
            </w:r>
            <w:r>
              <w:br/>
            </w:r>
            <w:r>
              <w:rPr>
                <w:rFonts w:ascii="Times New Roman"/>
                <w:b w:val="false"/>
                <w:i w:val="false"/>
                <w:color w:val="000000"/>
                <w:sz w:val="20"/>
              </w:rPr>
              <w:t>
</w:t>
            </w:r>
            <w:r>
              <w:rPr>
                <w:rFonts w:ascii="Times New Roman"/>
                <w:b w:val="false"/>
                <w:i w:val="false"/>
                <w:color w:val="000000"/>
                <w:sz w:val="20"/>
              </w:rPr>
              <w:t>анықтау/</w:t>
            </w:r>
            <w:r>
              <w:br/>
            </w:r>
            <w:r>
              <w:rPr>
                <w:rFonts w:ascii="Times New Roman"/>
                <w:b w:val="false"/>
                <w:i w:val="false"/>
                <w:color w:val="000000"/>
                <w:sz w:val="20"/>
              </w:rPr>
              <w:t>
</w:t>
            </w:r>
            <w:r>
              <w:rPr>
                <w:rFonts w:ascii="Times New Roman"/>
                <w:b w:val="false"/>
                <w:i w:val="false"/>
                <w:color w:val="000000"/>
                <w:sz w:val="20"/>
              </w:rPr>
              <w:t>определение</w:t>
            </w:r>
            <w:r>
              <w:br/>
            </w:r>
            <w:r>
              <w:rPr>
                <w:rFonts w:ascii="Times New Roman"/>
                <w:b w:val="false"/>
                <w:i w:val="false"/>
                <w:color w:val="000000"/>
                <w:sz w:val="20"/>
              </w:rPr>
              <w:t>
</w:t>
            </w:r>
            <w:r>
              <w:rPr>
                <w:rFonts w:ascii="Times New Roman"/>
                <w:b w:val="false"/>
                <w:i w:val="false"/>
                <w:color w:val="000000"/>
                <w:sz w:val="20"/>
              </w:rPr>
              <w:t>сахарозы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балдың</w:t>
            </w:r>
            <w:r>
              <w:br/>
            </w:r>
            <w:r>
              <w:rPr>
                <w:rFonts w:ascii="Times New Roman"/>
                <w:b w:val="false"/>
                <w:i w:val="false"/>
                <w:color w:val="000000"/>
                <w:sz w:val="20"/>
              </w:rPr>
              <w:t>
</w:t>
            </w:r>
            <w:r>
              <w:rPr>
                <w:rFonts w:ascii="Times New Roman"/>
                <w:b w:val="false"/>
                <w:i w:val="false"/>
                <w:color w:val="000000"/>
                <w:sz w:val="20"/>
              </w:rPr>
              <w:t>ашып</w:t>
            </w:r>
            <w:r>
              <w:br/>
            </w:r>
            <w:r>
              <w:rPr>
                <w:rFonts w:ascii="Times New Roman"/>
                <w:b w:val="false"/>
                <w:i w:val="false"/>
                <w:color w:val="000000"/>
                <w:sz w:val="20"/>
              </w:rPr>
              <w:t>
</w:t>
            </w:r>
            <w:r>
              <w:rPr>
                <w:rFonts w:ascii="Times New Roman"/>
                <w:b w:val="false"/>
                <w:i w:val="false"/>
                <w:color w:val="000000"/>
                <w:sz w:val="20"/>
              </w:rPr>
              <w:t>көпіруін</w:t>
            </w:r>
            <w:r>
              <w:br/>
            </w:r>
            <w:r>
              <w:rPr>
                <w:rFonts w:ascii="Times New Roman"/>
                <w:b w:val="false"/>
                <w:i w:val="false"/>
                <w:color w:val="000000"/>
                <w:sz w:val="20"/>
              </w:rPr>
              <w:t>
</w:t>
            </w:r>
            <w:r>
              <w:rPr>
                <w:rFonts w:ascii="Times New Roman"/>
                <w:b w:val="false"/>
                <w:i w:val="false"/>
                <w:color w:val="000000"/>
                <w:sz w:val="20"/>
              </w:rPr>
              <w:t>анықтау/</w:t>
            </w:r>
            <w:r>
              <w:br/>
            </w:r>
            <w:r>
              <w:rPr>
                <w:rFonts w:ascii="Times New Roman"/>
                <w:b w:val="false"/>
                <w:i w:val="false"/>
                <w:color w:val="000000"/>
                <w:sz w:val="20"/>
              </w:rPr>
              <w:t>
</w:t>
            </w:r>
            <w:r>
              <w:rPr>
                <w:rFonts w:ascii="Times New Roman"/>
                <w:b w:val="false"/>
                <w:i w:val="false"/>
                <w:color w:val="000000"/>
                <w:sz w:val="20"/>
              </w:rPr>
              <w:t>определение</w:t>
            </w:r>
            <w:r>
              <w:br/>
            </w:r>
            <w:r>
              <w:rPr>
                <w:rFonts w:ascii="Times New Roman"/>
                <w:b w:val="false"/>
                <w:i w:val="false"/>
                <w:color w:val="000000"/>
                <w:sz w:val="20"/>
              </w:rPr>
              <w:t>
</w:t>
            </w:r>
            <w:r>
              <w:rPr>
                <w:rFonts w:ascii="Times New Roman"/>
                <w:b w:val="false"/>
                <w:i w:val="false"/>
                <w:color w:val="000000"/>
                <w:sz w:val="20"/>
              </w:rPr>
              <w:t>брожения</w:t>
            </w:r>
            <w:r>
              <w:br/>
            </w:r>
            <w:r>
              <w:rPr>
                <w:rFonts w:ascii="Times New Roman"/>
                <w:b w:val="false"/>
                <w:i w:val="false"/>
                <w:color w:val="000000"/>
                <w:sz w:val="20"/>
              </w:rPr>
              <w:t>
</w:t>
            </w:r>
            <w:r>
              <w:rPr>
                <w:rFonts w:ascii="Times New Roman"/>
                <w:b w:val="false"/>
                <w:i w:val="false"/>
                <w:color w:val="000000"/>
                <w:sz w:val="20"/>
              </w:rPr>
              <w:t>меда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bookmarkStart w:name="z19" w:id="19"/>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18-бағанда жазуды балды зертханалық зерттеуге жолдаған жағдайда жасайды/Запись в графе 18 делают в случае направления меда на лабораторное исследование.</w:t>
      </w:r>
      <w:r>
        <w:br/>
      </w:r>
      <w:r>
        <w:rPr>
          <w:rFonts w:ascii="Times New Roman"/>
          <w:b w:val="false"/>
          <w:i w:val="false"/>
          <w:color w:val="000000"/>
          <w:sz w:val="28"/>
        </w:rPr>
        <w:t>
      19-бағанда балдың сатуға жiберiлгенiн немесе жiберiлмегенiн көрсетедi; соңғы жағдайда өнiмдi жарамсыздыққа шығарудың себептерiн көрсетедi/В графе 19 указывают, выпущен мед в продажу или не выпущен; в последнем случае указывают причину браковки продукта.</w:t>
      </w:r>
    </w:p>
    <w:bookmarkEnd w:id="19"/>
    <w:bookmarkStart w:name="z43" w:id="20"/>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20"/>
    <w:p>
      <w:pPr>
        <w:spacing w:after="0"/>
        <w:ind w:left="0"/>
        <w:jc w:val="both"/>
      </w:pPr>
      <w:r>
        <w:rPr>
          <w:rFonts w:ascii="Times New Roman"/>
          <w:b w:val="false"/>
          <w:i w:val="false"/>
          <w:color w:val="000000"/>
          <w:sz w:val="28"/>
        </w:rPr>
        <w:t>ветесеп, № 7-вет нысан/ветучет, форма № 7-вет</w:t>
      </w:r>
    </w:p>
    <w:bookmarkStart w:name="z44" w:id="21"/>
    <w:p>
      <w:pPr>
        <w:spacing w:after="0"/>
        <w:ind w:left="0"/>
        <w:jc w:val="both"/>
      </w:pPr>
      <w:r>
        <w:rPr>
          <w:rFonts w:ascii="Times New Roman"/>
          <w:b w:val="false"/>
          <w:i w:val="false"/>
          <w:color w:val="000000"/>
          <w:sz w:val="28"/>
        </w:rPr>
        <w:t>
</w:t>
      </w:r>
      <w:r>
        <w:rPr>
          <w:rFonts w:ascii="Times New Roman"/>
          <w:b/>
          <w:i w:val="false"/>
          <w:color w:val="000000"/>
          <w:sz w:val="28"/>
        </w:rPr>
        <w:t>      Ветеринариялық зертханаға түскен материалды тiркеу</w:t>
      </w:r>
      <w:r>
        <w:br/>
      </w:r>
      <w:r>
        <w:rPr>
          <w:rFonts w:ascii="Times New Roman"/>
          <w:b w:val="false"/>
          <w:i w:val="false"/>
          <w:color w:val="000000"/>
          <w:sz w:val="28"/>
        </w:rPr>
        <w:t>
</w:t>
      </w:r>
      <w:r>
        <w:rPr>
          <w:rFonts w:ascii="Times New Roman"/>
          <w:b/>
          <w:i w:val="false"/>
          <w:color w:val="000000"/>
          <w:sz w:val="28"/>
        </w:rPr>
        <w:t>       журналы/Журнал регистрации поступивших материалов</w:t>
      </w:r>
      <w:r>
        <w:br/>
      </w:r>
      <w:r>
        <w:rPr>
          <w:rFonts w:ascii="Times New Roman"/>
          <w:b w:val="false"/>
          <w:i w:val="false"/>
          <w:color w:val="000000"/>
          <w:sz w:val="28"/>
        </w:rPr>
        <w:t>
</w:t>
      </w:r>
      <w:r>
        <w:rPr>
          <w:rFonts w:ascii="Times New Roman"/>
          <w:b/>
          <w:i w:val="false"/>
          <w:color w:val="000000"/>
          <w:sz w:val="28"/>
        </w:rPr>
        <w:t>                в ветеринарные лаборатории</w:t>
      </w:r>
    </w:p>
    <w:bookmarkEnd w:id="21"/>
    <w:bookmarkStart w:name="z357" w:id="22"/>
    <w:p>
      <w:pPr>
        <w:spacing w:after="0"/>
        <w:ind w:left="0"/>
        <w:jc w:val="both"/>
      </w:pPr>
      <w:r>
        <w:rPr>
          <w:rFonts w:ascii="Times New Roman"/>
          <w:b w:val="false"/>
          <w:i w:val="false"/>
          <w:color w:val="000000"/>
          <w:sz w:val="28"/>
        </w:rPr>
        <w:t>
</w:t>
      </w:r>
      <w:r>
        <w:rPr>
          <w:rFonts w:ascii="Times New Roman"/>
          <w:b/>
          <w:i w:val="false"/>
          <w:color w:val="000000"/>
          <w:sz w:val="28"/>
        </w:rPr>
        <w:t>            Жануарлар ауруларын зерттеуге/Для диагностики</w:t>
      </w:r>
      <w:r>
        <w:br/>
      </w:r>
      <w:r>
        <w:rPr>
          <w:rFonts w:ascii="Times New Roman"/>
          <w:b w:val="false"/>
          <w:i w:val="false"/>
          <w:color w:val="000000"/>
          <w:sz w:val="28"/>
        </w:rPr>
        <w:t>
</w:t>
      </w:r>
      <w:r>
        <w:rPr>
          <w:rFonts w:ascii="Times New Roman"/>
          <w:b/>
          <w:i w:val="false"/>
          <w:color w:val="000000"/>
          <w:sz w:val="28"/>
        </w:rPr>
        <w:t>                   заболеваний животных</w:t>
      </w:r>
    </w:p>
    <w:bookmarkEnd w:id="22"/>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1184"/>
        <w:gridCol w:w="1905"/>
        <w:gridCol w:w="1097"/>
        <w:gridCol w:w="1337"/>
        <w:gridCol w:w="983"/>
        <w:gridCol w:w="1589"/>
        <w:gridCol w:w="2181"/>
        <w:gridCol w:w="1932"/>
      </w:tblGrid>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Номер по</w:t>
            </w:r>
            <w:r>
              <w:br/>
            </w:r>
            <w:r>
              <w:rPr>
                <w:rFonts w:ascii="Times New Roman"/>
                <w:b w:val="false"/>
                <w:i w:val="false"/>
                <w:color w:val="000000"/>
                <w:sz w:val="20"/>
              </w:rPr>
              <w:t>
</w:t>
            </w:r>
            <w:r>
              <w:rPr>
                <w:rFonts w:ascii="Times New Roman"/>
                <w:b w:val="false"/>
                <w:i w:val="false"/>
                <w:color w:val="000000"/>
                <w:sz w:val="20"/>
              </w:rPr>
              <w:t>порядку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w:t>
            </w:r>
            <w:r>
              <w:br/>
            </w:r>
            <w:r>
              <w:rPr>
                <w:rFonts w:ascii="Times New Roman"/>
                <w:b w:val="false"/>
                <w:i w:val="false"/>
                <w:color w:val="000000"/>
                <w:sz w:val="20"/>
              </w:rPr>
              <w:t>
</w:t>
            </w:r>
            <w:r>
              <w:rPr>
                <w:rFonts w:ascii="Times New Roman"/>
                <w:b w:val="false"/>
                <w:i w:val="false"/>
                <w:color w:val="000000"/>
                <w:sz w:val="20"/>
              </w:rPr>
              <w:t>құжаттың №,</w:t>
            </w:r>
            <w:r>
              <w:br/>
            </w:r>
            <w:r>
              <w:rPr>
                <w:rFonts w:ascii="Times New Roman"/>
                <w:b w:val="false"/>
                <w:i w:val="false"/>
                <w:color w:val="000000"/>
                <w:sz w:val="20"/>
              </w:rPr>
              <w:t>
</w:t>
            </w:r>
            <w:r>
              <w:rPr>
                <w:rFonts w:ascii="Times New Roman"/>
                <w:b w:val="false"/>
                <w:i w:val="false"/>
                <w:color w:val="000000"/>
                <w:sz w:val="20"/>
              </w:rPr>
              <w:t>рәсімдеген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 сопроводи</w:t>
            </w:r>
            <w:r>
              <w:br/>
            </w:r>
            <w:r>
              <w:rPr>
                <w:rFonts w:ascii="Times New Roman"/>
                <w:b w:val="false"/>
                <w:i w:val="false"/>
                <w:color w:val="000000"/>
                <w:sz w:val="20"/>
              </w:rPr>
              <w:t>
</w:t>
            </w:r>
            <w:r>
              <w:rPr>
                <w:rFonts w:ascii="Times New Roman"/>
                <w:b w:val="false"/>
                <w:i w:val="false"/>
                <w:color w:val="000000"/>
                <w:sz w:val="20"/>
              </w:rPr>
              <w:t>тельного</w:t>
            </w:r>
            <w:r>
              <w:br/>
            </w:r>
            <w:r>
              <w:rPr>
                <w:rFonts w:ascii="Times New Roman"/>
                <w:b w:val="false"/>
                <w:i w:val="false"/>
                <w:color w:val="000000"/>
                <w:sz w:val="20"/>
              </w:rPr>
              <w:t>
</w:t>
            </w:r>
            <w:r>
              <w:rPr>
                <w:rFonts w:ascii="Times New Roman"/>
                <w:b w:val="false"/>
                <w:i w:val="false"/>
                <w:color w:val="000000"/>
                <w:sz w:val="20"/>
              </w:rPr>
              <w:t>документа,</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оформления</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заңды</w:t>
            </w:r>
            <w:r>
              <w:br/>
            </w:r>
            <w:r>
              <w:rPr>
                <w:rFonts w:ascii="Times New Roman"/>
                <w:b w:val="false"/>
                <w:i w:val="false"/>
                <w:color w:val="000000"/>
                <w:sz w:val="20"/>
              </w:rPr>
              <w:t>
</w:t>
            </w:r>
            <w:r>
              <w:rPr>
                <w:rFonts w:ascii="Times New Roman"/>
                <w:b w:val="false"/>
                <w:i w:val="false"/>
                <w:color w:val="000000"/>
                <w:sz w:val="20"/>
              </w:rPr>
              <w:t>тұлғаның</w:t>
            </w:r>
            <w:r>
              <w:br/>
            </w:r>
            <w:r>
              <w:rPr>
                <w:rFonts w:ascii="Times New Roman"/>
                <w:b w:val="false"/>
                <w:i w:val="false"/>
                <w:color w:val="000000"/>
                <w:sz w:val="20"/>
              </w:rPr>
              <w:t>
</w:t>
            </w:r>
            <w:r>
              <w:rPr>
                <w:rFonts w:ascii="Times New Roman"/>
                <w:b w:val="false"/>
                <w:i w:val="false"/>
                <w:color w:val="000000"/>
                <w:sz w:val="20"/>
              </w:rPr>
              <w:t>аты-жөні,</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телефоны/</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физического</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юридического</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 xml:space="preserve">телефон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w:t>
            </w:r>
            <w:r>
              <w:br/>
            </w:r>
            <w:r>
              <w:rPr>
                <w:rFonts w:ascii="Times New Roman"/>
                <w:b w:val="false"/>
                <w:i w:val="false"/>
                <w:color w:val="000000"/>
                <w:sz w:val="20"/>
              </w:rPr>
              <w:t>
</w:t>
            </w:r>
            <w:r>
              <w:rPr>
                <w:rFonts w:ascii="Times New Roman"/>
                <w:b w:val="false"/>
                <w:i w:val="false"/>
                <w:color w:val="000000"/>
                <w:sz w:val="20"/>
              </w:rPr>
              <w:t>түсу күні/</w:t>
            </w:r>
            <w:r>
              <w:br/>
            </w:r>
            <w:r>
              <w:rPr>
                <w:rFonts w:ascii="Times New Roman"/>
                <w:b w:val="false"/>
                <w:i w:val="false"/>
                <w:color w:val="000000"/>
                <w:sz w:val="20"/>
              </w:rPr>
              <w:t>
</w:t>
            </w:r>
            <w:r>
              <w:rPr>
                <w:rFonts w:ascii="Times New Roman"/>
                <w:b w:val="false"/>
                <w:i w:val="false"/>
                <w:color w:val="000000"/>
                <w:sz w:val="20"/>
              </w:rPr>
              <w:t>дата поступления</w:t>
            </w:r>
            <w:r>
              <w:br/>
            </w:r>
            <w:r>
              <w:rPr>
                <w:rFonts w:ascii="Times New Roman"/>
                <w:b w:val="false"/>
                <w:i w:val="false"/>
                <w:color w:val="000000"/>
                <w:sz w:val="20"/>
              </w:rPr>
              <w:t>
</w:t>
            </w:r>
            <w:r>
              <w:rPr>
                <w:rFonts w:ascii="Times New Roman"/>
                <w:b w:val="false"/>
                <w:i w:val="false"/>
                <w:color w:val="000000"/>
                <w:sz w:val="20"/>
              </w:rPr>
              <w:t>материала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сипаттамасы/</w:t>
            </w:r>
            <w:r>
              <w:br/>
            </w:r>
            <w:r>
              <w:rPr>
                <w:rFonts w:ascii="Times New Roman"/>
                <w:b w:val="false"/>
                <w:i w:val="false"/>
                <w:color w:val="000000"/>
                <w:sz w:val="20"/>
              </w:rPr>
              <w:t>
</w:t>
            </w:r>
            <w:r>
              <w:rPr>
                <w:rFonts w:ascii="Times New Roman"/>
                <w:b w:val="false"/>
                <w:i w:val="false"/>
                <w:color w:val="000000"/>
                <w:sz w:val="20"/>
              </w:rPr>
              <w:t>характерис-</w:t>
            </w:r>
            <w:r>
              <w:br/>
            </w:r>
            <w:r>
              <w:rPr>
                <w:rFonts w:ascii="Times New Roman"/>
                <w:b w:val="false"/>
                <w:i w:val="false"/>
                <w:color w:val="000000"/>
                <w:sz w:val="20"/>
              </w:rPr>
              <w:t>
</w:t>
            </w:r>
            <w:r>
              <w:rPr>
                <w:rFonts w:ascii="Times New Roman"/>
                <w:b w:val="false"/>
                <w:i w:val="false"/>
                <w:color w:val="000000"/>
                <w:sz w:val="20"/>
              </w:rPr>
              <w:t>тика</w:t>
            </w:r>
            <w:r>
              <w:br/>
            </w:r>
            <w:r>
              <w:rPr>
                <w:rFonts w:ascii="Times New Roman"/>
                <w:b w:val="false"/>
                <w:i w:val="false"/>
                <w:color w:val="000000"/>
                <w:sz w:val="20"/>
              </w:rPr>
              <w:t>
</w:t>
            </w:r>
            <w:r>
              <w:rPr>
                <w:rFonts w:ascii="Times New Roman"/>
                <w:b w:val="false"/>
                <w:i w:val="false"/>
                <w:color w:val="000000"/>
                <w:sz w:val="20"/>
              </w:rPr>
              <w:t xml:space="preserve">материала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Жіберілген</w:t>
            </w:r>
            <w:r>
              <w:br/>
            </w:r>
            <w:r>
              <w:rPr>
                <w:rFonts w:ascii="Times New Roman"/>
                <w:b w:val="false"/>
                <w:i w:val="false"/>
                <w:color w:val="000000"/>
                <w:sz w:val="20"/>
              </w:rPr>
              <w:t>
</w:t>
            </w:r>
            <w:r>
              <w:rPr>
                <w:rFonts w:ascii="Times New Roman"/>
                <w:b w:val="false"/>
                <w:i w:val="false"/>
                <w:color w:val="000000"/>
                <w:sz w:val="20"/>
              </w:rPr>
              <w:t>сынамалар-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проб</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w:t>
            </w:r>
            <w:r>
              <w:br/>
            </w:r>
            <w:r>
              <w:rPr>
                <w:rFonts w:ascii="Times New Roman"/>
                <w:b w:val="false"/>
                <w:i w:val="false"/>
                <w:color w:val="000000"/>
                <w:sz w:val="20"/>
              </w:rPr>
              <w:t>
</w:t>
            </w:r>
            <w:r>
              <w:rPr>
                <w:rFonts w:ascii="Times New Roman"/>
                <w:b w:val="false"/>
                <w:i w:val="false"/>
                <w:color w:val="000000"/>
                <w:sz w:val="20"/>
              </w:rPr>
              <w:t>бума,</w:t>
            </w:r>
            <w:r>
              <w:br/>
            </w:r>
            <w:r>
              <w:rPr>
                <w:rFonts w:ascii="Times New Roman"/>
                <w:b w:val="false"/>
                <w:i w:val="false"/>
                <w:color w:val="000000"/>
                <w:sz w:val="20"/>
              </w:rPr>
              <w:t>
</w:t>
            </w:r>
            <w:r>
              <w:rPr>
                <w:rFonts w:ascii="Times New Roman"/>
                <w:b w:val="false"/>
                <w:i w:val="false"/>
                <w:color w:val="000000"/>
                <w:sz w:val="20"/>
              </w:rPr>
              <w:t>пломбының,</w:t>
            </w:r>
            <w:r>
              <w:br/>
            </w:r>
            <w:r>
              <w:rPr>
                <w:rFonts w:ascii="Times New Roman"/>
                <w:b w:val="false"/>
                <w:i w:val="false"/>
                <w:color w:val="000000"/>
                <w:sz w:val="20"/>
              </w:rPr>
              <w:t>
</w:t>
            </w:r>
            <w:r>
              <w:rPr>
                <w:rFonts w:ascii="Times New Roman"/>
                <w:b w:val="false"/>
                <w:i w:val="false"/>
                <w:color w:val="000000"/>
                <w:sz w:val="20"/>
              </w:rPr>
              <w:t>мөрдін,</w:t>
            </w:r>
            <w:r>
              <w:br/>
            </w:r>
            <w:r>
              <w:rPr>
                <w:rFonts w:ascii="Times New Roman"/>
                <w:b w:val="false"/>
                <w:i w:val="false"/>
                <w:color w:val="000000"/>
                <w:sz w:val="20"/>
              </w:rPr>
              <w:t>
</w:t>
            </w:r>
            <w:r>
              <w:rPr>
                <w:rFonts w:ascii="Times New Roman"/>
                <w:b w:val="false"/>
                <w:i w:val="false"/>
                <w:color w:val="000000"/>
                <w:sz w:val="20"/>
              </w:rPr>
              <w:t>этикетканың</w:t>
            </w:r>
            <w:r>
              <w:br/>
            </w:r>
            <w:r>
              <w:rPr>
                <w:rFonts w:ascii="Times New Roman"/>
                <w:b w:val="false"/>
                <w:i w:val="false"/>
                <w:color w:val="000000"/>
                <w:sz w:val="20"/>
              </w:rPr>
              <w:t>
</w:t>
            </w:r>
            <w:r>
              <w:rPr>
                <w:rFonts w:ascii="Times New Roman"/>
                <w:b w:val="false"/>
                <w:i w:val="false"/>
                <w:color w:val="000000"/>
                <w:sz w:val="20"/>
              </w:rPr>
              <w:t>болуы,сынаманы</w:t>
            </w:r>
            <w:r>
              <w:br/>
            </w:r>
            <w:r>
              <w:rPr>
                <w:rFonts w:ascii="Times New Roman"/>
                <w:b w:val="false"/>
                <w:i w:val="false"/>
                <w:color w:val="000000"/>
                <w:sz w:val="20"/>
              </w:rPr>
              <w:t>
</w:t>
            </w:r>
            <w:r>
              <w:rPr>
                <w:rFonts w:ascii="Times New Roman"/>
                <w:b w:val="false"/>
                <w:i w:val="false"/>
                <w:color w:val="000000"/>
                <w:sz w:val="20"/>
              </w:rPr>
              <w:t>алу сәйкестігі</w:t>
            </w:r>
            <w:r>
              <w:br/>
            </w:r>
            <w:r>
              <w:rPr>
                <w:rFonts w:ascii="Times New Roman"/>
                <w:b w:val="false"/>
                <w:i w:val="false"/>
                <w:color w:val="000000"/>
                <w:sz w:val="20"/>
              </w:rPr>
              <w:t>
</w:t>
            </w:r>
            <w:r>
              <w:rPr>
                <w:rFonts w:ascii="Times New Roman"/>
                <w:b w:val="false"/>
                <w:i w:val="false"/>
                <w:color w:val="000000"/>
                <w:sz w:val="20"/>
              </w:rPr>
              <w:t>/Тара,</w:t>
            </w:r>
            <w:r>
              <w:br/>
            </w:r>
            <w:r>
              <w:rPr>
                <w:rFonts w:ascii="Times New Roman"/>
                <w:b w:val="false"/>
                <w:i w:val="false"/>
                <w:color w:val="000000"/>
                <w:sz w:val="20"/>
              </w:rPr>
              <w:t>
</w:t>
            </w:r>
            <w:r>
              <w:rPr>
                <w:rFonts w:ascii="Times New Roman"/>
                <w:b w:val="false"/>
                <w:i w:val="false"/>
                <w:color w:val="000000"/>
                <w:sz w:val="20"/>
              </w:rPr>
              <w:t>упаковка,</w:t>
            </w:r>
            <w:r>
              <w:br/>
            </w:r>
            <w:r>
              <w:rPr>
                <w:rFonts w:ascii="Times New Roman"/>
                <w:b w:val="false"/>
                <w:i w:val="false"/>
                <w:color w:val="000000"/>
                <w:sz w:val="20"/>
              </w:rPr>
              <w:t>
</w:t>
            </w:r>
            <w:r>
              <w:rPr>
                <w:rFonts w:ascii="Times New Roman"/>
                <w:b w:val="false"/>
                <w:i w:val="false"/>
                <w:color w:val="000000"/>
                <w:sz w:val="20"/>
              </w:rPr>
              <w:t>наличие</w:t>
            </w:r>
            <w:r>
              <w:br/>
            </w:r>
            <w:r>
              <w:rPr>
                <w:rFonts w:ascii="Times New Roman"/>
                <w:b w:val="false"/>
                <w:i w:val="false"/>
                <w:color w:val="000000"/>
                <w:sz w:val="20"/>
              </w:rPr>
              <w:t>
</w:t>
            </w:r>
            <w:r>
              <w:rPr>
                <w:rFonts w:ascii="Times New Roman"/>
                <w:b w:val="false"/>
                <w:i w:val="false"/>
                <w:color w:val="000000"/>
                <w:sz w:val="20"/>
              </w:rPr>
              <w:t>пломб,</w:t>
            </w:r>
            <w:r>
              <w:br/>
            </w:r>
            <w:r>
              <w:rPr>
                <w:rFonts w:ascii="Times New Roman"/>
                <w:b w:val="false"/>
                <w:i w:val="false"/>
                <w:color w:val="000000"/>
                <w:sz w:val="20"/>
              </w:rPr>
              <w:t>
</w:t>
            </w:r>
            <w:r>
              <w:rPr>
                <w:rFonts w:ascii="Times New Roman"/>
                <w:b w:val="false"/>
                <w:i w:val="false"/>
                <w:color w:val="000000"/>
                <w:sz w:val="20"/>
              </w:rPr>
              <w:t>печатей,</w:t>
            </w:r>
            <w:r>
              <w:br/>
            </w:r>
            <w:r>
              <w:rPr>
                <w:rFonts w:ascii="Times New Roman"/>
                <w:b w:val="false"/>
                <w:i w:val="false"/>
                <w:color w:val="000000"/>
                <w:sz w:val="20"/>
              </w:rPr>
              <w:t>
</w:t>
            </w:r>
            <w:r>
              <w:rPr>
                <w:rFonts w:ascii="Times New Roman"/>
                <w:b w:val="false"/>
                <w:i w:val="false"/>
                <w:color w:val="000000"/>
                <w:sz w:val="20"/>
              </w:rPr>
              <w:t>этикетки,</w:t>
            </w:r>
            <w:r>
              <w:br/>
            </w:r>
            <w:r>
              <w:rPr>
                <w:rFonts w:ascii="Times New Roman"/>
                <w:b w:val="false"/>
                <w:i w:val="false"/>
                <w:color w:val="000000"/>
                <w:sz w:val="20"/>
              </w:rPr>
              <w:t>
</w:t>
            </w:r>
            <w:r>
              <w:rPr>
                <w:rFonts w:ascii="Times New Roman"/>
                <w:b w:val="false"/>
                <w:i w:val="false"/>
                <w:color w:val="000000"/>
                <w:sz w:val="20"/>
              </w:rPr>
              <w:t>соответствие</w:t>
            </w:r>
            <w:r>
              <w:br/>
            </w:r>
            <w:r>
              <w:rPr>
                <w:rFonts w:ascii="Times New Roman"/>
                <w:b w:val="false"/>
                <w:i w:val="false"/>
                <w:color w:val="000000"/>
                <w:sz w:val="20"/>
              </w:rPr>
              <w:t>
</w:t>
            </w:r>
            <w:r>
              <w:rPr>
                <w:rFonts w:ascii="Times New Roman"/>
                <w:b w:val="false"/>
                <w:i w:val="false"/>
                <w:color w:val="000000"/>
                <w:sz w:val="20"/>
              </w:rPr>
              <w:t>отбора проб</w:t>
            </w:r>
            <w:r>
              <w:br/>
            </w:r>
            <w:r>
              <w:rPr>
                <w:rFonts w:ascii="Times New Roman"/>
                <w:b w:val="false"/>
                <w:i w:val="false"/>
                <w:color w:val="000000"/>
                <w:sz w:val="20"/>
              </w:rPr>
              <w:t>
</w:t>
            </w:r>
            <w:r>
              <w:rPr>
                <w:rFonts w:ascii="Times New Roman"/>
                <w:b w:val="false"/>
                <w:i w:val="false"/>
                <w:color w:val="000000"/>
                <w:sz w:val="20"/>
              </w:rPr>
              <w:t>(соответствует/</w:t>
            </w:r>
            <w:r>
              <w:br/>
            </w:r>
            <w:r>
              <w:rPr>
                <w:rFonts w:ascii="Times New Roman"/>
                <w:b w:val="false"/>
                <w:i w:val="false"/>
                <w:color w:val="000000"/>
                <w:sz w:val="20"/>
              </w:rPr>
              <w:t>
</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ствует)</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w:t>
            </w:r>
            <w:r>
              <w:br/>
            </w:r>
            <w:r>
              <w:rPr>
                <w:rFonts w:ascii="Times New Roman"/>
                <w:b w:val="false"/>
                <w:i w:val="false"/>
                <w:color w:val="000000"/>
                <w:sz w:val="20"/>
              </w:rPr>
              <w:t>
</w:t>
            </w:r>
            <w:r>
              <w:rPr>
                <w:rFonts w:ascii="Times New Roman"/>
                <w:b w:val="false"/>
                <w:i w:val="false"/>
                <w:color w:val="000000"/>
                <w:sz w:val="20"/>
              </w:rPr>
              <w:t>актісінің</w:t>
            </w:r>
            <w:r>
              <w:br/>
            </w:r>
            <w:r>
              <w:rPr>
                <w:rFonts w:ascii="Times New Roman"/>
                <w:b w:val="false"/>
                <w:i w:val="false"/>
                <w:color w:val="000000"/>
                <w:sz w:val="20"/>
              </w:rPr>
              <w:t>
</w:t>
            </w:r>
            <w:r>
              <w:rPr>
                <w:rFonts w:ascii="Times New Roman"/>
                <w:b w:val="false"/>
                <w:i w:val="false"/>
                <w:color w:val="000000"/>
                <w:sz w:val="20"/>
              </w:rPr>
              <w:t>(сынақ</w:t>
            </w:r>
            <w:r>
              <w:br/>
            </w:r>
            <w:r>
              <w:rPr>
                <w:rFonts w:ascii="Times New Roman"/>
                <w:b w:val="false"/>
                <w:i w:val="false"/>
                <w:color w:val="000000"/>
                <w:sz w:val="20"/>
              </w:rPr>
              <w:t>
</w:t>
            </w:r>
            <w:r>
              <w:rPr>
                <w:rFonts w:ascii="Times New Roman"/>
                <w:b w:val="false"/>
                <w:i w:val="false"/>
                <w:color w:val="000000"/>
                <w:sz w:val="20"/>
              </w:rPr>
              <w:t>хаттамасы),</w:t>
            </w:r>
            <w:r>
              <w:br/>
            </w:r>
            <w:r>
              <w:rPr>
                <w:rFonts w:ascii="Times New Roman"/>
                <w:b w:val="false"/>
                <w:i w:val="false"/>
                <w:color w:val="000000"/>
                <w:sz w:val="20"/>
              </w:rPr>
              <w:t>
</w:t>
            </w:r>
            <w:r>
              <w:rPr>
                <w:rFonts w:ascii="Times New Roman"/>
                <w:b w:val="false"/>
                <w:i w:val="false"/>
                <w:color w:val="000000"/>
                <w:sz w:val="20"/>
              </w:rPr>
              <w:t>сынамаларды</w:t>
            </w:r>
            <w:r>
              <w:br/>
            </w:r>
            <w:r>
              <w:rPr>
                <w:rFonts w:ascii="Times New Roman"/>
                <w:b w:val="false"/>
                <w:i w:val="false"/>
                <w:color w:val="000000"/>
                <w:sz w:val="20"/>
              </w:rPr>
              <w:t>
</w:t>
            </w:r>
            <w:r>
              <w:rPr>
                <w:rFonts w:ascii="Times New Roman"/>
                <w:b w:val="false"/>
                <w:i w:val="false"/>
                <w:color w:val="000000"/>
                <w:sz w:val="20"/>
              </w:rPr>
              <w:t>қабылдап алу</w:t>
            </w:r>
            <w:r>
              <w:br/>
            </w:r>
            <w:r>
              <w:rPr>
                <w:rFonts w:ascii="Times New Roman"/>
                <w:b w:val="false"/>
                <w:i w:val="false"/>
                <w:color w:val="000000"/>
                <w:sz w:val="20"/>
              </w:rPr>
              <w:t>
</w:t>
            </w:r>
            <w:r>
              <w:rPr>
                <w:rFonts w:ascii="Times New Roman"/>
                <w:b w:val="false"/>
                <w:i w:val="false"/>
                <w:color w:val="000000"/>
                <w:sz w:val="20"/>
              </w:rPr>
              <w:t>актының,</w:t>
            </w:r>
            <w:r>
              <w:br/>
            </w:r>
            <w:r>
              <w:rPr>
                <w:rFonts w:ascii="Times New Roman"/>
                <w:b w:val="false"/>
                <w:i w:val="false"/>
                <w:color w:val="000000"/>
                <w:sz w:val="20"/>
              </w:rPr>
              <w:t>
</w:t>
            </w: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бағыттаманың,</w:t>
            </w:r>
            <w:r>
              <w:br/>
            </w:r>
            <w:r>
              <w:rPr>
                <w:rFonts w:ascii="Times New Roman"/>
                <w:b w:val="false"/>
                <w:i w:val="false"/>
                <w:color w:val="000000"/>
                <w:sz w:val="20"/>
              </w:rPr>
              <w:t>
</w:t>
            </w:r>
            <w:r>
              <w:rPr>
                <w:rFonts w:ascii="Times New Roman"/>
                <w:b w:val="false"/>
                <w:i w:val="false"/>
                <w:color w:val="000000"/>
                <w:sz w:val="20"/>
              </w:rPr>
              <w:t>№/№ акта</w:t>
            </w:r>
            <w:r>
              <w:br/>
            </w:r>
            <w:r>
              <w:rPr>
                <w:rFonts w:ascii="Times New Roman"/>
                <w:b w:val="false"/>
                <w:i w:val="false"/>
                <w:color w:val="000000"/>
                <w:sz w:val="20"/>
              </w:rPr>
              <w:t>
</w:t>
            </w:r>
            <w:r>
              <w:rPr>
                <w:rFonts w:ascii="Times New Roman"/>
                <w:b w:val="false"/>
                <w:i w:val="false"/>
                <w:color w:val="000000"/>
                <w:sz w:val="20"/>
              </w:rPr>
              <w:t>приема</w:t>
            </w:r>
            <w:r>
              <w:br/>
            </w:r>
            <w:r>
              <w:rPr>
                <w:rFonts w:ascii="Times New Roman"/>
                <w:b w:val="false"/>
                <w:i w:val="false"/>
                <w:color w:val="000000"/>
                <w:sz w:val="20"/>
              </w:rPr>
              <w:t>
</w:t>
            </w:r>
            <w:r>
              <w:rPr>
                <w:rFonts w:ascii="Times New Roman"/>
                <w:b w:val="false"/>
                <w:i w:val="false"/>
                <w:color w:val="000000"/>
                <w:sz w:val="20"/>
              </w:rPr>
              <w:t>передач,</w:t>
            </w:r>
            <w:r>
              <w:br/>
            </w:r>
            <w:r>
              <w:rPr>
                <w:rFonts w:ascii="Times New Roman"/>
                <w:b w:val="false"/>
                <w:i w:val="false"/>
                <w:color w:val="000000"/>
                <w:sz w:val="20"/>
              </w:rPr>
              <w:t>
</w:t>
            </w:r>
            <w:r>
              <w:rPr>
                <w:rFonts w:ascii="Times New Roman"/>
                <w:b w:val="false"/>
                <w:i w:val="false"/>
                <w:color w:val="000000"/>
                <w:sz w:val="20"/>
              </w:rPr>
              <w:t>регистрации</w:t>
            </w:r>
            <w:r>
              <w:br/>
            </w:r>
            <w:r>
              <w:rPr>
                <w:rFonts w:ascii="Times New Roman"/>
                <w:b w:val="false"/>
                <w:i w:val="false"/>
                <w:color w:val="000000"/>
                <w:sz w:val="20"/>
              </w:rPr>
              <w:t>
</w:t>
            </w:r>
            <w:r>
              <w:rPr>
                <w:rFonts w:ascii="Times New Roman"/>
                <w:b w:val="false"/>
                <w:i w:val="false"/>
                <w:color w:val="000000"/>
                <w:sz w:val="20"/>
              </w:rPr>
              <w:t>проб,</w:t>
            </w:r>
            <w:r>
              <w:br/>
            </w:r>
            <w:r>
              <w:rPr>
                <w:rFonts w:ascii="Times New Roman"/>
                <w:b w:val="false"/>
                <w:i w:val="false"/>
                <w:color w:val="000000"/>
                <w:sz w:val="20"/>
              </w:rPr>
              <w:t>
</w:t>
            </w:r>
            <w:r>
              <w:rPr>
                <w:rFonts w:ascii="Times New Roman"/>
                <w:b w:val="false"/>
                <w:i w:val="false"/>
                <w:color w:val="000000"/>
                <w:sz w:val="20"/>
              </w:rPr>
              <w:t>направления,</w:t>
            </w:r>
            <w:r>
              <w:br/>
            </w:r>
            <w:r>
              <w:rPr>
                <w:rFonts w:ascii="Times New Roman"/>
                <w:b w:val="false"/>
                <w:i w:val="false"/>
                <w:color w:val="000000"/>
                <w:sz w:val="20"/>
              </w:rPr>
              <w:t>
</w:t>
            </w:r>
            <w:r>
              <w:rPr>
                <w:rFonts w:ascii="Times New Roman"/>
                <w:b w:val="false"/>
                <w:i w:val="false"/>
                <w:color w:val="000000"/>
                <w:sz w:val="20"/>
              </w:rPr>
              <w:t>отчета об</w:t>
            </w:r>
            <w:r>
              <w:br/>
            </w:r>
            <w:r>
              <w:rPr>
                <w:rFonts w:ascii="Times New Roman"/>
                <w:b w:val="false"/>
                <w:i w:val="false"/>
                <w:color w:val="000000"/>
                <w:sz w:val="20"/>
              </w:rPr>
              <w:t>
</w:t>
            </w:r>
            <w:r>
              <w:rPr>
                <w:rFonts w:ascii="Times New Roman"/>
                <w:b w:val="false"/>
                <w:i w:val="false"/>
                <w:color w:val="000000"/>
                <w:sz w:val="20"/>
              </w:rPr>
              <w:t>испытании,</w:t>
            </w:r>
            <w:r>
              <w:br/>
            </w:r>
            <w:r>
              <w:rPr>
                <w:rFonts w:ascii="Times New Roman"/>
                <w:b w:val="false"/>
                <w:i w:val="false"/>
                <w:color w:val="000000"/>
                <w:sz w:val="20"/>
              </w:rPr>
              <w:t>
</w:t>
            </w:r>
            <w:r>
              <w:rPr>
                <w:rFonts w:ascii="Times New Roman"/>
                <w:b w:val="false"/>
                <w:i w:val="false"/>
                <w:color w:val="000000"/>
                <w:sz w:val="20"/>
              </w:rPr>
              <w:t>акта</w:t>
            </w:r>
            <w:r>
              <w:br/>
            </w:r>
            <w:r>
              <w:rPr>
                <w:rFonts w:ascii="Times New Roman"/>
                <w:b w:val="false"/>
                <w:i w:val="false"/>
                <w:color w:val="000000"/>
                <w:sz w:val="20"/>
              </w:rPr>
              <w:t>
</w:t>
            </w:r>
            <w:r>
              <w:rPr>
                <w:rFonts w:ascii="Times New Roman"/>
                <w:b w:val="false"/>
                <w:i w:val="false"/>
                <w:color w:val="000000"/>
                <w:sz w:val="20"/>
              </w:rPr>
              <w:t>экпертизы</w:t>
            </w:r>
            <w:r>
              <w:br/>
            </w:r>
            <w:r>
              <w:rPr>
                <w:rFonts w:ascii="Times New Roman"/>
                <w:b w:val="false"/>
                <w:i w:val="false"/>
                <w:color w:val="000000"/>
                <w:sz w:val="20"/>
              </w:rPr>
              <w:t>
</w:t>
            </w:r>
            <w:r>
              <w:rPr>
                <w:rFonts w:ascii="Times New Roman"/>
                <w:b w:val="false"/>
                <w:i w:val="false"/>
                <w:color w:val="000000"/>
                <w:sz w:val="20"/>
              </w:rPr>
              <w:t>(протокола</w:t>
            </w:r>
            <w:r>
              <w:br/>
            </w:r>
            <w:r>
              <w:rPr>
                <w:rFonts w:ascii="Times New Roman"/>
                <w:b w:val="false"/>
                <w:i w:val="false"/>
                <w:color w:val="000000"/>
                <w:sz w:val="20"/>
              </w:rPr>
              <w:t>
</w:t>
            </w:r>
            <w:r>
              <w:rPr>
                <w:rFonts w:ascii="Times New Roman"/>
                <w:b w:val="false"/>
                <w:i w:val="false"/>
                <w:color w:val="000000"/>
                <w:sz w:val="20"/>
              </w:rPr>
              <w:t>испытаний)</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әдісінің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метода</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997"/>
        <w:gridCol w:w="1009"/>
        <w:gridCol w:w="1202"/>
        <w:gridCol w:w="1106"/>
        <w:gridCol w:w="2583"/>
        <w:gridCol w:w="1790"/>
        <w:gridCol w:w="1790"/>
        <w:gridCol w:w="15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 бөлiмдерге жiберiлдi/Материал направлен в отделы</w:t>
            </w:r>
          </w:p>
        </w:tc>
        <w:tc>
          <w:tcPr>
            <w:tcW w:w="2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Зерттеудін нәтижелері /</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исследований</w:t>
            </w:r>
          </w:p>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Бақылаудағы</w:t>
            </w:r>
            <w:r>
              <w:br/>
            </w:r>
            <w:r>
              <w:rPr>
                <w:rFonts w:ascii="Times New Roman"/>
                <w:b w:val="false"/>
                <w:i w:val="false"/>
                <w:color w:val="000000"/>
                <w:sz w:val="20"/>
              </w:rPr>
              <w:t>
</w:t>
            </w:r>
            <w:r>
              <w:rPr>
                <w:rFonts w:ascii="Times New Roman"/>
                <w:b w:val="false"/>
                <w:i w:val="false"/>
                <w:color w:val="000000"/>
                <w:sz w:val="20"/>
              </w:rPr>
              <w:t>үлгілердің</w:t>
            </w:r>
            <w:r>
              <w:br/>
            </w:r>
            <w:r>
              <w:rPr>
                <w:rFonts w:ascii="Times New Roman"/>
                <w:b w:val="false"/>
                <w:i w:val="false"/>
                <w:color w:val="000000"/>
                <w:sz w:val="20"/>
              </w:rPr>
              <w:t>
</w:t>
            </w:r>
            <w:r>
              <w:rPr>
                <w:rFonts w:ascii="Times New Roman"/>
                <w:b w:val="false"/>
                <w:i w:val="false"/>
                <w:color w:val="000000"/>
                <w:sz w:val="20"/>
              </w:rPr>
              <w:t xml:space="preserve">саны </w:t>
            </w:r>
            <w:r>
              <w:br/>
            </w:r>
            <w:r>
              <w:rPr>
                <w:rFonts w:ascii="Times New Roman"/>
                <w:b w:val="false"/>
                <w:i w:val="false"/>
                <w:color w:val="000000"/>
                <w:sz w:val="20"/>
              </w:rPr>
              <w:t>
</w:t>
            </w:r>
            <w:r>
              <w:rPr>
                <w:rFonts w:ascii="Times New Roman"/>
                <w:b w:val="false"/>
                <w:i w:val="false"/>
                <w:color w:val="000000"/>
                <w:sz w:val="20"/>
              </w:rPr>
              <w:t>(л, кг, дана)</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контрольных</w:t>
            </w:r>
            <w:r>
              <w:br/>
            </w:r>
            <w:r>
              <w:rPr>
                <w:rFonts w:ascii="Times New Roman"/>
                <w:b w:val="false"/>
                <w:i w:val="false"/>
                <w:color w:val="000000"/>
                <w:sz w:val="20"/>
              </w:rPr>
              <w:t>
</w:t>
            </w:r>
            <w:r>
              <w:rPr>
                <w:rFonts w:ascii="Times New Roman"/>
                <w:b w:val="false"/>
                <w:i w:val="false"/>
                <w:color w:val="000000"/>
                <w:sz w:val="20"/>
              </w:rPr>
              <w:t>образцов</w:t>
            </w:r>
            <w:r>
              <w:br/>
            </w:r>
            <w:r>
              <w:rPr>
                <w:rFonts w:ascii="Times New Roman"/>
                <w:b w:val="false"/>
                <w:i w:val="false"/>
                <w:color w:val="000000"/>
                <w:sz w:val="20"/>
              </w:rPr>
              <w:t>
</w:t>
            </w:r>
            <w:r>
              <w:rPr>
                <w:rFonts w:ascii="Times New Roman"/>
                <w:b w:val="false"/>
                <w:i w:val="false"/>
                <w:color w:val="000000"/>
                <w:sz w:val="20"/>
              </w:rPr>
              <w:t>(л, кг, штук)</w:t>
            </w:r>
          </w:p>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w:t>
            </w:r>
            <w:r>
              <w:br/>
            </w:r>
            <w:r>
              <w:rPr>
                <w:rFonts w:ascii="Times New Roman"/>
                <w:b w:val="false"/>
                <w:i w:val="false"/>
                <w:color w:val="000000"/>
                <w:sz w:val="20"/>
              </w:rPr>
              <w:t>
</w:t>
            </w:r>
            <w:r>
              <w:rPr>
                <w:rFonts w:ascii="Times New Roman"/>
                <w:b w:val="false"/>
                <w:i w:val="false"/>
                <w:color w:val="000000"/>
                <w:sz w:val="20"/>
              </w:rPr>
              <w:t>актісінің</w:t>
            </w:r>
            <w:r>
              <w:br/>
            </w:r>
            <w:r>
              <w:rPr>
                <w:rFonts w:ascii="Times New Roman"/>
                <w:b w:val="false"/>
                <w:i w:val="false"/>
                <w:color w:val="000000"/>
                <w:sz w:val="20"/>
              </w:rPr>
              <w:t>
</w:t>
            </w:r>
            <w:r>
              <w:rPr>
                <w:rFonts w:ascii="Times New Roman"/>
                <w:b w:val="false"/>
                <w:i w:val="false"/>
                <w:color w:val="000000"/>
                <w:sz w:val="20"/>
              </w:rPr>
              <w:t>(сынақ</w:t>
            </w:r>
            <w:r>
              <w:br/>
            </w:r>
            <w:r>
              <w:rPr>
                <w:rFonts w:ascii="Times New Roman"/>
                <w:b w:val="false"/>
                <w:i w:val="false"/>
                <w:color w:val="000000"/>
                <w:sz w:val="20"/>
              </w:rPr>
              <w:t>
</w:t>
            </w:r>
            <w:r>
              <w:rPr>
                <w:rFonts w:ascii="Times New Roman"/>
                <w:b w:val="false"/>
                <w:i w:val="false"/>
                <w:color w:val="000000"/>
                <w:sz w:val="20"/>
              </w:rPr>
              <w:t>хаттамасы)</w:t>
            </w:r>
            <w:r>
              <w:br/>
            </w:r>
            <w:r>
              <w:rPr>
                <w:rFonts w:ascii="Times New Roman"/>
                <w:b w:val="false"/>
                <w:i w:val="false"/>
                <w:color w:val="000000"/>
                <w:sz w:val="20"/>
              </w:rPr>
              <w:t>
</w:t>
            </w:r>
            <w:r>
              <w:rPr>
                <w:rFonts w:ascii="Times New Roman"/>
                <w:b w:val="false"/>
                <w:i w:val="false"/>
                <w:color w:val="000000"/>
                <w:sz w:val="20"/>
              </w:rPr>
              <w:t>алу күні,</w:t>
            </w:r>
            <w:r>
              <w:br/>
            </w:r>
            <w:r>
              <w:rPr>
                <w:rFonts w:ascii="Times New Roman"/>
                <w:b w:val="false"/>
                <w:i w:val="false"/>
                <w:color w:val="000000"/>
                <w:sz w:val="20"/>
              </w:rPr>
              <w:t>
</w:t>
            </w:r>
            <w:r>
              <w:rPr>
                <w:rFonts w:ascii="Times New Roman"/>
                <w:b w:val="false"/>
                <w:i w:val="false"/>
                <w:color w:val="000000"/>
                <w:sz w:val="20"/>
              </w:rPr>
              <w:t>тапсырыс</w:t>
            </w:r>
            <w:r>
              <w:br/>
            </w:r>
            <w:r>
              <w:rPr>
                <w:rFonts w:ascii="Times New Roman"/>
                <w:b w:val="false"/>
                <w:i w:val="false"/>
                <w:color w:val="000000"/>
                <w:sz w:val="20"/>
              </w:rPr>
              <w:t>
</w:t>
            </w:r>
            <w:r>
              <w:rPr>
                <w:rFonts w:ascii="Times New Roman"/>
                <w:b w:val="false"/>
                <w:i w:val="false"/>
                <w:color w:val="000000"/>
                <w:sz w:val="20"/>
              </w:rPr>
              <w:t>берушінің</w:t>
            </w:r>
            <w:r>
              <w:br/>
            </w:r>
            <w:r>
              <w:rPr>
                <w:rFonts w:ascii="Times New Roman"/>
                <w:b w:val="false"/>
                <w:i w:val="false"/>
                <w:color w:val="000000"/>
                <w:sz w:val="20"/>
              </w:rPr>
              <w:t>
</w:t>
            </w:r>
            <w:r>
              <w:rPr>
                <w:rFonts w:ascii="Times New Roman"/>
                <w:b w:val="false"/>
                <w:i w:val="false"/>
                <w:color w:val="000000"/>
                <w:sz w:val="20"/>
              </w:rPr>
              <w:t>қолы/дата,</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заказчика</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получении</w:t>
            </w:r>
            <w:r>
              <w:br/>
            </w:r>
            <w:r>
              <w:rPr>
                <w:rFonts w:ascii="Times New Roman"/>
                <w:b w:val="false"/>
                <w:i w:val="false"/>
                <w:color w:val="000000"/>
                <w:sz w:val="20"/>
              </w:rPr>
              <w:t>
</w:t>
            </w:r>
            <w:r>
              <w:rPr>
                <w:rFonts w:ascii="Times New Roman"/>
                <w:b w:val="false"/>
                <w:i w:val="false"/>
                <w:color w:val="000000"/>
                <w:sz w:val="20"/>
              </w:rPr>
              <w:t>акта</w:t>
            </w:r>
            <w:r>
              <w:br/>
            </w:r>
            <w:r>
              <w:rPr>
                <w:rFonts w:ascii="Times New Roman"/>
                <w:b w:val="false"/>
                <w:i w:val="false"/>
                <w:color w:val="000000"/>
                <w:sz w:val="20"/>
              </w:rPr>
              <w:t>
</w:t>
            </w:r>
            <w:r>
              <w:rPr>
                <w:rFonts w:ascii="Times New Roman"/>
                <w:b w:val="false"/>
                <w:i w:val="false"/>
                <w:color w:val="000000"/>
                <w:sz w:val="20"/>
              </w:rPr>
              <w:t>экспертиз</w:t>
            </w:r>
            <w:r>
              <w:br/>
            </w:r>
            <w:r>
              <w:rPr>
                <w:rFonts w:ascii="Times New Roman"/>
                <w:b w:val="false"/>
                <w:i w:val="false"/>
                <w:color w:val="000000"/>
                <w:sz w:val="20"/>
              </w:rPr>
              <w:t>
</w:t>
            </w:r>
            <w:r>
              <w:rPr>
                <w:rFonts w:ascii="Times New Roman"/>
                <w:b w:val="false"/>
                <w:i w:val="false"/>
                <w:color w:val="000000"/>
                <w:sz w:val="20"/>
              </w:rPr>
              <w:t>(протокола</w:t>
            </w:r>
            <w:r>
              <w:br/>
            </w:r>
            <w:r>
              <w:rPr>
                <w:rFonts w:ascii="Times New Roman"/>
                <w:b w:val="false"/>
                <w:i w:val="false"/>
                <w:color w:val="000000"/>
                <w:sz w:val="20"/>
              </w:rPr>
              <w:t>
</w:t>
            </w:r>
            <w:r>
              <w:rPr>
                <w:rFonts w:ascii="Times New Roman"/>
                <w:b w:val="false"/>
                <w:i w:val="false"/>
                <w:color w:val="000000"/>
                <w:sz w:val="20"/>
              </w:rPr>
              <w:t>испытаний)</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Биоматериал-</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қалдығын</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бақылау-</w:t>
            </w:r>
            <w:r>
              <w:br/>
            </w:r>
            <w:r>
              <w:rPr>
                <w:rFonts w:ascii="Times New Roman"/>
                <w:b w:val="false"/>
                <w:i w:val="false"/>
                <w:color w:val="000000"/>
                <w:sz w:val="20"/>
              </w:rPr>
              <w:t>
</w:t>
            </w:r>
            <w:r>
              <w:rPr>
                <w:rFonts w:ascii="Times New Roman"/>
                <w:b w:val="false"/>
                <w:i w:val="false"/>
                <w:color w:val="000000"/>
                <w:sz w:val="20"/>
              </w:rPr>
              <w:t>дағы</w:t>
            </w:r>
            <w:r>
              <w:br/>
            </w:r>
            <w:r>
              <w:rPr>
                <w:rFonts w:ascii="Times New Roman"/>
                <w:b w:val="false"/>
                <w:i w:val="false"/>
                <w:color w:val="000000"/>
                <w:sz w:val="20"/>
              </w:rPr>
              <w:t>
</w:t>
            </w:r>
            <w:r>
              <w:rPr>
                <w:rFonts w:ascii="Times New Roman"/>
                <w:b w:val="false"/>
                <w:i w:val="false"/>
                <w:color w:val="000000"/>
                <w:sz w:val="20"/>
              </w:rPr>
              <w:t>үлгілерді</w:t>
            </w:r>
            <w:r>
              <w:br/>
            </w:r>
            <w:r>
              <w:rPr>
                <w:rFonts w:ascii="Times New Roman"/>
                <w:b w:val="false"/>
                <w:i w:val="false"/>
                <w:color w:val="000000"/>
                <w:sz w:val="20"/>
              </w:rPr>
              <w:t>
</w:t>
            </w:r>
            <w:r>
              <w:rPr>
                <w:rFonts w:ascii="Times New Roman"/>
                <w:b w:val="false"/>
                <w:i w:val="false"/>
                <w:color w:val="000000"/>
                <w:sz w:val="20"/>
              </w:rPr>
              <w:t>жойды,</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Остатки</w:t>
            </w:r>
            <w:r>
              <w:br/>
            </w:r>
            <w:r>
              <w:rPr>
                <w:rFonts w:ascii="Times New Roman"/>
                <w:b w:val="false"/>
                <w:i w:val="false"/>
                <w:color w:val="000000"/>
                <w:sz w:val="20"/>
              </w:rPr>
              <w:t>
</w:t>
            </w:r>
            <w:r>
              <w:rPr>
                <w:rFonts w:ascii="Times New Roman"/>
                <w:b w:val="false"/>
                <w:i w:val="false"/>
                <w:color w:val="000000"/>
                <w:sz w:val="20"/>
              </w:rPr>
              <w:t>биоматериала</w:t>
            </w:r>
            <w:r>
              <w:br/>
            </w:r>
            <w:r>
              <w:rPr>
                <w:rFonts w:ascii="Times New Roman"/>
                <w:b w:val="false"/>
                <w:i w:val="false"/>
                <w:color w:val="000000"/>
                <w:sz w:val="20"/>
              </w:rPr>
              <w:t>
</w:t>
            </w:r>
            <w:r>
              <w:rPr>
                <w:rFonts w:ascii="Times New Roman"/>
                <w:b w:val="false"/>
                <w:i w:val="false"/>
                <w:color w:val="000000"/>
                <w:sz w:val="20"/>
              </w:rPr>
              <w:t>и контрольные</w:t>
            </w:r>
            <w:r>
              <w:br/>
            </w:r>
            <w:r>
              <w:rPr>
                <w:rFonts w:ascii="Times New Roman"/>
                <w:b w:val="false"/>
                <w:i w:val="false"/>
                <w:color w:val="000000"/>
                <w:sz w:val="20"/>
              </w:rPr>
              <w:t>
</w:t>
            </w:r>
            <w:r>
              <w:rPr>
                <w:rFonts w:ascii="Times New Roman"/>
                <w:b w:val="false"/>
                <w:i w:val="false"/>
                <w:color w:val="000000"/>
                <w:sz w:val="20"/>
              </w:rPr>
              <w:t>образцы</w:t>
            </w:r>
            <w:r>
              <w:br/>
            </w:r>
            <w:r>
              <w:rPr>
                <w:rFonts w:ascii="Times New Roman"/>
                <w:b w:val="false"/>
                <w:i w:val="false"/>
                <w:color w:val="000000"/>
                <w:sz w:val="20"/>
              </w:rPr>
              <w:t>
</w:t>
            </w:r>
            <w:r>
              <w:rPr>
                <w:rFonts w:ascii="Times New Roman"/>
                <w:b w:val="false"/>
                <w:i w:val="false"/>
                <w:color w:val="000000"/>
                <w:sz w:val="20"/>
              </w:rPr>
              <w:t>уничтожил,</w:t>
            </w:r>
            <w:r>
              <w:br/>
            </w:r>
            <w:r>
              <w:rPr>
                <w:rFonts w:ascii="Times New Roman"/>
                <w:b w:val="false"/>
                <w:i w:val="false"/>
                <w:color w:val="000000"/>
                <w:sz w:val="20"/>
              </w:rPr>
              <w:t>
</w:t>
            </w:r>
            <w:r>
              <w:rPr>
                <w:rFonts w:ascii="Times New Roman"/>
                <w:b w:val="false"/>
                <w:i w:val="false"/>
                <w:color w:val="000000"/>
                <w:sz w:val="20"/>
              </w:rPr>
              <w:t>подпись</w:t>
            </w:r>
          </w:p>
        </w:tc>
      </w:tr>
      <w:tr>
        <w:trPr>
          <w:trHeight w:val="114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w:t>
            </w:r>
            <w:r>
              <w:br/>
            </w:r>
            <w:r>
              <w:rPr>
                <w:rFonts w:ascii="Times New Roman"/>
                <w:b w:val="false"/>
                <w:i w:val="false"/>
                <w:color w:val="000000"/>
                <w:sz w:val="20"/>
              </w:rPr>
              <w:t>
</w:t>
            </w:r>
            <w:r>
              <w:rPr>
                <w:rFonts w:ascii="Times New Roman"/>
                <w:b w:val="false"/>
                <w:i w:val="false"/>
                <w:color w:val="000000"/>
                <w:sz w:val="20"/>
              </w:rPr>
              <w:t>гиялық/</w:t>
            </w:r>
            <w:r>
              <w:br/>
            </w:r>
            <w:r>
              <w:rPr>
                <w:rFonts w:ascii="Times New Roman"/>
                <w:b w:val="false"/>
                <w:i w:val="false"/>
                <w:color w:val="000000"/>
                <w:sz w:val="20"/>
              </w:rPr>
              <w:t>
</w:t>
            </w:r>
            <w:r>
              <w:rPr>
                <w:rFonts w:ascii="Times New Roman"/>
                <w:b w:val="false"/>
                <w:i w:val="false"/>
                <w:color w:val="000000"/>
                <w:sz w:val="20"/>
              </w:rPr>
              <w:t>Бактериоло-</w:t>
            </w:r>
            <w:r>
              <w:br/>
            </w:r>
            <w:r>
              <w:rPr>
                <w:rFonts w:ascii="Times New Roman"/>
                <w:b w:val="false"/>
                <w:i w:val="false"/>
                <w:color w:val="000000"/>
                <w:sz w:val="20"/>
              </w:rPr>
              <w:t>
</w:t>
            </w:r>
            <w:r>
              <w:rPr>
                <w:rFonts w:ascii="Times New Roman"/>
                <w:b w:val="false"/>
                <w:i w:val="false"/>
                <w:color w:val="000000"/>
                <w:sz w:val="20"/>
              </w:rPr>
              <w:t>гический</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Вирусологиялық/</w:t>
            </w:r>
            <w:r>
              <w:br/>
            </w:r>
            <w:r>
              <w:rPr>
                <w:rFonts w:ascii="Times New Roman"/>
                <w:b w:val="false"/>
                <w:i w:val="false"/>
                <w:color w:val="000000"/>
                <w:sz w:val="20"/>
              </w:rPr>
              <w:t>
</w:t>
            </w:r>
            <w:r>
              <w:rPr>
                <w:rFonts w:ascii="Times New Roman"/>
                <w:b w:val="false"/>
                <w:i w:val="false"/>
                <w:color w:val="000000"/>
                <w:sz w:val="20"/>
              </w:rPr>
              <w:t>Вирусологический</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Серологиялық/</w:t>
            </w:r>
            <w:r>
              <w:br/>
            </w:r>
            <w:r>
              <w:rPr>
                <w:rFonts w:ascii="Times New Roman"/>
                <w:b w:val="false"/>
                <w:i w:val="false"/>
                <w:color w:val="000000"/>
                <w:sz w:val="20"/>
              </w:rPr>
              <w:t>
</w:t>
            </w:r>
            <w:r>
              <w:rPr>
                <w:rFonts w:ascii="Times New Roman"/>
                <w:b w:val="false"/>
                <w:i w:val="false"/>
                <w:color w:val="000000"/>
                <w:sz w:val="20"/>
              </w:rPr>
              <w:t>Серо</w:t>
            </w:r>
            <w:r>
              <w:rPr>
                <w:rFonts w:ascii="Times New Roman"/>
                <w:b w:val="false"/>
                <w:i w:val="false"/>
                <w:color w:val="000000"/>
                <w:sz w:val="20"/>
              </w:rPr>
              <w:t>логичес</w:t>
            </w:r>
            <w:r>
              <w:br/>
            </w:r>
            <w:r>
              <w:rPr>
                <w:rFonts w:ascii="Times New Roman"/>
                <w:b w:val="false"/>
                <w:i w:val="false"/>
                <w:color w:val="000000"/>
                <w:sz w:val="20"/>
              </w:rPr>
              <w:t>
</w:t>
            </w:r>
            <w:r>
              <w:rPr>
                <w:rFonts w:ascii="Times New Roman"/>
                <w:b w:val="false"/>
                <w:i w:val="false"/>
                <w:color w:val="000000"/>
                <w:sz w:val="20"/>
              </w:rPr>
              <w:t>кий</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Паразито</w:t>
            </w:r>
            <w:r>
              <w:br/>
            </w:r>
            <w:r>
              <w:rPr>
                <w:rFonts w:ascii="Times New Roman"/>
                <w:b w:val="false"/>
                <w:i w:val="false"/>
                <w:color w:val="000000"/>
                <w:sz w:val="20"/>
              </w:rPr>
              <w:t>
</w:t>
            </w:r>
            <w:r>
              <w:rPr>
                <w:rFonts w:ascii="Times New Roman"/>
                <w:b w:val="false"/>
                <w:i w:val="false"/>
                <w:color w:val="000000"/>
                <w:sz w:val="20"/>
              </w:rPr>
              <w:t>логиялық/</w:t>
            </w:r>
            <w:r>
              <w:br/>
            </w:r>
            <w:r>
              <w:rPr>
                <w:rFonts w:ascii="Times New Roman"/>
                <w:b w:val="false"/>
                <w:i w:val="false"/>
                <w:color w:val="000000"/>
                <w:sz w:val="20"/>
              </w:rPr>
              <w:t>
</w:t>
            </w:r>
            <w:r>
              <w:rPr>
                <w:rFonts w:ascii="Times New Roman"/>
                <w:b w:val="false"/>
                <w:i w:val="false"/>
                <w:color w:val="000000"/>
                <w:sz w:val="20"/>
              </w:rPr>
              <w:t>Паразитологический</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Ихтиопатологиялық/</w:t>
            </w:r>
            <w:r>
              <w:br/>
            </w:r>
            <w:r>
              <w:rPr>
                <w:rFonts w:ascii="Times New Roman"/>
                <w:b w:val="false"/>
                <w:i w:val="false"/>
                <w:color w:val="000000"/>
                <w:sz w:val="20"/>
              </w:rPr>
              <w:t>
</w:t>
            </w:r>
            <w:r>
              <w:rPr>
                <w:rFonts w:ascii="Times New Roman"/>
                <w:b w:val="false"/>
                <w:i w:val="false"/>
                <w:color w:val="000000"/>
                <w:sz w:val="20"/>
              </w:rPr>
              <w:t>Ихтиопатологический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46" w:id="23"/>
    <w:p>
      <w:pPr>
        <w:spacing w:after="0"/>
        <w:ind w:left="0"/>
        <w:jc w:val="both"/>
      </w:pPr>
      <w:r>
        <w:rPr>
          <w:rFonts w:ascii="Times New Roman"/>
          <w:b w:val="false"/>
          <w:i w:val="false"/>
          <w:color w:val="000000"/>
          <w:sz w:val="28"/>
        </w:rPr>
        <w:t>
</w:t>
      </w:r>
      <w:r>
        <w:rPr>
          <w:rFonts w:ascii="Times New Roman"/>
          <w:b/>
          <w:i w:val="false"/>
          <w:color w:val="000000"/>
          <w:sz w:val="28"/>
        </w:rPr>
        <w:t>          Азық-түлік қауіпсіздігінің көрсеткіштерін анықтау</w:t>
      </w:r>
      <w:r>
        <w:br/>
      </w:r>
      <w:r>
        <w:rPr>
          <w:rFonts w:ascii="Times New Roman"/>
          <w:b w:val="false"/>
          <w:i w:val="false"/>
          <w:color w:val="000000"/>
          <w:sz w:val="28"/>
        </w:rPr>
        <w:t>
</w:t>
      </w:r>
      <w:r>
        <w:rPr>
          <w:rFonts w:ascii="Times New Roman"/>
          <w:b/>
          <w:i w:val="false"/>
          <w:color w:val="000000"/>
          <w:sz w:val="28"/>
        </w:rPr>
        <w:t>        үшін/Для определения показателей пищевой безопасности</w:t>
      </w:r>
    </w:p>
    <w:bookmarkEnd w:id="23"/>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184"/>
        <w:gridCol w:w="1903"/>
        <w:gridCol w:w="1095"/>
        <w:gridCol w:w="1336"/>
        <w:gridCol w:w="982"/>
        <w:gridCol w:w="1587"/>
        <w:gridCol w:w="2065"/>
        <w:gridCol w:w="2057"/>
      </w:tblGrid>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Номер по</w:t>
            </w:r>
            <w:r>
              <w:br/>
            </w:r>
            <w:r>
              <w:rPr>
                <w:rFonts w:ascii="Times New Roman"/>
                <w:b w:val="false"/>
                <w:i w:val="false"/>
                <w:color w:val="000000"/>
                <w:sz w:val="20"/>
              </w:rPr>
              <w:t>
</w:t>
            </w:r>
            <w:r>
              <w:rPr>
                <w:rFonts w:ascii="Times New Roman"/>
                <w:b w:val="false"/>
                <w:i w:val="false"/>
                <w:color w:val="000000"/>
                <w:sz w:val="20"/>
              </w:rPr>
              <w:t>порядку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w:t>
            </w:r>
            <w:r>
              <w:br/>
            </w:r>
            <w:r>
              <w:rPr>
                <w:rFonts w:ascii="Times New Roman"/>
                <w:b w:val="false"/>
                <w:i w:val="false"/>
                <w:color w:val="000000"/>
                <w:sz w:val="20"/>
              </w:rPr>
              <w:t>
</w:t>
            </w:r>
            <w:r>
              <w:rPr>
                <w:rFonts w:ascii="Times New Roman"/>
                <w:b w:val="false"/>
                <w:i w:val="false"/>
                <w:color w:val="000000"/>
                <w:sz w:val="20"/>
              </w:rPr>
              <w:t>құжаттың</w:t>
            </w:r>
            <w:r>
              <w:br/>
            </w:r>
            <w:r>
              <w:rPr>
                <w:rFonts w:ascii="Times New Roman"/>
                <w:b w:val="false"/>
                <w:i w:val="false"/>
                <w:color w:val="000000"/>
                <w:sz w:val="20"/>
              </w:rPr>
              <w:t>
</w:t>
            </w:r>
            <w:r>
              <w:rPr>
                <w:rFonts w:ascii="Times New Roman"/>
                <w:b w:val="false"/>
                <w:i w:val="false"/>
                <w:color w:val="000000"/>
                <w:sz w:val="20"/>
              </w:rPr>
              <w:t>№, рәсімдеген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сопроводитель-</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документа,</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оформления</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заңды</w:t>
            </w:r>
            <w:r>
              <w:br/>
            </w:r>
            <w:r>
              <w:rPr>
                <w:rFonts w:ascii="Times New Roman"/>
                <w:b w:val="false"/>
                <w:i w:val="false"/>
                <w:color w:val="000000"/>
                <w:sz w:val="20"/>
              </w:rPr>
              <w:t>
</w:t>
            </w:r>
            <w:r>
              <w:rPr>
                <w:rFonts w:ascii="Times New Roman"/>
                <w:b w:val="false"/>
                <w:i w:val="false"/>
                <w:color w:val="000000"/>
                <w:sz w:val="20"/>
              </w:rPr>
              <w:t>тұлғаның</w:t>
            </w:r>
            <w:r>
              <w:br/>
            </w:r>
            <w:r>
              <w:rPr>
                <w:rFonts w:ascii="Times New Roman"/>
                <w:b w:val="false"/>
                <w:i w:val="false"/>
                <w:color w:val="000000"/>
                <w:sz w:val="20"/>
              </w:rPr>
              <w:t>
</w:t>
            </w:r>
            <w:r>
              <w:rPr>
                <w:rFonts w:ascii="Times New Roman"/>
                <w:b w:val="false"/>
                <w:i w:val="false"/>
                <w:color w:val="000000"/>
                <w:sz w:val="20"/>
              </w:rPr>
              <w:t>аты-жөні,</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телефоны/</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физического</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юридического</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 xml:space="preserve">телефон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w:t>
            </w:r>
            <w:r>
              <w:br/>
            </w:r>
            <w:r>
              <w:rPr>
                <w:rFonts w:ascii="Times New Roman"/>
                <w:b w:val="false"/>
                <w:i w:val="false"/>
                <w:color w:val="000000"/>
                <w:sz w:val="20"/>
              </w:rPr>
              <w:t>
</w:t>
            </w:r>
            <w:r>
              <w:rPr>
                <w:rFonts w:ascii="Times New Roman"/>
                <w:b w:val="false"/>
                <w:i w:val="false"/>
                <w:color w:val="000000"/>
                <w:sz w:val="20"/>
              </w:rPr>
              <w:t>түскен</w:t>
            </w:r>
            <w:r>
              <w:br/>
            </w:r>
            <w:r>
              <w:rPr>
                <w:rFonts w:ascii="Times New Roman"/>
                <w:b w:val="false"/>
                <w:i w:val="false"/>
                <w:color w:val="000000"/>
                <w:sz w:val="20"/>
              </w:rPr>
              <w:t>
</w:t>
            </w:r>
            <w:r>
              <w:rPr>
                <w:rFonts w:ascii="Times New Roman"/>
                <w:b w:val="false"/>
                <w:i w:val="false"/>
                <w:color w:val="000000"/>
                <w:sz w:val="20"/>
              </w:rPr>
              <w:t>датасы/</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материала</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сипаттамасы/</w:t>
            </w:r>
            <w:r>
              <w:br/>
            </w:r>
            <w:r>
              <w:rPr>
                <w:rFonts w:ascii="Times New Roman"/>
                <w:b w:val="false"/>
                <w:i w:val="false"/>
                <w:color w:val="000000"/>
                <w:sz w:val="20"/>
              </w:rPr>
              <w:t>
</w:t>
            </w:r>
            <w:r>
              <w:rPr>
                <w:rFonts w:ascii="Times New Roman"/>
                <w:b w:val="false"/>
                <w:i w:val="false"/>
                <w:color w:val="000000"/>
                <w:sz w:val="20"/>
              </w:rPr>
              <w:t>характерис-</w:t>
            </w:r>
            <w:r>
              <w:br/>
            </w:r>
            <w:r>
              <w:rPr>
                <w:rFonts w:ascii="Times New Roman"/>
                <w:b w:val="false"/>
                <w:i w:val="false"/>
                <w:color w:val="000000"/>
                <w:sz w:val="20"/>
              </w:rPr>
              <w:t>
</w:t>
            </w:r>
            <w:r>
              <w:rPr>
                <w:rFonts w:ascii="Times New Roman"/>
                <w:b w:val="false"/>
                <w:i w:val="false"/>
                <w:color w:val="000000"/>
                <w:sz w:val="20"/>
              </w:rPr>
              <w:t>тика</w:t>
            </w:r>
            <w:r>
              <w:br/>
            </w:r>
            <w:r>
              <w:rPr>
                <w:rFonts w:ascii="Times New Roman"/>
                <w:b w:val="false"/>
                <w:i w:val="false"/>
                <w:color w:val="000000"/>
                <w:sz w:val="20"/>
              </w:rPr>
              <w:t>
</w:t>
            </w:r>
            <w:r>
              <w:rPr>
                <w:rFonts w:ascii="Times New Roman"/>
                <w:b w:val="false"/>
                <w:i w:val="false"/>
                <w:color w:val="000000"/>
                <w:sz w:val="20"/>
              </w:rPr>
              <w:t xml:space="preserve">материала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Жіберілген</w:t>
            </w:r>
            <w:r>
              <w:br/>
            </w:r>
            <w:r>
              <w:rPr>
                <w:rFonts w:ascii="Times New Roman"/>
                <w:b w:val="false"/>
                <w:i w:val="false"/>
                <w:color w:val="000000"/>
                <w:sz w:val="20"/>
              </w:rPr>
              <w:t>
</w:t>
            </w:r>
            <w:r>
              <w:rPr>
                <w:rFonts w:ascii="Times New Roman"/>
                <w:b w:val="false"/>
                <w:i w:val="false"/>
                <w:color w:val="000000"/>
                <w:sz w:val="20"/>
              </w:rPr>
              <w:t>сынамалар-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проб</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w:t>
            </w:r>
            <w:r>
              <w:br/>
            </w:r>
            <w:r>
              <w:rPr>
                <w:rFonts w:ascii="Times New Roman"/>
                <w:b w:val="false"/>
                <w:i w:val="false"/>
                <w:color w:val="000000"/>
                <w:sz w:val="20"/>
              </w:rPr>
              <w:t>
</w:t>
            </w:r>
            <w:r>
              <w:rPr>
                <w:rFonts w:ascii="Times New Roman"/>
                <w:b w:val="false"/>
                <w:i w:val="false"/>
                <w:color w:val="000000"/>
                <w:sz w:val="20"/>
              </w:rPr>
              <w:t>бума,</w:t>
            </w:r>
            <w:r>
              <w:br/>
            </w:r>
            <w:r>
              <w:rPr>
                <w:rFonts w:ascii="Times New Roman"/>
                <w:b w:val="false"/>
                <w:i w:val="false"/>
                <w:color w:val="000000"/>
                <w:sz w:val="20"/>
              </w:rPr>
              <w:t>
</w:t>
            </w:r>
            <w:r>
              <w:rPr>
                <w:rFonts w:ascii="Times New Roman"/>
                <w:b w:val="false"/>
                <w:i w:val="false"/>
                <w:color w:val="000000"/>
                <w:sz w:val="20"/>
              </w:rPr>
              <w:t>пломбының,</w:t>
            </w:r>
            <w:r>
              <w:br/>
            </w:r>
            <w:r>
              <w:rPr>
                <w:rFonts w:ascii="Times New Roman"/>
                <w:b w:val="false"/>
                <w:i w:val="false"/>
                <w:color w:val="000000"/>
                <w:sz w:val="20"/>
              </w:rPr>
              <w:t>
</w:t>
            </w:r>
            <w:r>
              <w:rPr>
                <w:rFonts w:ascii="Times New Roman"/>
                <w:b w:val="false"/>
                <w:i w:val="false"/>
                <w:color w:val="000000"/>
                <w:sz w:val="20"/>
              </w:rPr>
              <w:t>мөрдін,</w:t>
            </w:r>
            <w:r>
              <w:br/>
            </w:r>
            <w:r>
              <w:rPr>
                <w:rFonts w:ascii="Times New Roman"/>
                <w:b w:val="false"/>
                <w:i w:val="false"/>
                <w:color w:val="000000"/>
                <w:sz w:val="20"/>
              </w:rPr>
              <w:t>
</w:t>
            </w:r>
            <w:r>
              <w:rPr>
                <w:rFonts w:ascii="Times New Roman"/>
                <w:b w:val="false"/>
                <w:i w:val="false"/>
                <w:color w:val="000000"/>
                <w:sz w:val="20"/>
              </w:rPr>
              <w:t>этикетканың</w:t>
            </w:r>
            <w:r>
              <w:br/>
            </w:r>
            <w:r>
              <w:rPr>
                <w:rFonts w:ascii="Times New Roman"/>
                <w:b w:val="false"/>
                <w:i w:val="false"/>
                <w:color w:val="000000"/>
                <w:sz w:val="20"/>
              </w:rPr>
              <w:t>
</w:t>
            </w:r>
            <w:r>
              <w:rPr>
                <w:rFonts w:ascii="Times New Roman"/>
                <w:b w:val="false"/>
                <w:i w:val="false"/>
                <w:color w:val="000000"/>
                <w:sz w:val="20"/>
              </w:rPr>
              <w:t>болуы,</w:t>
            </w:r>
            <w:r>
              <w:br/>
            </w:r>
            <w:r>
              <w:rPr>
                <w:rFonts w:ascii="Times New Roman"/>
                <w:b w:val="false"/>
                <w:i w:val="false"/>
                <w:color w:val="000000"/>
                <w:sz w:val="20"/>
              </w:rPr>
              <w:t>
</w:t>
            </w:r>
            <w:r>
              <w:rPr>
                <w:rFonts w:ascii="Times New Roman"/>
                <w:b w:val="false"/>
                <w:i w:val="false"/>
                <w:color w:val="000000"/>
                <w:sz w:val="20"/>
              </w:rPr>
              <w:t>сынаманы</w:t>
            </w:r>
            <w:r>
              <w:br/>
            </w:r>
            <w:r>
              <w:rPr>
                <w:rFonts w:ascii="Times New Roman"/>
                <w:b w:val="false"/>
                <w:i w:val="false"/>
                <w:color w:val="000000"/>
                <w:sz w:val="20"/>
              </w:rPr>
              <w:t>
</w:t>
            </w:r>
            <w:r>
              <w:rPr>
                <w:rFonts w:ascii="Times New Roman"/>
                <w:b w:val="false"/>
                <w:i w:val="false"/>
                <w:color w:val="000000"/>
                <w:sz w:val="20"/>
              </w:rPr>
              <w:t>алу</w:t>
            </w:r>
            <w:r>
              <w:br/>
            </w:r>
            <w:r>
              <w:rPr>
                <w:rFonts w:ascii="Times New Roman"/>
                <w:b w:val="false"/>
                <w:i w:val="false"/>
                <w:color w:val="000000"/>
                <w:sz w:val="20"/>
              </w:rPr>
              <w:t>
</w:t>
            </w:r>
            <w:r>
              <w:rPr>
                <w:rFonts w:ascii="Times New Roman"/>
                <w:b w:val="false"/>
                <w:i w:val="false"/>
                <w:color w:val="000000"/>
                <w:sz w:val="20"/>
              </w:rPr>
              <w:t>сәйкестігі</w:t>
            </w:r>
            <w:r>
              <w:br/>
            </w:r>
            <w:r>
              <w:rPr>
                <w:rFonts w:ascii="Times New Roman"/>
                <w:b w:val="false"/>
                <w:i w:val="false"/>
                <w:color w:val="000000"/>
                <w:sz w:val="20"/>
              </w:rPr>
              <w:t>
</w:t>
            </w:r>
            <w:r>
              <w:rPr>
                <w:rFonts w:ascii="Times New Roman"/>
                <w:b w:val="false"/>
                <w:i w:val="false"/>
                <w:color w:val="000000"/>
                <w:sz w:val="20"/>
              </w:rPr>
              <w:t>/Тара,</w:t>
            </w:r>
            <w:r>
              <w:br/>
            </w:r>
            <w:r>
              <w:rPr>
                <w:rFonts w:ascii="Times New Roman"/>
                <w:b w:val="false"/>
                <w:i w:val="false"/>
                <w:color w:val="000000"/>
                <w:sz w:val="20"/>
              </w:rPr>
              <w:t>
</w:t>
            </w:r>
            <w:r>
              <w:rPr>
                <w:rFonts w:ascii="Times New Roman"/>
                <w:b w:val="false"/>
                <w:i w:val="false"/>
                <w:color w:val="000000"/>
                <w:sz w:val="20"/>
              </w:rPr>
              <w:t>упаковка,</w:t>
            </w:r>
            <w:r>
              <w:br/>
            </w:r>
            <w:r>
              <w:rPr>
                <w:rFonts w:ascii="Times New Roman"/>
                <w:b w:val="false"/>
                <w:i w:val="false"/>
                <w:color w:val="000000"/>
                <w:sz w:val="20"/>
              </w:rPr>
              <w:t>
</w:t>
            </w:r>
            <w:r>
              <w:rPr>
                <w:rFonts w:ascii="Times New Roman"/>
                <w:b w:val="false"/>
                <w:i w:val="false"/>
                <w:color w:val="000000"/>
                <w:sz w:val="20"/>
              </w:rPr>
              <w:t>наличие</w:t>
            </w:r>
            <w:r>
              <w:br/>
            </w:r>
            <w:r>
              <w:rPr>
                <w:rFonts w:ascii="Times New Roman"/>
                <w:b w:val="false"/>
                <w:i w:val="false"/>
                <w:color w:val="000000"/>
                <w:sz w:val="20"/>
              </w:rPr>
              <w:t>
</w:t>
            </w:r>
            <w:r>
              <w:rPr>
                <w:rFonts w:ascii="Times New Roman"/>
                <w:b w:val="false"/>
                <w:i w:val="false"/>
                <w:color w:val="000000"/>
                <w:sz w:val="20"/>
              </w:rPr>
              <w:t>пломб,</w:t>
            </w:r>
            <w:r>
              <w:br/>
            </w:r>
            <w:r>
              <w:rPr>
                <w:rFonts w:ascii="Times New Roman"/>
                <w:b w:val="false"/>
                <w:i w:val="false"/>
                <w:color w:val="000000"/>
                <w:sz w:val="20"/>
              </w:rPr>
              <w:t>
</w:t>
            </w:r>
            <w:r>
              <w:rPr>
                <w:rFonts w:ascii="Times New Roman"/>
                <w:b w:val="false"/>
                <w:i w:val="false"/>
                <w:color w:val="000000"/>
                <w:sz w:val="20"/>
              </w:rPr>
              <w:t>печатей,</w:t>
            </w:r>
            <w:r>
              <w:br/>
            </w:r>
            <w:r>
              <w:rPr>
                <w:rFonts w:ascii="Times New Roman"/>
                <w:b w:val="false"/>
                <w:i w:val="false"/>
                <w:color w:val="000000"/>
                <w:sz w:val="20"/>
              </w:rPr>
              <w:t>
</w:t>
            </w:r>
            <w:r>
              <w:rPr>
                <w:rFonts w:ascii="Times New Roman"/>
                <w:b w:val="false"/>
                <w:i w:val="false"/>
                <w:color w:val="000000"/>
                <w:sz w:val="20"/>
              </w:rPr>
              <w:t>этикетки,</w:t>
            </w:r>
            <w:r>
              <w:br/>
            </w:r>
            <w:r>
              <w:rPr>
                <w:rFonts w:ascii="Times New Roman"/>
                <w:b w:val="false"/>
                <w:i w:val="false"/>
                <w:color w:val="000000"/>
                <w:sz w:val="20"/>
              </w:rPr>
              <w:t>
</w:t>
            </w:r>
            <w:r>
              <w:rPr>
                <w:rFonts w:ascii="Times New Roman"/>
                <w:b w:val="false"/>
                <w:i w:val="false"/>
                <w:color w:val="000000"/>
                <w:sz w:val="20"/>
              </w:rPr>
              <w:t>соответствие</w:t>
            </w:r>
            <w:r>
              <w:br/>
            </w:r>
            <w:r>
              <w:rPr>
                <w:rFonts w:ascii="Times New Roman"/>
                <w:b w:val="false"/>
                <w:i w:val="false"/>
                <w:color w:val="000000"/>
                <w:sz w:val="20"/>
              </w:rPr>
              <w:t>
</w:t>
            </w:r>
            <w:r>
              <w:rPr>
                <w:rFonts w:ascii="Times New Roman"/>
                <w:b w:val="false"/>
                <w:i w:val="false"/>
                <w:color w:val="000000"/>
                <w:sz w:val="20"/>
              </w:rPr>
              <w:t>отбора проб</w:t>
            </w:r>
            <w:r>
              <w:br/>
            </w:r>
            <w:r>
              <w:rPr>
                <w:rFonts w:ascii="Times New Roman"/>
                <w:b w:val="false"/>
                <w:i w:val="false"/>
                <w:color w:val="000000"/>
                <w:sz w:val="20"/>
              </w:rPr>
              <w:t>
</w:t>
            </w:r>
            <w:r>
              <w:rPr>
                <w:rFonts w:ascii="Times New Roman"/>
                <w:b w:val="false"/>
                <w:i w:val="false"/>
                <w:color w:val="000000"/>
                <w:sz w:val="20"/>
              </w:rPr>
              <w:t>(соответствует/не</w:t>
            </w:r>
            <w:r>
              <w:br/>
            </w:r>
            <w:r>
              <w:rPr>
                <w:rFonts w:ascii="Times New Roman"/>
                <w:b w:val="false"/>
                <w:i w:val="false"/>
                <w:color w:val="000000"/>
                <w:sz w:val="20"/>
              </w:rPr>
              <w:t>
</w:t>
            </w:r>
            <w:r>
              <w:rPr>
                <w:rFonts w:ascii="Times New Roman"/>
                <w:b w:val="false"/>
                <w:i w:val="false"/>
                <w:color w:val="000000"/>
                <w:sz w:val="20"/>
              </w:rPr>
              <w:t>соответствует)</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актісінің (сынақ хаттамасы), сынамаларды қабылдап алу актының, тіркеу, бағыттаманың, №/№ акта приема передач, регистрации проб, направления, отчета об испытании, акта экпертизы (протокола испытаний)</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әдісінің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метода</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1236"/>
        <w:gridCol w:w="884"/>
        <w:gridCol w:w="1006"/>
        <w:gridCol w:w="1687"/>
        <w:gridCol w:w="1115"/>
        <w:gridCol w:w="1237"/>
        <w:gridCol w:w="1456"/>
        <w:gridCol w:w="1687"/>
        <w:gridCol w:w="168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 бөлiмдерге жiберiлдi/Материал направлен в отделы</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дін</w:t>
            </w:r>
            <w:r>
              <w:br/>
            </w:r>
            <w:r>
              <w:rPr>
                <w:rFonts w:ascii="Times New Roman"/>
                <w:b w:val="false"/>
                <w:i w:val="false"/>
                <w:color w:val="000000"/>
                <w:sz w:val="20"/>
              </w:rPr>
              <w:t>
</w:t>
            </w:r>
            <w:r>
              <w:rPr>
                <w:rFonts w:ascii="Times New Roman"/>
                <w:b w:val="false"/>
                <w:i w:val="false"/>
                <w:color w:val="000000"/>
                <w:sz w:val="20"/>
              </w:rPr>
              <w:t>нәтиже-</w:t>
            </w:r>
            <w:r>
              <w:br/>
            </w:r>
            <w:r>
              <w:rPr>
                <w:rFonts w:ascii="Times New Roman"/>
                <w:b w:val="false"/>
                <w:i w:val="false"/>
                <w:color w:val="000000"/>
                <w:sz w:val="20"/>
              </w:rPr>
              <w:t>
</w:t>
            </w:r>
            <w:r>
              <w:rPr>
                <w:rFonts w:ascii="Times New Roman"/>
                <w:b w:val="false"/>
                <w:i w:val="false"/>
                <w:color w:val="000000"/>
                <w:sz w:val="20"/>
              </w:rPr>
              <w:t>леріі /</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исследований</w:t>
            </w: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Бақылаудағы</w:t>
            </w:r>
            <w:r>
              <w:br/>
            </w:r>
            <w:r>
              <w:rPr>
                <w:rFonts w:ascii="Times New Roman"/>
                <w:b w:val="false"/>
                <w:i w:val="false"/>
                <w:color w:val="000000"/>
                <w:sz w:val="20"/>
              </w:rPr>
              <w:t>
</w:t>
            </w:r>
            <w:r>
              <w:rPr>
                <w:rFonts w:ascii="Times New Roman"/>
                <w:b w:val="false"/>
                <w:i w:val="false"/>
                <w:color w:val="000000"/>
                <w:sz w:val="20"/>
              </w:rPr>
              <w:t>үлгілердің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(л, кг,</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контрольных</w:t>
            </w:r>
            <w:r>
              <w:br/>
            </w:r>
            <w:r>
              <w:rPr>
                <w:rFonts w:ascii="Times New Roman"/>
                <w:b w:val="false"/>
                <w:i w:val="false"/>
                <w:color w:val="000000"/>
                <w:sz w:val="20"/>
              </w:rPr>
              <w:t>
</w:t>
            </w:r>
            <w:r>
              <w:rPr>
                <w:rFonts w:ascii="Times New Roman"/>
                <w:b w:val="false"/>
                <w:i w:val="false"/>
                <w:color w:val="000000"/>
                <w:sz w:val="20"/>
              </w:rPr>
              <w:t>образцов</w:t>
            </w:r>
            <w:r>
              <w:br/>
            </w:r>
            <w:r>
              <w:rPr>
                <w:rFonts w:ascii="Times New Roman"/>
                <w:b w:val="false"/>
                <w:i w:val="false"/>
                <w:color w:val="000000"/>
                <w:sz w:val="20"/>
              </w:rPr>
              <w:t>
</w:t>
            </w:r>
            <w:r>
              <w:rPr>
                <w:rFonts w:ascii="Times New Roman"/>
                <w:b w:val="false"/>
                <w:i w:val="false"/>
                <w:color w:val="000000"/>
                <w:sz w:val="20"/>
              </w:rPr>
              <w:t>(л, кг, штук)</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w:t>
            </w:r>
            <w:r>
              <w:br/>
            </w:r>
            <w:r>
              <w:rPr>
                <w:rFonts w:ascii="Times New Roman"/>
                <w:b w:val="false"/>
                <w:i w:val="false"/>
                <w:color w:val="000000"/>
                <w:sz w:val="20"/>
              </w:rPr>
              <w:t>
</w:t>
            </w:r>
            <w:r>
              <w:rPr>
                <w:rFonts w:ascii="Times New Roman"/>
                <w:b w:val="false"/>
                <w:i w:val="false"/>
                <w:color w:val="000000"/>
                <w:sz w:val="20"/>
              </w:rPr>
              <w:t>актісінің</w:t>
            </w:r>
            <w:r>
              <w:br/>
            </w:r>
            <w:r>
              <w:rPr>
                <w:rFonts w:ascii="Times New Roman"/>
                <w:b w:val="false"/>
                <w:i w:val="false"/>
                <w:color w:val="000000"/>
                <w:sz w:val="20"/>
              </w:rPr>
              <w:t>
</w:t>
            </w:r>
            <w:r>
              <w:rPr>
                <w:rFonts w:ascii="Times New Roman"/>
                <w:b w:val="false"/>
                <w:i w:val="false"/>
                <w:color w:val="000000"/>
                <w:sz w:val="20"/>
              </w:rPr>
              <w:t>(сынақ</w:t>
            </w:r>
            <w:r>
              <w:br/>
            </w:r>
            <w:r>
              <w:rPr>
                <w:rFonts w:ascii="Times New Roman"/>
                <w:b w:val="false"/>
                <w:i w:val="false"/>
                <w:color w:val="000000"/>
                <w:sz w:val="20"/>
              </w:rPr>
              <w:t>
</w:t>
            </w:r>
            <w:r>
              <w:rPr>
                <w:rFonts w:ascii="Times New Roman"/>
                <w:b w:val="false"/>
                <w:i w:val="false"/>
                <w:color w:val="000000"/>
                <w:sz w:val="20"/>
              </w:rPr>
              <w:t>хаттамасы)</w:t>
            </w:r>
            <w:r>
              <w:br/>
            </w:r>
            <w:r>
              <w:rPr>
                <w:rFonts w:ascii="Times New Roman"/>
                <w:b w:val="false"/>
                <w:i w:val="false"/>
                <w:color w:val="000000"/>
                <w:sz w:val="20"/>
              </w:rPr>
              <w:t>
</w:t>
            </w:r>
            <w:r>
              <w:rPr>
                <w:rFonts w:ascii="Times New Roman"/>
                <w:b w:val="false"/>
                <w:i w:val="false"/>
                <w:color w:val="000000"/>
                <w:sz w:val="20"/>
              </w:rPr>
              <w:t>алу күні,</w:t>
            </w:r>
            <w:r>
              <w:br/>
            </w:r>
            <w:r>
              <w:rPr>
                <w:rFonts w:ascii="Times New Roman"/>
                <w:b w:val="false"/>
                <w:i w:val="false"/>
                <w:color w:val="000000"/>
                <w:sz w:val="20"/>
              </w:rPr>
              <w:t>
</w:t>
            </w:r>
            <w:r>
              <w:rPr>
                <w:rFonts w:ascii="Times New Roman"/>
                <w:b w:val="false"/>
                <w:i w:val="false"/>
                <w:color w:val="000000"/>
                <w:sz w:val="20"/>
              </w:rPr>
              <w:t>тапсырыс</w:t>
            </w:r>
            <w:r>
              <w:br/>
            </w:r>
            <w:r>
              <w:rPr>
                <w:rFonts w:ascii="Times New Roman"/>
                <w:b w:val="false"/>
                <w:i w:val="false"/>
                <w:color w:val="000000"/>
                <w:sz w:val="20"/>
              </w:rPr>
              <w:t>
</w:t>
            </w:r>
            <w:r>
              <w:rPr>
                <w:rFonts w:ascii="Times New Roman"/>
                <w:b w:val="false"/>
                <w:i w:val="false"/>
                <w:color w:val="000000"/>
                <w:sz w:val="20"/>
              </w:rPr>
              <w:t>берушінің</w:t>
            </w:r>
            <w:r>
              <w:br/>
            </w:r>
            <w:r>
              <w:rPr>
                <w:rFonts w:ascii="Times New Roman"/>
                <w:b w:val="false"/>
                <w:i w:val="false"/>
                <w:color w:val="000000"/>
                <w:sz w:val="20"/>
              </w:rPr>
              <w:t>
</w:t>
            </w:r>
            <w:r>
              <w:rPr>
                <w:rFonts w:ascii="Times New Roman"/>
                <w:b w:val="false"/>
                <w:i w:val="false"/>
                <w:color w:val="000000"/>
                <w:sz w:val="20"/>
              </w:rPr>
              <w:t>қолы/дата,</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заказчика</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получении</w:t>
            </w:r>
            <w:r>
              <w:br/>
            </w:r>
            <w:r>
              <w:rPr>
                <w:rFonts w:ascii="Times New Roman"/>
                <w:b w:val="false"/>
                <w:i w:val="false"/>
                <w:color w:val="000000"/>
                <w:sz w:val="20"/>
              </w:rPr>
              <w:t>
</w:t>
            </w:r>
            <w:r>
              <w:rPr>
                <w:rFonts w:ascii="Times New Roman"/>
                <w:b w:val="false"/>
                <w:i w:val="false"/>
                <w:color w:val="000000"/>
                <w:sz w:val="20"/>
              </w:rPr>
              <w:t>акта</w:t>
            </w:r>
            <w:r>
              <w:br/>
            </w:r>
            <w:r>
              <w:rPr>
                <w:rFonts w:ascii="Times New Roman"/>
                <w:b w:val="false"/>
                <w:i w:val="false"/>
                <w:color w:val="000000"/>
                <w:sz w:val="20"/>
              </w:rPr>
              <w:t>
</w:t>
            </w:r>
            <w:r>
              <w:rPr>
                <w:rFonts w:ascii="Times New Roman"/>
                <w:b w:val="false"/>
                <w:i w:val="false"/>
                <w:color w:val="000000"/>
                <w:sz w:val="20"/>
              </w:rPr>
              <w:t>экспертиз</w:t>
            </w:r>
            <w:r>
              <w:br/>
            </w:r>
            <w:r>
              <w:rPr>
                <w:rFonts w:ascii="Times New Roman"/>
                <w:b w:val="false"/>
                <w:i w:val="false"/>
                <w:color w:val="000000"/>
                <w:sz w:val="20"/>
              </w:rPr>
              <w:t>
</w:t>
            </w:r>
            <w:r>
              <w:rPr>
                <w:rFonts w:ascii="Times New Roman"/>
                <w:b w:val="false"/>
                <w:i w:val="false"/>
                <w:color w:val="000000"/>
                <w:sz w:val="20"/>
              </w:rPr>
              <w:t>(протокола</w:t>
            </w:r>
            <w:r>
              <w:br/>
            </w:r>
            <w:r>
              <w:rPr>
                <w:rFonts w:ascii="Times New Roman"/>
                <w:b w:val="false"/>
                <w:i w:val="false"/>
                <w:color w:val="000000"/>
                <w:sz w:val="20"/>
              </w:rPr>
              <w:t>
</w:t>
            </w:r>
            <w:r>
              <w:rPr>
                <w:rFonts w:ascii="Times New Roman"/>
                <w:b w:val="false"/>
                <w:i w:val="false"/>
                <w:color w:val="000000"/>
                <w:sz w:val="20"/>
              </w:rPr>
              <w:t>испытаний)</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Биомате-</w:t>
            </w:r>
            <w:r>
              <w:br/>
            </w:r>
            <w:r>
              <w:rPr>
                <w:rFonts w:ascii="Times New Roman"/>
                <w:b w:val="false"/>
                <w:i w:val="false"/>
                <w:color w:val="000000"/>
                <w:sz w:val="20"/>
              </w:rPr>
              <w:t>
</w:t>
            </w:r>
            <w:r>
              <w:rPr>
                <w:rFonts w:ascii="Times New Roman"/>
                <w:b w:val="false"/>
                <w:i w:val="false"/>
                <w:color w:val="000000"/>
                <w:sz w:val="20"/>
              </w:rPr>
              <w:t>риалдың</w:t>
            </w:r>
            <w:r>
              <w:br/>
            </w:r>
            <w:r>
              <w:rPr>
                <w:rFonts w:ascii="Times New Roman"/>
                <w:b w:val="false"/>
                <w:i w:val="false"/>
                <w:color w:val="000000"/>
                <w:sz w:val="20"/>
              </w:rPr>
              <w:t>
</w:t>
            </w:r>
            <w:r>
              <w:rPr>
                <w:rFonts w:ascii="Times New Roman"/>
                <w:b w:val="false"/>
                <w:i w:val="false"/>
                <w:color w:val="000000"/>
                <w:sz w:val="20"/>
              </w:rPr>
              <w:t>қалдығын</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бақылаудағы</w:t>
            </w:r>
            <w:r>
              <w:br/>
            </w:r>
            <w:r>
              <w:rPr>
                <w:rFonts w:ascii="Times New Roman"/>
                <w:b w:val="false"/>
                <w:i w:val="false"/>
                <w:color w:val="000000"/>
                <w:sz w:val="20"/>
              </w:rPr>
              <w:t>
</w:t>
            </w:r>
            <w:r>
              <w:rPr>
                <w:rFonts w:ascii="Times New Roman"/>
                <w:b w:val="false"/>
                <w:i w:val="false"/>
                <w:color w:val="000000"/>
                <w:sz w:val="20"/>
              </w:rPr>
              <w:t>үлгілерді</w:t>
            </w:r>
            <w:r>
              <w:br/>
            </w:r>
            <w:r>
              <w:rPr>
                <w:rFonts w:ascii="Times New Roman"/>
                <w:b w:val="false"/>
                <w:i w:val="false"/>
                <w:color w:val="000000"/>
                <w:sz w:val="20"/>
              </w:rPr>
              <w:t>
</w:t>
            </w:r>
            <w:r>
              <w:rPr>
                <w:rFonts w:ascii="Times New Roman"/>
                <w:b w:val="false"/>
                <w:i w:val="false"/>
                <w:color w:val="000000"/>
                <w:sz w:val="20"/>
              </w:rPr>
              <w:t>жойды,</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Остатки</w:t>
            </w:r>
            <w:r>
              <w:br/>
            </w:r>
            <w:r>
              <w:rPr>
                <w:rFonts w:ascii="Times New Roman"/>
                <w:b w:val="false"/>
                <w:i w:val="false"/>
                <w:color w:val="000000"/>
                <w:sz w:val="20"/>
              </w:rPr>
              <w:t>
</w:t>
            </w:r>
            <w:r>
              <w:rPr>
                <w:rFonts w:ascii="Times New Roman"/>
                <w:b w:val="false"/>
                <w:i w:val="false"/>
                <w:color w:val="000000"/>
                <w:sz w:val="20"/>
              </w:rPr>
              <w:t>биоматериала</w:t>
            </w:r>
            <w:r>
              <w:br/>
            </w:r>
            <w:r>
              <w:rPr>
                <w:rFonts w:ascii="Times New Roman"/>
                <w:b w:val="false"/>
                <w:i w:val="false"/>
                <w:color w:val="000000"/>
                <w:sz w:val="20"/>
              </w:rPr>
              <w:t>
</w:t>
            </w:r>
            <w:r>
              <w:rPr>
                <w:rFonts w:ascii="Times New Roman"/>
                <w:b w:val="false"/>
                <w:i w:val="false"/>
                <w:color w:val="000000"/>
                <w:sz w:val="20"/>
              </w:rPr>
              <w:t>и контрольные</w:t>
            </w:r>
            <w:r>
              <w:br/>
            </w:r>
            <w:r>
              <w:rPr>
                <w:rFonts w:ascii="Times New Roman"/>
                <w:b w:val="false"/>
                <w:i w:val="false"/>
                <w:color w:val="000000"/>
                <w:sz w:val="20"/>
              </w:rPr>
              <w:t>
</w:t>
            </w:r>
            <w:r>
              <w:rPr>
                <w:rFonts w:ascii="Times New Roman"/>
                <w:b w:val="false"/>
                <w:i w:val="false"/>
                <w:color w:val="000000"/>
                <w:sz w:val="20"/>
              </w:rPr>
              <w:t>образцы</w:t>
            </w:r>
            <w:r>
              <w:br/>
            </w:r>
            <w:r>
              <w:rPr>
                <w:rFonts w:ascii="Times New Roman"/>
                <w:b w:val="false"/>
                <w:i w:val="false"/>
                <w:color w:val="000000"/>
                <w:sz w:val="20"/>
              </w:rPr>
              <w:t>
</w:t>
            </w:r>
            <w:r>
              <w:rPr>
                <w:rFonts w:ascii="Times New Roman"/>
                <w:b w:val="false"/>
                <w:i w:val="false"/>
                <w:color w:val="000000"/>
                <w:sz w:val="20"/>
              </w:rPr>
              <w:t>уничтожил,</w:t>
            </w:r>
            <w:r>
              <w:br/>
            </w:r>
            <w:r>
              <w:rPr>
                <w:rFonts w:ascii="Times New Roman"/>
                <w:b w:val="false"/>
                <w:i w:val="false"/>
                <w:color w:val="000000"/>
                <w:sz w:val="20"/>
              </w:rPr>
              <w:t>
</w:t>
            </w:r>
            <w:r>
              <w:rPr>
                <w:rFonts w:ascii="Times New Roman"/>
                <w:b w:val="false"/>
                <w:i w:val="false"/>
                <w:color w:val="000000"/>
                <w:sz w:val="20"/>
              </w:rPr>
              <w:t>подпись</w:t>
            </w:r>
          </w:p>
        </w:tc>
      </w:tr>
      <w:tr>
        <w:trPr>
          <w:trHeight w:val="114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w:t>
            </w:r>
            <w:r>
              <w:br/>
            </w:r>
            <w:r>
              <w:rPr>
                <w:rFonts w:ascii="Times New Roman"/>
                <w:b w:val="false"/>
                <w:i w:val="false"/>
                <w:color w:val="000000"/>
                <w:sz w:val="20"/>
              </w:rPr>
              <w:t>
</w:t>
            </w:r>
            <w:r>
              <w:rPr>
                <w:rFonts w:ascii="Times New Roman"/>
                <w:b w:val="false"/>
                <w:i w:val="false"/>
                <w:color w:val="000000"/>
                <w:sz w:val="20"/>
              </w:rPr>
              <w:t>гиялық/</w:t>
            </w:r>
            <w:r>
              <w:br/>
            </w:r>
            <w:r>
              <w:rPr>
                <w:rFonts w:ascii="Times New Roman"/>
                <w:b w:val="false"/>
                <w:i w:val="false"/>
                <w:color w:val="000000"/>
                <w:sz w:val="20"/>
              </w:rPr>
              <w:t>
</w:t>
            </w:r>
            <w:r>
              <w:rPr>
                <w:rFonts w:ascii="Times New Roman"/>
                <w:b w:val="false"/>
                <w:i w:val="false"/>
                <w:color w:val="000000"/>
                <w:sz w:val="20"/>
              </w:rPr>
              <w:t>Микробиоло</w:t>
            </w:r>
            <w:r>
              <w:rPr>
                <w:rFonts w:ascii="Times New Roman"/>
                <w:b w:val="false"/>
                <w:i w:val="false"/>
                <w:color w:val="000000"/>
                <w:sz w:val="20"/>
              </w:rPr>
              <w:t>гический</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w:t>
            </w:r>
            <w:r>
              <w:br/>
            </w:r>
            <w:r>
              <w:rPr>
                <w:rFonts w:ascii="Times New Roman"/>
                <w:b w:val="false"/>
                <w:i w:val="false"/>
                <w:color w:val="000000"/>
                <w:sz w:val="20"/>
              </w:rPr>
              <w:t>
</w:t>
            </w:r>
            <w:r>
              <w:rPr>
                <w:rFonts w:ascii="Times New Roman"/>
                <w:b w:val="false"/>
                <w:i w:val="false"/>
                <w:color w:val="000000"/>
                <w:sz w:val="20"/>
              </w:rPr>
              <w:t>токсиколо-</w:t>
            </w:r>
            <w:r>
              <w:br/>
            </w:r>
            <w:r>
              <w:rPr>
                <w:rFonts w:ascii="Times New Roman"/>
                <w:b w:val="false"/>
                <w:i w:val="false"/>
                <w:color w:val="000000"/>
                <w:sz w:val="20"/>
              </w:rPr>
              <w:t>
</w:t>
            </w:r>
            <w:r>
              <w:rPr>
                <w:rFonts w:ascii="Times New Roman"/>
                <w:b w:val="false"/>
                <w:i w:val="false"/>
                <w:color w:val="000000"/>
                <w:sz w:val="20"/>
              </w:rPr>
              <w:t>гиялық/</w:t>
            </w:r>
            <w:r>
              <w:br/>
            </w:r>
            <w:r>
              <w:rPr>
                <w:rFonts w:ascii="Times New Roman"/>
                <w:b w:val="false"/>
                <w:i w:val="false"/>
                <w:color w:val="000000"/>
                <w:sz w:val="20"/>
              </w:rPr>
              <w:t>
</w:t>
            </w:r>
            <w:r>
              <w:rPr>
                <w:rFonts w:ascii="Times New Roman"/>
                <w:b w:val="false"/>
                <w:i w:val="false"/>
                <w:color w:val="000000"/>
                <w:sz w:val="20"/>
              </w:rPr>
              <w:t>Химикотокси</w:t>
            </w:r>
            <w:r>
              <w:rPr>
                <w:rFonts w:ascii="Times New Roman"/>
                <w:b w:val="false"/>
                <w:i w:val="false"/>
                <w:color w:val="000000"/>
                <w:sz w:val="20"/>
              </w:rPr>
              <w:t>кологи</w:t>
            </w:r>
            <w:r>
              <w:rPr>
                <w:rFonts w:ascii="Times New Roman"/>
                <w:b w:val="false"/>
                <w:i w:val="false"/>
                <w:color w:val="000000"/>
                <w:sz w:val="20"/>
              </w:rPr>
              <w:t>ческий</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Радиоло-гиялық/</w:t>
            </w:r>
            <w:r>
              <w:br/>
            </w:r>
            <w:r>
              <w:rPr>
                <w:rFonts w:ascii="Times New Roman"/>
                <w:b w:val="false"/>
                <w:i w:val="false"/>
                <w:color w:val="000000"/>
                <w:sz w:val="20"/>
              </w:rPr>
              <w:t>
</w:t>
            </w:r>
            <w:r>
              <w:rPr>
                <w:rFonts w:ascii="Times New Roman"/>
                <w:b w:val="false"/>
                <w:i w:val="false"/>
                <w:color w:val="000000"/>
                <w:sz w:val="20"/>
              </w:rPr>
              <w:t>Радиоло-гический</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Ихтиопа-</w:t>
            </w:r>
            <w:r>
              <w:br/>
            </w:r>
            <w:r>
              <w:rPr>
                <w:rFonts w:ascii="Times New Roman"/>
                <w:b w:val="false"/>
                <w:i w:val="false"/>
                <w:color w:val="000000"/>
                <w:sz w:val="20"/>
              </w:rPr>
              <w:t>
</w:t>
            </w:r>
            <w:r>
              <w:rPr>
                <w:rFonts w:ascii="Times New Roman"/>
                <w:b w:val="false"/>
                <w:i w:val="false"/>
                <w:color w:val="000000"/>
                <w:sz w:val="20"/>
              </w:rPr>
              <w:t>тологиялық/</w:t>
            </w:r>
            <w:r>
              <w:br/>
            </w:r>
            <w:r>
              <w:rPr>
                <w:rFonts w:ascii="Times New Roman"/>
                <w:b w:val="false"/>
                <w:i w:val="false"/>
                <w:color w:val="000000"/>
                <w:sz w:val="20"/>
              </w:rPr>
              <w:t>
</w:t>
            </w:r>
            <w:r>
              <w:rPr>
                <w:rFonts w:ascii="Times New Roman"/>
                <w:b w:val="false"/>
                <w:i w:val="false"/>
                <w:color w:val="000000"/>
                <w:sz w:val="20"/>
              </w:rPr>
              <w:t>Ихтиопа</w:t>
            </w:r>
            <w:r>
              <w:rPr>
                <w:rFonts w:ascii="Times New Roman"/>
                <w:b w:val="false"/>
                <w:i w:val="false"/>
                <w:color w:val="000000"/>
                <w:sz w:val="20"/>
              </w:rPr>
              <w:t>тологический</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Ветеринариялық-санитариялық</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биохимилық</w:t>
            </w:r>
            <w:r>
              <w:br/>
            </w:r>
            <w:r>
              <w:rPr>
                <w:rFonts w:ascii="Times New Roman"/>
                <w:b w:val="false"/>
                <w:i w:val="false"/>
                <w:color w:val="000000"/>
                <w:sz w:val="20"/>
              </w:rPr>
              <w:t>
</w:t>
            </w:r>
            <w:r>
              <w:rPr>
                <w:rFonts w:ascii="Times New Roman"/>
                <w:b w:val="false"/>
                <w:i w:val="false"/>
                <w:color w:val="000000"/>
                <w:sz w:val="20"/>
              </w:rPr>
              <w:t>сараптау</w:t>
            </w:r>
            <w:r>
              <w:br/>
            </w:r>
            <w:r>
              <w:rPr>
                <w:rFonts w:ascii="Times New Roman"/>
                <w:b w:val="false"/>
                <w:i w:val="false"/>
                <w:color w:val="000000"/>
                <w:sz w:val="20"/>
              </w:rPr>
              <w:t>
</w:t>
            </w:r>
            <w:r>
              <w:rPr>
                <w:rFonts w:ascii="Times New Roman"/>
                <w:b w:val="false"/>
                <w:i w:val="false"/>
                <w:color w:val="000000"/>
                <w:sz w:val="20"/>
              </w:rPr>
              <w:t>/Ветеринарно-</w:t>
            </w:r>
            <w:r>
              <w:rPr>
                <w:rFonts w:ascii="Times New Roman"/>
                <w:b w:val="false"/>
                <w:i w:val="false"/>
                <w:color w:val="000000"/>
                <w:sz w:val="20"/>
              </w:rPr>
              <w:t>санитарной</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биохимической</w:t>
            </w:r>
            <w:r>
              <w:br/>
            </w:r>
            <w:r>
              <w:rPr>
                <w:rFonts w:ascii="Times New Roman"/>
                <w:b w:val="false"/>
                <w:i w:val="false"/>
                <w:color w:val="000000"/>
                <w:sz w:val="20"/>
              </w:rPr>
              <w:t>
</w:t>
            </w:r>
            <w:r>
              <w:rPr>
                <w:rFonts w:ascii="Times New Roman"/>
                <w:b w:val="false"/>
                <w:i w:val="false"/>
                <w:color w:val="000000"/>
                <w:sz w:val="20"/>
              </w:rPr>
              <w:t>экспертизы/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Микология/</w:t>
            </w:r>
            <w:r>
              <w:br/>
            </w:r>
            <w:r>
              <w:rPr>
                <w:rFonts w:ascii="Times New Roman"/>
                <w:b w:val="false"/>
                <w:i w:val="false"/>
                <w:color w:val="000000"/>
                <w:sz w:val="20"/>
              </w:rPr>
              <w:t>
</w:t>
            </w:r>
            <w:r>
              <w:rPr>
                <w:rFonts w:ascii="Times New Roman"/>
                <w:b w:val="false"/>
                <w:i w:val="false"/>
                <w:color w:val="000000"/>
                <w:sz w:val="20"/>
              </w:rPr>
              <w:t>Микология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bl>
    <w:bookmarkStart w:name="z47" w:id="24"/>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24"/>
    <w:p>
      <w:pPr>
        <w:spacing w:after="0"/>
        <w:ind w:left="0"/>
        <w:jc w:val="both"/>
      </w:pPr>
      <w:r>
        <w:rPr>
          <w:rFonts w:ascii="Times New Roman"/>
          <w:b w:val="false"/>
          <w:i w:val="false"/>
          <w:color w:val="000000"/>
          <w:sz w:val="28"/>
        </w:rPr>
        <w:t>ветесеп, № 8-вет нысан/ветучет, форма № 8-вет</w:t>
      </w:r>
    </w:p>
    <w:bookmarkStart w:name="z48" w:id="25"/>
    <w:p>
      <w:pPr>
        <w:spacing w:after="0"/>
        <w:ind w:left="0"/>
        <w:jc w:val="both"/>
      </w:pPr>
      <w:r>
        <w:rPr>
          <w:rFonts w:ascii="Times New Roman"/>
          <w:b w:val="false"/>
          <w:i w:val="false"/>
          <w:color w:val="000000"/>
          <w:sz w:val="28"/>
        </w:rPr>
        <w:t>
</w:t>
      </w:r>
      <w:r>
        <w:rPr>
          <w:rFonts w:ascii="Times New Roman"/>
          <w:b/>
          <w:i w:val="false"/>
          <w:color w:val="000000"/>
          <w:sz w:val="28"/>
        </w:rPr>
        <w:t>                Бактериологиялық зерттеулер журналы/</w:t>
      </w:r>
      <w:r>
        <w:br/>
      </w:r>
      <w:r>
        <w:rPr>
          <w:rFonts w:ascii="Times New Roman"/>
          <w:b w:val="false"/>
          <w:i w:val="false"/>
          <w:color w:val="000000"/>
          <w:sz w:val="28"/>
        </w:rPr>
        <w:t>
               </w:t>
      </w:r>
      <w:r>
        <w:rPr>
          <w:rFonts w:ascii="Times New Roman"/>
          <w:b/>
          <w:i w:val="false"/>
          <w:color w:val="000000"/>
          <w:sz w:val="28"/>
        </w:rPr>
        <w:t>Журнал бактериологических исследований</w:t>
      </w:r>
    </w:p>
    <w:bookmarkEnd w:id="25"/>
    <w:p>
      <w:pPr>
        <w:spacing w:after="0"/>
        <w:ind w:left="0"/>
        <w:jc w:val="both"/>
      </w:pPr>
      <w:r>
        <w:rPr>
          <w:rFonts w:ascii="Times New Roman"/>
          <w:b w:val="false"/>
          <w:i w:val="false"/>
          <w:color w:val="000000"/>
          <w:sz w:val="28"/>
        </w:rPr>
        <w:t>                    (Жұп бетi/Четная страница)</w:t>
      </w:r>
      <w:r>
        <w:br/>
      </w:r>
      <w:r>
        <w:rPr>
          <w:rFonts w:ascii="Times New Roman"/>
          <w:b w:val="false"/>
          <w:i w:val="false"/>
          <w:color w:val="000000"/>
          <w:sz w:val="28"/>
        </w:rPr>
        <w:t>
                   Сараптама/Экспертиза № _________</w:t>
      </w:r>
    </w:p>
    <w:p>
      <w:pPr>
        <w:spacing w:after="0"/>
        <w:ind w:left="0"/>
        <w:jc w:val="both"/>
      </w:pPr>
      <w:r>
        <w:rPr>
          <w:rFonts w:ascii="Times New Roman"/>
          <w:b w:val="false"/>
          <w:i w:val="false"/>
          <w:color w:val="000000"/>
          <w:sz w:val="28"/>
        </w:rPr>
        <w:t>        Материалдың түскен күнi/Дата поступления материала</w:t>
      </w:r>
      <w:r>
        <w:br/>
      </w:r>
      <w:r>
        <w:rPr>
          <w:rFonts w:ascii="Times New Roman"/>
          <w:b w:val="false"/>
          <w:i w:val="false"/>
          <w:color w:val="000000"/>
          <w:sz w:val="28"/>
        </w:rPr>
        <w:t>
                        «__» _____ 20 г/ж</w:t>
      </w:r>
      <w:r>
        <w:br/>
      </w:r>
      <w:r>
        <w:rPr>
          <w:rFonts w:ascii="Times New Roman"/>
          <w:b w:val="false"/>
          <w:i w:val="false"/>
          <w:color w:val="000000"/>
          <w:sz w:val="28"/>
        </w:rPr>
        <w:t>
     Материалдың иесi жеке немесе заңды тұлғаның мекен жайы/</w:t>
      </w:r>
      <w:r>
        <w:br/>
      </w:r>
      <w:r>
        <w:rPr>
          <w:rFonts w:ascii="Times New Roman"/>
          <w:b w:val="false"/>
          <w:i w:val="false"/>
          <w:color w:val="000000"/>
          <w:sz w:val="28"/>
        </w:rPr>
        <w:t>
Адрес физического или юридического лица владельца материала 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Тексерiлуге не жiберiлдi/Что прислано на исследование ______________</w:t>
      </w:r>
      <w:r>
        <w:br/>
      </w:r>
      <w:r>
        <w:rPr>
          <w:rFonts w:ascii="Times New Roman"/>
          <w:b w:val="false"/>
          <w:i w:val="false"/>
          <w:color w:val="000000"/>
          <w:sz w:val="28"/>
        </w:rPr>
        <w:t>
Материал қандай күйде қабылданды/В каком состоянии принят материал</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Ненi тексеру керек/На что исследовать ______________________________</w:t>
      </w:r>
    </w:p>
    <w:bookmarkStart w:name="z358" w:id="26"/>
    <w:p>
      <w:pPr>
        <w:spacing w:after="0"/>
        <w:ind w:left="0"/>
        <w:jc w:val="both"/>
      </w:pPr>
      <w:r>
        <w:rPr>
          <w:rFonts w:ascii="Times New Roman"/>
          <w:b w:val="false"/>
          <w:i w:val="false"/>
          <w:color w:val="000000"/>
          <w:sz w:val="28"/>
        </w:rPr>
        <w:t>
</w:t>
      </w:r>
      <w:r>
        <w:rPr>
          <w:rFonts w:ascii="Times New Roman"/>
          <w:b/>
          <w:i w:val="false"/>
          <w:color w:val="000000"/>
          <w:sz w:val="28"/>
        </w:rPr>
        <w:t>             1. Зерттеудiң барысы/1. Ход исследования</w:t>
      </w:r>
    </w:p>
    <w:bookmarkEnd w:id="26"/>
    <w:p>
      <w:pPr>
        <w:spacing w:after="0"/>
        <w:ind w:left="0"/>
        <w:jc w:val="both"/>
      </w:pPr>
      <w:r>
        <w:rPr>
          <w:rFonts w:ascii="Times New Roman"/>
          <w:b w:val="false"/>
          <w:i w:val="false"/>
          <w:color w:val="000000"/>
          <w:sz w:val="28"/>
        </w:rPr>
        <w:t>        2. Патологоанатомиялық және органолептикалық деректер/</w:t>
      </w:r>
      <w:r>
        <w:br/>
      </w:r>
      <w:r>
        <w:rPr>
          <w:rFonts w:ascii="Times New Roman"/>
          <w:b w:val="false"/>
          <w:i w:val="false"/>
          <w:color w:val="000000"/>
          <w:sz w:val="28"/>
        </w:rPr>
        <w:t>
Патологоанатомические и органолептические данные 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Бастапқы материалдың микроскопиялық зерттеулерi/Микроскопическое</w:t>
      </w:r>
      <w:r>
        <w:br/>
      </w:r>
      <w:r>
        <w:rPr>
          <w:rFonts w:ascii="Times New Roman"/>
          <w:b w:val="false"/>
          <w:i w:val="false"/>
          <w:color w:val="000000"/>
          <w:sz w:val="28"/>
        </w:rPr>
        <w:t>
исследование исходного материала 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(бояу әдiсi, микробтардың морфологиясы/метод окраски,</w:t>
      </w:r>
      <w:r>
        <w:br/>
      </w:r>
      <w:r>
        <w:rPr>
          <w:rFonts w:ascii="Times New Roman"/>
          <w:b w:val="false"/>
          <w:i w:val="false"/>
          <w:color w:val="000000"/>
          <w:sz w:val="28"/>
        </w:rPr>
        <w:t>
                           морфология микробов)</w:t>
      </w:r>
    </w:p>
    <w:bookmarkStart w:name="z49" w:id="27"/>
    <w:p>
      <w:pPr>
        <w:spacing w:after="0"/>
        <w:ind w:left="0"/>
        <w:jc w:val="both"/>
      </w:pPr>
      <w:r>
        <w:rPr>
          <w:rFonts w:ascii="Times New Roman"/>
          <w:b w:val="false"/>
          <w:i w:val="false"/>
          <w:color w:val="000000"/>
          <w:sz w:val="28"/>
        </w:rPr>
        <w:t>
</w:t>
      </w:r>
      <w:r>
        <w:rPr>
          <w:rFonts w:ascii="Times New Roman"/>
          <w:b/>
          <w:i w:val="false"/>
          <w:color w:val="000000"/>
          <w:sz w:val="28"/>
        </w:rPr>
        <w:t>                      2. Себулер/2. Посевы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0"/>
        <w:gridCol w:w="3600"/>
        <w:gridCol w:w="4500"/>
      </w:tblGrid>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Себуге алынған</w:t>
            </w:r>
            <w:r>
              <w:br/>
            </w:r>
            <w:r>
              <w:rPr>
                <w:rFonts w:ascii="Times New Roman"/>
                <w:b w:val="false"/>
                <w:i w:val="false"/>
                <w:color w:val="000000"/>
                <w:sz w:val="20"/>
              </w:rPr>
              <w:t>
</w:t>
            </w:r>
            <w:r>
              <w:rPr>
                <w:rFonts w:ascii="Times New Roman"/>
                <w:b w:val="false"/>
                <w:i w:val="false"/>
                <w:color w:val="000000"/>
                <w:sz w:val="20"/>
              </w:rPr>
              <w:t>материалдың</w:t>
            </w:r>
            <w:r>
              <w:br/>
            </w:r>
            <w:r>
              <w:rPr>
                <w:rFonts w:ascii="Times New Roman"/>
                <w:b w:val="false"/>
                <w:i w:val="false"/>
                <w:color w:val="000000"/>
                <w:sz w:val="20"/>
              </w:rPr>
              <w:t>
</w:t>
            </w:r>
            <w:r>
              <w:rPr>
                <w:rFonts w:ascii="Times New Roman"/>
                <w:b w:val="false"/>
                <w:i w:val="false"/>
                <w:color w:val="000000"/>
                <w:sz w:val="20"/>
              </w:rPr>
              <w:t>түрi/Вид материала,</w:t>
            </w:r>
            <w:r>
              <w:br/>
            </w:r>
            <w:r>
              <w:rPr>
                <w:rFonts w:ascii="Times New Roman"/>
                <w:b w:val="false"/>
                <w:i w:val="false"/>
                <w:color w:val="000000"/>
                <w:sz w:val="20"/>
              </w:rPr>
              <w:t>
</w:t>
            </w:r>
            <w:r>
              <w:rPr>
                <w:rFonts w:ascii="Times New Roman"/>
                <w:b w:val="false"/>
                <w:i w:val="false"/>
                <w:color w:val="000000"/>
                <w:sz w:val="20"/>
              </w:rPr>
              <w:t xml:space="preserve">из </w:t>
            </w:r>
            <w:r>
              <w:rPr>
                <w:rFonts w:ascii="Times New Roman"/>
                <w:b w:val="false"/>
                <w:i w:val="false"/>
                <w:color w:val="000000"/>
                <w:sz w:val="20"/>
              </w:rPr>
              <w:t>которого</w:t>
            </w:r>
            <w:r>
              <w:br/>
            </w:r>
            <w:r>
              <w:rPr>
                <w:rFonts w:ascii="Times New Roman"/>
                <w:b w:val="false"/>
                <w:i w:val="false"/>
                <w:color w:val="000000"/>
                <w:sz w:val="20"/>
              </w:rPr>
              <w:t>
</w:t>
            </w:r>
            <w:r>
              <w:rPr>
                <w:rFonts w:ascii="Times New Roman"/>
                <w:b w:val="false"/>
                <w:i w:val="false"/>
                <w:color w:val="000000"/>
                <w:sz w:val="20"/>
              </w:rPr>
              <w:t>произведен посев</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Қоректiк</w:t>
            </w:r>
            <w:r>
              <w:br/>
            </w:r>
            <w:r>
              <w:rPr>
                <w:rFonts w:ascii="Times New Roman"/>
                <w:b w:val="false"/>
                <w:i w:val="false"/>
                <w:color w:val="000000"/>
                <w:sz w:val="20"/>
              </w:rPr>
              <w:t>
</w:t>
            </w:r>
            <w:r>
              <w:rPr>
                <w:rFonts w:ascii="Times New Roman"/>
                <w:b w:val="false"/>
                <w:i w:val="false"/>
                <w:color w:val="000000"/>
                <w:sz w:val="20"/>
              </w:rPr>
              <w:t>орталардың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Название сред</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Қоректiк</w:t>
            </w:r>
            <w:r>
              <w:br/>
            </w:r>
            <w:r>
              <w:rPr>
                <w:rFonts w:ascii="Times New Roman"/>
                <w:b w:val="false"/>
                <w:i w:val="false"/>
                <w:color w:val="000000"/>
                <w:sz w:val="20"/>
              </w:rPr>
              <w:t>
</w:t>
            </w:r>
            <w:r>
              <w:rPr>
                <w:rFonts w:ascii="Times New Roman"/>
                <w:b w:val="false"/>
                <w:i w:val="false"/>
                <w:color w:val="000000"/>
                <w:sz w:val="20"/>
              </w:rPr>
              <w:t>орталарда</w:t>
            </w:r>
            <w:r>
              <w:br/>
            </w:r>
            <w:r>
              <w:rPr>
                <w:rFonts w:ascii="Times New Roman"/>
                <w:b w:val="false"/>
                <w:i w:val="false"/>
                <w:color w:val="000000"/>
                <w:sz w:val="20"/>
              </w:rPr>
              <w:t>
</w:t>
            </w:r>
            <w:r>
              <w:rPr>
                <w:rFonts w:ascii="Times New Roman"/>
                <w:b w:val="false"/>
                <w:i w:val="false"/>
                <w:color w:val="000000"/>
                <w:sz w:val="20"/>
              </w:rPr>
              <w:t>өсу сипаты/</w:t>
            </w:r>
            <w:r>
              <w:br/>
            </w:r>
            <w:r>
              <w:rPr>
                <w:rFonts w:ascii="Times New Roman"/>
                <w:b w:val="false"/>
                <w:i w:val="false"/>
                <w:color w:val="000000"/>
                <w:sz w:val="20"/>
              </w:rPr>
              <w:t>
</w:t>
            </w:r>
            <w:r>
              <w:rPr>
                <w:rFonts w:ascii="Times New Roman"/>
                <w:b w:val="false"/>
                <w:i w:val="false"/>
                <w:color w:val="000000"/>
                <w:sz w:val="20"/>
              </w:rPr>
              <w:t>Характер роста</w:t>
            </w:r>
            <w:r>
              <w:br/>
            </w:r>
            <w:r>
              <w:rPr>
                <w:rFonts w:ascii="Times New Roman"/>
                <w:b w:val="false"/>
                <w:i w:val="false"/>
                <w:color w:val="000000"/>
                <w:sz w:val="20"/>
              </w:rPr>
              <w:t>
</w:t>
            </w:r>
            <w:r>
              <w:rPr>
                <w:rFonts w:ascii="Times New Roman"/>
                <w:b w:val="false"/>
                <w:i w:val="false"/>
                <w:color w:val="000000"/>
                <w:sz w:val="20"/>
              </w:rPr>
              <w:t>на средах</w:t>
            </w:r>
          </w:p>
        </w:tc>
      </w:tr>
      <w:tr>
        <w:trPr>
          <w:trHeight w:val="75"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Қан/Кровь</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бауыр/Селезенка</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Өт/Желчь</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Бауыр/Печень</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Бүйрек/Почка</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миы/Головной мозг</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Лимфа түйiнi/Лимфоузел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(Тақ бетi/Нечетная страница)</w:t>
      </w:r>
      <w:r>
        <w:br/>
      </w:r>
      <w:r>
        <w:rPr>
          <w:rFonts w:ascii="Times New Roman"/>
          <w:b w:val="false"/>
          <w:i w:val="false"/>
          <w:color w:val="000000"/>
          <w:sz w:val="28"/>
        </w:rPr>
        <w:t>
Өсiндi микроскопиялау/Микроскопия культуры 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(бояу әдiстерi, микробтардың морфологиясы/методы окраски, морфология микробов)</w:t>
      </w:r>
      <w:r>
        <w:br/>
      </w:r>
      <w:r>
        <w:rPr>
          <w:rFonts w:ascii="Times New Roman"/>
          <w:b w:val="false"/>
          <w:i w:val="false"/>
          <w:color w:val="000000"/>
          <w:sz w:val="28"/>
        </w:rPr>
        <w:t>
Қайта себу/Пересев 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(элективтi қоректi ортада, бөлiпсебу, табақшаларға, айы-күнi /</w:t>
      </w:r>
      <w:r>
        <w:br/>
      </w:r>
      <w:r>
        <w:rPr>
          <w:rFonts w:ascii="Times New Roman"/>
          <w:b w:val="false"/>
          <w:i w:val="false"/>
          <w:color w:val="000000"/>
          <w:sz w:val="28"/>
        </w:rPr>
        <w:t>
      на элективные среды, дробный рассев, на чашки, дата).</w:t>
      </w:r>
    </w:p>
    <w:bookmarkStart w:name="z50" w:id="28"/>
    <w:p>
      <w:pPr>
        <w:spacing w:after="0"/>
        <w:ind w:left="0"/>
        <w:jc w:val="both"/>
      </w:pPr>
      <w:r>
        <w:rPr>
          <w:rFonts w:ascii="Times New Roman"/>
          <w:b w:val="false"/>
          <w:i w:val="false"/>
          <w:color w:val="000000"/>
          <w:sz w:val="28"/>
        </w:rPr>
        <w:t>             
</w:t>
      </w:r>
      <w:r>
        <w:rPr>
          <w:rFonts w:ascii="Times New Roman"/>
          <w:b/>
          <w:i w:val="false"/>
          <w:color w:val="000000"/>
          <w:sz w:val="28"/>
        </w:rPr>
        <w:t>3. Бөлiнiп алынған микробтың биохимиялық қасиеттерi/</w:t>
      </w:r>
      <w:r>
        <w:br/>
      </w:r>
      <w:r>
        <w:rPr>
          <w:rFonts w:ascii="Times New Roman"/>
          <w:b w:val="false"/>
          <w:i w:val="false"/>
          <w:color w:val="000000"/>
          <w:sz w:val="28"/>
        </w:rPr>
        <w:t>
             </w:t>
      </w:r>
      <w:r>
        <w:rPr>
          <w:rFonts w:ascii="Times New Roman"/>
          <w:b/>
          <w:i w:val="false"/>
          <w:color w:val="000000"/>
          <w:sz w:val="28"/>
        </w:rPr>
        <w:t>3. Биохимические свойства выделенного микроба</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5"/>
        <w:gridCol w:w="3846"/>
        <w:gridCol w:w="1571"/>
        <w:gridCol w:w="1544"/>
        <w:gridCol w:w="1544"/>
        <w:gridCol w:w="1680"/>
      </w:tblGrid>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Зерттелген</w:t>
            </w:r>
            <w:r>
              <w:br/>
            </w:r>
            <w:r>
              <w:rPr>
                <w:rFonts w:ascii="Times New Roman"/>
                <w:b w:val="false"/>
                <w:i w:val="false"/>
                <w:color w:val="000000"/>
                <w:sz w:val="20"/>
              </w:rPr>
              <w:t>
</w:t>
            </w: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исследования</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Ағзалардың</w:t>
            </w:r>
            <w:r>
              <w:br/>
            </w:r>
            <w:r>
              <w:rPr>
                <w:rFonts w:ascii="Times New Roman"/>
                <w:b w:val="false"/>
                <w:i w:val="false"/>
                <w:color w:val="000000"/>
                <w:sz w:val="20"/>
              </w:rPr>
              <w:t>
</w:t>
            </w:r>
            <w:r>
              <w:rPr>
                <w:rFonts w:ascii="Times New Roman"/>
                <w:b w:val="false"/>
                <w:i w:val="false"/>
                <w:color w:val="000000"/>
                <w:sz w:val="20"/>
              </w:rPr>
              <w:t>(материалдардың)</w:t>
            </w:r>
            <w:r>
              <w:br/>
            </w:r>
            <w:r>
              <w:rPr>
                <w:rFonts w:ascii="Times New Roman"/>
                <w:b w:val="false"/>
                <w:i w:val="false"/>
                <w:color w:val="000000"/>
                <w:sz w:val="20"/>
              </w:rPr>
              <w:t>
</w:t>
            </w:r>
            <w:r>
              <w:rPr>
                <w:rFonts w:ascii="Times New Roman"/>
                <w:b w:val="false"/>
                <w:i w:val="false"/>
                <w:color w:val="000000"/>
                <w:sz w:val="20"/>
              </w:rPr>
              <w:t>атаулары/</w:t>
            </w:r>
            <w:r>
              <w:br/>
            </w:r>
            <w:r>
              <w:rPr>
                <w:rFonts w:ascii="Times New Roman"/>
                <w:b w:val="false"/>
                <w:i w:val="false"/>
                <w:color w:val="000000"/>
                <w:sz w:val="20"/>
              </w:rPr>
              <w:t>
</w:t>
            </w:r>
            <w:r>
              <w:rPr>
                <w:rFonts w:ascii="Times New Roman"/>
                <w:b w:val="false"/>
                <w:i w:val="false"/>
                <w:color w:val="000000"/>
                <w:sz w:val="20"/>
              </w:rPr>
              <w:t>Названия</w:t>
            </w:r>
            <w:r>
              <w:br/>
            </w:r>
            <w:r>
              <w:rPr>
                <w:rFonts w:ascii="Times New Roman"/>
                <w:b w:val="false"/>
                <w:i w:val="false"/>
                <w:color w:val="000000"/>
                <w:sz w:val="20"/>
              </w:rPr>
              <w:t>
</w:t>
            </w:r>
            <w:r>
              <w:rPr>
                <w:rFonts w:ascii="Times New Roman"/>
                <w:b w:val="false"/>
                <w:i w:val="false"/>
                <w:color w:val="000000"/>
                <w:sz w:val="20"/>
              </w:rPr>
              <w:t>органов (материалов)</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Глюкоза/</w:t>
            </w:r>
            <w:r>
              <w:br/>
            </w:r>
            <w:r>
              <w:rPr>
                <w:rFonts w:ascii="Times New Roman"/>
                <w:b w:val="false"/>
                <w:i w:val="false"/>
                <w:color w:val="000000"/>
                <w:sz w:val="20"/>
              </w:rPr>
              <w:t>
</w:t>
            </w:r>
            <w:r>
              <w:rPr>
                <w:rFonts w:ascii="Times New Roman"/>
                <w:b w:val="false"/>
                <w:i w:val="false"/>
                <w:color w:val="000000"/>
                <w:sz w:val="20"/>
              </w:rPr>
              <w:t>Глюкоза</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Лактоза/</w:t>
            </w:r>
            <w:r>
              <w:br/>
            </w:r>
            <w:r>
              <w:rPr>
                <w:rFonts w:ascii="Times New Roman"/>
                <w:b w:val="false"/>
                <w:i w:val="false"/>
                <w:color w:val="000000"/>
                <w:sz w:val="20"/>
              </w:rPr>
              <w:t>
</w:t>
            </w:r>
            <w:r>
              <w:rPr>
                <w:rFonts w:ascii="Times New Roman"/>
                <w:b w:val="false"/>
                <w:i w:val="false"/>
                <w:color w:val="000000"/>
                <w:sz w:val="20"/>
              </w:rPr>
              <w:t>Лактоза</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Маннит/</w:t>
            </w:r>
            <w:r>
              <w:br/>
            </w:r>
            <w:r>
              <w:rPr>
                <w:rFonts w:ascii="Times New Roman"/>
                <w:b w:val="false"/>
                <w:i w:val="false"/>
                <w:color w:val="000000"/>
                <w:sz w:val="20"/>
              </w:rPr>
              <w:t>
</w:t>
            </w:r>
            <w:r>
              <w:rPr>
                <w:rFonts w:ascii="Times New Roman"/>
                <w:b w:val="false"/>
                <w:i w:val="false"/>
                <w:color w:val="000000"/>
                <w:sz w:val="20"/>
              </w:rPr>
              <w:t>Маннит</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Сахароза/</w:t>
            </w:r>
            <w:r>
              <w:br/>
            </w:r>
            <w:r>
              <w:rPr>
                <w:rFonts w:ascii="Times New Roman"/>
                <w:b w:val="false"/>
                <w:i w:val="false"/>
                <w:color w:val="000000"/>
                <w:sz w:val="20"/>
              </w:rPr>
              <w:t>
</w:t>
            </w:r>
            <w:r>
              <w:rPr>
                <w:rFonts w:ascii="Times New Roman"/>
                <w:b w:val="false"/>
                <w:i w:val="false"/>
                <w:color w:val="000000"/>
                <w:sz w:val="20"/>
              </w:rPr>
              <w:t>Сахароза</w:t>
            </w:r>
          </w:p>
        </w:tc>
      </w:tr>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(жалғасы/продолжение)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1"/>
        <w:gridCol w:w="1641"/>
        <w:gridCol w:w="1333"/>
        <w:gridCol w:w="1096"/>
        <w:gridCol w:w="1725"/>
        <w:gridCol w:w="2702"/>
        <w:gridCol w:w="2582"/>
      </w:tblGrid>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Арабиноза/</w:t>
            </w:r>
            <w:r>
              <w:br/>
            </w:r>
            <w:r>
              <w:rPr>
                <w:rFonts w:ascii="Times New Roman"/>
                <w:b w:val="false"/>
                <w:i w:val="false"/>
                <w:color w:val="000000"/>
                <w:sz w:val="20"/>
              </w:rPr>
              <w:t>
</w:t>
            </w:r>
            <w:r>
              <w:rPr>
                <w:rFonts w:ascii="Times New Roman"/>
                <w:b w:val="false"/>
                <w:i w:val="false"/>
                <w:color w:val="000000"/>
                <w:sz w:val="20"/>
              </w:rPr>
              <w:t>Арабиноза</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Дульцит/</w:t>
            </w:r>
            <w:r>
              <w:br/>
            </w:r>
            <w:r>
              <w:rPr>
                <w:rFonts w:ascii="Times New Roman"/>
                <w:b w:val="false"/>
                <w:i w:val="false"/>
                <w:color w:val="000000"/>
                <w:sz w:val="20"/>
              </w:rPr>
              <w:t>
</w:t>
            </w:r>
            <w:r>
              <w:rPr>
                <w:rFonts w:ascii="Times New Roman"/>
                <w:b w:val="false"/>
                <w:i w:val="false"/>
                <w:color w:val="000000"/>
                <w:sz w:val="20"/>
              </w:rPr>
              <w:t>Дульцит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Сүт/Молоко</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 S</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Индол/</w:t>
            </w:r>
            <w:r>
              <w:br/>
            </w:r>
            <w:r>
              <w:rPr>
                <w:rFonts w:ascii="Times New Roman"/>
                <w:b w:val="false"/>
                <w:i w:val="false"/>
                <w:color w:val="000000"/>
                <w:sz w:val="20"/>
              </w:rPr>
              <w:t>
</w:t>
            </w:r>
            <w:r>
              <w:rPr>
                <w:rFonts w:ascii="Times New Roman"/>
                <w:b w:val="false"/>
                <w:i w:val="false"/>
                <w:color w:val="000000"/>
                <w:sz w:val="20"/>
              </w:rPr>
              <w:t>Индол</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Қозғалымдылығы/</w:t>
            </w:r>
            <w:r>
              <w:br/>
            </w:r>
            <w:r>
              <w:rPr>
                <w:rFonts w:ascii="Times New Roman"/>
                <w:b w:val="false"/>
                <w:i w:val="false"/>
                <w:color w:val="000000"/>
                <w:sz w:val="20"/>
              </w:rPr>
              <w:t>
</w:t>
            </w:r>
            <w:r>
              <w:rPr>
                <w:rFonts w:ascii="Times New Roman"/>
                <w:b w:val="false"/>
                <w:i w:val="false"/>
                <w:color w:val="000000"/>
                <w:sz w:val="20"/>
              </w:rPr>
              <w:t>Подвижность</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Серологиялықзерттеулер/</w:t>
            </w:r>
            <w:r>
              <w:br/>
            </w:r>
            <w:r>
              <w:rPr>
                <w:rFonts w:ascii="Times New Roman"/>
                <w:b w:val="false"/>
                <w:i w:val="false"/>
                <w:color w:val="000000"/>
                <w:sz w:val="20"/>
              </w:rPr>
              <w:t>
</w:t>
            </w:r>
            <w:r>
              <w:rPr>
                <w:rFonts w:ascii="Times New Roman"/>
                <w:b w:val="false"/>
                <w:i w:val="false"/>
                <w:color w:val="000000"/>
                <w:sz w:val="20"/>
              </w:rPr>
              <w:t>Серологические</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Start w:name="z51" w:id="29"/>
    <w:p>
      <w:pPr>
        <w:spacing w:after="0"/>
        <w:ind w:left="0"/>
        <w:jc w:val="both"/>
      </w:pPr>
      <w:r>
        <w:rPr>
          <w:rFonts w:ascii="Times New Roman"/>
          <w:b w:val="false"/>
          <w:i w:val="false"/>
          <w:color w:val="000000"/>
          <w:sz w:val="28"/>
        </w:rPr>
        <w:t>
      </w:t>
      </w:r>
      <w:r>
        <w:rPr>
          <w:rFonts w:ascii="Times New Roman"/>
          <w:b/>
          <w:i w:val="false"/>
          <w:color w:val="000000"/>
          <w:sz w:val="28"/>
        </w:rPr>
        <w:t>4. Биологиялық зерттеулер/4. Биологические исследования</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1679"/>
        <w:gridCol w:w="1421"/>
        <w:gridCol w:w="1421"/>
        <w:gridCol w:w="1544"/>
        <w:gridCol w:w="1680"/>
        <w:gridCol w:w="2198"/>
        <w:gridCol w:w="2005"/>
      </w:tblGrid>
      <w:tr>
        <w:trPr>
          <w:trHeight w:val="169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 нөмірі/</w:t>
            </w:r>
            <w:r>
              <w:br/>
            </w:r>
            <w:r>
              <w:rPr>
                <w:rFonts w:ascii="Times New Roman"/>
                <w:b w:val="false"/>
                <w:i w:val="false"/>
                <w:color w:val="000000"/>
                <w:sz w:val="20"/>
              </w:rPr>
              <w:t>
</w:t>
            </w:r>
            <w:r>
              <w:rPr>
                <w:rFonts w:ascii="Times New Roman"/>
                <w:b w:val="false"/>
                <w:i w:val="false"/>
                <w:color w:val="000000"/>
                <w:sz w:val="20"/>
              </w:rPr>
              <w:t>Номер по</w:t>
            </w:r>
            <w:r>
              <w:br/>
            </w:r>
            <w:r>
              <w:rPr>
                <w:rFonts w:ascii="Times New Roman"/>
                <w:b w:val="false"/>
                <w:i w:val="false"/>
                <w:color w:val="000000"/>
                <w:sz w:val="20"/>
              </w:rPr>
              <w:t>
</w:t>
            </w:r>
            <w:r>
              <w:rPr>
                <w:rFonts w:ascii="Times New Roman"/>
                <w:b w:val="false"/>
                <w:i w:val="false"/>
                <w:color w:val="000000"/>
                <w:sz w:val="20"/>
              </w:rPr>
              <w:t>порядку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түрі және</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вид и</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животных</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Жұқтыру</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уақыты/</w:t>
            </w:r>
            <w:r>
              <w:br/>
            </w:r>
            <w:r>
              <w:rPr>
                <w:rFonts w:ascii="Times New Roman"/>
                <w:b w:val="false"/>
                <w:i w:val="false"/>
                <w:color w:val="000000"/>
                <w:sz w:val="20"/>
              </w:rPr>
              <w:t>
</w:t>
            </w: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заражения</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w:t>
            </w:r>
            <w:r>
              <w:br/>
            </w:r>
            <w:r>
              <w:rPr>
                <w:rFonts w:ascii="Times New Roman"/>
                <w:b w:val="false"/>
                <w:i w:val="false"/>
                <w:color w:val="000000"/>
                <w:sz w:val="20"/>
              </w:rPr>
              <w:t>
</w:t>
            </w:r>
            <w:r>
              <w:rPr>
                <w:rFonts w:ascii="Times New Roman"/>
                <w:b w:val="false"/>
                <w:i w:val="false"/>
                <w:color w:val="000000"/>
                <w:sz w:val="20"/>
              </w:rPr>
              <w:t>материалмен/</w:t>
            </w:r>
            <w:r>
              <w:br/>
            </w:r>
            <w:r>
              <w:rPr>
                <w:rFonts w:ascii="Times New Roman"/>
                <w:b w:val="false"/>
                <w:i w:val="false"/>
                <w:color w:val="000000"/>
                <w:sz w:val="20"/>
              </w:rPr>
              <w:t>
</w:t>
            </w:r>
            <w:r>
              <w:rPr>
                <w:rFonts w:ascii="Times New Roman"/>
                <w:b w:val="false"/>
                <w:i w:val="false"/>
                <w:color w:val="000000"/>
                <w:sz w:val="20"/>
              </w:rPr>
              <w:t>каким</w:t>
            </w:r>
            <w:r>
              <w:br/>
            </w:r>
            <w:r>
              <w:rPr>
                <w:rFonts w:ascii="Times New Roman"/>
                <w:b w:val="false"/>
                <w:i w:val="false"/>
                <w:color w:val="000000"/>
                <w:sz w:val="20"/>
              </w:rPr>
              <w:t>
</w:t>
            </w:r>
            <w:r>
              <w:rPr>
                <w:rFonts w:ascii="Times New Roman"/>
                <w:b w:val="false"/>
                <w:i w:val="false"/>
                <w:color w:val="000000"/>
                <w:sz w:val="20"/>
              </w:rPr>
              <w:t>материалом</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Жұқтыру</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дозасы/</w:t>
            </w:r>
            <w:r>
              <w:br/>
            </w:r>
            <w:r>
              <w:rPr>
                <w:rFonts w:ascii="Times New Roman"/>
                <w:b w:val="false"/>
                <w:i w:val="false"/>
                <w:color w:val="000000"/>
                <w:sz w:val="20"/>
              </w:rPr>
              <w:t>
</w:t>
            </w:r>
            <w:r>
              <w:rPr>
                <w:rFonts w:ascii="Times New Roman"/>
                <w:b w:val="false"/>
                <w:i w:val="false"/>
                <w:color w:val="000000"/>
                <w:sz w:val="20"/>
              </w:rPr>
              <w:t>Доза и</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заражения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өлген</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сойылған</w:t>
            </w:r>
            <w:r>
              <w:br/>
            </w:r>
            <w:r>
              <w:rPr>
                <w:rFonts w:ascii="Times New Roman"/>
                <w:b w:val="false"/>
                <w:i w:val="false"/>
                <w:color w:val="000000"/>
                <w:sz w:val="20"/>
              </w:rPr>
              <w:t>
</w:t>
            </w:r>
            <w:r>
              <w:rPr>
                <w:rFonts w:ascii="Times New Roman"/>
                <w:b w:val="false"/>
                <w:i w:val="false"/>
                <w:color w:val="000000"/>
                <w:sz w:val="20"/>
              </w:rPr>
              <w:t>уақыты,</w:t>
            </w:r>
            <w:r>
              <w:br/>
            </w:r>
            <w:r>
              <w:rPr>
                <w:rFonts w:ascii="Times New Roman"/>
                <w:b w:val="false"/>
                <w:i w:val="false"/>
                <w:color w:val="000000"/>
                <w:sz w:val="20"/>
              </w:rPr>
              <w:t>
</w:t>
            </w:r>
            <w:r>
              <w:rPr>
                <w:rFonts w:ascii="Times New Roman"/>
                <w:b w:val="false"/>
                <w:i w:val="false"/>
                <w:color w:val="000000"/>
                <w:sz w:val="20"/>
              </w:rPr>
              <w:t>күні/дата</w:t>
            </w:r>
            <w:r>
              <w:br/>
            </w:r>
            <w:r>
              <w:rPr>
                <w:rFonts w:ascii="Times New Roman"/>
                <w:b w:val="false"/>
                <w:i w:val="false"/>
                <w:color w:val="000000"/>
                <w:sz w:val="20"/>
              </w:rPr>
              <w:t>
</w:t>
            </w:r>
            <w:r>
              <w:rPr>
                <w:rFonts w:ascii="Times New Roman"/>
                <w:b w:val="false"/>
                <w:i w:val="false"/>
                <w:color w:val="000000"/>
                <w:sz w:val="20"/>
              </w:rPr>
              <w:t>и время</w:t>
            </w:r>
            <w:r>
              <w:br/>
            </w:r>
            <w:r>
              <w:rPr>
                <w:rFonts w:ascii="Times New Roman"/>
                <w:b w:val="false"/>
                <w:i w:val="false"/>
                <w:color w:val="000000"/>
                <w:sz w:val="20"/>
              </w:rPr>
              <w:t>
</w:t>
            </w:r>
            <w:r>
              <w:rPr>
                <w:rFonts w:ascii="Times New Roman"/>
                <w:b w:val="false"/>
                <w:i w:val="false"/>
                <w:color w:val="000000"/>
                <w:sz w:val="20"/>
              </w:rPr>
              <w:t>падежа</w:t>
            </w:r>
            <w:r>
              <w:br/>
            </w:r>
            <w:r>
              <w:rPr>
                <w:rFonts w:ascii="Times New Roman"/>
                <w:b w:val="false"/>
                <w:i w:val="false"/>
                <w:color w:val="000000"/>
                <w:sz w:val="20"/>
              </w:rPr>
              <w:t>
</w:t>
            </w:r>
            <w:r>
              <w:rPr>
                <w:rFonts w:ascii="Times New Roman"/>
                <w:b w:val="false"/>
                <w:i w:val="false"/>
                <w:color w:val="000000"/>
                <w:sz w:val="20"/>
              </w:rPr>
              <w:t>или убоя</w:t>
            </w:r>
            <w:r>
              <w:br/>
            </w:r>
            <w:r>
              <w:rPr>
                <w:rFonts w:ascii="Times New Roman"/>
                <w:b w:val="false"/>
                <w:i w:val="false"/>
                <w:color w:val="000000"/>
                <w:sz w:val="20"/>
              </w:rPr>
              <w:t>
</w:t>
            </w:r>
            <w:r>
              <w:rPr>
                <w:rFonts w:ascii="Times New Roman"/>
                <w:b w:val="false"/>
                <w:i w:val="false"/>
                <w:color w:val="000000"/>
                <w:sz w:val="20"/>
              </w:rPr>
              <w:t>животных</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Союдың</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бактериологи-</w:t>
            </w:r>
            <w:r>
              <w:br/>
            </w:r>
            <w:r>
              <w:rPr>
                <w:rFonts w:ascii="Times New Roman"/>
                <w:b w:val="false"/>
                <w:i w:val="false"/>
                <w:color w:val="000000"/>
                <w:sz w:val="20"/>
              </w:rPr>
              <w:t>
</w:t>
            </w:r>
            <w:r>
              <w:rPr>
                <w:rFonts w:ascii="Times New Roman"/>
                <w:b w:val="false"/>
                <w:i w:val="false"/>
                <w:color w:val="000000"/>
                <w:sz w:val="20"/>
              </w:rPr>
              <w:t>ялық</w:t>
            </w:r>
            <w:r>
              <w:br/>
            </w:r>
            <w:r>
              <w:rPr>
                <w:rFonts w:ascii="Times New Roman"/>
                <w:b w:val="false"/>
                <w:i w:val="false"/>
                <w:color w:val="000000"/>
                <w:sz w:val="20"/>
              </w:rPr>
              <w:t>
</w:t>
            </w: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нәтижелері/</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вскрытия и</w:t>
            </w:r>
            <w:r>
              <w:br/>
            </w:r>
            <w:r>
              <w:rPr>
                <w:rFonts w:ascii="Times New Roman"/>
                <w:b w:val="false"/>
                <w:i w:val="false"/>
                <w:color w:val="000000"/>
                <w:sz w:val="20"/>
              </w:rPr>
              <w:t>
</w:t>
            </w:r>
            <w:r>
              <w:rPr>
                <w:rFonts w:ascii="Times New Roman"/>
                <w:b w:val="false"/>
                <w:i w:val="false"/>
                <w:color w:val="000000"/>
                <w:sz w:val="20"/>
              </w:rPr>
              <w:t>бактериологи</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исследования</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w:t>
            </w:r>
            <w:r>
              <w:br/>
            </w:r>
            <w:r>
              <w:rPr>
                <w:rFonts w:ascii="Times New Roman"/>
                <w:b w:val="false"/>
                <w:i w:val="false"/>
                <w:color w:val="000000"/>
                <w:sz w:val="20"/>
              </w:rPr>
              <w:t>
</w:t>
            </w:r>
            <w:r>
              <w:rPr>
                <w:rFonts w:ascii="Times New Roman"/>
                <w:b w:val="false"/>
                <w:i w:val="false"/>
                <w:color w:val="000000"/>
                <w:sz w:val="20"/>
              </w:rPr>
              <w:t>жүргізген</w:t>
            </w:r>
            <w:r>
              <w:br/>
            </w:r>
            <w:r>
              <w:rPr>
                <w:rFonts w:ascii="Times New Roman"/>
                <w:b w:val="false"/>
                <w:i w:val="false"/>
                <w:color w:val="000000"/>
                <w:sz w:val="20"/>
              </w:rPr>
              <w:t>
</w:t>
            </w:r>
            <w:r>
              <w:rPr>
                <w:rFonts w:ascii="Times New Roman"/>
                <w:b w:val="false"/>
                <w:i w:val="false"/>
                <w:color w:val="000000"/>
                <w:sz w:val="20"/>
              </w:rPr>
              <w:t>ветмаманның</w:t>
            </w:r>
            <w:r>
              <w:br/>
            </w:r>
            <w:r>
              <w:rPr>
                <w:rFonts w:ascii="Times New Roman"/>
                <w:b w:val="false"/>
                <w:i w:val="false"/>
                <w:color w:val="000000"/>
                <w:sz w:val="20"/>
              </w:rPr>
              <w:t>
</w:t>
            </w:r>
            <w:r>
              <w:rPr>
                <w:rFonts w:ascii="Times New Roman"/>
                <w:b w:val="false"/>
                <w:i w:val="false"/>
                <w:color w:val="000000"/>
                <w:sz w:val="20"/>
              </w:rPr>
              <w:t>Т.А.Ә.,</w:t>
            </w:r>
            <w:r>
              <w:br/>
            </w:r>
            <w:r>
              <w:rPr>
                <w:rFonts w:ascii="Times New Roman"/>
                <w:b w:val="false"/>
                <w:i w:val="false"/>
                <w:color w:val="000000"/>
                <w:sz w:val="20"/>
              </w:rPr>
              <w:t>
</w:t>
            </w:r>
            <w:r>
              <w:rPr>
                <w:rFonts w:ascii="Times New Roman"/>
                <w:b w:val="false"/>
                <w:i w:val="false"/>
                <w:color w:val="000000"/>
                <w:sz w:val="20"/>
              </w:rPr>
              <w:t>қолы/Ф.И.О.,</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ветспе</w:t>
            </w:r>
            <w:r>
              <w:rPr>
                <w:rFonts w:ascii="Times New Roman"/>
                <w:b w:val="false"/>
                <w:i w:val="false"/>
                <w:color w:val="000000"/>
                <w:sz w:val="20"/>
              </w:rPr>
              <w:t>ци</w:t>
            </w:r>
            <w:r>
              <w:rPr>
                <w:rFonts w:ascii="Times New Roman"/>
                <w:b w:val="false"/>
                <w:i w:val="false"/>
                <w:color w:val="000000"/>
                <w:sz w:val="20"/>
              </w:rPr>
              <w:t>алиста</w:t>
            </w:r>
            <w:r>
              <w:br/>
            </w:r>
            <w:r>
              <w:rPr>
                <w:rFonts w:ascii="Times New Roman"/>
                <w:b w:val="false"/>
                <w:i w:val="false"/>
                <w:color w:val="000000"/>
                <w:sz w:val="20"/>
              </w:rPr>
              <w:t>
</w:t>
            </w:r>
            <w:r>
              <w:rPr>
                <w:rFonts w:ascii="Times New Roman"/>
                <w:b w:val="false"/>
                <w:i w:val="false"/>
                <w:color w:val="000000"/>
                <w:sz w:val="20"/>
              </w:rPr>
              <w:t>выполнив</w:t>
            </w:r>
            <w:r>
              <w:rPr>
                <w:rFonts w:ascii="Times New Roman"/>
                <w:b w:val="false"/>
                <w:i w:val="false"/>
                <w:color w:val="000000"/>
                <w:sz w:val="20"/>
              </w:rPr>
              <w:t>шего</w:t>
            </w:r>
            <w:r>
              <w:br/>
            </w:r>
            <w:r>
              <w:rPr>
                <w:rFonts w:ascii="Times New Roman"/>
                <w:b w:val="false"/>
                <w:i w:val="false"/>
                <w:color w:val="000000"/>
                <w:sz w:val="20"/>
              </w:rPr>
              <w:t>
</w:t>
            </w:r>
            <w:r>
              <w:rPr>
                <w:rFonts w:ascii="Times New Roman"/>
                <w:b w:val="false"/>
                <w:i w:val="false"/>
                <w:color w:val="000000"/>
                <w:sz w:val="20"/>
              </w:rPr>
              <w:t>работу</w:t>
            </w:r>
          </w:p>
        </w:tc>
      </w:tr>
      <w:tr>
        <w:trPr>
          <w:trHeight w:val="25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Зерттеу нәтижелерi/Результаты исследований __________________________</w:t>
      </w:r>
      <w:r>
        <w:br/>
      </w:r>
      <w:r>
        <w:rPr>
          <w:rFonts w:ascii="Times New Roman"/>
          <w:b w:val="false"/>
          <w:i w:val="false"/>
          <w:color w:val="000000"/>
          <w:sz w:val="28"/>
        </w:rPr>
        <w:t>
Басқа бөлiмдерде жүргiзiлген зерттеулердiң нәтижелерi және сараптау</w:t>
      </w:r>
      <w:r>
        <w:br/>
      </w:r>
      <w:r>
        <w:rPr>
          <w:rFonts w:ascii="Times New Roman"/>
          <w:b w:val="false"/>
          <w:i w:val="false"/>
          <w:color w:val="000000"/>
          <w:sz w:val="28"/>
        </w:rPr>
        <w:t>
№/Результаты исследований, проведенных в других отделах, и № их</w:t>
      </w:r>
      <w:r>
        <w:br/>
      </w:r>
      <w:r>
        <w:rPr>
          <w:rFonts w:ascii="Times New Roman"/>
          <w:b w:val="false"/>
          <w:i w:val="false"/>
          <w:color w:val="000000"/>
          <w:sz w:val="28"/>
        </w:rPr>
        <w:t>
экспертиз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Тұжырым/Заключение __________________________________________________</w:t>
      </w:r>
      <w:r>
        <w:br/>
      </w:r>
      <w:r>
        <w:rPr>
          <w:rFonts w:ascii="Times New Roman"/>
          <w:b w:val="false"/>
          <w:i w:val="false"/>
          <w:color w:val="000000"/>
          <w:sz w:val="28"/>
        </w:rPr>
        <w:t>
Ұсыныстар/Рекомендации ______________________________________________</w:t>
      </w:r>
      <w:r>
        <w:br/>
      </w:r>
      <w:r>
        <w:rPr>
          <w:rFonts w:ascii="Times New Roman"/>
          <w:b w:val="false"/>
          <w:i w:val="false"/>
          <w:color w:val="000000"/>
          <w:sz w:val="28"/>
        </w:rPr>
        <w:t>
Ветеринариялық маман/Ветеринарный специалист ________________________</w:t>
      </w:r>
      <w:r>
        <w:br/>
      </w:r>
      <w:r>
        <w:rPr>
          <w:rFonts w:ascii="Times New Roman"/>
          <w:b w:val="false"/>
          <w:i w:val="false"/>
          <w:color w:val="000000"/>
          <w:sz w:val="28"/>
        </w:rPr>
        <w:t>
«___» ________ 20__ жыл/год.</w:t>
      </w:r>
    </w:p>
    <w:bookmarkStart w:name="z23" w:id="30"/>
    <w:p>
      <w:pPr>
        <w:spacing w:after="0"/>
        <w:ind w:left="0"/>
        <w:jc w:val="both"/>
      </w:pPr>
      <w:r>
        <w:rPr>
          <w:rFonts w:ascii="Times New Roman"/>
          <w:b w:val="false"/>
          <w:i w:val="false"/>
          <w:color w:val="000000"/>
          <w:sz w:val="28"/>
        </w:rPr>
        <w:t>
      Ескертпе/Примечание: «Зерттеу нәтижелерi» айдарында осы сараптауда (қоздырғыштың атауы және түрi) жүргiзiлген зерттеулердiң барлық түрлерi бойынша қорытындыларды жазады. Бруцеллездiң, туберкулездiң, лептоспироздың, листериоздың, вибриоздың, паратифтiң, колибактериоздың, анаэробты және және басқа да инфекциялар қатарының қоздырғыштарының мәдениеттерiн бөлiп алу кезiнде мiндеттi түрде бөлiп алынған қоздырғыштың түрiн көрсетедi. «Қорытындыда» материалды зерттеуге жiберген жеке және заңды тұлғаға (ұйымға, шаруашылыққа) хабарлайтын бактериологиялық және жалпы диагнозды жазады./В рубрике «Результаты исследований» записывают выводы по всем видам исследований, выполненных в данной экспертизе (название и вид возбудителя). При выделении культуры возбудителей бруцеллеза, туберкулеза, лептоспироза, листериоза, вибриоза, паратифа, колибактериоза, ряда анаэробных и других инфекций обязательно указывают тип выделенного возбудителя. В «Заключении» пишут бактериологический и общий диагноз, который сообщают физическому или юридическому лицу (организации, хозяйству), приславшему материал на исследование.</w:t>
      </w:r>
    </w:p>
    <w:bookmarkEnd w:id="30"/>
    <w:bookmarkStart w:name="z52" w:id="31"/>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31"/>
    <w:p>
      <w:pPr>
        <w:spacing w:after="0"/>
        <w:ind w:left="0"/>
        <w:jc w:val="both"/>
      </w:pPr>
      <w:r>
        <w:rPr>
          <w:rFonts w:ascii="Times New Roman"/>
          <w:b w:val="false"/>
          <w:i w:val="false"/>
          <w:color w:val="000000"/>
          <w:sz w:val="28"/>
        </w:rPr>
        <w:t xml:space="preserve">ветесеп, № 9-вет нысан/ветучет, форма № 9-вет            </w:t>
      </w:r>
    </w:p>
    <w:bookmarkStart w:name="z53" w:id="32"/>
    <w:p>
      <w:pPr>
        <w:spacing w:after="0"/>
        <w:ind w:left="0"/>
        <w:jc w:val="both"/>
      </w:pPr>
      <w:r>
        <w:rPr>
          <w:rFonts w:ascii="Times New Roman"/>
          <w:b w:val="false"/>
          <w:i w:val="false"/>
          <w:color w:val="000000"/>
          <w:sz w:val="28"/>
        </w:rPr>
        <w:t>
                  </w:t>
      </w:r>
      <w:r>
        <w:rPr>
          <w:rFonts w:ascii="Times New Roman"/>
          <w:b/>
          <w:i w:val="false"/>
          <w:color w:val="000000"/>
          <w:sz w:val="28"/>
        </w:rPr>
        <w:t>Вирусологиялық зерттеулер журналы/</w:t>
      </w:r>
      <w:r>
        <w:br/>
      </w:r>
      <w:r>
        <w:rPr>
          <w:rFonts w:ascii="Times New Roman"/>
          <w:b w:val="false"/>
          <w:i w:val="false"/>
          <w:color w:val="000000"/>
          <w:sz w:val="28"/>
        </w:rPr>
        <w:t>
                </w:t>
      </w:r>
      <w:r>
        <w:rPr>
          <w:rFonts w:ascii="Times New Roman"/>
          <w:b/>
          <w:i w:val="false"/>
          <w:color w:val="000000"/>
          <w:sz w:val="28"/>
        </w:rPr>
        <w:t>Журнал вирусологических исследований</w:t>
      </w:r>
    </w:p>
    <w:bookmarkEnd w:id="32"/>
    <w:p>
      <w:pPr>
        <w:spacing w:after="0"/>
        <w:ind w:left="0"/>
        <w:jc w:val="both"/>
      </w:pPr>
      <w:r>
        <w:rPr>
          <w:rFonts w:ascii="Times New Roman"/>
          <w:b w:val="false"/>
          <w:i w:val="false"/>
          <w:color w:val="000000"/>
          <w:sz w:val="28"/>
        </w:rPr>
        <w:t>                  (Жұп бетi/Четная страница)</w:t>
      </w:r>
      <w:r>
        <w:br/>
      </w:r>
      <w:r>
        <w:rPr>
          <w:rFonts w:ascii="Times New Roman"/>
          <w:b w:val="false"/>
          <w:i w:val="false"/>
          <w:color w:val="000000"/>
          <w:sz w:val="28"/>
        </w:rPr>
        <w:t>
            Сараптау/Экспертиза № ___________</w:t>
      </w:r>
      <w:r>
        <w:br/>
      </w:r>
      <w:r>
        <w:rPr>
          <w:rFonts w:ascii="Times New Roman"/>
          <w:b w:val="false"/>
          <w:i w:val="false"/>
          <w:color w:val="000000"/>
          <w:sz w:val="28"/>
        </w:rPr>
        <w:t>
        Материалдың түскен күнi/Дата поступления материала</w:t>
      </w:r>
      <w:r>
        <w:br/>
      </w:r>
      <w:r>
        <w:rPr>
          <w:rFonts w:ascii="Times New Roman"/>
          <w:b w:val="false"/>
          <w:i w:val="false"/>
          <w:color w:val="000000"/>
          <w:sz w:val="28"/>
        </w:rPr>
        <w:t>
                  «__» ________ 20__ жыл./год.</w:t>
      </w:r>
      <w:r>
        <w:br/>
      </w:r>
      <w:r>
        <w:rPr>
          <w:rFonts w:ascii="Times New Roman"/>
          <w:b w:val="false"/>
          <w:i w:val="false"/>
          <w:color w:val="000000"/>
          <w:sz w:val="28"/>
        </w:rPr>
        <w:t>
      Материалдың иесi жеке немесе заңды тұлғаның мекен жайы/Адрес</w:t>
      </w:r>
      <w:r>
        <w:br/>
      </w:r>
      <w:r>
        <w:rPr>
          <w:rFonts w:ascii="Times New Roman"/>
          <w:b w:val="false"/>
          <w:i w:val="false"/>
          <w:color w:val="000000"/>
          <w:sz w:val="28"/>
        </w:rPr>
        <w:t>
       физического или юридического лица владельца материала 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Жiберiлген материал/Присланный материал _____________</w:t>
      </w:r>
      <w:r>
        <w:br/>
      </w:r>
      <w:r>
        <w:rPr>
          <w:rFonts w:ascii="Times New Roman"/>
          <w:b w:val="false"/>
          <w:i w:val="false"/>
          <w:color w:val="000000"/>
          <w:sz w:val="28"/>
        </w:rPr>
        <w:t>
      Материалдың жағдайы/Состояние материала _________________</w:t>
      </w:r>
      <w:r>
        <w:br/>
      </w:r>
      <w:r>
        <w:rPr>
          <w:rFonts w:ascii="Times New Roman"/>
          <w:b w:val="false"/>
          <w:i w:val="false"/>
          <w:color w:val="000000"/>
          <w:sz w:val="28"/>
        </w:rPr>
        <w:t>
      Жануардың өлiм–жiтiмге ұшыраған немесе сойылған уақыты/Дата</w:t>
      </w:r>
      <w:r>
        <w:br/>
      </w:r>
      <w:r>
        <w:rPr>
          <w:rFonts w:ascii="Times New Roman"/>
          <w:b w:val="false"/>
          <w:i w:val="false"/>
          <w:color w:val="000000"/>
          <w:sz w:val="28"/>
        </w:rPr>
        <w:t>
          падежа или убоя животного «__» ________ 20__ жыл./год.</w:t>
      </w:r>
      <w:r>
        <w:br/>
      </w:r>
      <w:r>
        <w:rPr>
          <w:rFonts w:ascii="Times New Roman"/>
          <w:b w:val="false"/>
          <w:i w:val="false"/>
          <w:color w:val="000000"/>
          <w:sz w:val="28"/>
        </w:rPr>
        <w:t>
      Бастапқы диагноз/Предварительный диагноз ___________________</w:t>
      </w:r>
      <w:r>
        <w:br/>
      </w:r>
      <w:r>
        <w:rPr>
          <w:rFonts w:ascii="Times New Roman"/>
          <w:b w:val="false"/>
          <w:i w:val="false"/>
          <w:color w:val="000000"/>
          <w:sz w:val="28"/>
        </w:rPr>
        <w:t>
            Анамнездiк деректер/Анамнестические данные ___________</w:t>
      </w:r>
      <w:r>
        <w:br/>
      </w:r>
      <w:r>
        <w:rPr>
          <w:rFonts w:ascii="Times New Roman"/>
          <w:b w:val="false"/>
          <w:i w:val="false"/>
          <w:color w:val="000000"/>
          <w:sz w:val="28"/>
        </w:rPr>
        <w:t>
      _____________________________________________________</w:t>
      </w:r>
    </w:p>
    <w:bookmarkStart w:name="z54" w:id="33"/>
    <w:p>
      <w:pPr>
        <w:spacing w:after="0"/>
        <w:ind w:left="0"/>
        <w:jc w:val="both"/>
      </w:pPr>
      <w:r>
        <w:rPr>
          <w:rFonts w:ascii="Times New Roman"/>
          <w:b w:val="false"/>
          <w:i w:val="false"/>
          <w:color w:val="000000"/>
          <w:sz w:val="28"/>
        </w:rPr>
        <w:t>
                  </w:t>
      </w:r>
      <w:r>
        <w:rPr>
          <w:rFonts w:ascii="Times New Roman"/>
          <w:b/>
          <w:i w:val="false"/>
          <w:color w:val="000000"/>
          <w:sz w:val="28"/>
        </w:rPr>
        <w:t>Зерттеу әдiстерi/Методы исследования</w:t>
      </w:r>
      <w:r>
        <w:br/>
      </w:r>
      <w:r>
        <w:rPr>
          <w:rFonts w:ascii="Times New Roman"/>
          <w:b w:val="false"/>
          <w:i w:val="false"/>
          <w:color w:val="000000"/>
          <w:sz w:val="28"/>
        </w:rPr>
        <w:t>
</w:t>
      </w:r>
      <w:r>
        <w:rPr>
          <w:rFonts w:ascii="Times New Roman"/>
          <w:b w:val="false"/>
          <w:i w:val="false"/>
          <w:color w:val="000000"/>
          <w:sz w:val="28"/>
        </w:rPr>
        <w:t>
            1. Паталогоанатомиялық өзгерiстер/Патологоанатомические</w:t>
      </w:r>
      <w:r>
        <w:br/>
      </w:r>
      <w:r>
        <w:rPr>
          <w:rFonts w:ascii="Times New Roman"/>
          <w:b w:val="false"/>
          <w:i w:val="false"/>
          <w:color w:val="000000"/>
          <w:sz w:val="28"/>
        </w:rPr>
        <w:t>
       изменения __________________________________________________</w:t>
      </w:r>
      <w:r>
        <w:br/>
      </w:r>
      <w:r>
        <w:rPr>
          <w:rFonts w:ascii="Times New Roman"/>
          <w:b w:val="false"/>
          <w:i w:val="false"/>
          <w:color w:val="000000"/>
          <w:sz w:val="28"/>
        </w:rPr>
        <w:t>
</w:t>
      </w:r>
      <w:r>
        <w:rPr>
          <w:rFonts w:ascii="Times New Roman"/>
          <w:b w:val="false"/>
          <w:i w:val="false"/>
          <w:color w:val="000000"/>
          <w:sz w:val="28"/>
        </w:rPr>
        <w:t>
            2. Гистологиялық зерттеу нәтижелерi/Результат</w:t>
      </w:r>
      <w:r>
        <w:br/>
      </w:r>
      <w:r>
        <w:rPr>
          <w:rFonts w:ascii="Times New Roman"/>
          <w:b w:val="false"/>
          <w:i w:val="false"/>
          <w:color w:val="000000"/>
          <w:sz w:val="28"/>
        </w:rPr>
        <w:t>
                   гистологического исследования</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3. Бактериологиялық зерттеу нәтижелерi/Результат</w:t>
      </w:r>
      <w:r>
        <w:br/>
      </w:r>
      <w:r>
        <w:rPr>
          <w:rFonts w:ascii="Times New Roman"/>
          <w:b w:val="false"/>
          <w:i w:val="false"/>
          <w:color w:val="000000"/>
          <w:sz w:val="28"/>
        </w:rPr>
        <w:t>
бактериологического исследования ____________________________________</w:t>
      </w:r>
      <w:r>
        <w:br/>
      </w:r>
      <w:r>
        <w:rPr>
          <w:rFonts w:ascii="Times New Roman"/>
          <w:b w:val="false"/>
          <w:i w:val="false"/>
          <w:color w:val="000000"/>
          <w:sz w:val="28"/>
        </w:rPr>
        <w:t>
</w:t>
      </w:r>
      <w:r>
        <w:rPr>
          <w:rFonts w:ascii="Times New Roman"/>
          <w:b w:val="false"/>
          <w:i w:val="false"/>
          <w:color w:val="000000"/>
          <w:sz w:val="28"/>
        </w:rPr>
        <w:t>
      4. Вирусологиялық зерттеулер/Вирусологические исследования ____</w:t>
      </w:r>
    </w:p>
    <w:bookmarkEnd w:id="33"/>
    <w:bookmarkStart w:name="z59" w:id="34"/>
    <w:p>
      <w:pPr>
        <w:spacing w:after="0"/>
        <w:ind w:left="0"/>
        <w:jc w:val="both"/>
      </w:pPr>
      <w:r>
        <w:rPr>
          <w:rFonts w:ascii="Times New Roman"/>
          <w:b w:val="false"/>
          <w:i w:val="false"/>
          <w:color w:val="000000"/>
          <w:sz w:val="28"/>
        </w:rPr>
        <w:t>
                  </w:t>
      </w:r>
      <w:r>
        <w:rPr>
          <w:rFonts w:ascii="Times New Roman"/>
          <w:b/>
          <w:i w:val="false"/>
          <w:color w:val="000000"/>
          <w:sz w:val="28"/>
        </w:rPr>
        <w:t>1. Микроскопия/1. Микроскопия</w:t>
      </w:r>
      <w:r>
        <w:br/>
      </w:r>
      <w:r>
        <w:rPr>
          <w:rFonts w:ascii="Times New Roman"/>
          <w:b w:val="false"/>
          <w:i w:val="false"/>
          <w:color w:val="000000"/>
          <w:sz w:val="28"/>
        </w:rPr>
        <w:t>
            1) жарықтық/световая ___________________________________</w:t>
      </w:r>
      <w:r>
        <w:br/>
      </w:r>
      <w:r>
        <w:rPr>
          <w:rFonts w:ascii="Times New Roman"/>
          <w:b w:val="false"/>
          <w:i w:val="false"/>
          <w:color w:val="000000"/>
          <w:sz w:val="28"/>
        </w:rPr>
        <w:t>
            2) люминесценттiк/люминесцентная _______________________</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(материал, бояу әдiстерi, нәтиже/материал, метод</w:t>
      </w:r>
      <w:r>
        <w:br/>
      </w:r>
      <w:r>
        <w:rPr>
          <w:rFonts w:ascii="Times New Roman"/>
          <w:b w:val="false"/>
          <w:i w:val="false"/>
          <w:color w:val="000000"/>
          <w:sz w:val="28"/>
        </w:rPr>
        <w:t>
                               окраски, результат)</w:t>
      </w:r>
    </w:p>
    <w:bookmarkEnd w:id="34"/>
    <w:bookmarkStart w:name="z60" w:id="35"/>
    <w:p>
      <w:pPr>
        <w:spacing w:after="0"/>
        <w:ind w:left="0"/>
        <w:jc w:val="both"/>
      </w:pPr>
      <w:r>
        <w:rPr>
          <w:rFonts w:ascii="Times New Roman"/>
          <w:b w:val="false"/>
          <w:i w:val="false"/>
          <w:color w:val="000000"/>
          <w:sz w:val="28"/>
        </w:rPr>
        <w:t>
        </w:t>
      </w:r>
      <w:r>
        <w:rPr>
          <w:rFonts w:ascii="Times New Roman"/>
          <w:b/>
          <w:i w:val="false"/>
          <w:color w:val="000000"/>
          <w:sz w:val="28"/>
        </w:rPr>
        <w:t>2. Биологиялық зерттеулер/2. Биологические исследования</w:t>
      </w:r>
      <w:r>
        <w:br/>
      </w:r>
      <w:r>
        <w:rPr>
          <w:rFonts w:ascii="Times New Roman"/>
          <w:b w:val="false"/>
          <w:i w:val="false"/>
          <w:color w:val="000000"/>
          <w:sz w:val="28"/>
        </w:rPr>
        <w:t>
                  (тәжірибелiк жануарларда/на подопытных животных)</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1064"/>
        <w:gridCol w:w="1064"/>
        <w:gridCol w:w="1064"/>
        <w:gridCol w:w="1065"/>
        <w:gridCol w:w="1101"/>
        <w:gridCol w:w="1065"/>
        <w:gridCol w:w="1065"/>
        <w:gridCol w:w="1077"/>
        <w:gridCol w:w="1118"/>
        <w:gridCol w:w="1118"/>
        <w:gridCol w:w="1118"/>
      </w:tblGrid>
      <w:tr>
        <w:trPr>
          <w:trHeight w:val="300" w:hRule="atLeast"/>
        </w:trPr>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 по</w:t>
            </w:r>
            <w:r>
              <w:br/>
            </w:r>
            <w:r>
              <w:rPr>
                <w:rFonts w:ascii="Times New Roman"/>
                <w:b w:val="false"/>
                <w:i w:val="false"/>
                <w:color w:val="000000"/>
                <w:sz w:val="20"/>
              </w:rPr>
              <w:t>
</w:t>
            </w:r>
            <w:r>
              <w:rPr>
                <w:rFonts w:ascii="Times New Roman"/>
                <w:b w:val="false"/>
                <w:i w:val="false"/>
                <w:color w:val="000000"/>
                <w:sz w:val="20"/>
              </w:rPr>
              <w:t>порядку</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ханаға</w:t>
            </w:r>
            <w:r>
              <w:br/>
            </w:r>
            <w:r>
              <w:rPr>
                <w:rFonts w:ascii="Times New Roman"/>
                <w:b w:val="false"/>
                <w:i w:val="false"/>
                <w:color w:val="000000"/>
                <w:sz w:val="20"/>
              </w:rPr>
              <w:t>
</w:t>
            </w:r>
            <w:r>
              <w:rPr>
                <w:rFonts w:ascii="Times New Roman"/>
                <w:b w:val="false"/>
                <w:i w:val="false"/>
                <w:color w:val="000000"/>
                <w:sz w:val="20"/>
              </w:rPr>
              <w:t>жіберу</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направления</w:t>
            </w:r>
            <w:r>
              <w:br/>
            </w:r>
            <w:r>
              <w:rPr>
                <w:rFonts w:ascii="Times New Roman"/>
                <w:b w:val="false"/>
                <w:i w:val="false"/>
                <w:color w:val="000000"/>
                <w:sz w:val="20"/>
              </w:rPr>
              <w:t>
</w:t>
            </w:r>
            <w:r>
              <w:rPr>
                <w:rFonts w:ascii="Times New Roman"/>
                <w:b w:val="false"/>
                <w:i w:val="false"/>
                <w:color w:val="000000"/>
                <w:sz w:val="20"/>
              </w:rPr>
              <w:t>в лабораторию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подопытных животных</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w:t>
            </w:r>
            <w:r>
              <w:br/>
            </w:r>
            <w:r>
              <w:rPr>
                <w:rFonts w:ascii="Times New Roman"/>
                <w:b w:val="false"/>
                <w:i w:val="false"/>
                <w:color w:val="000000"/>
                <w:sz w:val="20"/>
              </w:rPr>
              <w:t>
</w:t>
            </w:r>
            <w:r>
              <w:rPr>
                <w:rFonts w:ascii="Times New Roman"/>
                <w:b w:val="false"/>
                <w:i w:val="false"/>
                <w:color w:val="000000"/>
                <w:sz w:val="20"/>
              </w:rPr>
              <w:t>материалмен</w:t>
            </w:r>
            <w:r>
              <w:br/>
            </w:r>
            <w:r>
              <w:rPr>
                <w:rFonts w:ascii="Times New Roman"/>
                <w:b w:val="false"/>
                <w:i w:val="false"/>
                <w:color w:val="000000"/>
                <w:sz w:val="20"/>
              </w:rPr>
              <w:t>
</w:t>
            </w:r>
            <w:r>
              <w:rPr>
                <w:rFonts w:ascii="Times New Roman"/>
                <w:b w:val="false"/>
                <w:i w:val="false"/>
                <w:color w:val="000000"/>
                <w:sz w:val="20"/>
              </w:rPr>
              <w:t>жұқтырылды/</w:t>
            </w:r>
            <w:r>
              <w:br/>
            </w:r>
            <w:r>
              <w:rPr>
                <w:rFonts w:ascii="Times New Roman"/>
                <w:b w:val="false"/>
                <w:i w:val="false"/>
                <w:color w:val="000000"/>
                <w:sz w:val="20"/>
              </w:rPr>
              <w:t>
</w:t>
            </w:r>
            <w:r>
              <w:rPr>
                <w:rFonts w:ascii="Times New Roman"/>
                <w:b w:val="false"/>
                <w:i w:val="false"/>
                <w:color w:val="000000"/>
                <w:sz w:val="20"/>
              </w:rPr>
              <w:t>Каким</w:t>
            </w:r>
            <w:r>
              <w:br/>
            </w:r>
            <w:r>
              <w:rPr>
                <w:rFonts w:ascii="Times New Roman"/>
                <w:b w:val="false"/>
                <w:i w:val="false"/>
                <w:color w:val="000000"/>
                <w:sz w:val="20"/>
              </w:rPr>
              <w:t>
</w:t>
            </w:r>
            <w:r>
              <w:rPr>
                <w:rFonts w:ascii="Times New Roman"/>
                <w:b w:val="false"/>
                <w:i w:val="false"/>
                <w:color w:val="000000"/>
                <w:sz w:val="20"/>
              </w:rPr>
              <w:t>материалом</w:t>
            </w:r>
            <w:r>
              <w:br/>
            </w:r>
            <w:r>
              <w:rPr>
                <w:rFonts w:ascii="Times New Roman"/>
                <w:b w:val="false"/>
                <w:i w:val="false"/>
                <w:color w:val="000000"/>
                <w:sz w:val="20"/>
              </w:rPr>
              <w:t>
</w:t>
            </w:r>
            <w:r>
              <w:rPr>
                <w:rFonts w:ascii="Times New Roman"/>
                <w:b w:val="false"/>
                <w:i w:val="false"/>
                <w:color w:val="000000"/>
                <w:sz w:val="20"/>
              </w:rPr>
              <w:t>заражено</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Жұқтыру әдісі,</w:t>
            </w:r>
            <w:r>
              <w:br/>
            </w:r>
            <w:r>
              <w:rPr>
                <w:rFonts w:ascii="Times New Roman"/>
                <w:b w:val="false"/>
                <w:i w:val="false"/>
                <w:color w:val="000000"/>
                <w:sz w:val="20"/>
              </w:rPr>
              <w:t>
</w:t>
            </w:r>
            <w:r>
              <w:rPr>
                <w:rFonts w:ascii="Times New Roman"/>
                <w:b w:val="false"/>
                <w:i w:val="false"/>
                <w:color w:val="000000"/>
                <w:sz w:val="20"/>
              </w:rPr>
              <w:t>дозасы/</w:t>
            </w:r>
            <w:r>
              <w:br/>
            </w:r>
            <w:r>
              <w:rPr>
                <w:rFonts w:ascii="Times New Roman"/>
                <w:b w:val="false"/>
                <w:i w:val="false"/>
                <w:color w:val="000000"/>
                <w:sz w:val="20"/>
              </w:rPr>
              <w:t>
</w:t>
            </w:r>
            <w:r>
              <w:rPr>
                <w:rFonts w:ascii="Times New Roman"/>
                <w:b w:val="false"/>
                <w:i w:val="false"/>
                <w:color w:val="000000"/>
                <w:sz w:val="20"/>
              </w:rPr>
              <w:t>Метод</w:t>
            </w:r>
            <w:r>
              <w:br/>
            </w:r>
            <w:r>
              <w:rPr>
                <w:rFonts w:ascii="Times New Roman"/>
                <w:b w:val="false"/>
                <w:i w:val="false"/>
                <w:color w:val="000000"/>
                <w:sz w:val="20"/>
              </w:rPr>
              <w:t>
</w:t>
            </w:r>
            <w:r>
              <w:rPr>
                <w:rFonts w:ascii="Times New Roman"/>
                <w:b w:val="false"/>
                <w:i w:val="false"/>
                <w:color w:val="000000"/>
                <w:sz w:val="20"/>
              </w:rPr>
              <w:t>заражения,</w:t>
            </w:r>
            <w:r>
              <w:br/>
            </w:r>
            <w:r>
              <w:rPr>
                <w:rFonts w:ascii="Times New Roman"/>
                <w:b w:val="false"/>
                <w:i w:val="false"/>
                <w:color w:val="000000"/>
                <w:sz w:val="20"/>
              </w:rPr>
              <w:t>
</w:t>
            </w:r>
            <w:r>
              <w:rPr>
                <w:rFonts w:ascii="Times New Roman"/>
                <w:b w:val="false"/>
                <w:i w:val="false"/>
                <w:color w:val="000000"/>
                <w:sz w:val="20"/>
              </w:rPr>
              <w:t>доза</w:t>
            </w: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Өлiмжітім-</w:t>
            </w:r>
            <w:r>
              <w:br/>
            </w:r>
            <w:r>
              <w:rPr>
                <w:rFonts w:ascii="Times New Roman"/>
                <w:b w:val="false"/>
                <w:i w:val="false"/>
                <w:color w:val="000000"/>
                <w:sz w:val="20"/>
              </w:rPr>
              <w:t>
</w:t>
            </w:r>
            <w:r>
              <w:rPr>
                <w:rFonts w:ascii="Times New Roman"/>
                <w:b w:val="false"/>
                <w:i w:val="false"/>
                <w:color w:val="000000"/>
                <w:sz w:val="20"/>
              </w:rPr>
              <w:t>нің</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сою</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падежа</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убоя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Паталого-</w:t>
            </w:r>
            <w:r>
              <w:br/>
            </w:r>
            <w:r>
              <w:rPr>
                <w:rFonts w:ascii="Times New Roman"/>
                <w:b w:val="false"/>
                <w:i w:val="false"/>
                <w:color w:val="000000"/>
                <w:sz w:val="20"/>
              </w:rPr>
              <w:t>
</w:t>
            </w:r>
            <w:r>
              <w:rPr>
                <w:rFonts w:ascii="Times New Roman"/>
                <w:b w:val="false"/>
                <w:i w:val="false"/>
                <w:color w:val="000000"/>
                <w:sz w:val="20"/>
              </w:rPr>
              <w:t>анатомиялық</w:t>
            </w:r>
            <w:r>
              <w:br/>
            </w:r>
            <w:r>
              <w:rPr>
                <w:rFonts w:ascii="Times New Roman"/>
                <w:b w:val="false"/>
                <w:i w:val="false"/>
                <w:color w:val="000000"/>
                <w:sz w:val="20"/>
              </w:rPr>
              <w:t>
</w:t>
            </w:r>
            <w:r>
              <w:rPr>
                <w:rFonts w:ascii="Times New Roman"/>
                <w:b w:val="false"/>
                <w:i w:val="false"/>
                <w:color w:val="000000"/>
                <w:sz w:val="20"/>
              </w:rPr>
              <w:t>өзгерістер/</w:t>
            </w:r>
            <w:r>
              <w:br/>
            </w:r>
            <w:r>
              <w:rPr>
                <w:rFonts w:ascii="Times New Roman"/>
                <w:b w:val="false"/>
                <w:i w:val="false"/>
                <w:color w:val="000000"/>
                <w:sz w:val="20"/>
              </w:rPr>
              <w:t>
</w:t>
            </w:r>
            <w:r>
              <w:rPr>
                <w:rFonts w:ascii="Times New Roman"/>
                <w:b w:val="false"/>
                <w:i w:val="false"/>
                <w:color w:val="000000"/>
                <w:sz w:val="20"/>
              </w:rPr>
              <w:t>Паталого</w:t>
            </w:r>
            <w:r>
              <w:rPr>
                <w:rFonts w:ascii="Times New Roman"/>
                <w:b w:val="false"/>
                <w:i w:val="false"/>
                <w:color w:val="000000"/>
                <w:sz w:val="20"/>
              </w:rPr>
              <w:t>анатоми</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изменения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r>
              <w:br/>
            </w:r>
            <w:r>
              <w:rPr>
                <w:rFonts w:ascii="Times New Roman"/>
                <w:b w:val="false"/>
                <w:i w:val="false"/>
                <w:color w:val="000000"/>
                <w:sz w:val="20"/>
              </w:rPr>
              <w:t>
</w:t>
            </w:r>
            <w:r>
              <w:rPr>
                <w:rFonts w:ascii="Times New Roman"/>
                <w:b w:val="false"/>
                <w:i w:val="false"/>
                <w:color w:val="000000"/>
                <w:sz w:val="20"/>
              </w:rPr>
              <w:t>Микроскопия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w:t>
            </w:r>
            <w:r>
              <w:br/>
            </w:r>
            <w:r>
              <w:rPr>
                <w:rFonts w:ascii="Times New Roman"/>
                <w:b w:val="false"/>
                <w:i w:val="false"/>
                <w:color w:val="000000"/>
                <w:sz w:val="20"/>
              </w:rPr>
              <w:t>
</w:t>
            </w:r>
            <w:r>
              <w:rPr>
                <w:rFonts w:ascii="Times New Roman"/>
                <w:b w:val="false"/>
                <w:i w:val="false"/>
                <w:color w:val="000000"/>
                <w:sz w:val="20"/>
              </w:rPr>
              <w:t>результат</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Жұқтыру</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заражения</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животного</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салмағы/</w:t>
            </w:r>
            <w:r>
              <w:br/>
            </w:r>
            <w:r>
              <w:rPr>
                <w:rFonts w:ascii="Times New Roman"/>
                <w:b w:val="false"/>
                <w:i w:val="false"/>
                <w:color w:val="000000"/>
                <w:sz w:val="20"/>
              </w:rPr>
              <w:t>
</w:t>
            </w:r>
            <w:r>
              <w:rPr>
                <w:rFonts w:ascii="Times New Roman"/>
                <w:b w:val="false"/>
                <w:i w:val="false"/>
                <w:color w:val="000000"/>
                <w:sz w:val="20"/>
              </w:rPr>
              <w:t>Возраст</w:t>
            </w:r>
            <w:r>
              <w:br/>
            </w:r>
            <w:r>
              <w:rPr>
                <w:rFonts w:ascii="Times New Roman"/>
                <w:b w:val="false"/>
                <w:i w:val="false"/>
                <w:color w:val="000000"/>
                <w:sz w:val="20"/>
              </w:rPr>
              <w:t>
</w:t>
            </w:r>
            <w:r>
              <w:rPr>
                <w:rFonts w:ascii="Times New Roman"/>
                <w:b w:val="false"/>
                <w:i w:val="false"/>
                <w:color w:val="000000"/>
                <w:sz w:val="20"/>
              </w:rPr>
              <w:t>и масса</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животных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(Тақ бетi/Нечетная страница)</w:t>
      </w:r>
      <w:r>
        <w:br/>
      </w:r>
      <w:r>
        <w:rPr>
          <w:rFonts w:ascii="Times New Roman"/>
          <w:b w:val="false"/>
          <w:i w:val="false"/>
          <w:color w:val="000000"/>
          <w:sz w:val="28"/>
        </w:rPr>
        <w:t>
2) тауық эмбриондарында/на куриных эмбрионах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976"/>
        <w:gridCol w:w="937"/>
        <w:gridCol w:w="1171"/>
        <w:gridCol w:w="1860"/>
        <w:gridCol w:w="1613"/>
        <w:gridCol w:w="1120"/>
        <w:gridCol w:w="1977"/>
        <w:gridCol w:w="1484"/>
        <w:gridCol w:w="1050"/>
      </w:tblGrid>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 порядку</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Жұқтыру</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заражения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Эмбрион-</w:t>
            </w:r>
            <w:r>
              <w:br/>
            </w:r>
            <w:r>
              <w:rPr>
                <w:rFonts w:ascii="Times New Roman"/>
                <w:b w:val="false"/>
                <w:i w:val="false"/>
                <w:color w:val="000000"/>
                <w:sz w:val="20"/>
              </w:rPr>
              <w:t>
</w:t>
            </w:r>
            <w:r>
              <w:rPr>
                <w:rFonts w:ascii="Times New Roman"/>
                <w:b w:val="false"/>
                <w:i w:val="false"/>
                <w:color w:val="000000"/>
                <w:sz w:val="20"/>
              </w:rPr>
              <w:t>дардың</w:t>
            </w:r>
            <w:r>
              <w:br/>
            </w:r>
            <w:r>
              <w:rPr>
                <w:rFonts w:ascii="Times New Roman"/>
                <w:b w:val="false"/>
                <w:i w:val="false"/>
                <w:color w:val="000000"/>
                <w:sz w:val="20"/>
              </w:rPr>
              <w:t>
</w:t>
            </w: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/Возраст</w:t>
            </w:r>
            <w:r>
              <w:br/>
            </w:r>
            <w:r>
              <w:rPr>
                <w:rFonts w:ascii="Times New Roman"/>
                <w:b w:val="false"/>
                <w:i w:val="false"/>
                <w:color w:val="000000"/>
                <w:sz w:val="20"/>
              </w:rPr>
              <w:t>
</w:t>
            </w:r>
            <w:r>
              <w:rPr>
                <w:rFonts w:ascii="Times New Roman"/>
                <w:b w:val="false"/>
                <w:i w:val="false"/>
                <w:color w:val="000000"/>
                <w:sz w:val="20"/>
              </w:rPr>
              <w:t>эмбриона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штук</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w:t>
            </w:r>
            <w:r>
              <w:br/>
            </w:r>
            <w:r>
              <w:rPr>
                <w:rFonts w:ascii="Times New Roman"/>
                <w:b w:val="false"/>
                <w:i w:val="false"/>
                <w:color w:val="000000"/>
                <w:sz w:val="20"/>
              </w:rPr>
              <w:t>
</w:t>
            </w:r>
            <w:r>
              <w:rPr>
                <w:rFonts w:ascii="Times New Roman"/>
                <w:b w:val="false"/>
                <w:i w:val="false"/>
                <w:color w:val="000000"/>
                <w:sz w:val="20"/>
              </w:rPr>
              <w:t>материалмен</w:t>
            </w:r>
            <w:r>
              <w:br/>
            </w:r>
            <w:r>
              <w:rPr>
                <w:rFonts w:ascii="Times New Roman"/>
                <w:b w:val="false"/>
                <w:i w:val="false"/>
                <w:color w:val="000000"/>
                <w:sz w:val="20"/>
              </w:rPr>
              <w:t>
</w:t>
            </w:r>
            <w:r>
              <w:rPr>
                <w:rFonts w:ascii="Times New Roman"/>
                <w:b w:val="false"/>
                <w:i w:val="false"/>
                <w:color w:val="000000"/>
                <w:sz w:val="20"/>
              </w:rPr>
              <w:t>жұқтырылды</w:t>
            </w:r>
            <w:r>
              <w:br/>
            </w:r>
            <w:r>
              <w:rPr>
                <w:rFonts w:ascii="Times New Roman"/>
                <w:b w:val="false"/>
                <w:i w:val="false"/>
                <w:color w:val="000000"/>
                <w:sz w:val="20"/>
              </w:rPr>
              <w:t>
</w:t>
            </w:r>
            <w:r>
              <w:rPr>
                <w:rFonts w:ascii="Times New Roman"/>
                <w:b w:val="false"/>
                <w:i w:val="false"/>
                <w:color w:val="000000"/>
                <w:sz w:val="20"/>
              </w:rPr>
              <w:t>/Каким</w:t>
            </w:r>
            <w:r>
              <w:br/>
            </w:r>
            <w:r>
              <w:rPr>
                <w:rFonts w:ascii="Times New Roman"/>
                <w:b w:val="false"/>
                <w:i w:val="false"/>
                <w:color w:val="000000"/>
                <w:sz w:val="20"/>
              </w:rPr>
              <w:t>
</w:t>
            </w:r>
            <w:r>
              <w:rPr>
                <w:rFonts w:ascii="Times New Roman"/>
                <w:b w:val="false"/>
                <w:i w:val="false"/>
                <w:color w:val="000000"/>
                <w:sz w:val="20"/>
              </w:rPr>
              <w:t>материалом</w:t>
            </w:r>
            <w:r>
              <w:br/>
            </w:r>
            <w:r>
              <w:rPr>
                <w:rFonts w:ascii="Times New Roman"/>
                <w:b w:val="false"/>
                <w:i w:val="false"/>
                <w:color w:val="000000"/>
                <w:sz w:val="20"/>
              </w:rPr>
              <w:t>
</w:t>
            </w:r>
            <w:r>
              <w:rPr>
                <w:rFonts w:ascii="Times New Roman"/>
                <w:b w:val="false"/>
                <w:i w:val="false"/>
                <w:color w:val="000000"/>
                <w:sz w:val="20"/>
              </w:rPr>
              <w:t>заражены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Жұқтыру</w:t>
            </w:r>
            <w:r>
              <w:br/>
            </w:r>
            <w:r>
              <w:rPr>
                <w:rFonts w:ascii="Times New Roman"/>
                <w:b w:val="false"/>
                <w:i w:val="false"/>
                <w:color w:val="000000"/>
                <w:sz w:val="20"/>
              </w:rPr>
              <w:t>
</w:t>
            </w:r>
            <w:r>
              <w:rPr>
                <w:rFonts w:ascii="Times New Roman"/>
                <w:b w:val="false"/>
                <w:i w:val="false"/>
                <w:color w:val="000000"/>
                <w:sz w:val="20"/>
              </w:rPr>
              <w:t>әдісі</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дозасы/</w:t>
            </w:r>
            <w:r>
              <w:br/>
            </w:r>
            <w:r>
              <w:rPr>
                <w:rFonts w:ascii="Times New Roman"/>
                <w:b w:val="false"/>
                <w:i w:val="false"/>
                <w:color w:val="000000"/>
                <w:sz w:val="20"/>
              </w:rPr>
              <w:t>
</w:t>
            </w:r>
            <w:r>
              <w:rPr>
                <w:rFonts w:ascii="Times New Roman"/>
                <w:b w:val="false"/>
                <w:i w:val="false"/>
                <w:color w:val="000000"/>
                <w:sz w:val="20"/>
              </w:rPr>
              <w:t>Метод и</w:t>
            </w:r>
            <w:r>
              <w:br/>
            </w:r>
            <w:r>
              <w:rPr>
                <w:rFonts w:ascii="Times New Roman"/>
                <w:b w:val="false"/>
                <w:i w:val="false"/>
                <w:color w:val="000000"/>
                <w:sz w:val="20"/>
              </w:rPr>
              <w:t>
</w:t>
            </w:r>
            <w:r>
              <w:rPr>
                <w:rFonts w:ascii="Times New Roman"/>
                <w:b w:val="false"/>
                <w:i w:val="false"/>
                <w:color w:val="000000"/>
                <w:sz w:val="20"/>
              </w:rPr>
              <w:t>доза</w:t>
            </w:r>
            <w:r>
              <w:br/>
            </w:r>
            <w:r>
              <w:rPr>
                <w:rFonts w:ascii="Times New Roman"/>
                <w:b w:val="false"/>
                <w:i w:val="false"/>
                <w:color w:val="000000"/>
                <w:sz w:val="20"/>
              </w:rPr>
              <w:t>
</w:t>
            </w:r>
            <w:r>
              <w:rPr>
                <w:rFonts w:ascii="Times New Roman"/>
                <w:b w:val="false"/>
                <w:i w:val="false"/>
                <w:color w:val="000000"/>
                <w:sz w:val="20"/>
              </w:rPr>
              <w:t>заражения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Өлген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гибели</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Паталого-</w:t>
            </w:r>
            <w:r>
              <w:br/>
            </w:r>
            <w:r>
              <w:rPr>
                <w:rFonts w:ascii="Times New Roman"/>
                <w:b w:val="false"/>
                <w:i w:val="false"/>
                <w:color w:val="000000"/>
                <w:sz w:val="20"/>
              </w:rPr>
              <w:t>
</w:t>
            </w:r>
            <w:r>
              <w:rPr>
                <w:rFonts w:ascii="Times New Roman"/>
                <w:b w:val="false"/>
                <w:i w:val="false"/>
                <w:color w:val="000000"/>
                <w:sz w:val="20"/>
              </w:rPr>
              <w:t>анатомия-</w:t>
            </w:r>
            <w:r>
              <w:br/>
            </w:r>
            <w:r>
              <w:rPr>
                <w:rFonts w:ascii="Times New Roman"/>
                <w:b w:val="false"/>
                <w:i w:val="false"/>
                <w:color w:val="000000"/>
                <w:sz w:val="20"/>
              </w:rPr>
              <w:t>
</w:t>
            </w:r>
            <w:r>
              <w:rPr>
                <w:rFonts w:ascii="Times New Roman"/>
                <w:b w:val="false"/>
                <w:i w:val="false"/>
                <w:color w:val="000000"/>
                <w:sz w:val="20"/>
              </w:rPr>
              <w:t>лық</w:t>
            </w:r>
            <w:r>
              <w:br/>
            </w:r>
            <w:r>
              <w:rPr>
                <w:rFonts w:ascii="Times New Roman"/>
                <w:b w:val="false"/>
                <w:i w:val="false"/>
                <w:color w:val="000000"/>
                <w:sz w:val="20"/>
              </w:rPr>
              <w:t>
</w:t>
            </w:r>
            <w:r>
              <w:rPr>
                <w:rFonts w:ascii="Times New Roman"/>
                <w:b w:val="false"/>
                <w:i w:val="false"/>
                <w:color w:val="000000"/>
                <w:sz w:val="20"/>
              </w:rPr>
              <w:t>өзгерістер/</w:t>
            </w:r>
            <w:r>
              <w:br/>
            </w:r>
            <w:r>
              <w:rPr>
                <w:rFonts w:ascii="Times New Roman"/>
                <w:b w:val="false"/>
                <w:i w:val="false"/>
                <w:color w:val="000000"/>
                <w:sz w:val="20"/>
              </w:rPr>
              <w:t>
</w:t>
            </w:r>
            <w:r>
              <w:rPr>
                <w:rFonts w:ascii="Times New Roman"/>
                <w:b w:val="false"/>
                <w:i w:val="false"/>
                <w:color w:val="000000"/>
                <w:sz w:val="20"/>
              </w:rPr>
              <w:t>Патологоанатоми</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изменения</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r>
              <w:br/>
            </w:r>
            <w:r>
              <w:rPr>
                <w:rFonts w:ascii="Times New Roman"/>
                <w:b w:val="false"/>
                <w:i w:val="false"/>
                <w:color w:val="000000"/>
                <w:sz w:val="20"/>
              </w:rPr>
              <w:t>
</w:t>
            </w:r>
            <w:r>
              <w:rPr>
                <w:rFonts w:ascii="Times New Roman"/>
                <w:b w:val="false"/>
                <w:i w:val="false"/>
                <w:color w:val="000000"/>
                <w:sz w:val="20"/>
              </w:rPr>
              <w:t>Микроскопия</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w:t>
            </w:r>
            <w:r>
              <w:br/>
            </w:r>
            <w:r>
              <w:rPr>
                <w:rFonts w:ascii="Times New Roman"/>
                <w:b w:val="false"/>
                <w:i w:val="false"/>
                <w:color w:val="000000"/>
                <w:sz w:val="20"/>
              </w:rPr>
              <w:t>
</w:t>
            </w:r>
            <w:r>
              <w:rPr>
                <w:rFonts w:ascii="Times New Roman"/>
                <w:b w:val="false"/>
                <w:i w:val="false"/>
                <w:color w:val="000000"/>
                <w:sz w:val="20"/>
              </w:rPr>
              <w:t>/Результат</w:t>
            </w:r>
          </w:p>
        </w:tc>
      </w:tr>
      <w:tr>
        <w:trPr>
          <w:trHeight w:val="12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3) ұлпалар мәдениетiнде/на культуре тканей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1"/>
        <w:gridCol w:w="1032"/>
        <w:gridCol w:w="960"/>
        <w:gridCol w:w="2092"/>
        <w:gridCol w:w="2585"/>
        <w:gridCol w:w="2771"/>
        <w:gridCol w:w="1269"/>
      </w:tblGrid>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Ұлпалар</w:t>
            </w:r>
            <w:r>
              <w:br/>
            </w:r>
            <w:r>
              <w:rPr>
                <w:rFonts w:ascii="Times New Roman"/>
                <w:b w:val="false"/>
                <w:i w:val="false"/>
                <w:color w:val="000000"/>
                <w:sz w:val="20"/>
              </w:rPr>
              <w:t>
</w:t>
            </w:r>
            <w:r>
              <w:rPr>
                <w:rFonts w:ascii="Times New Roman"/>
                <w:b w:val="false"/>
                <w:i w:val="false"/>
                <w:color w:val="000000"/>
                <w:sz w:val="20"/>
              </w:rPr>
              <w:t>мәдениетiнiң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культуры</w:t>
            </w:r>
            <w:r>
              <w:br/>
            </w:r>
            <w:r>
              <w:rPr>
                <w:rFonts w:ascii="Times New Roman"/>
                <w:b w:val="false"/>
                <w:i w:val="false"/>
                <w:color w:val="000000"/>
                <w:sz w:val="20"/>
              </w:rPr>
              <w:t>
</w:t>
            </w:r>
            <w:r>
              <w:rPr>
                <w:rFonts w:ascii="Times New Roman"/>
                <w:b w:val="false"/>
                <w:i w:val="false"/>
                <w:color w:val="000000"/>
                <w:sz w:val="20"/>
              </w:rPr>
              <w:t>тканей</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Жұқтыру</w:t>
            </w:r>
            <w:r>
              <w:br/>
            </w:r>
            <w:r>
              <w:rPr>
                <w:rFonts w:ascii="Times New Roman"/>
                <w:b w:val="false"/>
                <w:i w:val="false"/>
                <w:color w:val="000000"/>
                <w:sz w:val="20"/>
              </w:rPr>
              <w:t>
</w:t>
            </w:r>
            <w:r>
              <w:rPr>
                <w:rFonts w:ascii="Times New Roman"/>
                <w:b w:val="false"/>
                <w:i w:val="false"/>
                <w:color w:val="000000"/>
                <w:sz w:val="20"/>
              </w:rPr>
              <w:t>күнi/Дата</w:t>
            </w:r>
            <w:r>
              <w:br/>
            </w:r>
            <w:r>
              <w:rPr>
                <w:rFonts w:ascii="Times New Roman"/>
                <w:b w:val="false"/>
                <w:i w:val="false"/>
                <w:color w:val="000000"/>
                <w:sz w:val="20"/>
              </w:rPr>
              <w:t>
</w:t>
            </w:r>
            <w:r>
              <w:rPr>
                <w:rFonts w:ascii="Times New Roman"/>
                <w:b w:val="false"/>
                <w:i w:val="false"/>
                <w:color w:val="000000"/>
                <w:sz w:val="20"/>
              </w:rPr>
              <w:t>заражения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w:t>
            </w:r>
            <w:r>
              <w:br/>
            </w:r>
            <w:r>
              <w:rPr>
                <w:rFonts w:ascii="Times New Roman"/>
                <w:b w:val="false"/>
                <w:i w:val="false"/>
                <w:color w:val="000000"/>
                <w:sz w:val="20"/>
              </w:rPr>
              <w:t>
</w:t>
            </w:r>
            <w:r>
              <w:rPr>
                <w:rFonts w:ascii="Times New Roman"/>
                <w:b w:val="false"/>
                <w:i w:val="false"/>
                <w:color w:val="000000"/>
                <w:sz w:val="20"/>
              </w:rPr>
              <w:t>пассаж/</w:t>
            </w:r>
            <w:r>
              <w:br/>
            </w:r>
            <w:r>
              <w:rPr>
                <w:rFonts w:ascii="Times New Roman"/>
                <w:b w:val="false"/>
                <w:i w:val="false"/>
                <w:color w:val="000000"/>
                <w:sz w:val="20"/>
              </w:rPr>
              <w:t>
</w:t>
            </w:r>
            <w:r>
              <w:rPr>
                <w:rFonts w:ascii="Times New Roman"/>
                <w:b w:val="false"/>
                <w:i w:val="false"/>
                <w:color w:val="000000"/>
                <w:sz w:val="20"/>
              </w:rPr>
              <w:t>Какой</w:t>
            </w:r>
            <w:r>
              <w:br/>
            </w:r>
            <w:r>
              <w:rPr>
                <w:rFonts w:ascii="Times New Roman"/>
                <w:b w:val="false"/>
                <w:i w:val="false"/>
                <w:color w:val="000000"/>
                <w:sz w:val="20"/>
              </w:rPr>
              <w:t>
</w:t>
            </w:r>
            <w:r>
              <w:rPr>
                <w:rFonts w:ascii="Times New Roman"/>
                <w:b w:val="false"/>
                <w:i w:val="false"/>
                <w:color w:val="000000"/>
                <w:sz w:val="20"/>
              </w:rPr>
              <w:t>пассаж</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Флакондардың</w:t>
            </w:r>
            <w:r>
              <w:br/>
            </w:r>
            <w:r>
              <w:rPr>
                <w:rFonts w:ascii="Times New Roman"/>
                <w:b w:val="false"/>
                <w:i w:val="false"/>
                <w:color w:val="000000"/>
                <w:sz w:val="20"/>
              </w:rPr>
              <w:t>
</w:t>
            </w:r>
            <w:r>
              <w:rPr>
                <w:rFonts w:ascii="Times New Roman"/>
                <w:b w:val="false"/>
                <w:i w:val="false"/>
                <w:color w:val="000000"/>
                <w:sz w:val="20"/>
              </w:rPr>
              <w:t>немесе шыны</w:t>
            </w:r>
            <w:r>
              <w:br/>
            </w:r>
            <w:r>
              <w:rPr>
                <w:rFonts w:ascii="Times New Roman"/>
                <w:b w:val="false"/>
                <w:i w:val="false"/>
                <w:color w:val="000000"/>
                <w:sz w:val="20"/>
              </w:rPr>
              <w:t>
</w:t>
            </w:r>
            <w:r>
              <w:rPr>
                <w:rFonts w:ascii="Times New Roman"/>
                <w:b w:val="false"/>
                <w:i w:val="false"/>
                <w:color w:val="000000"/>
                <w:sz w:val="20"/>
              </w:rPr>
              <w:t>түтiктердiң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флаконов</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пробирок</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Цитопатоген-</w:t>
            </w:r>
            <w:r>
              <w:br/>
            </w:r>
            <w:r>
              <w:rPr>
                <w:rFonts w:ascii="Times New Roman"/>
                <w:b w:val="false"/>
                <w:i w:val="false"/>
                <w:color w:val="000000"/>
                <w:sz w:val="20"/>
              </w:rPr>
              <w:t>
</w:t>
            </w:r>
            <w:r>
              <w:rPr>
                <w:rFonts w:ascii="Times New Roman"/>
                <w:b w:val="false"/>
                <w:i w:val="false"/>
                <w:color w:val="000000"/>
                <w:sz w:val="20"/>
              </w:rPr>
              <w:t>дік</w:t>
            </w:r>
            <w:r>
              <w:br/>
            </w:r>
            <w:r>
              <w:rPr>
                <w:rFonts w:ascii="Times New Roman"/>
                <w:b w:val="false"/>
                <w:i w:val="false"/>
                <w:color w:val="000000"/>
                <w:sz w:val="20"/>
              </w:rPr>
              <w:t>
</w:t>
            </w: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пайда болу</w:t>
            </w:r>
            <w:r>
              <w:br/>
            </w:r>
            <w:r>
              <w:rPr>
                <w:rFonts w:ascii="Times New Roman"/>
                <w:b w:val="false"/>
                <w:i w:val="false"/>
                <w:color w:val="000000"/>
                <w:sz w:val="20"/>
              </w:rPr>
              <w:t>
</w:t>
            </w:r>
            <w:r>
              <w:rPr>
                <w:rFonts w:ascii="Times New Roman"/>
                <w:b w:val="false"/>
                <w:i w:val="false"/>
                <w:color w:val="000000"/>
                <w:sz w:val="20"/>
              </w:rPr>
              <w:t>мерзiмi/Срок</w:t>
            </w:r>
            <w:r>
              <w:br/>
            </w:r>
            <w:r>
              <w:rPr>
                <w:rFonts w:ascii="Times New Roman"/>
                <w:b w:val="false"/>
                <w:i w:val="false"/>
                <w:color w:val="000000"/>
                <w:sz w:val="20"/>
              </w:rPr>
              <w:t>
</w:t>
            </w:r>
            <w:r>
              <w:rPr>
                <w:rFonts w:ascii="Times New Roman"/>
                <w:b w:val="false"/>
                <w:i w:val="false"/>
                <w:color w:val="000000"/>
                <w:sz w:val="20"/>
              </w:rPr>
              <w:t>появления</w:t>
            </w:r>
            <w:r>
              <w:br/>
            </w:r>
            <w:r>
              <w:rPr>
                <w:rFonts w:ascii="Times New Roman"/>
                <w:b w:val="false"/>
                <w:i w:val="false"/>
                <w:color w:val="000000"/>
                <w:sz w:val="20"/>
              </w:rPr>
              <w:t>
</w:t>
            </w:r>
            <w:r>
              <w:rPr>
                <w:rFonts w:ascii="Times New Roman"/>
                <w:b w:val="false"/>
                <w:i w:val="false"/>
                <w:color w:val="000000"/>
                <w:sz w:val="20"/>
              </w:rPr>
              <w:t>цитопатоген</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действия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Цитопатоген-</w:t>
            </w:r>
            <w:r>
              <w:br/>
            </w:r>
            <w:r>
              <w:rPr>
                <w:rFonts w:ascii="Times New Roman"/>
                <w:b w:val="false"/>
                <w:i w:val="false"/>
                <w:color w:val="000000"/>
                <w:sz w:val="20"/>
              </w:rPr>
              <w:t>
</w:t>
            </w:r>
            <w:r>
              <w:rPr>
                <w:rFonts w:ascii="Times New Roman"/>
                <w:b w:val="false"/>
                <w:i w:val="false"/>
                <w:color w:val="000000"/>
                <w:sz w:val="20"/>
              </w:rPr>
              <w:t>дік</w:t>
            </w:r>
            <w:r>
              <w:br/>
            </w:r>
            <w:r>
              <w:rPr>
                <w:rFonts w:ascii="Times New Roman"/>
                <w:b w:val="false"/>
                <w:i w:val="false"/>
                <w:color w:val="000000"/>
                <w:sz w:val="20"/>
              </w:rPr>
              <w:t>
</w:t>
            </w:r>
            <w:r>
              <w:rPr>
                <w:rFonts w:ascii="Times New Roman"/>
                <w:b w:val="false"/>
                <w:i w:val="false"/>
                <w:color w:val="000000"/>
                <w:sz w:val="20"/>
              </w:rPr>
              <w:t>әрекетті</w:t>
            </w:r>
            <w:r>
              <w:br/>
            </w:r>
            <w:r>
              <w:rPr>
                <w:rFonts w:ascii="Times New Roman"/>
                <w:b w:val="false"/>
                <w:i w:val="false"/>
                <w:color w:val="000000"/>
                <w:sz w:val="20"/>
              </w:rPr>
              <w:t>
</w:t>
            </w:r>
            <w:r>
              <w:rPr>
                <w:rFonts w:ascii="Times New Roman"/>
                <w:b w:val="false"/>
                <w:i w:val="false"/>
                <w:color w:val="000000"/>
                <w:sz w:val="20"/>
              </w:rPr>
              <w:t>крестте</w:t>
            </w:r>
            <w:r>
              <w:br/>
            </w:r>
            <w:r>
              <w:rPr>
                <w:rFonts w:ascii="Times New Roman"/>
                <w:b w:val="false"/>
                <w:i w:val="false"/>
                <w:color w:val="000000"/>
                <w:sz w:val="20"/>
              </w:rPr>
              <w:t>
</w:t>
            </w:r>
            <w:r>
              <w:rPr>
                <w:rFonts w:ascii="Times New Roman"/>
                <w:b w:val="false"/>
                <w:i w:val="false"/>
                <w:color w:val="000000"/>
                <w:sz w:val="20"/>
              </w:rPr>
              <w:t>бағалау/</w:t>
            </w:r>
            <w:r>
              <w:br/>
            </w:r>
            <w:r>
              <w:rPr>
                <w:rFonts w:ascii="Times New Roman"/>
                <w:b w:val="false"/>
                <w:i w:val="false"/>
                <w:color w:val="000000"/>
                <w:sz w:val="20"/>
              </w:rPr>
              <w:t>
</w:t>
            </w:r>
            <w:r>
              <w:rPr>
                <w:rFonts w:ascii="Times New Roman"/>
                <w:b w:val="false"/>
                <w:i w:val="false"/>
                <w:color w:val="000000"/>
                <w:sz w:val="20"/>
              </w:rPr>
              <w:t>Оценка</w:t>
            </w:r>
            <w:r>
              <w:br/>
            </w:r>
            <w:r>
              <w:rPr>
                <w:rFonts w:ascii="Times New Roman"/>
                <w:b w:val="false"/>
                <w:i w:val="false"/>
                <w:color w:val="000000"/>
                <w:sz w:val="20"/>
              </w:rPr>
              <w:t>
</w:t>
            </w:r>
            <w:r>
              <w:rPr>
                <w:rFonts w:ascii="Times New Roman"/>
                <w:b w:val="false"/>
                <w:i w:val="false"/>
                <w:color w:val="000000"/>
                <w:sz w:val="20"/>
              </w:rPr>
              <w:t>цитопатоген</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действия в</w:t>
            </w:r>
            <w:r>
              <w:br/>
            </w:r>
            <w:r>
              <w:rPr>
                <w:rFonts w:ascii="Times New Roman"/>
                <w:b w:val="false"/>
                <w:i w:val="false"/>
                <w:color w:val="000000"/>
                <w:sz w:val="20"/>
              </w:rPr>
              <w:t>
</w:t>
            </w:r>
            <w:r>
              <w:rPr>
                <w:rFonts w:ascii="Times New Roman"/>
                <w:b w:val="false"/>
                <w:i w:val="false"/>
                <w:color w:val="000000"/>
                <w:sz w:val="20"/>
              </w:rPr>
              <w:t>крестах</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w:t>
            </w:r>
            <w:r>
              <w:br/>
            </w:r>
            <w:r>
              <w:rPr>
                <w:rFonts w:ascii="Times New Roman"/>
                <w:b w:val="false"/>
                <w:i w:val="false"/>
                <w:color w:val="000000"/>
                <w:sz w:val="20"/>
              </w:rPr>
              <w:t>
</w:t>
            </w:r>
            <w:r>
              <w:rPr>
                <w:rFonts w:ascii="Times New Roman"/>
                <w:b w:val="false"/>
                <w:i w:val="false"/>
                <w:color w:val="000000"/>
                <w:sz w:val="20"/>
              </w:rPr>
              <w:t>Результаты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61" w:id="36"/>
    <w:p>
      <w:pPr>
        <w:spacing w:after="0"/>
        <w:ind w:left="0"/>
        <w:jc w:val="both"/>
      </w:pPr>
      <w:r>
        <w:rPr>
          <w:rFonts w:ascii="Times New Roman"/>
          <w:b w:val="false"/>
          <w:i w:val="false"/>
          <w:color w:val="000000"/>
          <w:sz w:val="28"/>
        </w:rPr>
        <w:t>
                  </w:t>
      </w:r>
      <w:r>
        <w:rPr>
          <w:rFonts w:ascii="Times New Roman"/>
          <w:b/>
          <w:i w:val="false"/>
          <w:color w:val="000000"/>
          <w:sz w:val="28"/>
        </w:rPr>
        <w:t>3. Иммунобиологиялық реакциялар/3.</w:t>
      </w:r>
      <w:r>
        <w:br/>
      </w:r>
      <w:r>
        <w:rPr>
          <w:rFonts w:ascii="Times New Roman"/>
          <w:b w:val="false"/>
          <w:i w:val="false"/>
          <w:color w:val="000000"/>
          <w:sz w:val="28"/>
        </w:rPr>
        <w:t>
                      </w:t>
      </w:r>
      <w:r>
        <w:rPr>
          <w:rFonts w:ascii="Times New Roman"/>
          <w:b/>
          <w:i w:val="false"/>
          <w:color w:val="000000"/>
          <w:sz w:val="28"/>
        </w:rPr>
        <w:t>Иммунобиологические реакции</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5"/>
        <w:gridCol w:w="3774"/>
        <w:gridCol w:w="2111"/>
        <w:gridCol w:w="1426"/>
        <w:gridCol w:w="1410"/>
        <w:gridCol w:w="1459"/>
        <w:gridCol w:w="1165"/>
      </w:tblGrid>
      <w:tr>
        <w:trPr>
          <w:trHeight w:val="30" w:hRule="atLeast"/>
        </w:trPr>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Зерттелетiн</w:t>
            </w:r>
            <w:r>
              <w:br/>
            </w:r>
            <w:r>
              <w:rPr>
                <w:rFonts w:ascii="Times New Roman"/>
                <w:b w:val="false"/>
                <w:i w:val="false"/>
                <w:color w:val="000000"/>
                <w:sz w:val="20"/>
              </w:rPr>
              <w:t>
</w:t>
            </w:r>
            <w:r>
              <w:rPr>
                <w:rFonts w:ascii="Times New Roman"/>
                <w:b w:val="false"/>
                <w:i w:val="false"/>
                <w:color w:val="000000"/>
                <w:sz w:val="20"/>
              </w:rPr>
              <w:t>материалдың</w:t>
            </w:r>
            <w:r>
              <w:br/>
            </w:r>
            <w:r>
              <w:rPr>
                <w:rFonts w:ascii="Times New Roman"/>
                <w:b w:val="false"/>
                <w:i w:val="false"/>
                <w:color w:val="000000"/>
                <w:sz w:val="20"/>
              </w:rPr>
              <w:t>
</w:t>
            </w:r>
            <w:r>
              <w:rPr>
                <w:rFonts w:ascii="Times New Roman"/>
                <w:b w:val="false"/>
                <w:i w:val="false"/>
                <w:color w:val="000000"/>
                <w:sz w:val="20"/>
              </w:rPr>
              <w:t>түрi/</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исследуемого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Спецификалық</w:t>
            </w:r>
            <w:r>
              <w:br/>
            </w:r>
            <w:r>
              <w:rPr>
                <w:rFonts w:ascii="Times New Roman"/>
                <w:b w:val="false"/>
                <w:i w:val="false"/>
                <w:color w:val="000000"/>
                <w:sz w:val="20"/>
              </w:rPr>
              <w:t>
</w:t>
            </w:r>
            <w:r>
              <w:rPr>
                <w:rFonts w:ascii="Times New Roman"/>
                <w:b w:val="false"/>
                <w:i w:val="false"/>
                <w:color w:val="000000"/>
                <w:sz w:val="20"/>
              </w:rPr>
              <w:t>қан сарысуының</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антигеннiң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специфической</w:t>
            </w:r>
            <w:r>
              <w:br/>
            </w:r>
            <w:r>
              <w:rPr>
                <w:rFonts w:ascii="Times New Roman"/>
                <w:b w:val="false"/>
                <w:i w:val="false"/>
                <w:color w:val="000000"/>
                <w:sz w:val="20"/>
              </w:rPr>
              <w:t>
</w:t>
            </w:r>
            <w:r>
              <w:rPr>
                <w:rFonts w:ascii="Times New Roman"/>
                <w:b w:val="false"/>
                <w:i w:val="false"/>
                <w:color w:val="000000"/>
                <w:sz w:val="20"/>
              </w:rPr>
              <w:t>сыворотки</w:t>
            </w:r>
            <w:r>
              <w:br/>
            </w:r>
            <w:r>
              <w:rPr>
                <w:rFonts w:ascii="Times New Roman"/>
                <w:b w:val="false"/>
                <w:i w:val="false"/>
                <w:color w:val="000000"/>
                <w:sz w:val="20"/>
              </w:rPr>
              <w:t>
</w:t>
            </w:r>
            <w:r>
              <w:rPr>
                <w:rFonts w:ascii="Times New Roman"/>
                <w:b w:val="false"/>
                <w:i w:val="false"/>
                <w:color w:val="000000"/>
                <w:sz w:val="20"/>
              </w:rPr>
              <w:t>или антигена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нәтижелерi/Результаты исследования</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комплиментті</w:t>
            </w:r>
            <w:r>
              <w:br/>
            </w:r>
            <w:r>
              <w:rPr>
                <w:rFonts w:ascii="Times New Roman"/>
                <w:b w:val="false"/>
                <w:i w:val="false"/>
                <w:color w:val="000000"/>
                <w:sz w:val="20"/>
              </w:rPr>
              <w:t>
</w:t>
            </w:r>
            <w:r>
              <w:rPr>
                <w:rFonts w:ascii="Times New Roman"/>
                <w:b w:val="false"/>
                <w:i w:val="false"/>
                <w:color w:val="000000"/>
                <w:sz w:val="20"/>
              </w:rPr>
              <w:t>байланыстыру</w:t>
            </w:r>
            <w:r>
              <w:br/>
            </w:r>
            <w:r>
              <w:rPr>
                <w:rFonts w:ascii="Times New Roman"/>
                <w:b w:val="false"/>
                <w:i w:val="false"/>
                <w:color w:val="000000"/>
                <w:sz w:val="20"/>
              </w:rPr>
              <w:t>
</w:t>
            </w:r>
            <w:r>
              <w:rPr>
                <w:rFonts w:ascii="Times New Roman"/>
                <w:b w:val="false"/>
                <w:i w:val="false"/>
                <w:color w:val="000000"/>
                <w:sz w:val="20"/>
              </w:rPr>
              <w:t>реакциясы/</w:t>
            </w:r>
            <w:r>
              <w:br/>
            </w:r>
            <w:r>
              <w:rPr>
                <w:rFonts w:ascii="Times New Roman"/>
                <w:b w:val="false"/>
                <w:i w:val="false"/>
                <w:color w:val="000000"/>
                <w:sz w:val="20"/>
              </w:rPr>
              <w:t>
</w:t>
            </w:r>
            <w:r>
              <w:rPr>
                <w:rFonts w:ascii="Times New Roman"/>
                <w:b w:val="false"/>
                <w:i w:val="false"/>
                <w:color w:val="000000"/>
                <w:sz w:val="20"/>
              </w:rPr>
              <w:t>реакция</w:t>
            </w:r>
            <w:r>
              <w:br/>
            </w:r>
            <w:r>
              <w:rPr>
                <w:rFonts w:ascii="Times New Roman"/>
                <w:b w:val="false"/>
                <w:i w:val="false"/>
                <w:color w:val="000000"/>
                <w:sz w:val="20"/>
              </w:rPr>
              <w:t>
</w:t>
            </w:r>
            <w:r>
              <w:rPr>
                <w:rFonts w:ascii="Times New Roman"/>
                <w:b w:val="false"/>
                <w:i w:val="false"/>
                <w:color w:val="000000"/>
                <w:sz w:val="20"/>
              </w:rPr>
              <w:t>связывания</w:t>
            </w:r>
            <w:r>
              <w:br/>
            </w:r>
            <w:r>
              <w:rPr>
                <w:rFonts w:ascii="Times New Roman"/>
                <w:b w:val="false"/>
                <w:i w:val="false"/>
                <w:color w:val="000000"/>
                <w:sz w:val="20"/>
              </w:rPr>
              <w:t>
</w:t>
            </w:r>
            <w:r>
              <w:rPr>
                <w:rFonts w:ascii="Times New Roman"/>
                <w:b w:val="false"/>
                <w:i w:val="false"/>
                <w:color w:val="000000"/>
                <w:sz w:val="20"/>
              </w:rPr>
              <w:t>комплиментов</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гемоагглюти-</w:t>
            </w:r>
            <w:r>
              <w:br/>
            </w:r>
            <w:r>
              <w:rPr>
                <w:rFonts w:ascii="Times New Roman"/>
                <w:b w:val="false"/>
                <w:i w:val="false"/>
                <w:color w:val="000000"/>
                <w:sz w:val="20"/>
              </w:rPr>
              <w:t>
</w:t>
            </w:r>
            <w:r>
              <w:rPr>
                <w:rFonts w:ascii="Times New Roman"/>
                <w:b w:val="false"/>
                <w:i w:val="false"/>
                <w:color w:val="000000"/>
                <w:sz w:val="20"/>
              </w:rPr>
              <w:t>нация реакциясы</w:t>
            </w:r>
            <w:r>
              <w:br/>
            </w:r>
            <w:r>
              <w:rPr>
                <w:rFonts w:ascii="Times New Roman"/>
                <w:b w:val="false"/>
                <w:i w:val="false"/>
                <w:color w:val="000000"/>
                <w:sz w:val="20"/>
              </w:rPr>
              <w:t>
</w:t>
            </w:r>
            <w:r>
              <w:rPr>
                <w:rFonts w:ascii="Times New Roman"/>
                <w:b w:val="false"/>
                <w:i w:val="false"/>
                <w:color w:val="000000"/>
                <w:sz w:val="20"/>
              </w:rPr>
              <w:t>/реакция</w:t>
            </w:r>
            <w:r>
              <w:br/>
            </w:r>
            <w:r>
              <w:rPr>
                <w:rFonts w:ascii="Times New Roman"/>
                <w:b w:val="false"/>
                <w:i w:val="false"/>
                <w:color w:val="000000"/>
                <w:sz w:val="20"/>
              </w:rPr>
              <w:t>
</w:t>
            </w:r>
            <w:r>
              <w:rPr>
                <w:rFonts w:ascii="Times New Roman"/>
                <w:b w:val="false"/>
                <w:i w:val="false"/>
                <w:color w:val="000000"/>
                <w:sz w:val="20"/>
              </w:rPr>
              <w:t>гемоагглюти</w:t>
            </w:r>
            <w:r>
              <w:rPr>
                <w:rFonts w:ascii="Times New Roman"/>
                <w:b w:val="false"/>
                <w:i w:val="false"/>
                <w:color w:val="000000"/>
                <w:sz w:val="20"/>
              </w:rPr>
              <w:t>нации</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гемоагглю-</w:t>
            </w:r>
            <w:r>
              <w:br/>
            </w:r>
            <w:r>
              <w:rPr>
                <w:rFonts w:ascii="Times New Roman"/>
                <w:b w:val="false"/>
                <w:i w:val="false"/>
                <w:color w:val="000000"/>
                <w:sz w:val="20"/>
              </w:rPr>
              <w:t>
</w:t>
            </w:r>
            <w:r>
              <w:rPr>
                <w:rFonts w:ascii="Times New Roman"/>
                <w:b w:val="false"/>
                <w:i w:val="false"/>
                <w:color w:val="000000"/>
                <w:sz w:val="20"/>
              </w:rPr>
              <w:t>тинация</w:t>
            </w:r>
            <w:r>
              <w:br/>
            </w:r>
            <w:r>
              <w:rPr>
                <w:rFonts w:ascii="Times New Roman"/>
                <w:b w:val="false"/>
                <w:i w:val="false"/>
                <w:color w:val="000000"/>
                <w:sz w:val="20"/>
              </w:rPr>
              <w:t>
</w:t>
            </w:r>
            <w:r>
              <w:rPr>
                <w:rFonts w:ascii="Times New Roman"/>
                <w:b w:val="false"/>
                <w:i w:val="false"/>
                <w:color w:val="000000"/>
                <w:sz w:val="20"/>
              </w:rPr>
              <w:t>реакциясын баяулату/</w:t>
            </w:r>
            <w:r>
              <w:br/>
            </w:r>
            <w:r>
              <w:rPr>
                <w:rFonts w:ascii="Times New Roman"/>
                <w:b w:val="false"/>
                <w:i w:val="false"/>
                <w:color w:val="000000"/>
                <w:sz w:val="20"/>
              </w:rPr>
              <w:t>
</w:t>
            </w:r>
            <w:r>
              <w:rPr>
                <w:rFonts w:ascii="Times New Roman"/>
                <w:b w:val="false"/>
                <w:i w:val="false"/>
                <w:color w:val="000000"/>
                <w:sz w:val="20"/>
              </w:rPr>
              <w:t>реакция замедления</w:t>
            </w:r>
            <w:r>
              <w:br/>
            </w:r>
            <w:r>
              <w:rPr>
                <w:rFonts w:ascii="Times New Roman"/>
                <w:b w:val="false"/>
                <w:i w:val="false"/>
                <w:color w:val="000000"/>
                <w:sz w:val="20"/>
              </w:rPr>
              <w:t>
</w:t>
            </w:r>
            <w:r>
              <w:rPr>
                <w:rFonts w:ascii="Times New Roman"/>
                <w:b w:val="false"/>
                <w:i w:val="false"/>
                <w:color w:val="000000"/>
                <w:sz w:val="20"/>
              </w:rPr>
              <w:t>гемоагглютинации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диффузды-</w:t>
            </w:r>
            <w:r>
              <w:br/>
            </w:r>
            <w:r>
              <w:rPr>
                <w:rFonts w:ascii="Times New Roman"/>
                <w:b w:val="false"/>
                <w:i w:val="false"/>
                <w:color w:val="000000"/>
                <w:sz w:val="20"/>
              </w:rPr>
              <w:t>
</w:t>
            </w:r>
            <w:r>
              <w:rPr>
                <w:rFonts w:ascii="Times New Roman"/>
                <w:b w:val="false"/>
                <w:i w:val="false"/>
                <w:color w:val="000000"/>
                <w:sz w:val="20"/>
              </w:rPr>
              <w:t>преципитация</w:t>
            </w:r>
            <w:r>
              <w:br/>
            </w:r>
            <w:r>
              <w:rPr>
                <w:rFonts w:ascii="Times New Roman"/>
                <w:b w:val="false"/>
                <w:i w:val="false"/>
                <w:color w:val="000000"/>
                <w:sz w:val="20"/>
              </w:rPr>
              <w:t>
</w:t>
            </w:r>
            <w:r>
              <w:rPr>
                <w:rFonts w:ascii="Times New Roman"/>
                <w:b w:val="false"/>
                <w:i w:val="false"/>
                <w:color w:val="000000"/>
                <w:sz w:val="20"/>
              </w:rPr>
              <w:t>реакциясы/</w:t>
            </w:r>
            <w:r>
              <w:br/>
            </w:r>
            <w:r>
              <w:rPr>
                <w:rFonts w:ascii="Times New Roman"/>
                <w:b w:val="false"/>
                <w:i w:val="false"/>
                <w:color w:val="000000"/>
                <w:sz w:val="20"/>
              </w:rPr>
              <w:t>
</w:t>
            </w:r>
            <w:r>
              <w:rPr>
                <w:rFonts w:ascii="Times New Roman"/>
                <w:b w:val="false"/>
                <w:i w:val="false"/>
                <w:color w:val="000000"/>
                <w:sz w:val="20"/>
              </w:rPr>
              <w:t>реакция</w:t>
            </w:r>
            <w:r>
              <w:br/>
            </w:r>
            <w:r>
              <w:rPr>
                <w:rFonts w:ascii="Times New Roman"/>
                <w:b w:val="false"/>
                <w:i w:val="false"/>
                <w:color w:val="000000"/>
                <w:sz w:val="20"/>
              </w:rPr>
              <w:t>
</w:t>
            </w:r>
            <w:r>
              <w:rPr>
                <w:rFonts w:ascii="Times New Roman"/>
                <w:b w:val="false"/>
                <w:i w:val="false"/>
                <w:color w:val="000000"/>
                <w:sz w:val="20"/>
              </w:rPr>
              <w:t>фиффузной</w:t>
            </w:r>
            <w:r>
              <w:br/>
            </w:r>
            <w:r>
              <w:rPr>
                <w:rFonts w:ascii="Times New Roman"/>
                <w:b w:val="false"/>
                <w:i w:val="false"/>
                <w:color w:val="000000"/>
                <w:sz w:val="20"/>
              </w:rPr>
              <w:t>
</w:t>
            </w:r>
            <w:r>
              <w:rPr>
                <w:rFonts w:ascii="Times New Roman"/>
                <w:b w:val="false"/>
                <w:i w:val="false"/>
                <w:color w:val="000000"/>
                <w:sz w:val="20"/>
              </w:rPr>
              <w:t>преципитации</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Вирусологиялық зерттеудiң нәтижесi (вирусты типтеу нәтижелерiн</w:t>
      </w:r>
      <w:r>
        <w:br/>
      </w:r>
      <w:r>
        <w:rPr>
          <w:rFonts w:ascii="Times New Roman"/>
          <w:b w:val="false"/>
          <w:i w:val="false"/>
          <w:color w:val="000000"/>
          <w:sz w:val="28"/>
        </w:rPr>
        <w:t>
қоса алғанда)/Результат вирусологического исследования (включая</w:t>
      </w:r>
      <w:r>
        <w:br/>
      </w:r>
      <w:r>
        <w:rPr>
          <w:rFonts w:ascii="Times New Roman"/>
          <w:b w:val="false"/>
          <w:i w:val="false"/>
          <w:color w:val="000000"/>
          <w:sz w:val="28"/>
        </w:rPr>
        <w:t>
результат типизации вируса) 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Қортынды/Заключение ________________________________________________</w:t>
      </w:r>
      <w:r>
        <w:br/>
      </w:r>
      <w:r>
        <w:rPr>
          <w:rFonts w:ascii="Times New Roman"/>
          <w:b w:val="false"/>
          <w:i w:val="false"/>
          <w:color w:val="000000"/>
          <w:sz w:val="28"/>
        </w:rPr>
        <w:t>
Ұсыныстар/Рекомендации _____________________________________________</w:t>
      </w:r>
      <w:r>
        <w:br/>
      </w:r>
      <w:r>
        <w:rPr>
          <w:rFonts w:ascii="Times New Roman"/>
          <w:b w:val="false"/>
          <w:i w:val="false"/>
          <w:color w:val="000000"/>
          <w:sz w:val="28"/>
        </w:rPr>
        <w:t>
Жауаптың берiлген күнi/Дата ответа _________________________________</w:t>
      </w:r>
      <w:r>
        <w:br/>
      </w:r>
      <w:r>
        <w:rPr>
          <w:rFonts w:ascii="Times New Roman"/>
          <w:b w:val="false"/>
          <w:i w:val="false"/>
          <w:color w:val="000000"/>
          <w:sz w:val="28"/>
        </w:rPr>
        <w:t>
Ветеринариялық маман/Ветеринарный специалист _______________________</w:t>
      </w:r>
    </w:p>
    <w:bookmarkStart w:name="z24" w:id="37"/>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«Вирусологиялық зерттеу нәтижесi» айдарында бөлiнiп алынған вирустың түрiн және типiн, «Қортындыда» - жалпы диагнозды көрсетедi./В рубрике «Результат вирусологического исследования» указывают вид и тип выделенного вируса, в «Заключении» — общий диагноз.</w:t>
      </w:r>
    </w:p>
    <w:bookmarkEnd w:id="37"/>
    <w:bookmarkStart w:name="z62" w:id="38"/>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38"/>
    <w:p>
      <w:pPr>
        <w:spacing w:after="0"/>
        <w:ind w:left="0"/>
        <w:jc w:val="both"/>
      </w:pPr>
      <w:r>
        <w:rPr>
          <w:rFonts w:ascii="Times New Roman"/>
          <w:b w:val="false"/>
          <w:i w:val="false"/>
          <w:color w:val="000000"/>
          <w:sz w:val="28"/>
        </w:rPr>
        <w:t>ветесеп, № 10-вет нысан/ветучет, форма № 10-вет</w:t>
      </w:r>
    </w:p>
    <w:bookmarkStart w:name="z63" w:id="39"/>
    <w:p>
      <w:pPr>
        <w:spacing w:after="0"/>
        <w:ind w:left="0"/>
        <w:jc w:val="both"/>
      </w:pPr>
      <w:r>
        <w:rPr>
          <w:rFonts w:ascii="Times New Roman"/>
          <w:b w:val="false"/>
          <w:i w:val="false"/>
          <w:color w:val="000000"/>
          <w:sz w:val="28"/>
        </w:rPr>
        <w:t>
                     </w:t>
      </w:r>
      <w:r>
        <w:rPr>
          <w:rFonts w:ascii="Times New Roman"/>
          <w:b/>
          <w:i w:val="false"/>
          <w:color w:val="000000"/>
          <w:sz w:val="28"/>
        </w:rPr>
        <w:t>Серологиялық зерттеулер журналы/</w:t>
      </w:r>
      <w:r>
        <w:br/>
      </w:r>
      <w:r>
        <w:rPr>
          <w:rFonts w:ascii="Times New Roman"/>
          <w:b w:val="false"/>
          <w:i w:val="false"/>
          <w:color w:val="000000"/>
          <w:sz w:val="28"/>
        </w:rPr>
        <w:t>
                   </w:t>
      </w:r>
      <w:r>
        <w:rPr>
          <w:rFonts w:ascii="Times New Roman"/>
          <w:b/>
          <w:i w:val="false"/>
          <w:color w:val="000000"/>
          <w:sz w:val="28"/>
        </w:rPr>
        <w:t>Журнал серологических исследований</w:t>
      </w:r>
    </w:p>
    <w:bookmarkEnd w:id="39"/>
    <w:p>
      <w:pPr>
        <w:spacing w:after="0"/>
        <w:ind w:left="0"/>
        <w:jc w:val="both"/>
      </w:pPr>
      <w:r>
        <w:rPr>
          <w:rFonts w:ascii="Times New Roman"/>
          <w:b w:val="false"/>
          <w:i w:val="false"/>
          <w:color w:val="000000"/>
          <w:sz w:val="28"/>
        </w:rPr>
        <w:t>(Тақ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0"/>
        <w:gridCol w:w="1135"/>
        <w:gridCol w:w="1506"/>
        <w:gridCol w:w="1638"/>
        <w:gridCol w:w="1387"/>
        <w:gridCol w:w="1255"/>
        <w:gridCol w:w="1506"/>
        <w:gridCol w:w="2019"/>
        <w:gridCol w:w="1414"/>
      </w:tblGrid>
      <w:tr>
        <w:trPr>
          <w:trHeight w:val="1185"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порядку</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экспертизы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Зертханаға</w:t>
            </w:r>
            <w:r>
              <w:br/>
            </w:r>
            <w:r>
              <w:rPr>
                <w:rFonts w:ascii="Times New Roman"/>
                <w:b w:val="false"/>
                <w:i w:val="false"/>
                <w:color w:val="000000"/>
                <w:sz w:val="20"/>
              </w:rPr>
              <w:t>
</w:t>
            </w:r>
            <w:r>
              <w:rPr>
                <w:rFonts w:ascii="Times New Roman"/>
                <w:b w:val="false"/>
                <w:i w:val="false"/>
                <w:color w:val="000000"/>
                <w:sz w:val="20"/>
              </w:rPr>
              <w:t>жіберу</w:t>
            </w:r>
            <w:r>
              <w:br/>
            </w:r>
            <w:r>
              <w:rPr>
                <w:rFonts w:ascii="Times New Roman"/>
                <w:b w:val="false"/>
                <w:i w:val="false"/>
                <w:color w:val="000000"/>
                <w:sz w:val="20"/>
              </w:rPr>
              <w:t>
</w:t>
            </w:r>
            <w:r>
              <w:rPr>
                <w:rFonts w:ascii="Times New Roman"/>
                <w:b w:val="false"/>
                <w:i w:val="false"/>
                <w:color w:val="000000"/>
                <w:sz w:val="20"/>
              </w:rPr>
              <w:t>номері/</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направления</w:t>
            </w:r>
            <w:r>
              <w:br/>
            </w:r>
            <w:r>
              <w:rPr>
                <w:rFonts w:ascii="Times New Roman"/>
                <w:b w:val="false"/>
                <w:i w:val="false"/>
                <w:color w:val="000000"/>
                <w:sz w:val="20"/>
              </w:rPr>
              <w:t>
</w:t>
            </w:r>
            <w:r>
              <w:rPr>
                <w:rFonts w:ascii="Times New Roman"/>
                <w:b w:val="false"/>
                <w:i w:val="false"/>
                <w:color w:val="000000"/>
                <w:sz w:val="20"/>
              </w:rPr>
              <w:t>в лабораторию</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келіп түскен</w:t>
            </w:r>
            <w:r>
              <w:br/>
            </w:r>
            <w:r>
              <w:rPr>
                <w:rFonts w:ascii="Times New Roman"/>
                <w:b w:val="false"/>
                <w:i w:val="false"/>
                <w:color w:val="000000"/>
                <w:sz w:val="20"/>
              </w:rPr>
              <w:t>
</w:t>
            </w:r>
            <w:r>
              <w:rPr>
                <w:rFonts w:ascii="Times New Roman"/>
                <w:b w:val="false"/>
                <w:i w:val="false"/>
                <w:color w:val="000000"/>
                <w:sz w:val="20"/>
              </w:rPr>
              <w:t>күні/Дата</w:t>
            </w:r>
            <w:r>
              <w:br/>
            </w:r>
            <w:r>
              <w:rPr>
                <w:rFonts w:ascii="Times New Roman"/>
                <w:b w:val="false"/>
                <w:i w:val="false"/>
                <w:color w:val="000000"/>
                <w:sz w:val="20"/>
              </w:rPr>
              <w:t>
</w:t>
            </w: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материала</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w:t>
            </w:r>
            <w:r>
              <w:br/>
            </w:r>
            <w:r>
              <w:rPr>
                <w:rFonts w:ascii="Times New Roman"/>
                <w:b w:val="false"/>
                <w:i w:val="false"/>
                <w:color w:val="000000"/>
                <w:sz w:val="20"/>
              </w:rPr>
              <w:t>
</w:t>
            </w:r>
            <w:r>
              <w:rPr>
                <w:rFonts w:ascii="Times New Roman"/>
                <w:b w:val="false"/>
                <w:i w:val="false"/>
                <w:color w:val="000000"/>
                <w:sz w:val="20"/>
              </w:rPr>
              <w:t>түрі, жасы/</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животного,</w:t>
            </w:r>
            <w:r>
              <w:br/>
            </w:r>
            <w:r>
              <w:rPr>
                <w:rFonts w:ascii="Times New Roman"/>
                <w:b w:val="false"/>
                <w:i w:val="false"/>
                <w:color w:val="000000"/>
                <w:sz w:val="20"/>
              </w:rPr>
              <w:t>
</w:t>
            </w:r>
            <w:r>
              <w:rPr>
                <w:rFonts w:ascii="Times New Roman"/>
                <w:b w:val="false"/>
                <w:i w:val="false"/>
                <w:color w:val="000000"/>
                <w:sz w:val="20"/>
              </w:rPr>
              <w:t>возраст</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түрі/</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исследования</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w:t>
            </w:r>
            <w:r>
              <w:br/>
            </w:r>
            <w:r>
              <w:rPr>
                <w:rFonts w:ascii="Times New Roman"/>
                <w:b w:val="false"/>
                <w:i w:val="false"/>
                <w:color w:val="000000"/>
                <w:sz w:val="20"/>
              </w:rPr>
              <w:t>
</w:t>
            </w:r>
            <w:r>
              <w:rPr>
                <w:rFonts w:ascii="Times New Roman"/>
                <w:b w:val="false"/>
                <w:i w:val="false"/>
                <w:color w:val="000000"/>
                <w:sz w:val="20"/>
              </w:rPr>
              <w:t>шылықтың</w:t>
            </w:r>
            <w:r>
              <w:br/>
            </w:r>
            <w:r>
              <w:rPr>
                <w:rFonts w:ascii="Times New Roman"/>
                <w:b w:val="false"/>
                <w:i w:val="false"/>
                <w:color w:val="000000"/>
                <w:sz w:val="20"/>
              </w:rPr>
              <w:t>
</w:t>
            </w:r>
            <w:r>
              <w:rPr>
                <w:rFonts w:ascii="Times New Roman"/>
                <w:b w:val="false"/>
                <w:i w:val="false"/>
                <w:color w:val="000000"/>
                <w:sz w:val="20"/>
              </w:rPr>
              <w:t>қолайлығы/</w:t>
            </w:r>
            <w:r>
              <w:br/>
            </w:r>
            <w:r>
              <w:rPr>
                <w:rFonts w:ascii="Times New Roman"/>
                <w:b w:val="false"/>
                <w:i w:val="false"/>
                <w:color w:val="000000"/>
                <w:sz w:val="20"/>
              </w:rPr>
              <w:t>
</w:t>
            </w:r>
            <w:r>
              <w:rPr>
                <w:rFonts w:ascii="Times New Roman"/>
                <w:b w:val="false"/>
                <w:i w:val="false"/>
                <w:color w:val="000000"/>
                <w:sz w:val="20"/>
              </w:rPr>
              <w:t>Благополучие</w:t>
            </w:r>
            <w:r>
              <w:br/>
            </w:r>
            <w:r>
              <w:rPr>
                <w:rFonts w:ascii="Times New Roman"/>
                <w:b w:val="false"/>
                <w:i w:val="false"/>
                <w:color w:val="000000"/>
                <w:sz w:val="20"/>
              </w:rPr>
              <w:t>
</w:t>
            </w:r>
            <w:r>
              <w:rPr>
                <w:rFonts w:ascii="Times New Roman"/>
                <w:b w:val="false"/>
                <w:i w:val="false"/>
                <w:color w:val="000000"/>
                <w:sz w:val="20"/>
              </w:rPr>
              <w:t>хозяйства</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түсуі</w:t>
            </w:r>
            <w:r>
              <w:br/>
            </w:r>
            <w:r>
              <w:rPr>
                <w:rFonts w:ascii="Times New Roman"/>
                <w:b w:val="false"/>
                <w:i w:val="false"/>
                <w:color w:val="000000"/>
                <w:sz w:val="20"/>
              </w:rPr>
              <w:t>
</w:t>
            </w:r>
            <w:r>
              <w:rPr>
                <w:rFonts w:ascii="Times New Roman"/>
                <w:b w:val="false"/>
                <w:i w:val="false"/>
                <w:color w:val="000000"/>
                <w:sz w:val="20"/>
              </w:rPr>
              <w:t>(бірінші рет,</w:t>
            </w:r>
            <w:r>
              <w:br/>
            </w:r>
            <w:r>
              <w:rPr>
                <w:rFonts w:ascii="Times New Roman"/>
                <w:b w:val="false"/>
                <w:i w:val="false"/>
                <w:color w:val="000000"/>
                <w:sz w:val="20"/>
              </w:rPr>
              <w:t>
</w:t>
            </w:r>
            <w:r>
              <w:rPr>
                <w:rFonts w:ascii="Times New Roman"/>
                <w:b w:val="false"/>
                <w:i w:val="false"/>
                <w:color w:val="000000"/>
                <w:sz w:val="20"/>
              </w:rPr>
              <w:t>қайталанып)/</w:t>
            </w:r>
            <w:r>
              <w:br/>
            </w:r>
            <w:r>
              <w:rPr>
                <w:rFonts w:ascii="Times New Roman"/>
                <w:b w:val="false"/>
                <w:i w:val="false"/>
                <w:color w:val="000000"/>
                <w:sz w:val="20"/>
              </w:rPr>
              <w:t>
</w:t>
            </w:r>
            <w:r>
              <w:rPr>
                <w:rFonts w:ascii="Times New Roman"/>
                <w:b w:val="false"/>
                <w:i w:val="false"/>
                <w:color w:val="000000"/>
                <w:sz w:val="20"/>
              </w:rPr>
              <w:t>Поступление</w:t>
            </w:r>
            <w:r>
              <w:br/>
            </w:r>
            <w:r>
              <w:rPr>
                <w:rFonts w:ascii="Times New Roman"/>
                <w:b w:val="false"/>
                <w:i w:val="false"/>
                <w:color w:val="000000"/>
                <w:sz w:val="20"/>
              </w:rPr>
              <w:t>
</w:t>
            </w:r>
            <w:r>
              <w:rPr>
                <w:rFonts w:ascii="Times New Roman"/>
                <w:b w:val="false"/>
                <w:i w:val="false"/>
                <w:color w:val="000000"/>
                <w:sz w:val="20"/>
              </w:rPr>
              <w:t>материала</w:t>
            </w:r>
            <w:r>
              <w:br/>
            </w:r>
            <w:r>
              <w:rPr>
                <w:rFonts w:ascii="Times New Roman"/>
                <w:b w:val="false"/>
                <w:i w:val="false"/>
                <w:color w:val="000000"/>
                <w:sz w:val="20"/>
              </w:rPr>
              <w:t>
</w:t>
            </w:r>
            <w:r>
              <w:rPr>
                <w:rFonts w:ascii="Times New Roman"/>
                <w:b w:val="false"/>
                <w:i w:val="false"/>
                <w:color w:val="000000"/>
                <w:sz w:val="20"/>
              </w:rPr>
              <w:t>(первично,</w:t>
            </w:r>
            <w:r>
              <w:br/>
            </w:r>
            <w:r>
              <w:rPr>
                <w:rFonts w:ascii="Times New Roman"/>
                <w:b w:val="false"/>
                <w:i w:val="false"/>
                <w:color w:val="000000"/>
                <w:sz w:val="20"/>
              </w:rPr>
              <w:t>
</w:t>
            </w:r>
            <w:r>
              <w:rPr>
                <w:rFonts w:ascii="Times New Roman"/>
                <w:b w:val="false"/>
                <w:i w:val="false"/>
                <w:color w:val="000000"/>
                <w:sz w:val="20"/>
              </w:rPr>
              <w:t>повторно)</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Сынаманың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проб</w:t>
            </w:r>
          </w:p>
        </w:tc>
      </w:tr>
      <w:tr>
        <w:trPr>
          <w:trHeight w:val="24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1491"/>
        <w:gridCol w:w="1367"/>
        <w:gridCol w:w="1479"/>
        <w:gridCol w:w="1131"/>
        <w:gridCol w:w="1839"/>
        <w:gridCol w:w="1989"/>
        <w:gridCol w:w="1368"/>
        <w:gridCol w:w="1119"/>
      </w:tblGrid>
      <w:tr>
        <w:trPr>
          <w:trHeight w:val="225" w:hRule="atLeast"/>
        </w:trPr>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 тәсілі/</w:t>
            </w:r>
            <w:r>
              <w:br/>
            </w:r>
            <w:r>
              <w:rPr>
                <w:rFonts w:ascii="Times New Roman"/>
                <w:b w:val="false"/>
                <w:i w:val="false"/>
                <w:color w:val="000000"/>
                <w:sz w:val="20"/>
              </w:rPr>
              <w:t>
</w:t>
            </w:r>
            <w:r>
              <w:rPr>
                <w:rFonts w:ascii="Times New Roman"/>
                <w:b w:val="false"/>
                <w:i w:val="false"/>
                <w:color w:val="000000"/>
                <w:sz w:val="20"/>
              </w:rPr>
              <w:t>Метод</w:t>
            </w:r>
            <w:r>
              <w:br/>
            </w:r>
            <w:r>
              <w:rPr>
                <w:rFonts w:ascii="Times New Roman"/>
                <w:b w:val="false"/>
                <w:i w:val="false"/>
                <w:color w:val="000000"/>
                <w:sz w:val="20"/>
              </w:rPr>
              <w:t>
</w:t>
            </w:r>
            <w:r>
              <w:rPr>
                <w:rFonts w:ascii="Times New Roman"/>
                <w:b w:val="false"/>
                <w:i w:val="false"/>
                <w:color w:val="000000"/>
                <w:sz w:val="20"/>
              </w:rPr>
              <w:t>исследо</w:t>
            </w:r>
            <w:r>
              <w:rPr>
                <w:rFonts w:ascii="Times New Roman"/>
                <w:b w:val="false"/>
                <w:i w:val="false"/>
                <w:color w:val="000000"/>
                <w:sz w:val="20"/>
              </w:rPr>
              <w:t>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 нәтижесі/Результаты исследования</w:t>
            </w:r>
          </w:p>
        </w:tc>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Күдікті</w:t>
            </w:r>
            <w:r>
              <w:br/>
            </w:r>
            <w:r>
              <w:rPr>
                <w:rFonts w:ascii="Times New Roman"/>
                <w:b w:val="false"/>
                <w:i w:val="false"/>
                <w:color w:val="000000"/>
                <w:sz w:val="20"/>
              </w:rPr>
              <w:t>
</w:t>
            </w:r>
            <w:r>
              <w:rPr>
                <w:rFonts w:ascii="Times New Roman"/>
                <w:b w:val="false"/>
                <w:i w:val="false"/>
                <w:color w:val="000000"/>
                <w:sz w:val="20"/>
              </w:rPr>
              <w:t>пробаларды</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қайталап</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лердің</w:t>
            </w:r>
            <w:r>
              <w:br/>
            </w:r>
            <w:r>
              <w:rPr>
                <w:rFonts w:ascii="Times New Roman"/>
                <w:b w:val="false"/>
                <w:i w:val="false"/>
                <w:color w:val="000000"/>
                <w:sz w:val="20"/>
              </w:rPr>
              <w:t>
</w:t>
            </w:r>
            <w:r>
              <w:rPr>
                <w:rFonts w:ascii="Times New Roman"/>
                <w:b w:val="false"/>
                <w:i w:val="false"/>
                <w:color w:val="000000"/>
                <w:sz w:val="20"/>
              </w:rPr>
              <w:t>күні/Дата</w:t>
            </w:r>
            <w:r>
              <w:br/>
            </w:r>
            <w:r>
              <w:rPr>
                <w:rFonts w:ascii="Times New Roman"/>
                <w:b w:val="false"/>
                <w:i w:val="false"/>
                <w:color w:val="000000"/>
                <w:sz w:val="20"/>
              </w:rPr>
              <w:t>
</w:t>
            </w:r>
            <w:r>
              <w:rPr>
                <w:rFonts w:ascii="Times New Roman"/>
                <w:b w:val="false"/>
                <w:i w:val="false"/>
                <w:color w:val="000000"/>
                <w:sz w:val="20"/>
              </w:rPr>
              <w:t>перестановки</w:t>
            </w:r>
            <w:r>
              <w:br/>
            </w:r>
            <w:r>
              <w:rPr>
                <w:rFonts w:ascii="Times New Roman"/>
                <w:b w:val="false"/>
                <w:i w:val="false"/>
                <w:color w:val="000000"/>
                <w:sz w:val="20"/>
              </w:rPr>
              <w:t>
</w:t>
            </w:r>
            <w:r>
              <w:rPr>
                <w:rFonts w:ascii="Times New Roman"/>
                <w:b w:val="false"/>
                <w:i w:val="false"/>
                <w:color w:val="000000"/>
                <w:sz w:val="20"/>
              </w:rPr>
              <w:t>сомни-</w:t>
            </w:r>
            <w:r>
              <w:br/>
            </w:r>
            <w:r>
              <w:rPr>
                <w:rFonts w:ascii="Times New Roman"/>
                <w:b w:val="false"/>
                <w:i w:val="false"/>
                <w:color w:val="000000"/>
                <w:sz w:val="20"/>
              </w:rPr>
              <w:t>
</w:t>
            </w:r>
            <w:r>
              <w:rPr>
                <w:rFonts w:ascii="Times New Roman"/>
                <w:b w:val="false"/>
                <w:i w:val="false"/>
                <w:color w:val="000000"/>
                <w:sz w:val="20"/>
              </w:rPr>
              <w:t>тельных</w:t>
            </w:r>
            <w:r>
              <w:br/>
            </w:r>
            <w:r>
              <w:rPr>
                <w:rFonts w:ascii="Times New Roman"/>
                <w:b w:val="false"/>
                <w:i w:val="false"/>
                <w:color w:val="000000"/>
                <w:sz w:val="20"/>
              </w:rPr>
              <w:t>
</w:t>
            </w:r>
            <w:r>
              <w:rPr>
                <w:rFonts w:ascii="Times New Roman"/>
                <w:b w:val="false"/>
                <w:i w:val="false"/>
                <w:color w:val="000000"/>
                <w:sz w:val="20"/>
              </w:rPr>
              <w:t>проб или</w:t>
            </w:r>
            <w:r>
              <w:br/>
            </w:r>
            <w:r>
              <w:rPr>
                <w:rFonts w:ascii="Times New Roman"/>
                <w:b w:val="false"/>
                <w:i w:val="false"/>
                <w:color w:val="000000"/>
                <w:sz w:val="20"/>
              </w:rPr>
              <w:t>
</w:t>
            </w:r>
            <w:r>
              <w:rPr>
                <w:rFonts w:ascii="Times New Roman"/>
                <w:b w:val="false"/>
                <w:i w:val="false"/>
                <w:color w:val="000000"/>
                <w:sz w:val="20"/>
              </w:rPr>
              <w:t>повторного</w:t>
            </w:r>
            <w:r>
              <w:br/>
            </w:r>
            <w:r>
              <w:rPr>
                <w:rFonts w:ascii="Times New Roman"/>
                <w:b w:val="false"/>
                <w:i w:val="false"/>
                <w:color w:val="000000"/>
                <w:sz w:val="20"/>
              </w:rPr>
              <w:t>
</w:t>
            </w:r>
            <w:r>
              <w:rPr>
                <w:rFonts w:ascii="Times New Roman"/>
                <w:b w:val="false"/>
                <w:i w:val="false"/>
                <w:color w:val="000000"/>
                <w:sz w:val="20"/>
              </w:rPr>
              <w:t>исследо</w:t>
            </w:r>
            <w:r>
              <w:rPr>
                <w:rFonts w:ascii="Times New Roman"/>
                <w:b w:val="false"/>
                <w:i w:val="false"/>
                <w:color w:val="000000"/>
                <w:sz w:val="20"/>
              </w:rPr>
              <w:t xml:space="preserve">вания </w:t>
            </w:r>
          </w:p>
        </w:tc>
        <w:tc>
          <w:tcPr>
            <w:tcW w:w="1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w:t>
            </w:r>
            <w:r>
              <w:br/>
            </w:r>
            <w:r>
              <w:rPr>
                <w:rFonts w:ascii="Times New Roman"/>
                <w:b w:val="false"/>
                <w:i w:val="false"/>
                <w:color w:val="000000"/>
                <w:sz w:val="20"/>
              </w:rPr>
              <w:t>
</w:t>
            </w:r>
            <w:r>
              <w:rPr>
                <w:rFonts w:ascii="Times New Roman"/>
                <w:b w:val="false"/>
                <w:i w:val="false"/>
                <w:color w:val="000000"/>
                <w:sz w:val="20"/>
              </w:rPr>
              <w:t>кумның</w:t>
            </w:r>
            <w:r>
              <w:br/>
            </w:r>
            <w:r>
              <w:rPr>
                <w:rFonts w:ascii="Times New Roman"/>
                <w:b w:val="false"/>
                <w:i w:val="false"/>
                <w:color w:val="000000"/>
                <w:sz w:val="20"/>
              </w:rPr>
              <w:t>
</w:t>
            </w:r>
            <w:r>
              <w:rPr>
                <w:rFonts w:ascii="Times New Roman"/>
                <w:b w:val="false"/>
                <w:i w:val="false"/>
                <w:color w:val="000000"/>
                <w:sz w:val="20"/>
              </w:rPr>
              <w:t>өндірушісы,</w:t>
            </w:r>
            <w:r>
              <w:br/>
            </w:r>
            <w:r>
              <w:rPr>
                <w:rFonts w:ascii="Times New Roman"/>
                <w:b w:val="false"/>
                <w:i w:val="false"/>
                <w:color w:val="000000"/>
                <w:sz w:val="20"/>
              </w:rPr>
              <w:t>
</w:t>
            </w:r>
            <w:r>
              <w:rPr>
                <w:rFonts w:ascii="Times New Roman"/>
                <w:b w:val="false"/>
                <w:i w:val="false"/>
                <w:color w:val="000000"/>
                <w:sz w:val="20"/>
              </w:rPr>
              <w:t>сериясы,</w:t>
            </w:r>
            <w:r>
              <w:br/>
            </w:r>
            <w:r>
              <w:rPr>
                <w:rFonts w:ascii="Times New Roman"/>
                <w:b w:val="false"/>
                <w:i w:val="false"/>
                <w:color w:val="000000"/>
                <w:sz w:val="20"/>
              </w:rPr>
              <w:t>
</w:t>
            </w:r>
            <w:r>
              <w:rPr>
                <w:rFonts w:ascii="Times New Roman"/>
                <w:b w:val="false"/>
                <w:i w:val="false"/>
                <w:color w:val="000000"/>
                <w:sz w:val="20"/>
              </w:rPr>
              <w:t>шығарылған</w:t>
            </w:r>
            <w:r>
              <w:br/>
            </w:r>
            <w:r>
              <w:rPr>
                <w:rFonts w:ascii="Times New Roman"/>
                <w:b w:val="false"/>
                <w:i w:val="false"/>
                <w:color w:val="000000"/>
                <w:sz w:val="20"/>
              </w:rPr>
              <w:t>
</w:t>
            </w:r>
            <w:r>
              <w:rPr>
                <w:rFonts w:ascii="Times New Roman"/>
                <w:b w:val="false"/>
                <w:i w:val="false"/>
                <w:color w:val="000000"/>
                <w:sz w:val="20"/>
              </w:rPr>
              <w:t>датасы,</w:t>
            </w:r>
            <w:r>
              <w:br/>
            </w:r>
            <w:r>
              <w:rPr>
                <w:rFonts w:ascii="Times New Roman"/>
                <w:b w:val="false"/>
                <w:i w:val="false"/>
                <w:color w:val="000000"/>
                <w:sz w:val="20"/>
              </w:rPr>
              <w:t>
</w:t>
            </w:r>
            <w:r>
              <w:rPr>
                <w:rFonts w:ascii="Times New Roman"/>
                <w:b w:val="false"/>
                <w:i w:val="false"/>
                <w:color w:val="000000"/>
                <w:sz w:val="20"/>
              </w:rPr>
              <w:t>титры/</w:t>
            </w:r>
            <w:r>
              <w:br/>
            </w:r>
            <w:r>
              <w:rPr>
                <w:rFonts w:ascii="Times New Roman"/>
                <w:b w:val="false"/>
                <w:i w:val="false"/>
                <w:color w:val="000000"/>
                <w:sz w:val="20"/>
              </w:rPr>
              <w:t>
</w:t>
            </w:r>
            <w:r>
              <w:rPr>
                <w:rFonts w:ascii="Times New Roman"/>
                <w:b w:val="false"/>
                <w:i w:val="false"/>
                <w:color w:val="000000"/>
                <w:sz w:val="20"/>
              </w:rPr>
              <w:t>производитель,</w:t>
            </w:r>
            <w:r>
              <w:br/>
            </w:r>
            <w:r>
              <w:rPr>
                <w:rFonts w:ascii="Times New Roman"/>
                <w:b w:val="false"/>
                <w:i w:val="false"/>
                <w:color w:val="000000"/>
                <w:sz w:val="20"/>
              </w:rPr>
              <w:t>
</w:t>
            </w:r>
            <w:r>
              <w:rPr>
                <w:rFonts w:ascii="Times New Roman"/>
                <w:b w:val="false"/>
                <w:i w:val="false"/>
                <w:color w:val="000000"/>
                <w:sz w:val="20"/>
              </w:rPr>
              <w:t>серия, дата</w:t>
            </w:r>
            <w:r>
              <w:br/>
            </w:r>
            <w:r>
              <w:rPr>
                <w:rFonts w:ascii="Times New Roman"/>
                <w:b w:val="false"/>
                <w:i w:val="false"/>
                <w:color w:val="000000"/>
                <w:sz w:val="20"/>
              </w:rPr>
              <w:t>
</w:t>
            </w:r>
            <w:r>
              <w:rPr>
                <w:rFonts w:ascii="Times New Roman"/>
                <w:b w:val="false"/>
                <w:i w:val="false"/>
                <w:color w:val="000000"/>
                <w:sz w:val="20"/>
              </w:rPr>
              <w:t>изготовления,</w:t>
            </w:r>
            <w:r>
              <w:br/>
            </w:r>
            <w:r>
              <w:rPr>
                <w:rFonts w:ascii="Times New Roman"/>
                <w:b w:val="false"/>
                <w:i w:val="false"/>
                <w:color w:val="000000"/>
                <w:sz w:val="20"/>
              </w:rPr>
              <w:t>
</w:t>
            </w:r>
            <w:r>
              <w:rPr>
                <w:rFonts w:ascii="Times New Roman"/>
                <w:b w:val="false"/>
                <w:i w:val="false"/>
                <w:color w:val="000000"/>
                <w:sz w:val="20"/>
              </w:rPr>
              <w:t>титр</w:t>
            </w:r>
            <w:r>
              <w:br/>
            </w:r>
            <w:r>
              <w:rPr>
                <w:rFonts w:ascii="Times New Roman"/>
                <w:b w:val="false"/>
                <w:i w:val="false"/>
                <w:color w:val="000000"/>
                <w:sz w:val="20"/>
              </w:rPr>
              <w:t>
</w:t>
            </w:r>
            <w:r>
              <w:rPr>
                <w:rFonts w:ascii="Times New Roman"/>
                <w:b w:val="false"/>
                <w:i w:val="false"/>
                <w:color w:val="000000"/>
                <w:sz w:val="20"/>
              </w:rPr>
              <w:t>диагностикума</w:t>
            </w:r>
          </w:p>
        </w:tc>
        <w:tc>
          <w:tcPr>
            <w:tcW w:w="1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w:t>
            </w:r>
            <w:r>
              <w:br/>
            </w:r>
            <w:r>
              <w:rPr>
                <w:rFonts w:ascii="Times New Roman"/>
                <w:b w:val="false"/>
                <w:i w:val="false"/>
                <w:color w:val="000000"/>
                <w:sz w:val="20"/>
              </w:rPr>
              <w:t>
</w:t>
            </w:r>
            <w:r>
              <w:rPr>
                <w:rFonts w:ascii="Times New Roman"/>
                <w:b w:val="false"/>
                <w:i w:val="false"/>
                <w:color w:val="000000"/>
                <w:sz w:val="20"/>
              </w:rPr>
              <w:t>ялық</w:t>
            </w:r>
            <w:r>
              <w:br/>
            </w:r>
            <w:r>
              <w:rPr>
                <w:rFonts w:ascii="Times New Roman"/>
                <w:b w:val="false"/>
                <w:i w:val="false"/>
                <w:color w:val="000000"/>
                <w:sz w:val="20"/>
              </w:rPr>
              <w:t>
</w:t>
            </w:r>
            <w:r>
              <w:rPr>
                <w:rFonts w:ascii="Times New Roman"/>
                <w:b w:val="false"/>
                <w:i w:val="false"/>
                <w:color w:val="000000"/>
                <w:sz w:val="20"/>
              </w:rPr>
              <w:t>маманның</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ветспе</w:t>
            </w:r>
            <w:r>
              <w:rPr>
                <w:rFonts w:ascii="Times New Roman"/>
                <w:b w:val="false"/>
                <w:i w:val="false"/>
                <w:color w:val="000000"/>
                <w:sz w:val="20"/>
              </w:rPr>
              <w:t>циа</w:t>
            </w:r>
            <w:r>
              <w:rPr>
                <w:rFonts w:ascii="Times New Roman"/>
                <w:b w:val="false"/>
                <w:i w:val="false"/>
                <w:color w:val="000000"/>
                <w:sz w:val="20"/>
              </w:rPr>
              <w:t>листа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Жауаптың</w:t>
            </w:r>
            <w:r>
              <w:br/>
            </w:r>
            <w:r>
              <w:rPr>
                <w:rFonts w:ascii="Times New Roman"/>
                <w:b w:val="false"/>
                <w:i w:val="false"/>
                <w:color w:val="000000"/>
                <w:sz w:val="20"/>
              </w:rPr>
              <w:t>
</w:t>
            </w:r>
            <w:r>
              <w:rPr>
                <w:rFonts w:ascii="Times New Roman"/>
                <w:b w:val="false"/>
                <w:i w:val="false"/>
                <w:color w:val="000000"/>
                <w:sz w:val="20"/>
              </w:rPr>
              <w:t>берілген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отправки</w:t>
            </w:r>
            <w:r>
              <w:br/>
            </w:r>
            <w:r>
              <w:rPr>
                <w:rFonts w:ascii="Times New Roman"/>
                <w:b w:val="false"/>
                <w:i w:val="false"/>
                <w:color w:val="000000"/>
                <w:sz w:val="20"/>
              </w:rPr>
              <w:t>
</w:t>
            </w:r>
            <w:r>
              <w:rPr>
                <w:rFonts w:ascii="Times New Roman"/>
                <w:b w:val="false"/>
                <w:i w:val="false"/>
                <w:color w:val="000000"/>
                <w:sz w:val="20"/>
              </w:rPr>
              <w:t>ответа</w:t>
            </w:r>
          </w:p>
        </w:tc>
      </w:tr>
      <w:tr>
        <w:trPr>
          <w:trHeight w:val="420" w:hRule="atLeast"/>
        </w:trPr>
        <w:tc>
          <w:tcPr>
            <w:tcW w:w="0" w:type="auto"/>
            <w:vMerge/>
            <w:tcBorders>
              <w:top w:val="nil"/>
              <w:left w:val="single" w:color="cfcfcf" w:sz="5"/>
              <w:bottom w:val="single" w:color="cfcfcf" w:sz="5"/>
              <w:right w:val="single" w:color="cfcfcf" w:sz="5"/>
            </w:tcBorders>
          </w:tcP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нәтиже</w:t>
            </w:r>
            <w:r>
              <w:br/>
            </w:r>
            <w:r>
              <w:rPr>
                <w:rFonts w:ascii="Times New Roman"/>
                <w:b w:val="false"/>
                <w:i w:val="false"/>
                <w:color w:val="000000"/>
                <w:sz w:val="20"/>
              </w:rPr>
              <w:t>
</w:t>
            </w:r>
            <w:r>
              <w:rPr>
                <w:rFonts w:ascii="Times New Roman"/>
                <w:b w:val="false"/>
                <w:i w:val="false"/>
                <w:color w:val="000000"/>
                <w:sz w:val="20"/>
              </w:rPr>
              <w:t>/положи</w:t>
            </w:r>
            <w:r>
              <w:rPr>
                <w:rFonts w:ascii="Times New Roman"/>
                <w:b w:val="false"/>
                <w:i w:val="false"/>
                <w:color w:val="000000"/>
                <w:sz w:val="20"/>
              </w:rPr>
              <w:t>тельный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күдікті/</w:t>
            </w:r>
            <w:r>
              <w:br/>
            </w:r>
            <w:r>
              <w:rPr>
                <w:rFonts w:ascii="Times New Roman"/>
                <w:b w:val="false"/>
                <w:i w:val="false"/>
                <w:color w:val="000000"/>
                <w:sz w:val="20"/>
              </w:rPr>
              <w:t>
</w:t>
            </w:r>
            <w:r>
              <w:rPr>
                <w:rFonts w:ascii="Times New Roman"/>
                <w:b w:val="false"/>
                <w:i w:val="false"/>
                <w:color w:val="000000"/>
                <w:sz w:val="20"/>
              </w:rPr>
              <w:t>сомни</w:t>
            </w:r>
            <w:r>
              <w:rPr>
                <w:rFonts w:ascii="Times New Roman"/>
                <w:b w:val="false"/>
                <w:i w:val="false"/>
                <w:color w:val="000000"/>
                <w:sz w:val="20"/>
              </w:rPr>
              <w:t>тельный</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 нәтиже/</w:t>
            </w:r>
            <w:r>
              <w:br/>
            </w:r>
            <w:r>
              <w:rPr>
                <w:rFonts w:ascii="Times New Roman"/>
                <w:b w:val="false"/>
                <w:i w:val="false"/>
                <w:color w:val="000000"/>
                <w:sz w:val="20"/>
              </w:rPr>
              <w:t>
</w:t>
            </w:r>
            <w:r>
              <w:rPr>
                <w:rFonts w:ascii="Times New Roman"/>
                <w:b w:val="false"/>
                <w:i w:val="false"/>
                <w:color w:val="000000"/>
                <w:sz w:val="20"/>
              </w:rPr>
              <w:t>отрица</w:t>
            </w:r>
            <w:r>
              <w:rPr>
                <w:rFonts w:ascii="Times New Roman"/>
                <w:b w:val="false"/>
                <w:i w:val="false"/>
                <w:color w:val="000000"/>
                <w:sz w:val="20"/>
              </w:rPr>
              <w:t>тельный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r>
              <w:br/>
            </w:r>
            <w:r>
              <w:rPr>
                <w:rFonts w:ascii="Times New Roman"/>
                <w:b w:val="false"/>
                <w:i w:val="false"/>
                <w:color w:val="000000"/>
                <w:sz w:val="20"/>
              </w:rPr>
              <w:t>
</w:t>
            </w:r>
            <w:r>
              <w:rPr>
                <w:rFonts w:ascii="Times New Roman"/>
                <w:b w:val="false"/>
                <w:i w:val="false"/>
                <w:color w:val="000000"/>
                <w:sz w:val="20"/>
              </w:rPr>
              <w:t>брак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25" w:id="40"/>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3-бағанда сынама жiберiлген зертханаға жіберу № көрсетедi. Зерттеу үшiн қабылданған сынамалардың санын 9-бағанға жазады, сол бағанның бөлiмiнде зерттеу үшiн жарамды болып табылған сынамалардың санын қояды./В графе 3 указывают № направления в лабораторию, по которому присланы пробы. Количество принятых для исследований проб записывают в графе 9, в этой же графе знаменателем проставляют число проб, оказавшихся пригодными для исследования.</w:t>
      </w:r>
      <w:r>
        <w:br/>
      </w:r>
      <w:r>
        <w:rPr>
          <w:rFonts w:ascii="Times New Roman"/>
          <w:b w:val="false"/>
          <w:i w:val="false"/>
          <w:color w:val="000000"/>
          <w:sz w:val="28"/>
        </w:rPr>
        <w:t>
</w:t>
      </w:r>
      <w:r>
        <w:rPr>
          <w:rFonts w:ascii="Times New Roman"/>
          <w:b w:val="false"/>
          <w:i w:val="false"/>
          <w:color w:val="000000"/>
          <w:sz w:val="28"/>
        </w:rPr>
        <w:t>
      2. 10-бағанда қандай әдiспен зерттелгенiн көрсетедi./В графе 10 указывают, каким методом исследована.</w:t>
      </w:r>
      <w:r>
        <w:br/>
      </w:r>
      <w:r>
        <w:rPr>
          <w:rFonts w:ascii="Times New Roman"/>
          <w:b w:val="false"/>
          <w:i w:val="false"/>
          <w:color w:val="000000"/>
          <w:sz w:val="28"/>
        </w:rPr>
        <w:t>
</w:t>
      </w:r>
      <w:r>
        <w:rPr>
          <w:rFonts w:ascii="Times New Roman"/>
          <w:b w:val="false"/>
          <w:i w:val="false"/>
          <w:color w:val="000000"/>
          <w:sz w:val="28"/>
        </w:rPr>
        <w:t>
      3. 11-14-бағандарда зерттеу нәтижелерiн./В графах 11-14 результаты исследований.</w:t>
      </w:r>
    </w:p>
    <w:bookmarkEnd w:id="40"/>
    <w:bookmarkStart w:name="z67" w:id="41"/>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41"/>
    <w:p>
      <w:pPr>
        <w:spacing w:after="0"/>
        <w:ind w:left="0"/>
        <w:jc w:val="both"/>
      </w:pPr>
      <w:r>
        <w:rPr>
          <w:rFonts w:ascii="Times New Roman"/>
          <w:b w:val="false"/>
          <w:i w:val="false"/>
          <w:color w:val="000000"/>
          <w:sz w:val="28"/>
        </w:rPr>
        <w:t>ветесеп, № 11-вет нысан/ветучет, форма № 11-вет</w:t>
      </w:r>
    </w:p>
    <w:bookmarkStart w:name="z68" w:id="42"/>
    <w:p>
      <w:pPr>
        <w:spacing w:after="0"/>
        <w:ind w:left="0"/>
        <w:jc w:val="both"/>
      </w:pPr>
      <w:r>
        <w:rPr>
          <w:rFonts w:ascii="Times New Roman"/>
          <w:b w:val="false"/>
          <w:i w:val="false"/>
          <w:color w:val="000000"/>
          <w:sz w:val="28"/>
        </w:rPr>
        <w:t>
</w:t>
      </w:r>
      <w:r>
        <w:rPr>
          <w:rFonts w:ascii="Times New Roman"/>
          <w:b/>
          <w:i w:val="false"/>
          <w:color w:val="000000"/>
          <w:sz w:val="28"/>
        </w:rPr>
        <w:t>            Гематологиялық зерттеулер журналы/Журнал</w:t>
      </w:r>
      <w:r>
        <w:br/>
      </w:r>
      <w:r>
        <w:rPr>
          <w:rFonts w:ascii="Times New Roman"/>
          <w:b w:val="false"/>
          <w:i w:val="false"/>
          <w:color w:val="000000"/>
          <w:sz w:val="28"/>
        </w:rPr>
        <w:t>
</w:t>
      </w:r>
      <w:r>
        <w:rPr>
          <w:rFonts w:ascii="Times New Roman"/>
          <w:b/>
          <w:i w:val="false"/>
          <w:color w:val="000000"/>
          <w:sz w:val="28"/>
        </w:rPr>
        <w:t>                  гематологических исследований</w:t>
      </w:r>
    </w:p>
    <w:bookmarkEnd w:id="42"/>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842"/>
        <w:gridCol w:w="1095"/>
        <w:gridCol w:w="1362"/>
        <w:gridCol w:w="1199"/>
        <w:gridCol w:w="1258"/>
        <w:gridCol w:w="1659"/>
        <w:gridCol w:w="1370"/>
        <w:gridCol w:w="1036"/>
        <w:gridCol w:w="1041"/>
        <w:gridCol w:w="1248"/>
      </w:tblGrid>
      <w:tr>
        <w:trPr>
          <w:trHeight w:val="510" w:hRule="atLeast"/>
        </w:trPr>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порядку</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w:t>
            </w:r>
            <w:r>
              <w:br/>
            </w:r>
            <w:r>
              <w:rPr>
                <w:rFonts w:ascii="Times New Roman"/>
                <w:b w:val="false"/>
                <w:i w:val="false"/>
                <w:color w:val="000000"/>
                <w:sz w:val="20"/>
              </w:rPr>
              <w:t>
</w:t>
            </w:r>
            <w:r>
              <w:rPr>
                <w:rFonts w:ascii="Times New Roman"/>
                <w:b w:val="false"/>
                <w:i w:val="false"/>
                <w:color w:val="000000"/>
                <w:sz w:val="20"/>
              </w:rPr>
              <w:t>наға</w:t>
            </w:r>
            <w:r>
              <w:br/>
            </w:r>
            <w:r>
              <w:rPr>
                <w:rFonts w:ascii="Times New Roman"/>
                <w:b w:val="false"/>
                <w:i w:val="false"/>
                <w:color w:val="000000"/>
                <w:sz w:val="20"/>
              </w:rPr>
              <w:t>
</w:t>
            </w:r>
            <w:r>
              <w:rPr>
                <w:rFonts w:ascii="Times New Roman"/>
                <w:b w:val="false"/>
                <w:i w:val="false"/>
                <w:color w:val="000000"/>
                <w:sz w:val="20"/>
              </w:rPr>
              <w:t>жіберу</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направ</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в лабора</w:t>
            </w:r>
            <w:r>
              <w:rPr>
                <w:rFonts w:ascii="Times New Roman"/>
                <w:b w:val="false"/>
                <w:i w:val="false"/>
                <w:color w:val="000000"/>
                <w:sz w:val="20"/>
              </w:rPr>
              <w:t>торию</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w:t>
            </w:r>
            <w:r>
              <w:br/>
            </w:r>
            <w:r>
              <w:rPr>
                <w:rFonts w:ascii="Times New Roman"/>
                <w:b w:val="false"/>
                <w:i w:val="false"/>
                <w:color w:val="000000"/>
                <w:sz w:val="20"/>
              </w:rPr>
              <w:t>
</w:t>
            </w:r>
            <w:r>
              <w:rPr>
                <w:rFonts w:ascii="Times New Roman"/>
                <w:b w:val="false"/>
                <w:i w:val="false"/>
                <w:color w:val="000000"/>
                <w:sz w:val="20"/>
              </w:rPr>
              <w:t>тама</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экспер-</w:t>
            </w:r>
            <w:r>
              <w:br/>
            </w:r>
            <w:r>
              <w:rPr>
                <w:rFonts w:ascii="Times New Roman"/>
                <w:b w:val="false"/>
                <w:i w:val="false"/>
                <w:color w:val="000000"/>
                <w:sz w:val="20"/>
              </w:rPr>
              <w:t>
</w:t>
            </w:r>
            <w:r>
              <w:rPr>
                <w:rFonts w:ascii="Times New Roman"/>
                <w:b w:val="false"/>
                <w:i w:val="false"/>
                <w:color w:val="000000"/>
                <w:sz w:val="20"/>
              </w:rPr>
              <w:t>тизы</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түскен</w:t>
            </w:r>
            <w:r>
              <w:br/>
            </w:r>
            <w:r>
              <w:rPr>
                <w:rFonts w:ascii="Times New Roman"/>
                <w:b w:val="false"/>
                <w:i w:val="false"/>
                <w:color w:val="000000"/>
                <w:sz w:val="20"/>
              </w:rPr>
              <w:t>
</w:t>
            </w:r>
            <w:r>
              <w:rPr>
                <w:rFonts w:ascii="Times New Roman"/>
                <w:b w:val="false"/>
                <w:i w:val="false"/>
                <w:color w:val="000000"/>
                <w:sz w:val="20"/>
              </w:rPr>
              <w:t>күні /</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материала</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живот-</w:t>
            </w:r>
            <w:r>
              <w:br/>
            </w:r>
            <w:r>
              <w:rPr>
                <w:rFonts w:ascii="Times New Roman"/>
                <w:b w:val="false"/>
                <w:i w:val="false"/>
                <w:color w:val="000000"/>
                <w:sz w:val="20"/>
              </w:rPr>
              <w:t>
</w:t>
            </w:r>
            <w:r>
              <w:rPr>
                <w:rFonts w:ascii="Times New Roman"/>
                <w:b w:val="false"/>
                <w:i w:val="false"/>
                <w:color w:val="000000"/>
                <w:sz w:val="20"/>
              </w:rPr>
              <w:t>ного</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w:t>
            </w:r>
            <w:r>
              <w:br/>
            </w:r>
            <w:r>
              <w:rPr>
                <w:rFonts w:ascii="Times New Roman"/>
                <w:b w:val="false"/>
                <w:i w:val="false"/>
                <w:color w:val="000000"/>
                <w:sz w:val="20"/>
              </w:rPr>
              <w:t>
</w:t>
            </w:r>
            <w:r>
              <w:rPr>
                <w:rFonts w:ascii="Times New Roman"/>
                <w:b w:val="false"/>
                <w:i w:val="false"/>
                <w:color w:val="000000"/>
                <w:sz w:val="20"/>
              </w:rPr>
              <w:t>неге</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керек/</w:t>
            </w:r>
            <w:r>
              <w:br/>
            </w:r>
            <w:r>
              <w:rPr>
                <w:rFonts w:ascii="Times New Roman"/>
                <w:b w:val="false"/>
                <w:i w:val="false"/>
                <w:color w:val="000000"/>
                <w:sz w:val="20"/>
              </w:rPr>
              <w:t>
</w:t>
            </w:r>
            <w:r>
              <w:rPr>
                <w:rFonts w:ascii="Times New Roman"/>
                <w:b w:val="false"/>
                <w:i w:val="false"/>
                <w:color w:val="000000"/>
                <w:sz w:val="20"/>
              </w:rPr>
              <w:t>на что</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вать</w:t>
            </w:r>
            <w:r>
              <w:br/>
            </w:r>
            <w:r>
              <w:rPr>
                <w:rFonts w:ascii="Times New Roman"/>
                <w:b w:val="false"/>
                <w:i w:val="false"/>
                <w:color w:val="000000"/>
                <w:sz w:val="20"/>
              </w:rPr>
              <w:t>
</w:t>
            </w:r>
            <w:r>
              <w:rPr>
                <w:rFonts w:ascii="Times New Roman"/>
                <w:b w:val="false"/>
                <w:i w:val="false"/>
                <w:color w:val="000000"/>
                <w:sz w:val="20"/>
              </w:rPr>
              <w:t>материал</w:t>
            </w:r>
          </w:p>
        </w:tc>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w:t>
            </w:r>
            <w:r>
              <w:br/>
            </w:r>
            <w:r>
              <w:rPr>
                <w:rFonts w:ascii="Times New Roman"/>
                <w:b w:val="false"/>
                <w:i w:val="false"/>
                <w:color w:val="000000"/>
                <w:sz w:val="20"/>
              </w:rPr>
              <w:t>
</w:t>
            </w:r>
            <w:r>
              <w:rPr>
                <w:rFonts w:ascii="Times New Roman"/>
                <w:b w:val="false"/>
                <w:i w:val="false"/>
                <w:color w:val="000000"/>
                <w:sz w:val="20"/>
              </w:rPr>
              <w:t>малардың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проб</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Зерттелді</w:t>
            </w:r>
            <w:r>
              <w:br/>
            </w:r>
            <w:r>
              <w:rPr>
                <w:rFonts w:ascii="Times New Roman"/>
                <w:b w:val="false"/>
                <w:i w:val="false"/>
                <w:color w:val="000000"/>
                <w:sz w:val="20"/>
              </w:rPr>
              <w:t>
</w:t>
            </w:r>
            <w:r>
              <w:rPr>
                <w:rFonts w:ascii="Times New Roman"/>
                <w:b w:val="false"/>
                <w:i w:val="false"/>
                <w:color w:val="000000"/>
                <w:sz w:val="20"/>
              </w:rPr>
              <w:t>(алғашқы</w:t>
            </w:r>
            <w:r>
              <w:br/>
            </w:r>
            <w:r>
              <w:rPr>
                <w:rFonts w:ascii="Times New Roman"/>
                <w:b w:val="false"/>
                <w:i w:val="false"/>
                <w:color w:val="000000"/>
                <w:sz w:val="20"/>
              </w:rPr>
              <w:t>
</w:t>
            </w: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қайталанып)/</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вано</w:t>
            </w:r>
            <w:r>
              <w:br/>
            </w:r>
            <w:r>
              <w:rPr>
                <w:rFonts w:ascii="Times New Roman"/>
                <w:b w:val="false"/>
                <w:i w:val="false"/>
                <w:color w:val="000000"/>
                <w:sz w:val="20"/>
              </w:rPr>
              <w:t>
</w:t>
            </w:r>
            <w:r>
              <w:rPr>
                <w:rFonts w:ascii="Times New Roman"/>
                <w:b w:val="false"/>
                <w:i w:val="false"/>
                <w:color w:val="000000"/>
                <w:sz w:val="20"/>
              </w:rPr>
              <w:t>(первично,</w:t>
            </w:r>
            <w:r>
              <w:br/>
            </w:r>
            <w:r>
              <w:rPr>
                <w:rFonts w:ascii="Times New Roman"/>
                <w:b w:val="false"/>
                <w:i w:val="false"/>
                <w:color w:val="000000"/>
                <w:sz w:val="20"/>
              </w:rPr>
              <w:t>
</w:t>
            </w:r>
            <w:r>
              <w:rPr>
                <w:rFonts w:ascii="Times New Roman"/>
                <w:b w:val="false"/>
                <w:i w:val="false"/>
                <w:color w:val="000000"/>
                <w:sz w:val="20"/>
              </w:rPr>
              <w:t>вторично)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w:t>
            </w:r>
            <w:r>
              <w:br/>
            </w:r>
            <w:r>
              <w:rPr>
                <w:rFonts w:ascii="Times New Roman"/>
                <w:b w:val="false"/>
                <w:i w:val="false"/>
                <w:color w:val="000000"/>
                <w:sz w:val="20"/>
              </w:rPr>
              <w:t>
</w:t>
            </w:r>
            <w:r>
              <w:rPr>
                <w:rFonts w:ascii="Times New Roman"/>
                <w:b w:val="false"/>
                <w:i w:val="false"/>
                <w:color w:val="000000"/>
                <w:sz w:val="20"/>
              </w:rPr>
              <w:t>анықтамасы/</w:t>
            </w:r>
            <w:r>
              <w:br/>
            </w:r>
            <w:r>
              <w:rPr>
                <w:rFonts w:ascii="Times New Roman"/>
                <w:b w:val="false"/>
                <w:i w:val="false"/>
                <w:color w:val="000000"/>
                <w:sz w:val="20"/>
              </w:rPr>
              <w:t>
</w:t>
            </w:r>
            <w:r>
              <w:rPr>
                <w:rFonts w:ascii="Times New Roman"/>
                <w:b w:val="false"/>
                <w:i w:val="false"/>
                <w:color w:val="000000"/>
                <w:sz w:val="20"/>
              </w:rPr>
              <w:t>Количественное</w:t>
            </w:r>
            <w:r>
              <w:br/>
            </w:r>
            <w:r>
              <w:rPr>
                <w:rFonts w:ascii="Times New Roman"/>
                <w:b w:val="false"/>
                <w:i w:val="false"/>
                <w:color w:val="000000"/>
                <w:sz w:val="20"/>
              </w:rPr>
              <w:t>
</w:t>
            </w:r>
            <w:r>
              <w:rPr>
                <w:rFonts w:ascii="Times New Roman"/>
                <w:b w:val="false"/>
                <w:i w:val="false"/>
                <w:color w:val="000000"/>
                <w:sz w:val="20"/>
              </w:rPr>
              <w:t>определение</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гемогло-</w:t>
            </w:r>
            <w:r>
              <w:br/>
            </w:r>
            <w:r>
              <w:rPr>
                <w:rFonts w:ascii="Times New Roman"/>
                <w:b w:val="false"/>
                <w:i w:val="false"/>
                <w:color w:val="000000"/>
                <w:sz w:val="20"/>
              </w:rPr>
              <w:t>
</w:t>
            </w:r>
            <w:r>
              <w:rPr>
                <w:rFonts w:ascii="Times New Roman"/>
                <w:b w:val="false"/>
                <w:i w:val="false"/>
                <w:color w:val="000000"/>
                <w:sz w:val="20"/>
              </w:rPr>
              <w:t>биннің</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гемо-</w:t>
            </w:r>
            <w:r>
              <w:br/>
            </w:r>
            <w:r>
              <w:rPr>
                <w:rFonts w:ascii="Times New Roman"/>
                <w:b w:val="false"/>
                <w:i w:val="false"/>
                <w:color w:val="000000"/>
                <w:sz w:val="20"/>
              </w:rPr>
              <w:t>
</w:t>
            </w:r>
            <w:r>
              <w:rPr>
                <w:rFonts w:ascii="Times New Roman"/>
                <w:b w:val="false"/>
                <w:i w:val="false"/>
                <w:color w:val="000000"/>
                <w:sz w:val="20"/>
              </w:rPr>
              <w:t>глобина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w:t>
            </w:r>
            <w:r>
              <w:br/>
            </w:r>
            <w:r>
              <w:rPr>
                <w:rFonts w:ascii="Times New Roman"/>
                <w:b w:val="false"/>
                <w:i w:val="false"/>
                <w:color w:val="000000"/>
                <w:sz w:val="20"/>
              </w:rPr>
              <w:t>
</w:t>
            </w:r>
            <w:r>
              <w:rPr>
                <w:rFonts w:ascii="Times New Roman"/>
                <w:b w:val="false"/>
                <w:i w:val="false"/>
                <w:color w:val="000000"/>
                <w:sz w:val="20"/>
              </w:rPr>
              <w:t>түйір-</w:t>
            </w:r>
            <w:r>
              <w:br/>
            </w:r>
            <w:r>
              <w:rPr>
                <w:rFonts w:ascii="Times New Roman"/>
                <w:b w:val="false"/>
                <w:i w:val="false"/>
                <w:color w:val="000000"/>
                <w:sz w:val="20"/>
              </w:rPr>
              <w:t>
</w:t>
            </w:r>
            <w:r>
              <w:rPr>
                <w:rFonts w:ascii="Times New Roman"/>
                <w:b w:val="false"/>
                <w:i w:val="false"/>
                <w:color w:val="000000"/>
                <w:sz w:val="20"/>
              </w:rPr>
              <w:t>шік-</w:t>
            </w:r>
            <w:r>
              <w:br/>
            </w:r>
            <w:r>
              <w:rPr>
                <w:rFonts w:ascii="Times New Roman"/>
                <w:b w:val="false"/>
                <w:i w:val="false"/>
                <w:color w:val="000000"/>
                <w:sz w:val="20"/>
              </w:rPr>
              <w:t>
</w:t>
            </w:r>
            <w:r>
              <w:rPr>
                <w:rFonts w:ascii="Times New Roman"/>
                <w:b w:val="false"/>
                <w:i w:val="false"/>
                <w:color w:val="000000"/>
                <w:sz w:val="20"/>
              </w:rPr>
              <w:t>терінің/</w:t>
            </w:r>
            <w:r>
              <w:br/>
            </w:r>
            <w:r>
              <w:rPr>
                <w:rFonts w:ascii="Times New Roman"/>
                <w:b w:val="false"/>
                <w:i w:val="false"/>
                <w:color w:val="000000"/>
                <w:sz w:val="20"/>
              </w:rPr>
              <w:t>
</w:t>
            </w:r>
            <w:r>
              <w:rPr>
                <w:rFonts w:ascii="Times New Roman"/>
                <w:b w:val="false"/>
                <w:i w:val="false"/>
                <w:color w:val="000000"/>
                <w:sz w:val="20"/>
              </w:rPr>
              <w:t>эритро-</w:t>
            </w:r>
            <w:r>
              <w:br/>
            </w:r>
            <w:r>
              <w:rPr>
                <w:rFonts w:ascii="Times New Roman"/>
                <w:b w:val="false"/>
                <w:i w:val="false"/>
                <w:color w:val="000000"/>
                <w:sz w:val="20"/>
              </w:rPr>
              <w:t>
</w:t>
            </w:r>
            <w:r>
              <w:rPr>
                <w:rFonts w:ascii="Times New Roman"/>
                <w:b w:val="false"/>
                <w:i w:val="false"/>
                <w:color w:val="000000"/>
                <w:sz w:val="20"/>
              </w:rPr>
              <w:t>цитов</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лейко-</w:t>
            </w:r>
            <w:r>
              <w:br/>
            </w:r>
            <w:r>
              <w:rPr>
                <w:rFonts w:ascii="Times New Roman"/>
                <w:b w:val="false"/>
                <w:i w:val="false"/>
                <w:color w:val="000000"/>
                <w:sz w:val="20"/>
              </w:rPr>
              <w:t>
</w:t>
            </w:r>
            <w:r>
              <w:rPr>
                <w:rFonts w:ascii="Times New Roman"/>
                <w:b w:val="false"/>
                <w:i w:val="false"/>
                <w:color w:val="000000"/>
                <w:sz w:val="20"/>
              </w:rPr>
              <w:t>цитердің/</w:t>
            </w:r>
            <w:r>
              <w:br/>
            </w:r>
            <w:r>
              <w:rPr>
                <w:rFonts w:ascii="Times New Roman"/>
                <w:b w:val="false"/>
                <w:i w:val="false"/>
                <w:color w:val="000000"/>
                <w:sz w:val="20"/>
              </w:rPr>
              <w:t>
</w:t>
            </w:r>
            <w:r>
              <w:rPr>
                <w:rFonts w:ascii="Times New Roman"/>
                <w:b w:val="false"/>
                <w:i w:val="false"/>
                <w:color w:val="000000"/>
                <w:sz w:val="20"/>
              </w:rPr>
              <w:t>лейко-</w:t>
            </w:r>
            <w:r>
              <w:br/>
            </w:r>
            <w:r>
              <w:rPr>
                <w:rFonts w:ascii="Times New Roman"/>
                <w:b w:val="false"/>
                <w:i w:val="false"/>
                <w:color w:val="000000"/>
                <w:sz w:val="20"/>
              </w:rPr>
              <w:t>
</w:t>
            </w:r>
            <w:r>
              <w:rPr>
                <w:rFonts w:ascii="Times New Roman"/>
                <w:b w:val="false"/>
                <w:i w:val="false"/>
                <w:color w:val="000000"/>
                <w:sz w:val="20"/>
              </w:rPr>
              <w:t>цитов</w:t>
            </w:r>
          </w:p>
        </w:tc>
      </w:tr>
      <w:tr>
        <w:trPr>
          <w:trHeight w:val="7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4"/>
        <w:gridCol w:w="2512"/>
        <w:gridCol w:w="2126"/>
        <w:gridCol w:w="1699"/>
        <w:gridCol w:w="1313"/>
        <w:gridCol w:w="3326"/>
      </w:tblGrid>
      <w:tr>
        <w:trPr>
          <w:trHeight w:val="5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нәтижелерi/Результаты исследований</w:t>
            </w:r>
          </w:p>
        </w:tc>
        <w:tc>
          <w:tcPr>
            <w:tcW w:w="3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Жауаптың</w:t>
            </w:r>
            <w:r>
              <w:br/>
            </w:r>
            <w:r>
              <w:rPr>
                <w:rFonts w:ascii="Times New Roman"/>
                <w:b w:val="false"/>
                <w:i w:val="false"/>
                <w:color w:val="000000"/>
                <w:sz w:val="20"/>
              </w:rPr>
              <w:t>
</w:t>
            </w:r>
            <w:r>
              <w:rPr>
                <w:rFonts w:ascii="Times New Roman"/>
                <w:b w:val="false"/>
                <w:i w:val="false"/>
                <w:color w:val="000000"/>
                <w:sz w:val="20"/>
              </w:rPr>
              <w:t>жiберiлген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ветерина-</w:t>
            </w:r>
            <w:r>
              <w:br/>
            </w:r>
            <w:r>
              <w:rPr>
                <w:rFonts w:ascii="Times New Roman"/>
                <w:b w:val="false"/>
                <w:i w:val="false"/>
                <w:color w:val="000000"/>
                <w:sz w:val="20"/>
              </w:rPr>
              <w:t>
</w:t>
            </w:r>
            <w:r>
              <w:rPr>
                <w:rFonts w:ascii="Times New Roman"/>
                <w:b w:val="false"/>
                <w:i w:val="false"/>
                <w:color w:val="000000"/>
                <w:sz w:val="20"/>
              </w:rPr>
              <w:t>риялық</w:t>
            </w:r>
            <w:r>
              <w:br/>
            </w:r>
            <w:r>
              <w:rPr>
                <w:rFonts w:ascii="Times New Roman"/>
                <w:b w:val="false"/>
                <w:i w:val="false"/>
                <w:color w:val="000000"/>
                <w:sz w:val="20"/>
              </w:rPr>
              <w:t>
</w:t>
            </w:r>
            <w:r>
              <w:rPr>
                <w:rFonts w:ascii="Times New Roman"/>
                <w:b w:val="false"/>
                <w:i w:val="false"/>
                <w:color w:val="000000"/>
                <w:sz w:val="20"/>
              </w:rPr>
              <w:t>маманның</w:t>
            </w:r>
            <w:r>
              <w:br/>
            </w:r>
            <w:r>
              <w:rPr>
                <w:rFonts w:ascii="Times New Roman"/>
                <w:b w:val="false"/>
                <w:i w:val="false"/>
                <w:color w:val="000000"/>
                <w:sz w:val="20"/>
              </w:rPr>
              <w:t>
</w:t>
            </w:r>
            <w:r>
              <w:rPr>
                <w:rFonts w:ascii="Times New Roman"/>
                <w:b w:val="false"/>
                <w:i w:val="false"/>
                <w:color w:val="000000"/>
                <w:sz w:val="20"/>
              </w:rPr>
              <w:t>қолы/Дата</w:t>
            </w:r>
            <w:r>
              <w:br/>
            </w:r>
            <w:r>
              <w:rPr>
                <w:rFonts w:ascii="Times New Roman"/>
                <w:b w:val="false"/>
                <w:i w:val="false"/>
                <w:color w:val="000000"/>
                <w:sz w:val="20"/>
              </w:rPr>
              <w:t>
</w:t>
            </w:r>
            <w:r>
              <w:rPr>
                <w:rFonts w:ascii="Times New Roman"/>
                <w:b w:val="false"/>
                <w:i w:val="false"/>
                <w:color w:val="000000"/>
                <w:sz w:val="20"/>
              </w:rPr>
              <w:t>отправки</w:t>
            </w:r>
            <w:r>
              <w:br/>
            </w:r>
            <w:r>
              <w:rPr>
                <w:rFonts w:ascii="Times New Roman"/>
                <w:b w:val="false"/>
                <w:i w:val="false"/>
                <w:color w:val="000000"/>
                <w:sz w:val="20"/>
              </w:rPr>
              <w:t>
</w:t>
            </w:r>
            <w:r>
              <w:rPr>
                <w:rFonts w:ascii="Times New Roman"/>
                <w:b w:val="false"/>
                <w:i w:val="false"/>
                <w:color w:val="000000"/>
                <w:sz w:val="20"/>
              </w:rPr>
              <w:t>ответа,</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вет врача</w:t>
            </w:r>
          </w:p>
        </w:tc>
      </w:tr>
      <w:tr>
        <w:trPr>
          <w:trHeight w:val="300" w:hRule="atLeast"/>
        </w:trPr>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эритроцит-</w:t>
            </w:r>
            <w:r>
              <w:br/>
            </w:r>
            <w:r>
              <w:rPr>
                <w:rFonts w:ascii="Times New Roman"/>
                <w:b w:val="false"/>
                <w:i w:val="false"/>
                <w:color w:val="000000"/>
                <w:sz w:val="20"/>
              </w:rPr>
              <w:t>
</w:t>
            </w:r>
            <w:r>
              <w:rPr>
                <w:rFonts w:ascii="Times New Roman"/>
                <w:b w:val="false"/>
                <w:i w:val="false"/>
                <w:color w:val="000000"/>
                <w:sz w:val="20"/>
              </w:rPr>
              <w:t>тердiң</w:t>
            </w:r>
            <w:r>
              <w:br/>
            </w:r>
            <w:r>
              <w:rPr>
                <w:rFonts w:ascii="Times New Roman"/>
                <w:b w:val="false"/>
                <w:i w:val="false"/>
                <w:color w:val="000000"/>
                <w:sz w:val="20"/>
              </w:rPr>
              <w:t>
</w:t>
            </w:r>
            <w:r>
              <w:rPr>
                <w:rFonts w:ascii="Times New Roman"/>
                <w:b w:val="false"/>
                <w:i w:val="false"/>
                <w:color w:val="000000"/>
                <w:sz w:val="20"/>
              </w:rPr>
              <w:t>тұну</w:t>
            </w:r>
            <w:r>
              <w:br/>
            </w:r>
            <w:r>
              <w:rPr>
                <w:rFonts w:ascii="Times New Roman"/>
                <w:b w:val="false"/>
                <w:i w:val="false"/>
                <w:color w:val="000000"/>
                <w:sz w:val="20"/>
              </w:rPr>
              <w:t>
</w:t>
            </w:r>
            <w:r>
              <w:rPr>
                <w:rFonts w:ascii="Times New Roman"/>
                <w:b w:val="false"/>
                <w:i w:val="false"/>
                <w:color w:val="000000"/>
                <w:sz w:val="20"/>
              </w:rPr>
              <w:t>рекциясы /</w:t>
            </w:r>
            <w:r>
              <w:br/>
            </w:r>
            <w:r>
              <w:rPr>
                <w:rFonts w:ascii="Times New Roman"/>
                <w:b w:val="false"/>
                <w:i w:val="false"/>
                <w:color w:val="000000"/>
                <w:sz w:val="20"/>
              </w:rPr>
              <w:t>
</w:t>
            </w:r>
            <w:r>
              <w:rPr>
                <w:rFonts w:ascii="Times New Roman"/>
                <w:b w:val="false"/>
                <w:i w:val="false"/>
                <w:color w:val="000000"/>
                <w:sz w:val="20"/>
              </w:rPr>
              <w:t>реакция</w:t>
            </w:r>
            <w:r>
              <w:br/>
            </w:r>
            <w:r>
              <w:rPr>
                <w:rFonts w:ascii="Times New Roman"/>
                <w:b w:val="false"/>
                <w:i w:val="false"/>
                <w:color w:val="000000"/>
                <w:sz w:val="20"/>
              </w:rPr>
              <w:t>
</w:t>
            </w:r>
            <w:r>
              <w:rPr>
                <w:rFonts w:ascii="Times New Roman"/>
                <w:b w:val="false"/>
                <w:i w:val="false"/>
                <w:color w:val="000000"/>
                <w:sz w:val="20"/>
              </w:rPr>
              <w:t>оседания</w:t>
            </w:r>
            <w:r>
              <w:br/>
            </w:r>
            <w:r>
              <w:rPr>
                <w:rFonts w:ascii="Times New Roman"/>
                <w:b w:val="false"/>
                <w:i w:val="false"/>
                <w:color w:val="000000"/>
                <w:sz w:val="20"/>
              </w:rPr>
              <w:t>
</w:t>
            </w:r>
            <w:r>
              <w:rPr>
                <w:rFonts w:ascii="Times New Roman"/>
                <w:b w:val="false"/>
                <w:i w:val="false"/>
                <w:color w:val="000000"/>
                <w:sz w:val="20"/>
              </w:rPr>
              <w:t>эритро-</w:t>
            </w:r>
            <w:r>
              <w:br/>
            </w:r>
            <w:r>
              <w:rPr>
                <w:rFonts w:ascii="Times New Roman"/>
                <w:b w:val="false"/>
                <w:i w:val="false"/>
                <w:color w:val="000000"/>
                <w:sz w:val="20"/>
              </w:rPr>
              <w:t>
</w:t>
            </w:r>
            <w:r>
              <w:rPr>
                <w:rFonts w:ascii="Times New Roman"/>
                <w:b w:val="false"/>
                <w:i w:val="false"/>
                <w:color w:val="000000"/>
                <w:sz w:val="20"/>
              </w:rPr>
              <w:t>цитов</w:t>
            </w:r>
          </w:p>
        </w:tc>
        <w:tc>
          <w:tcPr>
            <w:tcW w:w="2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лейкоциттiк</w:t>
            </w:r>
            <w:r>
              <w:br/>
            </w:r>
            <w:r>
              <w:rPr>
                <w:rFonts w:ascii="Times New Roman"/>
                <w:b w:val="false"/>
                <w:i w:val="false"/>
                <w:color w:val="000000"/>
                <w:sz w:val="20"/>
              </w:rPr>
              <w:t>
</w:t>
            </w:r>
            <w:r>
              <w:rPr>
                <w:rFonts w:ascii="Times New Roman"/>
                <w:b w:val="false"/>
                <w:i w:val="false"/>
                <w:color w:val="000000"/>
                <w:sz w:val="20"/>
              </w:rPr>
              <w:t>формулалар</w:t>
            </w:r>
            <w:r>
              <w:br/>
            </w:r>
            <w:r>
              <w:rPr>
                <w:rFonts w:ascii="Times New Roman"/>
                <w:b w:val="false"/>
                <w:i w:val="false"/>
                <w:color w:val="000000"/>
                <w:sz w:val="20"/>
              </w:rPr>
              <w:t>
</w:t>
            </w:r>
            <w:r>
              <w:rPr>
                <w:rFonts w:ascii="Times New Roman"/>
                <w:b w:val="false"/>
                <w:i w:val="false"/>
                <w:color w:val="000000"/>
                <w:sz w:val="20"/>
              </w:rPr>
              <w:t>есептелді/</w:t>
            </w:r>
            <w:r>
              <w:br/>
            </w:r>
            <w:r>
              <w:rPr>
                <w:rFonts w:ascii="Times New Roman"/>
                <w:b w:val="false"/>
                <w:i w:val="false"/>
                <w:color w:val="000000"/>
                <w:sz w:val="20"/>
              </w:rPr>
              <w:t>
</w:t>
            </w:r>
            <w:r>
              <w:rPr>
                <w:rFonts w:ascii="Times New Roman"/>
                <w:b w:val="false"/>
                <w:i w:val="false"/>
                <w:color w:val="000000"/>
                <w:sz w:val="20"/>
              </w:rPr>
              <w:t>подсчитано</w:t>
            </w:r>
            <w:r>
              <w:br/>
            </w:r>
            <w:r>
              <w:rPr>
                <w:rFonts w:ascii="Times New Roman"/>
                <w:b w:val="false"/>
                <w:i w:val="false"/>
                <w:color w:val="000000"/>
                <w:sz w:val="20"/>
              </w:rPr>
              <w:t>
</w:t>
            </w:r>
            <w:r>
              <w:rPr>
                <w:rFonts w:ascii="Times New Roman"/>
                <w:b w:val="false"/>
                <w:i w:val="false"/>
                <w:color w:val="000000"/>
                <w:sz w:val="20"/>
              </w:rPr>
              <w:t>лейкоцитарных</w:t>
            </w:r>
            <w:r>
              <w:br/>
            </w:r>
            <w:r>
              <w:rPr>
                <w:rFonts w:ascii="Times New Roman"/>
                <w:b w:val="false"/>
                <w:i w:val="false"/>
                <w:color w:val="000000"/>
                <w:sz w:val="20"/>
              </w:rPr>
              <w:t>
</w:t>
            </w:r>
            <w:r>
              <w:rPr>
                <w:rFonts w:ascii="Times New Roman"/>
                <w:b w:val="false"/>
                <w:i w:val="false"/>
                <w:color w:val="000000"/>
                <w:sz w:val="20"/>
              </w:rPr>
              <w:t>формул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бiрiншi рет, қайталанып/первично, вторично</w:t>
            </w: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терiс/</w:t>
            </w:r>
            <w:r>
              <w:br/>
            </w:r>
            <w:r>
              <w:rPr>
                <w:rFonts w:ascii="Times New Roman"/>
                <w:b w:val="false"/>
                <w:i w:val="false"/>
                <w:color w:val="000000"/>
                <w:sz w:val="20"/>
              </w:rPr>
              <w:t>
</w:t>
            </w:r>
            <w:r>
              <w:rPr>
                <w:rFonts w:ascii="Times New Roman"/>
                <w:b w:val="false"/>
                <w:i w:val="false"/>
                <w:color w:val="000000"/>
                <w:sz w:val="20"/>
              </w:rPr>
              <w:t>отрицательные</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күмәндi/</w:t>
            </w:r>
            <w:r>
              <w:br/>
            </w:r>
            <w:r>
              <w:rPr>
                <w:rFonts w:ascii="Times New Roman"/>
                <w:b w:val="false"/>
                <w:i w:val="false"/>
                <w:color w:val="000000"/>
                <w:sz w:val="20"/>
              </w:rPr>
              <w:t>
</w:t>
            </w:r>
            <w:r>
              <w:rPr>
                <w:rFonts w:ascii="Times New Roman"/>
                <w:b w:val="false"/>
                <w:i w:val="false"/>
                <w:color w:val="000000"/>
                <w:sz w:val="20"/>
              </w:rPr>
              <w:t>сомни-</w:t>
            </w:r>
            <w:r>
              <w:br/>
            </w:r>
            <w:r>
              <w:rPr>
                <w:rFonts w:ascii="Times New Roman"/>
                <w:b w:val="false"/>
                <w:i w:val="false"/>
                <w:color w:val="000000"/>
                <w:sz w:val="20"/>
              </w:rPr>
              <w:t>
</w:t>
            </w:r>
            <w:r>
              <w:rPr>
                <w:rFonts w:ascii="Times New Roman"/>
                <w:b w:val="false"/>
                <w:i w:val="false"/>
                <w:color w:val="000000"/>
                <w:sz w:val="20"/>
              </w:rPr>
              <w:t>тельные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w:t>
            </w:r>
            <w:r>
              <w:br/>
            </w:r>
            <w:r>
              <w:rPr>
                <w:rFonts w:ascii="Times New Roman"/>
                <w:b w:val="false"/>
                <w:i w:val="false"/>
                <w:color w:val="000000"/>
                <w:sz w:val="20"/>
              </w:rPr>
              <w:t>
</w:t>
            </w:r>
            <w:r>
              <w:rPr>
                <w:rFonts w:ascii="Times New Roman"/>
                <w:b w:val="false"/>
                <w:i w:val="false"/>
                <w:color w:val="000000"/>
                <w:sz w:val="20"/>
              </w:rPr>
              <w:t>положи-</w:t>
            </w:r>
            <w:r>
              <w:br/>
            </w:r>
            <w:r>
              <w:rPr>
                <w:rFonts w:ascii="Times New Roman"/>
                <w:b w:val="false"/>
                <w:i w:val="false"/>
                <w:color w:val="000000"/>
                <w:sz w:val="20"/>
              </w:rPr>
              <w:t>
</w:t>
            </w:r>
            <w:r>
              <w:rPr>
                <w:rFonts w:ascii="Times New Roman"/>
                <w:b w:val="false"/>
                <w:i w:val="false"/>
                <w:color w:val="000000"/>
                <w:sz w:val="20"/>
              </w:rPr>
              <w:t>тельные</w:t>
            </w:r>
          </w:p>
        </w:tc>
        <w:tc>
          <w:tcPr>
            <w:tcW w:w="0" w:type="auto"/>
            <w:vMerge/>
            <w:tcBorders>
              <w:top w:val="nil"/>
              <w:left w:val="single" w:color="cfcfcf" w:sz="5"/>
              <w:bottom w:val="single" w:color="cfcfcf" w:sz="5"/>
              <w:right w:val="single" w:color="cfcfcf" w:sz="5"/>
            </w:tcBorders>
          </w:tcPr>
          <w:p/>
        </w:tc>
      </w:tr>
      <w:tr>
        <w:trPr>
          <w:trHeight w:val="12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bookmarkStart w:name="z69" w:id="43"/>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8-бағанда белгiлейдi: қанды зерттеу үшiн бiрiншi немесе екiншi рет жiберiлдi, ал 14, 15, 16-бағандарда зерттеу нәтижесiн (алымы – материал бiрiншi рет зерттелген және тиiстi нәтижелер алынған жануарлардың саны, ал бөлiмi – қайта зерттелген жануарлардың саны)./В графе 8 отмечают: первый или второй раз прислана для исследования крови, а в графах 14, 15, 16 - результат исследования (числитель - количество животных, от которых материал исследован первично и получены соответствующие результаты, а знаменатель - количество животных, исследованных повторно).</w:t>
      </w:r>
    </w:p>
    <w:bookmarkEnd w:id="43"/>
    <w:bookmarkStart w:name="z70" w:id="44"/>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44"/>
    <w:p>
      <w:pPr>
        <w:spacing w:after="0"/>
        <w:ind w:left="0"/>
        <w:jc w:val="both"/>
      </w:pPr>
      <w:r>
        <w:rPr>
          <w:rFonts w:ascii="Times New Roman"/>
          <w:b w:val="false"/>
          <w:i w:val="false"/>
          <w:color w:val="000000"/>
          <w:sz w:val="28"/>
        </w:rPr>
        <w:t>ветесеп, № 12-вет нысан/ветучет, форма № 12-вет</w:t>
      </w:r>
    </w:p>
    <w:bookmarkStart w:name="z71" w:id="45"/>
    <w:p>
      <w:pPr>
        <w:spacing w:after="0"/>
        <w:ind w:left="0"/>
        <w:jc w:val="both"/>
      </w:pPr>
      <w:r>
        <w:rPr>
          <w:rFonts w:ascii="Times New Roman"/>
          <w:b w:val="false"/>
          <w:i w:val="false"/>
          <w:color w:val="000000"/>
          <w:sz w:val="28"/>
        </w:rPr>
        <w:t>
</w:t>
      </w:r>
      <w:r>
        <w:rPr>
          <w:rFonts w:ascii="Times New Roman"/>
          <w:b/>
          <w:i w:val="false"/>
          <w:color w:val="000000"/>
          <w:sz w:val="28"/>
        </w:rPr>
        <w:t>            Гистологиялық зерттеу нәтижелерi/Журнал</w:t>
      </w:r>
      <w:r>
        <w:br/>
      </w:r>
      <w:r>
        <w:rPr>
          <w:rFonts w:ascii="Times New Roman"/>
          <w:b w:val="false"/>
          <w:i w:val="false"/>
          <w:color w:val="000000"/>
          <w:sz w:val="28"/>
        </w:rPr>
        <w:t>
</w:t>
      </w:r>
      <w:r>
        <w:rPr>
          <w:rFonts w:ascii="Times New Roman"/>
          <w:b/>
          <w:i w:val="false"/>
          <w:color w:val="000000"/>
          <w:sz w:val="28"/>
        </w:rPr>
        <w:t>                   гистологических исследований</w:t>
      </w:r>
    </w:p>
    <w:bookmarkEnd w:id="45"/>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1778"/>
        <w:gridCol w:w="1675"/>
        <w:gridCol w:w="2449"/>
        <w:gridCol w:w="1417"/>
        <w:gridCol w:w="1417"/>
        <w:gridCol w:w="3210"/>
      </w:tblGrid>
      <w:tr>
        <w:trPr>
          <w:trHeight w:val="51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 нөмірi/</w:t>
            </w:r>
            <w:r>
              <w:br/>
            </w:r>
            <w:r>
              <w:rPr>
                <w:rFonts w:ascii="Times New Roman"/>
                <w:b w:val="false"/>
                <w:i w:val="false"/>
                <w:color w:val="000000"/>
                <w:sz w:val="20"/>
              </w:rPr>
              <w:t>
</w:t>
            </w:r>
            <w:r>
              <w:rPr>
                <w:rFonts w:ascii="Times New Roman"/>
                <w:b w:val="false"/>
                <w:i w:val="false"/>
                <w:color w:val="000000"/>
                <w:sz w:val="20"/>
              </w:rPr>
              <w:t>Номер по порядку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Зертханаға жіберу нөмірі/</w:t>
            </w:r>
            <w:r>
              <w:br/>
            </w:r>
            <w:r>
              <w:rPr>
                <w:rFonts w:ascii="Times New Roman"/>
                <w:b w:val="false"/>
                <w:i w:val="false"/>
                <w:color w:val="000000"/>
                <w:sz w:val="20"/>
              </w:rPr>
              <w:t>
</w:t>
            </w:r>
            <w:r>
              <w:rPr>
                <w:rFonts w:ascii="Times New Roman"/>
                <w:b w:val="false"/>
                <w:i w:val="false"/>
                <w:color w:val="000000"/>
                <w:sz w:val="20"/>
              </w:rPr>
              <w:t>Номер направления</w:t>
            </w:r>
            <w:r>
              <w:br/>
            </w:r>
            <w:r>
              <w:rPr>
                <w:rFonts w:ascii="Times New Roman"/>
                <w:b w:val="false"/>
                <w:i w:val="false"/>
                <w:color w:val="000000"/>
                <w:sz w:val="20"/>
              </w:rPr>
              <w:t>
</w:t>
            </w:r>
            <w:r>
              <w:rPr>
                <w:rFonts w:ascii="Times New Roman"/>
                <w:b w:val="false"/>
                <w:i w:val="false"/>
                <w:color w:val="000000"/>
                <w:sz w:val="20"/>
              </w:rPr>
              <w:t>в лабораторию</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 №/</w:t>
            </w:r>
            <w:r>
              <w:br/>
            </w:r>
            <w:r>
              <w:rPr>
                <w:rFonts w:ascii="Times New Roman"/>
                <w:b w:val="false"/>
                <w:i w:val="false"/>
                <w:color w:val="000000"/>
                <w:sz w:val="20"/>
              </w:rPr>
              <w:t>
</w:t>
            </w:r>
            <w:r>
              <w:rPr>
                <w:rFonts w:ascii="Times New Roman"/>
                <w:b w:val="false"/>
                <w:i w:val="false"/>
                <w:color w:val="000000"/>
                <w:sz w:val="20"/>
              </w:rPr>
              <w:t>№ экспертизы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Патологиялық материалдың түскен күні/Дата поступления патологического материала</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түрі/</w:t>
            </w:r>
          </w:p>
          <w:p>
            <w:pPr>
              <w:spacing w:after="20"/>
              <w:ind w:left="20"/>
              <w:jc w:val="both"/>
            </w:pPr>
            <w:r>
              <w:rPr>
                <w:rFonts w:ascii="Times New Roman"/>
                <w:b w:val="false"/>
                <w:i w:val="false"/>
                <w:color w:val="000000"/>
                <w:sz w:val="20"/>
              </w:rPr>
              <w:t>Вид животного</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Неге зерттеу керек/</w:t>
            </w:r>
          </w:p>
          <w:p>
            <w:pPr>
              <w:spacing w:after="20"/>
              <w:ind w:left="20"/>
              <w:jc w:val="both"/>
            </w:pPr>
            <w:r>
              <w:rPr>
                <w:rFonts w:ascii="Times New Roman"/>
                <w:b w:val="false"/>
                <w:i w:val="false"/>
                <w:color w:val="000000"/>
                <w:sz w:val="20"/>
              </w:rPr>
              <w:t>На что исследовать</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Патологиялық материалдың атауы/</w:t>
            </w:r>
            <w:r>
              <w:br/>
            </w:r>
            <w:r>
              <w:rPr>
                <w:rFonts w:ascii="Times New Roman"/>
                <w:b w:val="false"/>
                <w:i w:val="false"/>
                <w:color w:val="000000"/>
                <w:sz w:val="20"/>
              </w:rPr>
              <w:t>
</w:t>
            </w:r>
            <w:r>
              <w:rPr>
                <w:rFonts w:ascii="Times New Roman"/>
                <w:b w:val="false"/>
                <w:i w:val="false"/>
                <w:color w:val="000000"/>
                <w:sz w:val="20"/>
              </w:rPr>
              <w:t>Название патологического материала</w:t>
            </w:r>
          </w:p>
        </w:tc>
      </w:tr>
      <w:tr>
        <w:trPr>
          <w:trHeight w:val="6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6"/>
        <w:gridCol w:w="4545"/>
        <w:gridCol w:w="1556"/>
        <w:gridCol w:w="3113"/>
      </w:tblGrid>
      <w:tr>
        <w:trPr>
          <w:trHeight w:val="39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Патологиялық-гисто-</w:t>
            </w:r>
            <w:r>
              <w:br/>
            </w:r>
            <w:r>
              <w:rPr>
                <w:rFonts w:ascii="Times New Roman"/>
                <w:b w:val="false"/>
                <w:i w:val="false"/>
                <w:color w:val="000000"/>
                <w:sz w:val="20"/>
              </w:rPr>
              <w:t>
</w:t>
            </w:r>
            <w:r>
              <w:rPr>
                <w:rFonts w:ascii="Times New Roman"/>
                <w:b w:val="false"/>
                <w:i w:val="false"/>
                <w:color w:val="000000"/>
                <w:sz w:val="20"/>
              </w:rPr>
              <w:t>логиялық көрініс/</w:t>
            </w:r>
            <w:r>
              <w:br/>
            </w:r>
            <w:r>
              <w:rPr>
                <w:rFonts w:ascii="Times New Roman"/>
                <w:b w:val="false"/>
                <w:i w:val="false"/>
                <w:color w:val="000000"/>
                <w:sz w:val="20"/>
              </w:rPr>
              <w:t>
</w:t>
            </w:r>
            <w:r>
              <w:rPr>
                <w:rFonts w:ascii="Times New Roman"/>
                <w:b w:val="false"/>
                <w:i w:val="false"/>
                <w:color w:val="000000"/>
                <w:sz w:val="20"/>
              </w:rPr>
              <w:t>Патолого-гисто-</w:t>
            </w:r>
            <w:r>
              <w:br/>
            </w:r>
            <w:r>
              <w:rPr>
                <w:rFonts w:ascii="Times New Roman"/>
                <w:b w:val="false"/>
                <w:i w:val="false"/>
                <w:color w:val="000000"/>
                <w:sz w:val="20"/>
              </w:rPr>
              <w:t>
</w:t>
            </w:r>
            <w:r>
              <w:rPr>
                <w:rFonts w:ascii="Times New Roman"/>
                <w:b w:val="false"/>
                <w:i w:val="false"/>
                <w:color w:val="000000"/>
                <w:sz w:val="20"/>
              </w:rPr>
              <w:t>логическая картина</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Патологиялық-гисто-</w:t>
            </w:r>
            <w:r>
              <w:br/>
            </w:r>
            <w:r>
              <w:rPr>
                <w:rFonts w:ascii="Times New Roman"/>
                <w:b w:val="false"/>
                <w:i w:val="false"/>
                <w:color w:val="000000"/>
                <w:sz w:val="20"/>
              </w:rPr>
              <w:t>
</w:t>
            </w:r>
            <w:r>
              <w:rPr>
                <w:rFonts w:ascii="Times New Roman"/>
                <w:b w:val="false"/>
                <w:i w:val="false"/>
                <w:color w:val="000000"/>
                <w:sz w:val="20"/>
              </w:rPr>
              <w:t>логиялық диагноз/</w:t>
            </w:r>
            <w:r>
              <w:br/>
            </w:r>
            <w:r>
              <w:rPr>
                <w:rFonts w:ascii="Times New Roman"/>
                <w:b w:val="false"/>
                <w:i w:val="false"/>
                <w:color w:val="000000"/>
                <w:sz w:val="20"/>
              </w:rPr>
              <w:t>
</w:t>
            </w:r>
            <w:r>
              <w:rPr>
                <w:rFonts w:ascii="Times New Roman"/>
                <w:b w:val="false"/>
                <w:i w:val="false"/>
                <w:color w:val="000000"/>
                <w:sz w:val="20"/>
              </w:rPr>
              <w:t>Патолого-гисто-</w:t>
            </w:r>
            <w:r>
              <w:br/>
            </w:r>
            <w:r>
              <w:rPr>
                <w:rFonts w:ascii="Times New Roman"/>
                <w:b w:val="false"/>
                <w:i w:val="false"/>
                <w:color w:val="000000"/>
                <w:sz w:val="20"/>
              </w:rPr>
              <w:t>
</w:t>
            </w:r>
            <w:r>
              <w:rPr>
                <w:rFonts w:ascii="Times New Roman"/>
                <w:b w:val="false"/>
                <w:i w:val="false"/>
                <w:color w:val="000000"/>
                <w:sz w:val="20"/>
              </w:rPr>
              <w:t>логический диагноз</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r>
              <w:br/>
            </w:r>
            <w:r>
              <w:rPr>
                <w:rFonts w:ascii="Times New Roman"/>
                <w:b w:val="false"/>
                <w:i w:val="false"/>
                <w:color w:val="000000"/>
                <w:sz w:val="20"/>
              </w:rPr>
              <w:t>
</w:t>
            </w:r>
            <w:r>
              <w:rPr>
                <w:rFonts w:ascii="Times New Roman"/>
                <w:b w:val="false"/>
                <w:i w:val="false"/>
                <w:color w:val="000000"/>
                <w:sz w:val="20"/>
              </w:rPr>
              <w:t>Заключение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маманның колы,</w:t>
            </w:r>
            <w:r>
              <w:br/>
            </w:r>
            <w:r>
              <w:rPr>
                <w:rFonts w:ascii="Times New Roman"/>
                <w:b w:val="false"/>
                <w:i w:val="false"/>
                <w:color w:val="000000"/>
                <w:sz w:val="20"/>
              </w:rPr>
              <w:t>
</w:t>
            </w:r>
            <w:r>
              <w:rPr>
                <w:rFonts w:ascii="Times New Roman"/>
                <w:b w:val="false"/>
                <w:i w:val="false"/>
                <w:color w:val="000000"/>
                <w:sz w:val="20"/>
              </w:rPr>
              <w:t>жауап жіберлген</w:t>
            </w:r>
            <w:r>
              <w:br/>
            </w:r>
            <w:r>
              <w:rPr>
                <w:rFonts w:ascii="Times New Roman"/>
                <w:b w:val="false"/>
                <w:i w:val="false"/>
                <w:color w:val="000000"/>
                <w:sz w:val="20"/>
              </w:rPr>
              <w:t>
</w:t>
            </w:r>
            <w:r>
              <w:rPr>
                <w:rFonts w:ascii="Times New Roman"/>
                <w:b w:val="false"/>
                <w:i w:val="false"/>
                <w:color w:val="000000"/>
                <w:sz w:val="20"/>
              </w:rPr>
              <w:t>датасы/Подпись</w:t>
            </w:r>
            <w:r>
              <w:br/>
            </w:r>
            <w:r>
              <w:rPr>
                <w:rFonts w:ascii="Times New Roman"/>
                <w:b w:val="false"/>
                <w:i w:val="false"/>
                <w:color w:val="000000"/>
                <w:sz w:val="20"/>
              </w:rPr>
              <w:t>
</w:t>
            </w:r>
            <w:r>
              <w:rPr>
                <w:rFonts w:ascii="Times New Roman"/>
                <w:b w:val="false"/>
                <w:i w:val="false"/>
                <w:color w:val="000000"/>
                <w:sz w:val="20"/>
              </w:rPr>
              <w:t>ветспециалиста,</w:t>
            </w:r>
            <w:r>
              <w:br/>
            </w:r>
            <w:r>
              <w:rPr>
                <w:rFonts w:ascii="Times New Roman"/>
                <w:b w:val="false"/>
                <w:i w:val="false"/>
                <w:color w:val="000000"/>
                <w:sz w:val="20"/>
              </w:rPr>
              <w:t>
</w:t>
            </w:r>
            <w:r>
              <w:rPr>
                <w:rFonts w:ascii="Times New Roman"/>
                <w:b w:val="false"/>
                <w:i w:val="false"/>
                <w:color w:val="000000"/>
                <w:sz w:val="20"/>
              </w:rPr>
              <w:t>дата отправки</w:t>
            </w:r>
            <w:r>
              <w:br/>
            </w:r>
            <w:r>
              <w:rPr>
                <w:rFonts w:ascii="Times New Roman"/>
                <w:b w:val="false"/>
                <w:i w:val="false"/>
                <w:color w:val="000000"/>
                <w:sz w:val="20"/>
              </w:rPr>
              <w:t>
</w:t>
            </w:r>
            <w:r>
              <w:rPr>
                <w:rFonts w:ascii="Times New Roman"/>
                <w:b w:val="false"/>
                <w:i w:val="false"/>
                <w:color w:val="000000"/>
                <w:sz w:val="20"/>
              </w:rPr>
              <w:t>ответа</w:t>
            </w:r>
          </w:p>
        </w:tc>
      </w:tr>
      <w:tr>
        <w:trPr>
          <w:trHeight w:val="12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72" w:id="46"/>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7-бағанда талдау үшiн олардың қандай ағзаларының немесе олардың бөлiктерiнiң жiберiлгенiн тiзбелейдi, ал 8-бағанда жiберiлген материалда табылған паталогогистологиялық өзгерiстерiн толық суреттейдi./В графе 7 перечисляют, какие органы или их части присланы для анализа, а в графе 8 подробно описывают патологогистологические изменения, обнаруженные в присланном материале.</w:t>
      </w:r>
    </w:p>
    <w:bookmarkEnd w:id="46"/>
    <w:bookmarkStart w:name="z73" w:id="47"/>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47"/>
    <w:p>
      <w:pPr>
        <w:spacing w:after="0"/>
        <w:ind w:left="0"/>
        <w:jc w:val="both"/>
      </w:pPr>
      <w:r>
        <w:rPr>
          <w:rFonts w:ascii="Times New Roman"/>
          <w:b w:val="false"/>
          <w:i w:val="false"/>
          <w:color w:val="000000"/>
          <w:sz w:val="28"/>
        </w:rPr>
        <w:t>ветесеп, № 13-вет нысан/ветучет, форма № 13-вет</w:t>
      </w:r>
    </w:p>
    <w:bookmarkStart w:name="z74" w:id="48"/>
    <w:p>
      <w:pPr>
        <w:spacing w:after="0"/>
        <w:ind w:left="0"/>
        <w:jc w:val="both"/>
      </w:pPr>
      <w:r>
        <w:rPr>
          <w:rFonts w:ascii="Times New Roman"/>
          <w:b w:val="false"/>
          <w:i w:val="false"/>
          <w:color w:val="000000"/>
          <w:sz w:val="28"/>
        </w:rPr>
        <w:t>
</w:t>
      </w:r>
      <w:r>
        <w:rPr>
          <w:rFonts w:ascii="Times New Roman"/>
          <w:b/>
          <w:i w:val="false"/>
          <w:color w:val="000000"/>
          <w:sz w:val="28"/>
        </w:rPr>
        <w:t>            Терi шикiзатын сiбiр жарасына зерттеу</w:t>
      </w:r>
      <w:r>
        <w:br/>
      </w:r>
      <w:r>
        <w:rPr>
          <w:rFonts w:ascii="Times New Roman"/>
          <w:b w:val="false"/>
          <w:i w:val="false"/>
          <w:color w:val="000000"/>
          <w:sz w:val="28"/>
        </w:rPr>
        <w:t>
</w:t>
      </w:r>
      <w:r>
        <w:rPr>
          <w:rFonts w:ascii="Times New Roman"/>
          <w:b/>
          <w:i w:val="false"/>
          <w:color w:val="000000"/>
          <w:sz w:val="28"/>
        </w:rPr>
        <w:t>       журналы/Журнал исследований проб кожевенного и</w:t>
      </w:r>
      <w:r>
        <w:br/>
      </w:r>
      <w:r>
        <w:rPr>
          <w:rFonts w:ascii="Times New Roman"/>
          <w:b w:val="false"/>
          <w:i w:val="false"/>
          <w:color w:val="000000"/>
          <w:sz w:val="28"/>
        </w:rPr>
        <w:t>
</w:t>
      </w:r>
      <w:r>
        <w:rPr>
          <w:rFonts w:ascii="Times New Roman"/>
          <w:b/>
          <w:i w:val="false"/>
          <w:color w:val="000000"/>
          <w:sz w:val="28"/>
        </w:rPr>
        <w:t>            мехового сырья на сибирскую язву</w:t>
      </w:r>
    </w:p>
    <w:bookmarkEnd w:id="48"/>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1337"/>
        <w:gridCol w:w="1138"/>
        <w:gridCol w:w="1401"/>
        <w:gridCol w:w="1271"/>
        <w:gridCol w:w="1139"/>
        <w:gridCol w:w="1272"/>
        <w:gridCol w:w="1643"/>
        <w:gridCol w:w="1778"/>
        <w:gridCol w:w="1184"/>
      </w:tblGrid>
      <w:tr>
        <w:trPr>
          <w:trHeight w:val="51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порядку</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Зертханаға</w:t>
            </w:r>
            <w:r>
              <w:br/>
            </w:r>
            <w:r>
              <w:rPr>
                <w:rFonts w:ascii="Times New Roman"/>
                <w:b w:val="false"/>
                <w:i w:val="false"/>
                <w:color w:val="000000"/>
                <w:sz w:val="20"/>
              </w:rPr>
              <w:t>
</w:t>
            </w:r>
            <w:r>
              <w:rPr>
                <w:rFonts w:ascii="Times New Roman"/>
                <w:b w:val="false"/>
                <w:i w:val="false"/>
                <w:color w:val="000000"/>
                <w:sz w:val="20"/>
              </w:rPr>
              <w:t>жіберу</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направления</w:t>
            </w:r>
            <w:r>
              <w:br/>
            </w:r>
            <w:r>
              <w:rPr>
                <w:rFonts w:ascii="Times New Roman"/>
                <w:b w:val="false"/>
                <w:i w:val="false"/>
                <w:color w:val="000000"/>
                <w:sz w:val="20"/>
              </w:rPr>
              <w:t>
</w:t>
            </w:r>
            <w:r>
              <w:rPr>
                <w:rFonts w:ascii="Times New Roman"/>
                <w:b w:val="false"/>
                <w:i w:val="false"/>
                <w:color w:val="000000"/>
                <w:sz w:val="20"/>
              </w:rPr>
              <w:t>в лабора-</w:t>
            </w:r>
            <w:r>
              <w:br/>
            </w:r>
            <w:r>
              <w:rPr>
                <w:rFonts w:ascii="Times New Roman"/>
                <w:b w:val="false"/>
                <w:i w:val="false"/>
                <w:color w:val="000000"/>
                <w:sz w:val="20"/>
              </w:rPr>
              <w:t>
</w:t>
            </w:r>
            <w:r>
              <w:rPr>
                <w:rFonts w:ascii="Times New Roman"/>
                <w:b w:val="false"/>
                <w:i w:val="false"/>
                <w:color w:val="000000"/>
                <w:sz w:val="20"/>
              </w:rPr>
              <w:t>торию</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 №/</w:t>
            </w:r>
            <w:r>
              <w:br/>
            </w:r>
            <w:r>
              <w:rPr>
                <w:rFonts w:ascii="Times New Roman"/>
                <w:b w:val="false"/>
                <w:i w:val="false"/>
                <w:color w:val="000000"/>
                <w:sz w:val="20"/>
              </w:rPr>
              <w:t>
</w:t>
            </w:r>
            <w:r>
              <w:rPr>
                <w:rFonts w:ascii="Times New Roman"/>
                <w:b w:val="false"/>
                <w:i w:val="false"/>
                <w:color w:val="000000"/>
                <w:sz w:val="20"/>
              </w:rPr>
              <w:t>№ экспер-</w:t>
            </w:r>
            <w:r>
              <w:br/>
            </w:r>
            <w:r>
              <w:rPr>
                <w:rFonts w:ascii="Times New Roman"/>
                <w:b w:val="false"/>
                <w:i w:val="false"/>
                <w:color w:val="000000"/>
                <w:sz w:val="20"/>
              </w:rPr>
              <w:t>
</w:t>
            </w:r>
            <w:r>
              <w:rPr>
                <w:rFonts w:ascii="Times New Roman"/>
                <w:b w:val="false"/>
                <w:i w:val="false"/>
                <w:color w:val="000000"/>
                <w:sz w:val="20"/>
              </w:rPr>
              <w:t>тизы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Шикiзат-</w:t>
            </w:r>
            <w:r>
              <w:br/>
            </w:r>
            <w:r>
              <w:rPr>
                <w:rFonts w:ascii="Times New Roman"/>
                <w:b w:val="false"/>
                <w:i w:val="false"/>
                <w:color w:val="000000"/>
                <w:sz w:val="20"/>
              </w:rPr>
              <w:t>
</w:t>
            </w:r>
            <w:r>
              <w:rPr>
                <w:rFonts w:ascii="Times New Roman"/>
                <w:b w:val="false"/>
                <w:i w:val="false"/>
                <w:color w:val="000000"/>
                <w:sz w:val="20"/>
              </w:rPr>
              <w:t>тың</w:t>
            </w:r>
            <w:r>
              <w:br/>
            </w:r>
            <w:r>
              <w:rPr>
                <w:rFonts w:ascii="Times New Roman"/>
                <w:b w:val="false"/>
                <w:i w:val="false"/>
                <w:color w:val="000000"/>
                <w:sz w:val="20"/>
              </w:rPr>
              <w:t>
</w:t>
            </w:r>
            <w:r>
              <w:rPr>
                <w:rFonts w:ascii="Times New Roman"/>
                <w:b w:val="false"/>
                <w:i w:val="false"/>
                <w:color w:val="000000"/>
                <w:sz w:val="20"/>
              </w:rPr>
              <w:t>түскен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сырья</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Терi</w:t>
            </w:r>
            <w:r>
              <w:br/>
            </w:r>
            <w:r>
              <w:rPr>
                <w:rFonts w:ascii="Times New Roman"/>
                <w:b w:val="false"/>
                <w:i w:val="false"/>
                <w:color w:val="000000"/>
                <w:sz w:val="20"/>
              </w:rPr>
              <w:t>
</w:t>
            </w:r>
            <w:r>
              <w:rPr>
                <w:rFonts w:ascii="Times New Roman"/>
                <w:b w:val="false"/>
                <w:i w:val="false"/>
                <w:color w:val="000000"/>
                <w:sz w:val="20"/>
              </w:rPr>
              <w:t>шикіза-</w:t>
            </w:r>
            <w:r>
              <w:br/>
            </w:r>
            <w:r>
              <w:rPr>
                <w:rFonts w:ascii="Times New Roman"/>
                <w:b w:val="false"/>
                <w:i w:val="false"/>
                <w:color w:val="000000"/>
                <w:sz w:val="20"/>
              </w:rPr>
              <w:t>
</w:t>
            </w:r>
            <w:r>
              <w:rPr>
                <w:rFonts w:ascii="Times New Roman"/>
                <w:b w:val="false"/>
                <w:i w:val="false"/>
                <w:color w:val="000000"/>
                <w:sz w:val="20"/>
              </w:rPr>
              <w:t>тының</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кожмех</w:t>
            </w:r>
            <w:r>
              <w:br/>
            </w:r>
            <w:r>
              <w:rPr>
                <w:rFonts w:ascii="Times New Roman"/>
                <w:b w:val="false"/>
                <w:i w:val="false"/>
                <w:color w:val="000000"/>
                <w:sz w:val="20"/>
              </w:rPr>
              <w:t>
</w:t>
            </w:r>
            <w:r>
              <w:rPr>
                <w:rFonts w:ascii="Times New Roman"/>
                <w:b w:val="false"/>
                <w:i w:val="false"/>
                <w:color w:val="000000"/>
                <w:sz w:val="20"/>
              </w:rPr>
              <w:t>сырья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w:t>
            </w:r>
            <w:r>
              <w:br/>
            </w:r>
            <w:r>
              <w:rPr>
                <w:rFonts w:ascii="Times New Roman"/>
                <w:b w:val="false"/>
                <w:i w:val="false"/>
                <w:color w:val="000000"/>
                <w:sz w:val="20"/>
              </w:rPr>
              <w:t>
</w:t>
            </w:r>
            <w:r>
              <w:rPr>
                <w:rFonts w:ascii="Times New Roman"/>
                <w:b w:val="false"/>
                <w:i w:val="false"/>
                <w:color w:val="000000"/>
                <w:sz w:val="20"/>
              </w:rPr>
              <w:t>вілеу/</w:t>
            </w:r>
            <w:r>
              <w:br/>
            </w:r>
            <w:r>
              <w:rPr>
                <w:rFonts w:ascii="Times New Roman"/>
                <w:b w:val="false"/>
                <w:i w:val="false"/>
                <w:color w:val="000000"/>
                <w:sz w:val="20"/>
              </w:rPr>
              <w:t>
</w:t>
            </w:r>
            <w:r>
              <w:rPr>
                <w:rFonts w:ascii="Times New Roman"/>
                <w:b w:val="false"/>
                <w:i w:val="false"/>
                <w:color w:val="000000"/>
                <w:sz w:val="20"/>
              </w:rPr>
              <w:t>Консерви-</w:t>
            </w:r>
            <w:r>
              <w:br/>
            </w:r>
            <w:r>
              <w:rPr>
                <w:rFonts w:ascii="Times New Roman"/>
                <w:b w:val="false"/>
                <w:i w:val="false"/>
                <w:color w:val="000000"/>
                <w:sz w:val="20"/>
              </w:rPr>
              <w:t>
</w:t>
            </w:r>
            <w:r>
              <w:rPr>
                <w:rFonts w:ascii="Times New Roman"/>
                <w:b w:val="false"/>
                <w:i w:val="false"/>
                <w:color w:val="000000"/>
                <w:sz w:val="20"/>
              </w:rPr>
              <w:t>рование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Серияның №/</w:t>
            </w:r>
            <w:r>
              <w:br/>
            </w:r>
            <w:r>
              <w:rPr>
                <w:rFonts w:ascii="Times New Roman"/>
                <w:b w:val="false"/>
                <w:i w:val="false"/>
                <w:color w:val="000000"/>
                <w:sz w:val="20"/>
              </w:rPr>
              <w:t>
</w:t>
            </w:r>
            <w:r>
              <w:rPr>
                <w:rFonts w:ascii="Times New Roman"/>
                <w:b w:val="false"/>
                <w:i w:val="false"/>
                <w:color w:val="000000"/>
                <w:sz w:val="20"/>
              </w:rPr>
              <w:t>№ серии</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штабельдің №/</w:t>
            </w:r>
            <w:r>
              <w:br/>
            </w:r>
            <w:r>
              <w:rPr>
                <w:rFonts w:ascii="Times New Roman"/>
                <w:b w:val="false"/>
                <w:i w:val="false"/>
                <w:color w:val="000000"/>
                <w:sz w:val="20"/>
              </w:rPr>
              <w:t>
</w:t>
            </w:r>
            <w:r>
              <w:rPr>
                <w:rFonts w:ascii="Times New Roman"/>
                <w:b w:val="false"/>
                <w:i w:val="false"/>
                <w:color w:val="000000"/>
                <w:sz w:val="20"/>
              </w:rPr>
              <w:t>№ тюка</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штабеля</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Сынаманың</w:t>
            </w:r>
            <w:r>
              <w:br/>
            </w:r>
            <w:r>
              <w:rPr>
                <w:rFonts w:ascii="Times New Roman"/>
                <w:b w:val="false"/>
                <w:i w:val="false"/>
                <w:color w:val="000000"/>
                <w:sz w:val="20"/>
              </w:rPr>
              <w:t>
</w:t>
            </w:r>
            <w:r>
              <w:rPr>
                <w:rFonts w:ascii="Times New Roman"/>
                <w:b w:val="false"/>
                <w:i w:val="false"/>
                <w:color w:val="000000"/>
                <w:sz w:val="20"/>
              </w:rPr>
              <w:t>№ №___нан №___дейін</w:t>
            </w:r>
            <w:r>
              <w:br/>
            </w:r>
            <w:r>
              <w:rPr>
                <w:rFonts w:ascii="Times New Roman"/>
                <w:b w:val="false"/>
                <w:i w:val="false"/>
                <w:color w:val="000000"/>
                <w:sz w:val="20"/>
              </w:rPr>
              <w:t>
</w:t>
            </w:r>
            <w:r>
              <w:rPr>
                <w:rFonts w:ascii="Times New Roman"/>
                <w:b w:val="false"/>
                <w:i w:val="false"/>
                <w:color w:val="000000"/>
                <w:sz w:val="20"/>
              </w:rPr>
              <w:t>/ № проб с</w:t>
            </w:r>
            <w:r>
              <w:br/>
            </w:r>
            <w:r>
              <w:rPr>
                <w:rFonts w:ascii="Times New Roman"/>
                <w:b w:val="false"/>
                <w:i w:val="false"/>
                <w:color w:val="000000"/>
                <w:sz w:val="20"/>
              </w:rPr>
              <w:t>
</w:t>
            </w:r>
            <w:r>
              <w:rPr>
                <w:rFonts w:ascii="Times New Roman"/>
                <w:b w:val="false"/>
                <w:i w:val="false"/>
                <w:color w:val="000000"/>
                <w:sz w:val="20"/>
              </w:rPr>
              <w:t>№___ по</w:t>
            </w:r>
            <w:r>
              <w:br/>
            </w:r>
            <w:r>
              <w:rPr>
                <w:rFonts w:ascii="Times New Roman"/>
                <w:b w:val="false"/>
                <w:i w:val="false"/>
                <w:color w:val="000000"/>
                <w:sz w:val="20"/>
              </w:rPr>
              <w:t>
</w:t>
            </w:r>
            <w:r>
              <w:rPr>
                <w:rFonts w:ascii="Times New Roman"/>
                <w:b w:val="false"/>
                <w:i w:val="false"/>
                <w:color w:val="000000"/>
                <w:sz w:val="20"/>
              </w:rPr>
              <w:t xml:space="preserve">№ ____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проб</w:t>
            </w:r>
          </w:p>
        </w:tc>
      </w:tr>
      <w:tr>
        <w:trPr>
          <w:trHeight w:val="6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1116"/>
        <w:gridCol w:w="950"/>
        <w:gridCol w:w="1385"/>
        <w:gridCol w:w="2640"/>
        <w:gridCol w:w="2307"/>
        <w:gridCol w:w="1270"/>
        <w:gridCol w:w="2154"/>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Зерттеулердiң нәтижелері/</w:t>
            </w:r>
            <w:r>
              <w:br/>
            </w:r>
            <w:r>
              <w:rPr>
                <w:rFonts w:ascii="Times New Roman"/>
                <w:b w:val="false"/>
                <w:i w:val="false"/>
                <w:color w:val="000000"/>
                <w:sz w:val="20"/>
              </w:rPr>
              <w:t>
</w:t>
            </w:r>
            <w:r>
              <w:rPr>
                <w:rFonts w:ascii="Times New Roman"/>
                <w:b w:val="false"/>
                <w:i w:val="false"/>
                <w:color w:val="000000"/>
                <w:sz w:val="20"/>
              </w:rPr>
              <w:t>Результаты исследований</w:t>
            </w: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Серияның №,</w:t>
            </w:r>
            <w:r>
              <w:br/>
            </w:r>
            <w:r>
              <w:rPr>
                <w:rFonts w:ascii="Times New Roman"/>
                <w:b w:val="false"/>
                <w:i w:val="false"/>
                <w:color w:val="000000"/>
                <w:sz w:val="20"/>
              </w:rPr>
              <w:t>
</w:t>
            </w:r>
            <w:r>
              <w:rPr>
                <w:rFonts w:ascii="Times New Roman"/>
                <w:b w:val="false"/>
                <w:i w:val="false"/>
                <w:color w:val="000000"/>
                <w:sz w:val="20"/>
              </w:rPr>
              <w:t>диагности-</w:t>
            </w:r>
            <w:r>
              <w:br/>
            </w:r>
            <w:r>
              <w:rPr>
                <w:rFonts w:ascii="Times New Roman"/>
                <w:b w:val="false"/>
                <w:i w:val="false"/>
                <w:color w:val="000000"/>
                <w:sz w:val="20"/>
              </w:rPr>
              <w:t>
</w:t>
            </w:r>
            <w:r>
              <w:rPr>
                <w:rFonts w:ascii="Times New Roman"/>
                <w:b w:val="false"/>
                <w:i w:val="false"/>
                <w:color w:val="000000"/>
                <w:sz w:val="20"/>
              </w:rPr>
              <w:t>кумды</w:t>
            </w:r>
            <w:r>
              <w:br/>
            </w:r>
            <w:r>
              <w:rPr>
                <w:rFonts w:ascii="Times New Roman"/>
                <w:b w:val="false"/>
                <w:i w:val="false"/>
                <w:color w:val="000000"/>
                <w:sz w:val="20"/>
              </w:rPr>
              <w:t>
</w:t>
            </w:r>
            <w:r>
              <w:rPr>
                <w:rFonts w:ascii="Times New Roman"/>
                <w:b w:val="false"/>
                <w:i w:val="false"/>
                <w:color w:val="000000"/>
                <w:sz w:val="20"/>
              </w:rPr>
              <w:t>өндірушінің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преципита-</w:t>
            </w:r>
            <w:r>
              <w:br/>
            </w:r>
            <w:r>
              <w:rPr>
                <w:rFonts w:ascii="Times New Roman"/>
                <w:b w:val="false"/>
                <w:i w:val="false"/>
                <w:color w:val="000000"/>
                <w:sz w:val="20"/>
              </w:rPr>
              <w:t>
</w:t>
            </w:r>
            <w:r>
              <w:rPr>
                <w:rFonts w:ascii="Times New Roman"/>
                <w:b w:val="false"/>
                <w:i w:val="false"/>
                <w:color w:val="000000"/>
                <w:sz w:val="20"/>
              </w:rPr>
              <w:t>циялаушы</w:t>
            </w:r>
            <w:r>
              <w:br/>
            </w:r>
            <w:r>
              <w:rPr>
                <w:rFonts w:ascii="Times New Roman"/>
                <w:b w:val="false"/>
                <w:i w:val="false"/>
                <w:color w:val="000000"/>
                <w:sz w:val="20"/>
              </w:rPr>
              <w:t>
</w:t>
            </w:r>
            <w:r>
              <w:rPr>
                <w:rFonts w:ascii="Times New Roman"/>
                <w:b w:val="false"/>
                <w:i w:val="false"/>
                <w:color w:val="000000"/>
                <w:sz w:val="20"/>
              </w:rPr>
              <w:t>қан сарысуының</w:t>
            </w:r>
            <w:r>
              <w:br/>
            </w:r>
            <w:r>
              <w:rPr>
                <w:rFonts w:ascii="Times New Roman"/>
                <w:b w:val="false"/>
                <w:i w:val="false"/>
                <w:color w:val="000000"/>
                <w:sz w:val="20"/>
              </w:rPr>
              <w:t>
</w:t>
            </w:r>
            <w:r>
              <w:rPr>
                <w:rFonts w:ascii="Times New Roman"/>
                <w:b w:val="false"/>
                <w:i w:val="false"/>
                <w:color w:val="000000"/>
                <w:sz w:val="20"/>
              </w:rPr>
              <w:t>және сібір</w:t>
            </w:r>
            <w:r>
              <w:br/>
            </w:r>
            <w:r>
              <w:rPr>
                <w:rFonts w:ascii="Times New Roman"/>
                <w:b w:val="false"/>
                <w:i w:val="false"/>
                <w:color w:val="000000"/>
                <w:sz w:val="20"/>
              </w:rPr>
              <w:t>
</w:t>
            </w:r>
            <w:r>
              <w:rPr>
                <w:rFonts w:ascii="Times New Roman"/>
                <w:b w:val="false"/>
                <w:i w:val="false"/>
                <w:color w:val="000000"/>
                <w:sz w:val="20"/>
              </w:rPr>
              <w:t>жарасына қарсы</w:t>
            </w:r>
            <w:r>
              <w:br/>
            </w:r>
            <w:r>
              <w:rPr>
                <w:rFonts w:ascii="Times New Roman"/>
                <w:b w:val="false"/>
                <w:i w:val="false"/>
                <w:color w:val="000000"/>
                <w:sz w:val="20"/>
              </w:rPr>
              <w:t>
</w:t>
            </w:r>
            <w:r>
              <w:rPr>
                <w:rFonts w:ascii="Times New Roman"/>
                <w:b w:val="false"/>
                <w:i w:val="false"/>
                <w:color w:val="000000"/>
                <w:sz w:val="20"/>
              </w:rPr>
              <w:t>антигеннің</w:t>
            </w:r>
            <w:r>
              <w:br/>
            </w:r>
            <w:r>
              <w:rPr>
                <w:rFonts w:ascii="Times New Roman"/>
                <w:b w:val="false"/>
                <w:i w:val="false"/>
                <w:color w:val="000000"/>
                <w:sz w:val="20"/>
              </w:rPr>
              <w:t>
</w:t>
            </w:r>
            <w:r>
              <w:rPr>
                <w:rFonts w:ascii="Times New Roman"/>
                <w:b w:val="false"/>
                <w:i w:val="false"/>
                <w:color w:val="000000"/>
                <w:sz w:val="20"/>
              </w:rPr>
              <w:t>дайындалған</w:t>
            </w:r>
            <w:r>
              <w:br/>
            </w:r>
            <w:r>
              <w:rPr>
                <w:rFonts w:ascii="Times New Roman"/>
                <w:b w:val="false"/>
                <w:i w:val="false"/>
                <w:color w:val="000000"/>
                <w:sz w:val="20"/>
              </w:rPr>
              <w:t>
</w:t>
            </w:r>
            <w:r>
              <w:rPr>
                <w:rFonts w:ascii="Times New Roman"/>
                <w:b w:val="false"/>
                <w:i w:val="false"/>
                <w:color w:val="000000"/>
                <w:sz w:val="20"/>
              </w:rPr>
              <w:t>датасы/</w:t>
            </w:r>
            <w:r>
              <w:br/>
            </w:r>
            <w:r>
              <w:rPr>
                <w:rFonts w:ascii="Times New Roman"/>
                <w:b w:val="false"/>
                <w:i w:val="false"/>
                <w:color w:val="000000"/>
                <w:sz w:val="20"/>
              </w:rPr>
              <w:t>
</w:t>
            </w:r>
            <w:r>
              <w:rPr>
                <w:rFonts w:ascii="Times New Roman"/>
                <w:b w:val="false"/>
                <w:i w:val="false"/>
                <w:color w:val="000000"/>
                <w:sz w:val="20"/>
              </w:rPr>
              <w:t>№ серии,</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производителя</w:t>
            </w:r>
            <w:r>
              <w:br/>
            </w:r>
            <w:r>
              <w:rPr>
                <w:rFonts w:ascii="Times New Roman"/>
                <w:b w:val="false"/>
                <w:i w:val="false"/>
                <w:color w:val="000000"/>
                <w:sz w:val="20"/>
              </w:rPr>
              <w:t>
</w:t>
            </w:r>
            <w:r>
              <w:rPr>
                <w:rFonts w:ascii="Times New Roman"/>
                <w:b w:val="false"/>
                <w:i w:val="false"/>
                <w:color w:val="000000"/>
                <w:sz w:val="20"/>
              </w:rPr>
              <w:t>диагностикума,</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изготовления</w:t>
            </w:r>
            <w:r>
              <w:br/>
            </w:r>
            <w:r>
              <w:rPr>
                <w:rFonts w:ascii="Times New Roman"/>
                <w:b w:val="false"/>
                <w:i w:val="false"/>
                <w:color w:val="000000"/>
                <w:sz w:val="20"/>
              </w:rPr>
              <w:t>
</w:t>
            </w:r>
            <w:r>
              <w:rPr>
                <w:rFonts w:ascii="Times New Roman"/>
                <w:b w:val="false"/>
                <w:i w:val="false"/>
                <w:color w:val="000000"/>
                <w:sz w:val="20"/>
              </w:rPr>
              <w:t>преципитирующей</w:t>
            </w:r>
            <w:r>
              <w:br/>
            </w:r>
            <w:r>
              <w:rPr>
                <w:rFonts w:ascii="Times New Roman"/>
                <w:b w:val="false"/>
                <w:i w:val="false"/>
                <w:color w:val="000000"/>
                <w:sz w:val="20"/>
              </w:rPr>
              <w:t>
</w:t>
            </w:r>
            <w:r>
              <w:rPr>
                <w:rFonts w:ascii="Times New Roman"/>
                <w:b w:val="false"/>
                <w:i w:val="false"/>
                <w:color w:val="000000"/>
                <w:sz w:val="20"/>
              </w:rPr>
              <w:t>сыворотки и</w:t>
            </w:r>
            <w:r>
              <w:br/>
            </w:r>
            <w:r>
              <w:rPr>
                <w:rFonts w:ascii="Times New Roman"/>
                <w:b w:val="false"/>
                <w:i w:val="false"/>
                <w:color w:val="000000"/>
                <w:sz w:val="20"/>
              </w:rPr>
              <w:t>
</w:t>
            </w:r>
            <w:r>
              <w:rPr>
                <w:rFonts w:ascii="Times New Roman"/>
                <w:b w:val="false"/>
                <w:i w:val="false"/>
                <w:color w:val="000000"/>
                <w:sz w:val="20"/>
              </w:rPr>
              <w:t>сибиреяз-</w:t>
            </w:r>
            <w:r>
              <w:br/>
            </w:r>
            <w:r>
              <w:rPr>
                <w:rFonts w:ascii="Times New Roman"/>
                <w:b w:val="false"/>
                <w:i w:val="false"/>
                <w:color w:val="000000"/>
                <w:sz w:val="20"/>
              </w:rPr>
              <w:t>
</w:t>
            </w:r>
            <w:r>
              <w:rPr>
                <w:rFonts w:ascii="Times New Roman"/>
                <w:b w:val="false"/>
                <w:i w:val="false"/>
                <w:color w:val="000000"/>
                <w:sz w:val="20"/>
              </w:rPr>
              <w:t>венного</w:t>
            </w:r>
            <w:r>
              <w:br/>
            </w:r>
            <w:r>
              <w:rPr>
                <w:rFonts w:ascii="Times New Roman"/>
                <w:b w:val="false"/>
                <w:i w:val="false"/>
                <w:color w:val="000000"/>
                <w:sz w:val="20"/>
              </w:rPr>
              <w:t>
</w:t>
            </w:r>
            <w:r>
              <w:rPr>
                <w:rFonts w:ascii="Times New Roman"/>
                <w:b w:val="false"/>
                <w:i w:val="false"/>
                <w:color w:val="000000"/>
                <w:sz w:val="20"/>
              </w:rPr>
              <w:t>антигена</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Преципита-</w:t>
            </w:r>
            <w:r>
              <w:br/>
            </w:r>
            <w:r>
              <w:rPr>
                <w:rFonts w:ascii="Times New Roman"/>
                <w:b w:val="false"/>
                <w:i w:val="false"/>
                <w:color w:val="000000"/>
                <w:sz w:val="20"/>
              </w:rPr>
              <w:t>
</w:t>
            </w:r>
            <w:r>
              <w:rPr>
                <w:rFonts w:ascii="Times New Roman"/>
                <w:b w:val="false"/>
                <w:i w:val="false"/>
                <w:color w:val="000000"/>
                <w:sz w:val="20"/>
              </w:rPr>
              <w:t>циялаушы</w:t>
            </w:r>
            <w:r>
              <w:br/>
            </w:r>
            <w:r>
              <w:rPr>
                <w:rFonts w:ascii="Times New Roman"/>
                <w:b w:val="false"/>
                <w:i w:val="false"/>
                <w:color w:val="000000"/>
                <w:sz w:val="20"/>
              </w:rPr>
              <w:t>
</w:t>
            </w:r>
            <w:r>
              <w:rPr>
                <w:rFonts w:ascii="Times New Roman"/>
                <w:b w:val="false"/>
                <w:i w:val="false"/>
                <w:color w:val="000000"/>
                <w:sz w:val="20"/>
              </w:rPr>
              <w:t>қан сары</w:t>
            </w:r>
            <w:r>
              <w:br/>
            </w:r>
            <w:r>
              <w:rPr>
                <w:rFonts w:ascii="Times New Roman"/>
                <w:b w:val="false"/>
                <w:i w:val="false"/>
                <w:color w:val="000000"/>
                <w:sz w:val="20"/>
              </w:rPr>
              <w:t>
</w:t>
            </w:r>
            <w:r>
              <w:rPr>
                <w:rFonts w:ascii="Times New Roman"/>
                <w:b w:val="false"/>
                <w:i w:val="false"/>
                <w:color w:val="000000"/>
                <w:sz w:val="20"/>
              </w:rPr>
              <w:t>суын бақылау</w:t>
            </w:r>
            <w:r>
              <w:br/>
            </w:r>
            <w:r>
              <w:rPr>
                <w:rFonts w:ascii="Times New Roman"/>
                <w:b w:val="false"/>
                <w:i w:val="false"/>
                <w:color w:val="000000"/>
                <w:sz w:val="20"/>
              </w:rPr>
              <w:t>
</w:t>
            </w:r>
            <w:r>
              <w:rPr>
                <w:rFonts w:ascii="Times New Roman"/>
                <w:b w:val="false"/>
                <w:i w:val="false"/>
                <w:color w:val="000000"/>
                <w:sz w:val="20"/>
              </w:rPr>
              <w:t>нәтижесі</w:t>
            </w:r>
            <w:r>
              <w:br/>
            </w:r>
            <w:r>
              <w:rPr>
                <w:rFonts w:ascii="Times New Roman"/>
                <w:b w:val="false"/>
                <w:i w:val="false"/>
                <w:color w:val="000000"/>
                <w:sz w:val="20"/>
              </w:rPr>
              <w:t>
</w:t>
            </w:r>
            <w:r>
              <w:rPr>
                <w:rFonts w:ascii="Times New Roman"/>
                <w:b w:val="false"/>
                <w:i w:val="false"/>
                <w:color w:val="000000"/>
                <w:sz w:val="20"/>
              </w:rPr>
              <w:t>(приципита-</w:t>
            </w:r>
            <w:r>
              <w:br/>
            </w:r>
            <w:r>
              <w:rPr>
                <w:rFonts w:ascii="Times New Roman"/>
                <w:b w:val="false"/>
                <w:i w:val="false"/>
                <w:color w:val="000000"/>
                <w:sz w:val="20"/>
              </w:rPr>
              <w:t>
</w:t>
            </w:r>
            <w:r>
              <w:rPr>
                <w:rFonts w:ascii="Times New Roman"/>
                <w:b w:val="false"/>
                <w:i w:val="false"/>
                <w:color w:val="000000"/>
                <w:sz w:val="20"/>
              </w:rPr>
              <w:t>циялық</w:t>
            </w:r>
            <w:r>
              <w:br/>
            </w:r>
            <w:r>
              <w:rPr>
                <w:rFonts w:ascii="Times New Roman"/>
                <w:b w:val="false"/>
                <w:i w:val="false"/>
                <w:color w:val="000000"/>
                <w:sz w:val="20"/>
              </w:rPr>
              <w:t>
</w:t>
            </w:r>
            <w:r>
              <w:rPr>
                <w:rFonts w:ascii="Times New Roman"/>
                <w:b w:val="false"/>
                <w:i w:val="false"/>
                <w:color w:val="000000"/>
                <w:sz w:val="20"/>
              </w:rPr>
              <w:t>сақинаның</w:t>
            </w:r>
            <w:r>
              <w:br/>
            </w:r>
            <w:r>
              <w:rPr>
                <w:rFonts w:ascii="Times New Roman"/>
                <w:b w:val="false"/>
                <w:i w:val="false"/>
                <w:color w:val="000000"/>
                <w:sz w:val="20"/>
              </w:rPr>
              <w:t>
</w:t>
            </w:r>
            <w:r>
              <w:rPr>
                <w:rFonts w:ascii="Times New Roman"/>
                <w:b w:val="false"/>
                <w:i w:val="false"/>
                <w:color w:val="000000"/>
                <w:sz w:val="20"/>
              </w:rPr>
              <w:t>пайда болу</w:t>
            </w:r>
            <w:r>
              <w:br/>
            </w:r>
            <w:r>
              <w:rPr>
                <w:rFonts w:ascii="Times New Roman"/>
                <w:b w:val="false"/>
                <w:i w:val="false"/>
                <w:color w:val="000000"/>
                <w:sz w:val="20"/>
              </w:rPr>
              <w:t>
</w:t>
            </w:r>
            <w:r>
              <w:rPr>
                <w:rFonts w:ascii="Times New Roman"/>
                <w:b w:val="false"/>
                <w:i w:val="false"/>
                <w:color w:val="000000"/>
                <w:sz w:val="20"/>
              </w:rPr>
              <w:t>уақыты)/</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контроля</w:t>
            </w:r>
            <w:r>
              <w:br/>
            </w:r>
            <w:r>
              <w:rPr>
                <w:rFonts w:ascii="Times New Roman"/>
                <w:b w:val="false"/>
                <w:i w:val="false"/>
                <w:color w:val="000000"/>
                <w:sz w:val="20"/>
              </w:rPr>
              <w:t>
</w:t>
            </w:r>
            <w:r>
              <w:rPr>
                <w:rFonts w:ascii="Times New Roman"/>
                <w:b w:val="false"/>
                <w:i w:val="false"/>
                <w:color w:val="000000"/>
                <w:sz w:val="20"/>
              </w:rPr>
              <w:t>приципити-</w:t>
            </w:r>
            <w:r>
              <w:br/>
            </w:r>
            <w:r>
              <w:rPr>
                <w:rFonts w:ascii="Times New Roman"/>
                <w:b w:val="false"/>
                <w:i w:val="false"/>
                <w:color w:val="000000"/>
                <w:sz w:val="20"/>
              </w:rPr>
              <w:t>
</w:t>
            </w:r>
            <w:r>
              <w:rPr>
                <w:rFonts w:ascii="Times New Roman"/>
                <w:b w:val="false"/>
                <w:i w:val="false"/>
                <w:color w:val="000000"/>
                <w:sz w:val="20"/>
              </w:rPr>
              <w:t>рующей</w:t>
            </w:r>
            <w:r>
              <w:br/>
            </w:r>
            <w:r>
              <w:rPr>
                <w:rFonts w:ascii="Times New Roman"/>
                <w:b w:val="false"/>
                <w:i w:val="false"/>
                <w:color w:val="000000"/>
                <w:sz w:val="20"/>
              </w:rPr>
              <w:t>
</w:t>
            </w:r>
            <w:r>
              <w:rPr>
                <w:rFonts w:ascii="Times New Roman"/>
                <w:b w:val="false"/>
                <w:i w:val="false"/>
                <w:color w:val="000000"/>
                <w:sz w:val="20"/>
              </w:rPr>
              <w:t>сыворотки</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появления</w:t>
            </w:r>
            <w:r>
              <w:br/>
            </w:r>
            <w:r>
              <w:rPr>
                <w:rFonts w:ascii="Times New Roman"/>
                <w:b w:val="false"/>
                <w:i w:val="false"/>
                <w:color w:val="000000"/>
                <w:sz w:val="20"/>
              </w:rPr>
              <w:t>
</w:t>
            </w:r>
            <w:r>
              <w:rPr>
                <w:rFonts w:ascii="Times New Roman"/>
                <w:b w:val="false"/>
                <w:i w:val="false"/>
                <w:color w:val="000000"/>
                <w:sz w:val="20"/>
              </w:rPr>
              <w:t>кольца</w:t>
            </w:r>
            <w:r>
              <w:br/>
            </w:r>
            <w:r>
              <w:rPr>
                <w:rFonts w:ascii="Times New Roman"/>
                <w:b w:val="false"/>
                <w:i w:val="false"/>
                <w:color w:val="000000"/>
                <w:sz w:val="20"/>
              </w:rPr>
              <w:t>
</w:t>
            </w:r>
            <w:r>
              <w:rPr>
                <w:rFonts w:ascii="Times New Roman"/>
                <w:b w:val="false"/>
                <w:i w:val="false"/>
                <w:color w:val="000000"/>
                <w:sz w:val="20"/>
              </w:rPr>
              <w:t>приципи-</w:t>
            </w:r>
            <w:r>
              <w:br/>
            </w:r>
            <w:r>
              <w:rPr>
                <w:rFonts w:ascii="Times New Roman"/>
                <w:b w:val="false"/>
                <w:i w:val="false"/>
                <w:color w:val="000000"/>
                <w:sz w:val="20"/>
              </w:rPr>
              <w:t>
</w:t>
            </w:r>
            <w:r>
              <w:rPr>
                <w:rFonts w:ascii="Times New Roman"/>
                <w:b w:val="false"/>
                <w:i w:val="false"/>
                <w:color w:val="000000"/>
                <w:sz w:val="20"/>
              </w:rPr>
              <w:t>тации)</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r>
              <w:br/>
            </w:r>
            <w:r>
              <w:rPr>
                <w:rFonts w:ascii="Times New Roman"/>
                <w:b w:val="false"/>
                <w:i w:val="false"/>
                <w:color w:val="000000"/>
                <w:sz w:val="20"/>
              </w:rPr>
              <w:t>
</w:t>
            </w:r>
            <w:r>
              <w:rPr>
                <w:rFonts w:ascii="Times New Roman"/>
                <w:b w:val="false"/>
                <w:i w:val="false"/>
                <w:color w:val="000000"/>
                <w:sz w:val="20"/>
              </w:rPr>
              <w:t>Примечание</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жүргізген</w:t>
            </w:r>
            <w:r>
              <w:br/>
            </w:r>
            <w:r>
              <w:rPr>
                <w:rFonts w:ascii="Times New Roman"/>
                <w:b w:val="false"/>
                <w:i w:val="false"/>
                <w:color w:val="000000"/>
                <w:sz w:val="20"/>
              </w:rPr>
              <w:t>
</w:t>
            </w:r>
            <w:r>
              <w:rPr>
                <w:rFonts w:ascii="Times New Roman"/>
                <w:b w:val="false"/>
                <w:i w:val="false"/>
                <w:color w:val="000000"/>
                <w:sz w:val="20"/>
              </w:rPr>
              <w:t>ветдәрі-</w:t>
            </w:r>
            <w:r>
              <w:br/>
            </w:r>
            <w:r>
              <w:rPr>
                <w:rFonts w:ascii="Times New Roman"/>
                <w:b w:val="false"/>
                <w:i w:val="false"/>
                <w:color w:val="000000"/>
                <w:sz w:val="20"/>
              </w:rPr>
              <w:t>
</w:t>
            </w:r>
            <w:r>
              <w:rPr>
                <w:rFonts w:ascii="Times New Roman"/>
                <w:b w:val="false"/>
                <w:i w:val="false"/>
                <w:color w:val="000000"/>
                <w:sz w:val="20"/>
              </w:rPr>
              <w:t>гердің</w:t>
            </w:r>
            <w:r>
              <w:br/>
            </w:r>
            <w:r>
              <w:rPr>
                <w:rFonts w:ascii="Times New Roman"/>
                <w:b w:val="false"/>
                <w:i w:val="false"/>
                <w:color w:val="000000"/>
                <w:sz w:val="20"/>
              </w:rPr>
              <w:t>
</w:t>
            </w:r>
            <w:r>
              <w:rPr>
                <w:rFonts w:ascii="Times New Roman"/>
                <w:b w:val="false"/>
                <w:i w:val="false"/>
                <w:color w:val="000000"/>
                <w:sz w:val="20"/>
              </w:rPr>
              <w:t>колы/</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ветврача,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бiрiншi рет зерттеу/</w:t>
            </w:r>
            <w:r>
              <w:br/>
            </w:r>
            <w:r>
              <w:rPr>
                <w:rFonts w:ascii="Times New Roman"/>
                <w:b w:val="false"/>
                <w:i w:val="false"/>
                <w:color w:val="000000"/>
                <w:sz w:val="20"/>
              </w:rPr>
              <w:t>
</w:t>
            </w:r>
            <w:r>
              <w:rPr>
                <w:rFonts w:ascii="Times New Roman"/>
                <w:b w:val="false"/>
                <w:i w:val="false"/>
                <w:color w:val="000000"/>
                <w:sz w:val="20"/>
              </w:rPr>
              <w:t>первичное исследование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тексеру-бақылау зерттеуі/</w:t>
            </w:r>
            <w:r>
              <w:br/>
            </w:r>
            <w:r>
              <w:rPr>
                <w:rFonts w:ascii="Times New Roman"/>
                <w:b w:val="false"/>
                <w:i w:val="false"/>
                <w:color w:val="000000"/>
                <w:sz w:val="20"/>
              </w:rPr>
              <w:t>
</w:t>
            </w:r>
            <w:r>
              <w:rPr>
                <w:rFonts w:ascii="Times New Roman"/>
                <w:b w:val="false"/>
                <w:i w:val="false"/>
                <w:color w:val="000000"/>
                <w:sz w:val="20"/>
              </w:rPr>
              <w:t>проверочно-контрольное исследование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w:t>
            </w:r>
            <w:r>
              <w:br/>
            </w:r>
            <w:r>
              <w:rPr>
                <w:rFonts w:ascii="Times New Roman"/>
                <w:b w:val="false"/>
                <w:i w:val="false"/>
                <w:color w:val="000000"/>
                <w:sz w:val="20"/>
              </w:rPr>
              <w:t>
</w:t>
            </w:r>
            <w:r>
              <w:rPr>
                <w:rFonts w:ascii="Times New Roman"/>
                <w:b w:val="false"/>
                <w:i w:val="false"/>
                <w:color w:val="000000"/>
                <w:sz w:val="20"/>
              </w:rPr>
              <w:t>результат</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 датасы/</w:t>
            </w:r>
            <w:r>
              <w:br/>
            </w:r>
            <w:r>
              <w:rPr>
                <w:rFonts w:ascii="Times New Roman"/>
                <w:b w:val="false"/>
                <w:i w:val="false"/>
                <w:color w:val="000000"/>
                <w:sz w:val="20"/>
              </w:rPr>
              <w:t>
</w:t>
            </w:r>
            <w:r>
              <w:rPr>
                <w:rFonts w:ascii="Times New Roman"/>
                <w:b w:val="false"/>
                <w:i w:val="false"/>
                <w:color w:val="000000"/>
                <w:sz w:val="20"/>
              </w:rPr>
              <w:t>№, дата ответа</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w:t>
            </w:r>
            <w:r>
              <w:br/>
            </w:r>
            <w:r>
              <w:rPr>
                <w:rFonts w:ascii="Times New Roman"/>
                <w:b w:val="false"/>
                <w:i w:val="false"/>
                <w:color w:val="000000"/>
                <w:sz w:val="20"/>
              </w:rPr>
              <w:t>
</w:t>
            </w:r>
            <w:r>
              <w:rPr>
                <w:rFonts w:ascii="Times New Roman"/>
                <w:b w:val="false"/>
                <w:i w:val="false"/>
                <w:color w:val="000000"/>
                <w:sz w:val="20"/>
              </w:rPr>
              <w:t>результат</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 датасы/</w:t>
            </w:r>
            <w:r>
              <w:br/>
            </w:r>
            <w:r>
              <w:rPr>
                <w:rFonts w:ascii="Times New Roman"/>
                <w:b w:val="false"/>
                <w:i w:val="false"/>
                <w:color w:val="000000"/>
                <w:sz w:val="20"/>
              </w:rPr>
              <w:t>
</w:t>
            </w:r>
            <w:r>
              <w:rPr>
                <w:rFonts w:ascii="Times New Roman"/>
                <w:b w:val="false"/>
                <w:i w:val="false"/>
                <w:color w:val="000000"/>
                <w:sz w:val="20"/>
              </w:rPr>
              <w:t>№, дата ответа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26" w:id="49"/>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5-бағанда шикiзаттың түрiн көрсетедi, мысалы қой терiсi, ешкiлердiң, iрi қара малдың терiлерi және бұдан басқа; 6-бағанда – консервiлеудiң түрi – тұздалған, құрғақ, сулы тұздалған, буға бұқтырылған және бұдан басқа; 8-бағанда – сынамаларға қоса жүретiн құжаттардағы мәлiметтерге сәйкес тюктiң немесе қатардың нөмiрi./В графе 5 указывают вид сырья, например овчина, шкуры коз, крупного рогатого скота и так далее.; в графе 6 – вид консервирования: соленое, сухое, мокросоленое, парное и так далее; в графе 8 – номер тюка или штабеля согласно сведениям из сопроводительного документа к пробам.</w:t>
      </w:r>
      <w:r>
        <w:br/>
      </w:r>
      <w:r>
        <w:rPr>
          <w:rFonts w:ascii="Times New Roman"/>
          <w:b w:val="false"/>
          <w:i w:val="false"/>
          <w:color w:val="000000"/>
          <w:sz w:val="28"/>
        </w:rPr>
        <w:t>
</w:t>
      </w:r>
      <w:r>
        <w:rPr>
          <w:rFonts w:ascii="Times New Roman"/>
          <w:b w:val="false"/>
          <w:i w:val="false"/>
          <w:color w:val="000000"/>
          <w:sz w:val="28"/>
        </w:rPr>
        <w:t>
      2. 10-бағанда зерттеуге түскен сынамалардың жалпы санын көрсетедi, ал 9-бағанда – олардың нөмірлерiн, осы жерде бастапқы және соңғы нөмірлерiн көрсетедi (№ 1 – ден № 99 дейiн және тағы сондайлар); осы сынамалардың сериясының № қоса жүретiн құжатта көрсетiлгенге сәйкес 7-бағанда./В графе 10 указывают общее количество проб, поступивших на исследование, а в графе 9 – их номера, причем указывают лишь начальный и последний номера (с № 1 до № 99 и тому подобное); № серии этих проб – в графе 7 согласно указанию в сопроводительном документе.</w:t>
      </w:r>
      <w:r>
        <w:br/>
      </w:r>
      <w:r>
        <w:rPr>
          <w:rFonts w:ascii="Times New Roman"/>
          <w:b w:val="false"/>
          <w:i w:val="false"/>
          <w:color w:val="000000"/>
          <w:sz w:val="28"/>
        </w:rPr>
        <w:t>
</w:t>
      </w:r>
      <w:r>
        <w:rPr>
          <w:rFonts w:ascii="Times New Roman"/>
          <w:b w:val="false"/>
          <w:i w:val="false"/>
          <w:color w:val="000000"/>
          <w:sz w:val="28"/>
        </w:rPr>
        <w:t>
      3. 11-14-бағандарда зерттеудiң нәтижелерiн және жауаптың жiберiлген күнiн жазады./В графах 11-14 пишут результаты исследования и дату, когда был послан ответ.</w:t>
      </w:r>
      <w:r>
        <w:br/>
      </w:r>
      <w:r>
        <w:rPr>
          <w:rFonts w:ascii="Times New Roman"/>
          <w:b w:val="false"/>
          <w:i w:val="false"/>
          <w:color w:val="000000"/>
          <w:sz w:val="28"/>
        </w:rPr>
        <w:t>
</w:t>
      </w:r>
      <w:r>
        <w:rPr>
          <w:rFonts w:ascii="Times New Roman"/>
          <w:b w:val="false"/>
          <w:i w:val="false"/>
          <w:color w:val="000000"/>
          <w:sz w:val="28"/>
        </w:rPr>
        <w:t>
      4. 15-бағанда сынамаларды зерттеуге көмектескен преципитациялаушы қан сары суы туралы деректердi мiндеттi түрде жазады; оның сериясының нөмiрiн, қайда дайындалғанын және дайындау күнiн, ал 16-бағанда – оның бақылауы туралы деректердi./В графе 15 обязательно записывают данные о преципитирующей сыворотке, с помощью которой исследовали пробы; номер ее серии, где изготовлена и дату изготовления, а в графе 16 – данные о ее контроле.</w:t>
      </w:r>
    </w:p>
    <w:bookmarkEnd w:id="49"/>
    <w:bookmarkStart w:name="z79" w:id="50"/>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50"/>
    <w:bookmarkStart w:name="z80" w:id="51"/>
    <w:p>
      <w:pPr>
        <w:spacing w:after="0"/>
        <w:ind w:left="0"/>
        <w:jc w:val="both"/>
      </w:pPr>
      <w:r>
        <w:rPr>
          <w:rFonts w:ascii="Times New Roman"/>
          <w:b w:val="false"/>
          <w:i w:val="false"/>
          <w:color w:val="000000"/>
          <w:sz w:val="28"/>
        </w:rPr>
        <w:t>
ветесеп, № 14-вет нысан/ветучет, форма № 14-вет</w:t>
      </w:r>
    </w:p>
    <w:bookmarkEnd w:id="51"/>
    <w:bookmarkStart w:name="z81" w:id="52"/>
    <w:p>
      <w:pPr>
        <w:spacing w:after="0"/>
        <w:ind w:left="0"/>
        <w:jc w:val="both"/>
      </w:pPr>
      <w:r>
        <w:rPr>
          <w:rFonts w:ascii="Times New Roman"/>
          <w:b w:val="false"/>
          <w:i w:val="false"/>
          <w:color w:val="000000"/>
          <w:sz w:val="28"/>
        </w:rPr>
        <w:t>
            </w:t>
      </w:r>
      <w:r>
        <w:rPr>
          <w:rFonts w:ascii="Times New Roman"/>
          <w:b/>
          <w:i w:val="false"/>
          <w:color w:val="000000"/>
          <w:sz w:val="28"/>
        </w:rPr>
        <w:t>Жануарлардың паразитарлық ауруларына зертханалық</w:t>
      </w:r>
      <w:r>
        <w:br/>
      </w:r>
      <w:r>
        <w:rPr>
          <w:rFonts w:ascii="Times New Roman"/>
          <w:b w:val="false"/>
          <w:i w:val="false"/>
          <w:color w:val="000000"/>
          <w:sz w:val="28"/>
        </w:rPr>
        <w:t>
</w:t>
      </w:r>
      <w:r>
        <w:rPr>
          <w:rFonts w:ascii="Times New Roman"/>
          <w:b/>
          <w:i w:val="false"/>
          <w:color w:val="000000"/>
          <w:sz w:val="28"/>
        </w:rPr>
        <w:t>                   зерттеулердi есепке алу журналы/</w:t>
      </w:r>
      <w:r>
        <w:br/>
      </w:r>
      <w:r>
        <w:rPr>
          <w:rFonts w:ascii="Times New Roman"/>
          <w:b w:val="false"/>
          <w:i w:val="false"/>
          <w:color w:val="000000"/>
          <w:sz w:val="28"/>
        </w:rPr>
        <w:t>
</w:t>
      </w:r>
      <w:r>
        <w:rPr>
          <w:rFonts w:ascii="Times New Roman"/>
          <w:b/>
          <w:i w:val="false"/>
          <w:color w:val="000000"/>
          <w:sz w:val="28"/>
        </w:rPr>
        <w:t>             Журнал учета лабораторных исследований на</w:t>
      </w:r>
      <w:r>
        <w:br/>
      </w:r>
      <w:r>
        <w:rPr>
          <w:rFonts w:ascii="Times New Roman"/>
          <w:b w:val="false"/>
          <w:i w:val="false"/>
          <w:color w:val="000000"/>
          <w:sz w:val="28"/>
        </w:rPr>
        <w:t>
</w:t>
      </w:r>
      <w:r>
        <w:rPr>
          <w:rFonts w:ascii="Times New Roman"/>
          <w:b/>
          <w:i w:val="false"/>
          <w:color w:val="000000"/>
          <w:sz w:val="28"/>
        </w:rPr>
        <w:t>                   паразитарные болезни животных</w:t>
      </w:r>
    </w:p>
    <w:bookmarkEnd w:id="52"/>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
        <w:gridCol w:w="1968"/>
        <w:gridCol w:w="1317"/>
        <w:gridCol w:w="1705"/>
        <w:gridCol w:w="1303"/>
        <w:gridCol w:w="3279"/>
        <w:gridCol w:w="2232"/>
      </w:tblGrid>
      <w:tr>
        <w:trPr>
          <w:trHeight w:val="765"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порядку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w:t>
            </w:r>
            <w:r>
              <w:br/>
            </w:r>
            <w:r>
              <w:rPr>
                <w:rFonts w:ascii="Times New Roman"/>
                <w:b w:val="false"/>
                <w:i w:val="false"/>
                <w:color w:val="000000"/>
                <w:sz w:val="20"/>
              </w:rPr>
              <w:t>
</w:t>
            </w:r>
            <w:r>
              <w:rPr>
                <w:rFonts w:ascii="Times New Roman"/>
                <w:b w:val="false"/>
                <w:i w:val="false"/>
                <w:color w:val="000000"/>
                <w:sz w:val="20"/>
              </w:rPr>
              <w:t>наға</w:t>
            </w:r>
            <w:r>
              <w:br/>
            </w:r>
            <w:r>
              <w:rPr>
                <w:rFonts w:ascii="Times New Roman"/>
                <w:b w:val="false"/>
                <w:i w:val="false"/>
                <w:color w:val="000000"/>
                <w:sz w:val="20"/>
              </w:rPr>
              <w:t>
</w:t>
            </w:r>
            <w:r>
              <w:rPr>
                <w:rFonts w:ascii="Times New Roman"/>
                <w:b w:val="false"/>
                <w:i w:val="false"/>
                <w:color w:val="000000"/>
                <w:sz w:val="20"/>
              </w:rPr>
              <w:t>жіберу</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направ-</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в лабораторию</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материала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 жасы/</w:t>
            </w:r>
            <w:r>
              <w:br/>
            </w:r>
            <w:r>
              <w:rPr>
                <w:rFonts w:ascii="Times New Roman"/>
                <w:b w:val="false"/>
                <w:i w:val="false"/>
                <w:color w:val="000000"/>
                <w:sz w:val="20"/>
              </w:rPr>
              <w:t>
</w:t>
            </w:r>
            <w:r>
              <w:rPr>
                <w:rFonts w:ascii="Times New Roman"/>
                <w:b w:val="false"/>
                <w:i w:val="false"/>
                <w:color w:val="000000"/>
                <w:sz w:val="20"/>
              </w:rPr>
              <w:t>Вид, возраст</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Табындағы,</w:t>
            </w:r>
            <w:r>
              <w:br/>
            </w:r>
            <w:r>
              <w:rPr>
                <w:rFonts w:ascii="Times New Roman"/>
                <w:b w:val="false"/>
                <w:i w:val="false"/>
                <w:color w:val="000000"/>
                <w:sz w:val="20"/>
              </w:rPr>
              <w:t>
</w:t>
            </w:r>
            <w:r>
              <w:rPr>
                <w:rFonts w:ascii="Times New Roman"/>
                <w:b w:val="false"/>
                <w:i w:val="false"/>
                <w:color w:val="000000"/>
                <w:sz w:val="20"/>
              </w:rPr>
              <w:t>отардағы,топтағы</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(гурте, отаре,</w:t>
            </w:r>
            <w:r>
              <w:br/>
            </w:r>
            <w:r>
              <w:rPr>
                <w:rFonts w:ascii="Times New Roman"/>
                <w:b w:val="false"/>
                <w:i w:val="false"/>
                <w:color w:val="000000"/>
                <w:sz w:val="20"/>
              </w:rPr>
              <w:t>
</w:t>
            </w:r>
            <w:r>
              <w:rPr>
                <w:rFonts w:ascii="Times New Roman"/>
                <w:b w:val="false"/>
                <w:i w:val="false"/>
                <w:color w:val="000000"/>
                <w:sz w:val="20"/>
              </w:rPr>
              <w:t>группе)</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 алған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 взятия</w:t>
            </w:r>
            <w:r>
              <w:br/>
            </w:r>
            <w:r>
              <w:rPr>
                <w:rFonts w:ascii="Times New Roman"/>
                <w:b w:val="false"/>
                <w:i w:val="false"/>
                <w:color w:val="000000"/>
                <w:sz w:val="20"/>
              </w:rPr>
              <w:t>
</w:t>
            </w:r>
            <w:r>
              <w:rPr>
                <w:rFonts w:ascii="Times New Roman"/>
                <w:b w:val="false"/>
                <w:i w:val="false"/>
                <w:color w:val="000000"/>
                <w:sz w:val="20"/>
              </w:rPr>
              <w:t>материала</w:t>
            </w:r>
          </w:p>
        </w:tc>
      </w:tr>
      <w:tr>
        <w:trPr>
          <w:trHeight w:val="6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7"/>
        <w:gridCol w:w="2458"/>
        <w:gridCol w:w="4560"/>
        <w:gridCol w:w="4165"/>
      </w:tblGrid>
      <w:tr>
        <w:trPr>
          <w:trHeight w:val="765"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Келiп</w:t>
            </w:r>
            <w:r>
              <w:br/>
            </w:r>
            <w:r>
              <w:rPr>
                <w:rFonts w:ascii="Times New Roman"/>
                <w:b w:val="false"/>
                <w:i w:val="false"/>
                <w:color w:val="000000"/>
                <w:sz w:val="20"/>
              </w:rPr>
              <w:t>
</w:t>
            </w:r>
            <w:r>
              <w:rPr>
                <w:rFonts w:ascii="Times New Roman"/>
                <w:b w:val="false"/>
                <w:i w:val="false"/>
                <w:color w:val="000000"/>
                <w:sz w:val="20"/>
              </w:rPr>
              <w:t>түскен</w:t>
            </w:r>
            <w:r>
              <w:br/>
            </w:r>
            <w:r>
              <w:rPr>
                <w:rFonts w:ascii="Times New Roman"/>
                <w:b w:val="false"/>
                <w:i w:val="false"/>
                <w:color w:val="000000"/>
                <w:sz w:val="20"/>
              </w:rPr>
              <w:t>
</w:t>
            </w:r>
            <w:r>
              <w:rPr>
                <w:rFonts w:ascii="Times New Roman"/>
                <w:b w:val="false"/>
                <w:i w:val="false"/>
                <w:color w:val="000000"/>
                <w:sz w:val="20"/>
              </w:rPr>
              <w:t>сынама-</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поступивших</w:t>
            </w:r>
            <w:r>
              <w:br/>
            </w:r>
            <w:r>
              <w:rPr>
                <w:rFonts w:ascii="Times New Roman"/>
                <w:b w:val="false"/>
                <w:i w:val="false"/>
                <w:color w:val="000000"/>
                <w:sz w:val="20"/>
              </w:rPr>
              <w:t>
</w:t>
            </w:r>
            <w:r>
              <w:rPr>
                <w:rFonts w:ascii="Times New Roman"/>
                <w:b w:val="false"/>
                <w:i w:val="false"/>
                <w:color w:val="000000"/>
                <w:sz w:val="20"/>
              </w:rPr>
              <w:t>проб</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Ненi</w:t>
            </w:r>
            <w:r>
              <w:br/>
            </w:r>
            <w:r>
              <w:rPr>
                <w:rFonts w:ascii="Times New Roman"/>
                <w:b w:val="false"/>
                <w:i w:val="false"/>
                <w:color w:val="000000"/>
                <w:sz w:val="20"/>
              </w:rPr>
              <w:t>
</w:t>
            </w:r>
            <w:r>
              <w:rPr>
                <w:rFonts w:ascii="Times New Roman"/>
                <w:b w:val="false"/>
                <w:i w:val="false"/>
                <w:color w:val="000000"/>
                <w:sz w:val="20"/>
              </w:rPr>
              <w:t>зерттеу керек</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әдісі/На что</w:t>
            </w:r>
            <w:r>
              <w:br/>
            </w:r>
            <w:r>
              <w:rPr>
                <w:rFonts w:ascii="Times New Roman"/>
                <w:b w:val="false"/>
                <w:i w:val="false"/>
                <w:color w:val="000000"/>
                <w:sz w:val="20"/>
              </w:rPr>
              <w:t>
</w:t>
            </w:r>
            <w:r>
              <w:rPr>
                <w:rFonts w:ascii="Times New Roman"/>
                <w:b w:val="false"/>
                <w:i w:val="false"/>
                <w:color w:val="000000"/>
                <w:sz w:val="20"/>
              </w:rPr>
              <w:t>исследовать</w:t>
            </w:r>
            <w:r>
              <w:br/>
            </w:r>
            <w:r>
              <w:rPr>
                <w:rFonts w:ascii="Times New Roman"/>
                <w:b w:val="false"/>
                <w:i w:val="false"/>
                <w:color w:val="000000"/>
                <w:sz w:val="20"/>
              </w:rPr>
              <w:t>
</w:t>
            </w:r>
            <w:r>
              <w:rPr>
                <w:rFonts w:ascii="Times New Roman"/>
                <w:b w:val="false"/>
                <w:i w:val="false"/>
                <w:color w:val="000000"/>
                <w:sz w:val="20"/>
              </w:rPr>
              <w:t>и метод</w:t>
            </w:r>
            <w:r>
              <w:br/>
            </w:r>
            <w:r>
              <w:rPr>
                <w:rFonts w:ascii="Times New Roman"/>
                <w:b w:val="false"/>
                <w:i w:val="false"/>
                <w:color w:val="000000"/>
                <w:sz w:val="20"/>
              </w:rPr>
              <w:t>
</w:t>
            </w:r>
            <w:r>
              <w:rPr>
                <w:rFonts w:ascii="Times New Roman"/>
                <w:b w:val="false"/>
                <w:i w:val="false"/>
                <w:color w:val="000000"/>
                <w:sz w:val="20"/>
              </w:rPr>
              <w:t>исследования</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Зерттеудiң</w:t>
            </w:r>
            <w:r>
              <w:br/>
            </w:r>
            <w:r>
              <w:rPr>
                <w:rFonts w:ascii="Times New Roman"/>
                <w:b w:val="false"/>
                <w:i w:val="false"/>
                <w:color w:val="000000"/>
                <w:sz w:val="20"/>
              </w:rPr>
              <w:t>
</w:t>
            </w:r>
            <w:r>
              <w:rPr>
                <w:rFonts w:ascii="Times New Roman"/>
                <w:b w:val="false"/>
                <w:i w:val="false"/>
                <w:color w:val="000000"/>
                <w:sz w:val="20"/>
              </w:rPr>
              <w:t>барысы және нәтижесі</w:t>
            </w:r>
            <w:r>
              <w:br/>
            </w:r>
            <w:r>
              <w:rPr>
                <w:rFonts w:ascii="Times New Roman"/>
                <w:b w:val="false"/>
                <w:i w:val="false"/>
                <w:color w:val="000000"/>
                <w:sz w:val="20"/>
              </w:rPr>
              <w:t>
</w:t>
            </w:r>
            <w:r>
              <w:rPr>
                <w:rFonts w:ascii="Times New Roman"/>
                <w:b w:val="false"/>
                <w:i w:val="false"/>
                <w:color w:val="000000"/>
                <w:sz w:val="20"/>
              </w:rPr>
              <w:t>(бөлініп алынған</w:t>
            </w:r>
            <w:r>
              <w:br/>
            </w:r>
            <w:r>
              <w:rPr>
                <w:rFonts w:ascii="Times New Roman"/>
                <w:b w:val="false"/>
                <w:i w:val="false"/>
                <w:color w:val="000000"/>
                <w:sz w:val="20"/>
              </w:rPr>
              <w:t>
</w:t>
            </w:r>
            <w:r>
              <w:rPr>
                <w:rFonts w:ascii="Times New Roman"/>
                <w:b w:val="false"/>
                <w:i w:val="false"/>
                <w:color w:val="000000"/>
                <w:sz w:val="20"/>
              </w:rPr>
              <w:t>қоздырғыштың аталуы</w:t>
            </w:r>
            <w:r>
              <w:br/>
            </w:r>
            <w:r>
              <w:rPr>
                <w:rFonts w:ascii="Times New Roman"/>
                <w:b w:val="false"/>
                <w:i w:val="false"/>
                <w:color w:val="000000"/>
                <w:sz w:val="20"/>
              </w:rPr>
              <w:t>
</w:t>
            </w:r>
            <w:r>
              <w:rPr>
                <w:rFonts w:ascii="Times New Roman"/>
                <w:b w:val="false"/>
                <w:i w:val="false"/>
                <w:color w:val="000000"/>
                <w:sz w:val="20"/>
              </w:rPr>
              <w:t>және оның мінездемесі)/</w:t>
            </w:r>
            <w:r>
              <w:br/>
            </w:r>
            <w:r>
              <w:rPr>
                <w:rFonts w:ascii="Times New Roman"/>
                <w:b w:val="false"/>
                <w:i w:val="false"/>
                <w:color w:val="000000"/>
                <w:sz w:val="20"/>
              </w:rPr>
              <w:t>
</w:t>
            </w:r>
            <w:r>
              <w:rPr>
                <w:rFonts w:ascii="Times New Roman"/>
                <w:b w:val="false"/>
                <w:i w:val="false"/>
                <w:color w:val="000000"/>
                <w:sz w:val="20"/>
              </w:rPr>
              <w:t>Ход и результаты</w:t>
            </w:r>
            <w:r>
              <w:br/>
            </w:r>
            <w:r>
              <w:rPr>
                <w:rFonts w:ascii="Times New Roman"/>
                <w:b w:val="false"/>
                <w:i w:val="false"/>
                <w:color w:val="000000"/>
                <w:sz w:val="20"/>
              </w:rPr>
              <w:t>
</w:t>
            </w:r>
            <w:r>
              <w:rPr>
                <w:rFonts w:ascii="Times New Roman"/>
                <w:b w:val="false"/>
                <w:i w:val="false"/>
                <w:color w:val="000000"/>
                <w:sz w:val="20"/>
              </w:rPr>
              <w:t>исследования</w:t>
            </w:r>
            <w:r>
              <w:br/>
            </w:r>
            <w:r>
              <w:rPr>
                <w:rFonts w:ascii="Times New Roman"/>
                <w:b w:val="false"/>
                <w:i w:val="false"/>
                <w:color w:val="000000"/>
                <w:sz w:val="20"/>
              </w:rPr>
              <w:t>
</w:t>
            </w:r>
            <w:r>
              <w:rPr>
                <w:rFonts w:ascii="Times New Roman"/>
                <w:b w:val="false"/>
                <w:i w:val="false"/>
                <w:color w:val="000000"/>
                <w:sz w:val="20"/>
              </w:rPr>
              <w:t>(название-выделенного</w:t>
            </w:r>
            <w:r>
              <w:br/>
            </w:r>
            <w:r>
              <w:rPr>
                <w:rFonts w:ascii="Times New Roman"/>
                <w:b w:val="false"/>
                <w:i w:val="false"/>
                <w:color w:val="000000"/>
                <w:sz w:val="20"/>
              </w:rPr>
              <w:t>
</w:t>
            </w:r>
            <w:r>
              <w:rPr>
                <w:rFonts w:ascii="Times New Roman"/>
                <w:b w:val="false"/>
                <w:i w:val="false"/>
                <w:color w:val="000000"/>
                <w:sz w:val="20"/>
              </w:rPr>
              <w:t>возбудителя, его</w:t>
            </w:r>
            <w:r>
              <w:br/>
            </w:r>
            <w:r>
              <w:rPr>
                <w:rFonts w:ascii="Times New Roman"/>
                <w:b w:val="false"/>
                <w:i w:val="false"/>
                <w:color w:val="000000"/>
                <w:sz w:val="20"/>
              </w:rPr>
              <w:t>
</w:t>
            </w:r>
            <w:r>
              <w:rPr>
                <w:rFonts w:ascii="Times New Roman"/>
                <w:b w:val="false"/>
                <w:i w:val="false"/>
                <w:color w:val="000000"/>
                <w:sz w:val="20"/>
              </w:rPr>
              <w:t>характеристика)</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жіберілген</w:t>
            </w:r>
            <w:r>
              <w:br/>
            </w:r>
            <w:r>
              <w:rPr>
                <w:rFonts w:ascii="Times New Roman"/>
                <w:b w:val="false"/>
                <w:i w:val="false"/>
                <w:color w:val="000000"/>
                <w:sz w:val="20"/>
              </w:rPr>
              <w:t>
</w:t>
            </w:r>
            <w:r>
              <w:rPr>
                <w:rFonts w:ascii="Times New Roman"/>
                <w:b w:val="false"/>
                <w:i w:val="false"/>
                <w:color w:val="000000"/>
                <w:sz w:val="20"/>
              </w:rPr>
              <w:t>күні, сараптау №,</w:t>
            </w:r>
            <w:r>
              <w:br/>
            </w:r>
            <w:r>
              <w:rPr>
                <w:rFonts w:ascii="Times New Roman"/>
                <w:b w:val="false"/>
                <w:i w:val="false"/>
                <w:color w:val="000000"/>
                <w:sz w:val="20"/>
              </w:rPr>
              <w:t>
</w:t>
            </w:r>
            <w:r>
              <w:rPr>
                <w:rFonts w:ascii="Times New Roman"/>
                <w:b w:val="false"/>
                <w:i w:val="false"/>
                <w:color w:val="000000"/>
                <w:sz w:val="20"/>
              </w:rPr>
              <w:t>зерттеу жүргізген</w:t>
            </w:r>
            <w:r>
              <w:br/>
            </w:r>
            <w:r>
              <w:rPr>
                <w:rFonts w:ascii="Times New Roman"/>
                <w:b w:val="false"/>
                <w:i w:val="false"/>
                <w:color w:val="000000"/>
                <w:sz w:val="20"/>
              </w:rPr>
              <w:t>
</w:t>
            </w:r>
            <w:r>
              <w:rPr>
                <w:rFonts w:ascii="Times New Roman"/>
                <w:b w:val="false"/>
                <w:i w:val="false"/>
                <w:color w:val="000000"/>
                <w:sz w:val="20"/>
              </w:rPr>
              <w:t>ветдәрігердің қолы/</w:t>
            </w:r>
            <w:r>
              <w:br/>
            </w:r>
            <w:r>
              <w:rPr>
                <w:rFonts w:ascii="Times New Roman"/>
                <w:b w:val="false"/>
                <w:i w:val="false"/>
                <w:color w:val="000000"/>
                <w:sz w:val="20"/>
              </w:rPr>
              <w:t>
</w:t>
            </w:r>
            <w:r>
              <w:rPr>
                <w:rFonts w:ascii="Times New Roman"/>
                <w:b w:val="false"/>
                <w:i w:val="false"/>
                <w:color w:val="000000"/>
                <w:sz w:val="20"/>
              </w:rPr>
              <w:t>Дата отправки ответа,</w:t>
            </w:r>
            <w:r>
              <w:br/>
            </w:r>
            <w:r>
              <w:rPr>
                <w:rFonts w:ascii="Times New Roman"/>
                <w:b w:val="false"/>
                <w:i w:val="false"/>
                <w:color w:val="000000"/>
                <w:sz w:val="20"/>
              </w:rPr>
              <w:t>
</w:t>
            </w:r>
            <w:r>
              <w:rPr>
                <w:rFonts w:ascii="Times New Roman"/>
                <w:b w:val="false"/>
                <w:i w:val="false"/>
                <w:color w:val="000000"/>
                <w:sz w:val="20"/>
              </w:rPr>
              <w:t>№ экспертизы, подпись</w:t>
            </w:r>
            <w:r>
              <w:br/>
            </w:r>
            <w:r>
              <w:rPr>
                <w:rFonts w:ascii="Times New Roman"/>
                <w:b w:val="false"/>
                <w:i w:val="false"/>
                <w:color w:val="000000"/>
                <w:sz w:val="20"/>
              </w:rPr>
              <w:t>
</w:t>
            </w:r>
            <w:r>
              <w:rPr>
                <w:rFonts w:ascii="Times New Roman"/>
                <w:b w:val="false"/>
                <w:i w:val="false"/>
                <w:color w:val="000000"/>
                <w:sz w:val="20"/>
              </w:rPr>
              <w:t>ветврача,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135"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82" w:id="53"/>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53"/>
    <w:p>
      <w:pPr>
        <w:spacing w:after="0"/>
        <w:ind w:left="0"/>
        <w:jc w:val="both"/>
      </w:pPr>
      <w:r>
        <w:rPr>
          <w:rFonts w:ascii="Times New Roman"/>
          <w:b w:val="false"/>
          <w:i w:val="false"/>
          <w:color w:val="000000"/>
          <w:sz w:val="28"/>
        </w:rPr>
        <w:t>ветесеп, № 15-вет нысан/ветучет, форма № 15-вет</w:t>
      </w:r>
    </w:p>
    <w:bookmarkStart w:name="z83" w:id="54"/>
    <w:p>
      <w:pPr>
        <w:spacing w:after="0"/>
        <w:ind w:left="0"/>
        <w:jc w:val="both"/>
      </w:pPr>
      <w:r>
        <w:rPr>
          <w:rFonts w:ascii="Times New Roman"/>
          <w:b w:val="false"/>
          <w:i w:val="false"/>
          <w:color w:val="000000"/>
          <w:sz w:val="28"/>
        </w:rPr>
        <w:t>
</w:t>
      </w:r>
      <w:r>
        <w:rPr>
          <w:rFonts w:ascii="Times New Roman"/>
          <w:b/>
          <w:i w:val="false"/>
          <w:color w:val="000000"/>
          <w:sz w:val="28"/>
        </w:rPr>
        <w:t>            Жемшөп пен басқа материалдарды микотоксикологиялық</w:t>
      </w:r>
      <w:r>
        <w:br/>
      </w:r>
      <w:r>
        <w:rPr>
          <w:rFonts w:ascii="Times New Roman"/>
          <w:b w:val="false"/>
          <w:i w:val="false"/>
          <w:color w:val="000000"/>
          <w:sz w:val="28"/>
        </w:rPr>
        <w:t>
</w:t>
      </w:r>
      <w:r>
        <w:rPr>
          <w:rFonts w:ascii="Times New Roman"/>
          <w:b/>
          <w:i w:val="false"/>
          <w:color w:val="000000"/>
          <w:sz w:val="28"/>
        </w:rPr>
        <w:t>             зерттеу журналы/Журнал микотоксикологиических</w:t>
      </w:r>
      <w:r>
        <w:br/>
      </w:r>
      <w:r>
        <w:rPr>
          <w:rFonts w:ascii="Times New Roman"/>
          <w:b w:val="false"/>
          <w:i w:val="false"/>
          <w:color w:val="000000"/>
          <w:sz w:val="28"/>
        </w:rPr>
        <w:t>
</w:t>
      </w:r>
      <w:r>
        <w:rPr>
          <w:rFonts w:ascii="Times New Roman"/>
          <w:b/>
          <w:i w:val="false"/>
          <w:color w:val="000000"/>
          <w:sz w:val="28"/>
        </w:rPr>
        <w:t>               исследований кормов и других материалов</w:t>
      </w:r>
    </w:p>
    <w:bookmarkEnd w:id="54"/>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2472"/>
        <w:gridCol w:w="1690"/>
        <w:gridCol w:w="1429"/>
        <w:gridCol w:w="2074"/>
        <w:gridCol w:w="1814"/>
        <w:gridCol w:w="2335"/>
      </w:tblGrid>
      <w:tr>
        <w:trPr>
          <w:trHeight w:val="51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 нөмірi/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 порядку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Зертханаға</w:t>
            </w:r>
            <w:r>
              <w:br/>
            </w:r>
            <w:r>
              <w:rPr>
                <w:rFonts w:ascii="Times New Roman"/>
                <w:b w:val="false"/>
                <w:i w:val="false"/>
                <w:color w:val="000000"/>
                <w:sz w:val="20"/>
              </w:rPr>
              <w:t>
</w:t>
            </w:r>
            <w:r>
              <w:rPr>
                <w:rFonts w:ascii="Times New Roman"/>
                <w:b w:val="false"/>
                <w:i w:val="false"/>
                <w:color w:val="000000"/>
                <w:sz w:val="20"/>
              </w:rPr>
              <w:t>жіберу нөмірі/</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направления</w:t>
            </w:r>
            <w:r>
              <w:br/>
            </w:r>
            <w:r>
              <w:rPr>
                <w:rFonts w:ascii="Times New Roman"/>
                <w:b w:val="false"/>
                <w:i w:val="false"/>
                <w:color w:val="000000"/>
                <w:sz w:val="20"/>
              </w:rPr>
              <w:t>
</w:t>
            </w:r>
            <w:r>
              <w:rPr>
                <w:rFonts w:ascii="Times New Roman"/>
                <w:b w:val="false"/>
                <w:i w:val="false"/>
                <w:color w:val="000000"/>
                <w:sz w:val="20"/>
              </w:rPr>
              <w:t>в лабораторию</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поступления</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 №/</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экспер-</w:t>
            </w:r>
            <w:r>
              <w:br/>
            </w:r>
            <w:r>
              <w:rPr>
                <w:rFonts w:ascii="Times New Roman"/>
                <w:b w:val="false"/>
                <w:i w:val="false"/>
                <w:color w:val="000000"/>
                <w:sz w:val="20"/>
              </w:rPr>
              <w:t>
</w:t>
            </w:r>
            <w:r>
              <w:rPr>
                <w:rFonts w:ascii="Times New Roman"/>
                <w:b w:val="false"/>
                <w:i w:val="false"/>
                <w:color w:val="000000"/>
                <w:sz w:val="20"/>
              </w:rPr>
              <w:t>тизы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w:t>
            </w:r>
            <w:r>
              <w:br/>
            </w:r>
            <w:r>
              <w:rPr>
                <w:rFonts w:ascii="Times New Roman"/>
                <w:b w:val="false"/>
                <w:i w:val="false"/>
                <w:color w:val="000000"/>
                <w:sz w:val="20"/>
              </w:rPr>
              <w:t>
</w:t>
            </w:r>
            <w:r>
              <w:rPr>
                <w:rFonts w:ascii="Times New Roman"/>
                <w:b w:val="false"/>
                <w:i w:val="false"/>
                <w:color w:val="000000"/>
                <w:sz w:val="20"/>
              </w:rPr>
              <w:t>атауы мен</w:t>
            </w:r>
            <w:r>
              <w:br/>
            </w:r>
            <w:r>
              <w:rPr>
                <w:rFonts w:ascii="Times New Roman"/>
                <w:b w:val="false"/>
                <w:i w:val="false"/>
                <w:color w:val="000000"/>
                <w:sz w:val="20"/>
              </w:rPr>
              <w:t>
</w:t>
            </w:r>
            <w:r>
              <w:rPr>
                <w:rFonts w:ascii="Times New Roman"/>
                <w:b w:val="false"/>
                <w:i w:val="false"/>
                <w:color w:val="000000"/>
                <w:sz w:val="20"/>
              </w:rPr>
              <w:t>мөлшері/</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и количество</w:t>
            </w:r>
            <w:r>
              <w:br/>
            </w:r>
            <w:r>
              <w:rPr>
                <w:rFonts w:ascii="Times New Roman"/>
                <w:b w:val="false"/>
                <w:i w:val="false"/>
                <w:color w:val="000000"/>
                <w:sz w:val="20"/>
              </w:rPr>
              <w:t>
</w:t>
            </w:r>
            <w:r>
              <w:rPr>
                <w:rFonts w:ascii="Times New Roman"/>
                <w:b w:val="false"/>
                <w:i w:val="false"/>
                <w:color w:val="000000"/>
                <w:sz w:val="20"/>
              </w:rPr>
              <w:t>материала</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мақсаты/</w:t>
            </w:r>
            <w:r>
              <w:br/>
            </w:r>
            <w:r>
              <w:rPr>
                <w:rFonts w:ascii="Times New Roman"/>
                <w:b w:val="false"/>
                <w:i w:val="false"/>
                <w:color w:val="000000"/>
                <w:sz w:val="20"/>
              </w:rPr>
              <w:t>
</w:t>
            </w: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исследования</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Зерттеудiң</w:t>
            </w:r>
            <w:r>
              <w:br/>
            </w:r>
            <w:r>
              <w:rPr>
                <w:rFonts w:ascii="Times New Roman"/>
                <w:b w:val="false"/>
                <w:i w:val="false"/>
                <w:color w:val="000000"/>
                <w:sz w:val="20"/>
              </w:rPr>
              <w:t>
</w:t>
            </w:r>
            <w:r>
              <w:rPr>
                <w:rFonts w:ascii="Times New Roman"/>
                <w:b w:val="false"/>
                <w:i w:val="false"/>
                <w:color w:val="000000"/>
                <w:sz w:val="20"/>
              </w:rPr>
              <w:t>басталған</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аяқталған</w:t>
            </w:r>
            <w:r>
              <w:br/>
            </w:r>
            <w:r>
              <w:rPr>
                <w:rFonts w:ascii="Times New Roman"/>
                <w:b w:val="false"/>
                <w:i w:val="false"/>
                <w:color w:val="000000"/>
                <w:sz w:val="20"/>
              </w:rPr>
              <w:t>
</w:t>
            </w:r>
            <w:r>
              <w:rPr>
                <w:rFonts w:ascii="Times New Roman"/>
                <w:b w:val="false"/>
                <w:i w:val="false"/>
                <w:color w:val="000000"/>
                <w:sz w:val="20"/>
              </w:rPr>
              <w:t>датасы/</w:t>
            </w:r>
            <w:r>
              <w:br/>
            </w:r>
            <w:r>
              <w:rPr>
                <w:rFonts w:ascii="Times New Roman"/>
                <w:b w:val="false"/>
                <w:i w:val="false"/>
                <w:color w:val="000000"/>
                <w:sz w:val="20"/>
              </w:rPr>
              <w:t>
</w:t>
            </w:r>
            <w:r>
              <w:rPr>
                <w:rFonts w:ascii="Times New Roman"/>
                <w:b w:val="false"/>
                <w:i w:val="false"/>
                <w:color w:val="000000"/>
                <w:sz w:val="20"/>
              </w:rPr>
              <w:t>Дата начала</w:t>
            </w:r>
            <w:r>
              <w:br/>
            </w:r>
            <w:r>
              <w:rPr>
                <w:rFonts w:ascii="Times New Roman"/>
                <w:b w:val="false"/>
                <w:i w:val="false"/>
                <w:color w:val="000000"/>
                <w:sz w:val="20"/>
              </w:rPr>
              <w:t>
</w:t>
            </w:r>
            <w:r>
              <w:rPr>
                <w:rFonts w:ascii="Times New Roman"/>
                <w:b w:val="false"/>
                <w:i w:val="false"/>
                <w:color w:val="000000"/>
                <w:sz w:val="20"/>
              </w:rPr>
              <w:t>и окончания</w:t>
            </w:r>
            <w:r>
              <w:br/>
            </w:r>
            <w:r>
              <w:rPr>
                <w:rFonts w:ascii="Times New Roman"/>
                <w:b w:val="false"/>
                <w:i w:val="false"/>
                <w:color w:val="000000"/>
                <w:sz w:val="20"/>
              </w:rPr>
              <w:t>
</w:t>
            </w:r>
            <w:r>
              <w:rPr>
                <w:rFonts w:ascii="Times New Roman"/>
                <w:b w:val="false"/>
                <w:i w:val="false"/>
                <w:color w:val="000000"/>
                <w:sz w:val="20"/>
              </w:rPr>
              <w:t>исследований</w:t>
            </w:r>
          </w:p>
        </w:tc>
      </w:tr>
      <w:tr>
        <w:trPr>
          <w:trHeight w:val="6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2"/>
        <w:gridCol w:w="1050"/>
        <w:gridCol w:w="1347"/>
        <w:gridCol w:w="1388"/>
        <w:gridCol w:w="1294"/>
        <w:gridCol w:w="1188"/>
        <w:gridCol w:w="1441"/>
        <w:gridCol w:w="1815"/>
        <w:gridCol w:w="1815"/>
      </w:tblGrid>
      <w:tr>
        <w:trPr>
          <w:trHeight w:val="51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Токсико-микологиялық зерттеулердiң нәтижелерi/</w:t>
            </w:r>
            <w:r>
              <w:br/>
            </w:r>
            <w:r>
              <w:rPr>
                <w:rFonts w:ascii="Times New Roman"/>
                <w:b w:val="false"/>
                <w:i w:val="false"/>
                <w:color w:val="000000"/>
                <w:sz w:val="20"/>
              </w:rPr>
              <w:t>
</w:t>
            </w:r>
            <w:r>
              <w:rPr>
                <w:rFonts w:ascii="Times New Roman"/>
                <w:b w:val="false"/>
                <w:i w:val="false"/>
                <w:color w:val="000000"/>
                <w:sz w:val="20"/>
              </w:rPr>
              <w:t>Результаты токсико-микологических исследований</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 зерттеу бойынша қорытынды және жем-шөптерді пайдалану бойынша ұсыныс/</w:t>
            </w:r>
            <w:r>
              <w:br/>
            </w:r>
            <w:r>
              <w:rPr>
                <w:rFonts w:ascii="Times New Roman"/>
                <w:b w:val="false"/>
                <w:i w:val="false"/>
                <w:color w:val="000000"/>
                <w:sz w:val="20"/>
              </w:rPr>
              <w:t>
</w:t>
            </w:r>
            <w:r>
              <w:rPr>
                <w:rFonts w:ascii="Times New Roman"/>
                <w:b w:val="false"/>
                <w:i w:val="false"/>
                <w:color w:val="000000"/>
                <w:sz w:val="20"/>
              </w:rPr>
              <w:t>Заключение по результатам исследований проб и рекомендация по использованию корма</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жүргізген ветеринариялық маманның қолы, жауаптың жіберілген күні/Подпись ветринарного специалиста, проводившего исследование, дата отправки ответа</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жемшөптер және де басқа да</w:t>
            </w:r>
            <w:r>
              <w:br/>
            </w:r>
            <w:r>
              <w:rPr>
                <w:rFonts w:ascii="Times New Roman"/>
                <w:b w:val="false"/>
                <w:i w:val="false"/>
                <w:color w:val="000000"/>
                <w:sz w:val="20"/>
              </w:rPr>
              <w:t>
</w:t>
            </w:r>
            <w:r>
              <w:rPr>
                <w:rFonts w:ascii="Times New Roman"/>
                <w:b w:val="false"/>
                <w:i w:val="false"/>
                <w:color w:val="000000"/>
                <w:sz w:val="20"/>
              </w:rPr>
              <w:t>материалдардың/кормов и других</w:t>
            </w:r>
            <w:r>
              <w:br/>
            </w:r>
            <w:r>
              <w:rPr>
                <w:rFonts w:ascii="Times New Roman"/>
                <w:b w:val="false"/>
                <w:i w:val="false"/>
                <w:color w:val="000000"/>
                <w:sz w:val="20"/>
              </w:rPr>
              <w:t>
</w:t>
            </w:r>
            <w:r>
              <w:rPr>
                <w:rFonts w:ascii="Times New Roman"/>
                <w:b w:val="false"/>
                <w:i w:val="false"/>
                <w:color w:val="000000"/>
                <w:sz w:val="20"/>
              </w:rPr>
              <w:t>материалов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саңырауқұлақтар</w:t>
            </w:r>
            <w:r>
              <w:br/>
            </w:r>
            <w:r>
              <w:rPr>
                <w:rFonts w:ascii="Times New Roman"/>
                <w:b w:val="false"/>
                <w:i w:val="false"/>
                <w:color w:val="000000"/>
                <w:sz w:val="20"/>
              </w:rPr>
              <w:t>
</w:t>
            </w:r>
            <w:r>
              <w:rPr>
                <w:rFonts w:ascii="Times New Roman"/>
                <w:b w:val="false"/>
                <w:i w:val="false"/>
                <w:color w:val="000000"/>
                <w:sz w:val="20"/>
              </w:rPr>
              <w:t>өсіндісі//культура</w:t>
            </w:r>
            <w:r>
              <w:br/>
            </w:r>
            <w:r>
              <w:rPr>
                <w:rFonts w:ascii="Times New Roman"/>
                <w:b w:val="false"/>
                <w:i w:val="false"/>
                <w:color w:val="000000"/>
                <w:sz w:val="20"/>
              </w:rPr>
              <w:t>
</w:t>
            </w:r>
            <w:r>
              <w:rPr>
                <w:rFonts w:ascii="Times New Roman"/>
                <w:b w:val="false"/>
                <w:i w:val="false"/>
                <w:color w:val="000000"/>
                <w:sz w:val="20"/>
              </w:rPr>
              <w:t>грибов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органо-</w:t>
            </w:r>
            <w:r>
              <w:br/>
            </w:r>
            <w:r>
              <w:rPr>
                <w:rFonts w:ascii="Times New Roman"/>
                <w:b w:val="false"/>
                <w:i w:val="false"/>
                <w:color w:val="000000"/>
                <w:sz w:val="20"/>
              </w:rPr>
              <w:t>
</w:t>
            </w:r>
            <w:r>
              <w:rPr>
                <w:rFonts w:ascii="Times New Roman"/>
                <w:b w:val="false"/>
                <w:i w:val="false"/>
                <w:color w:val="000000"/>
                <w:sz w:val="20"/>
              </w:rPr>
              <w:t>лепти-</w:t>
            </w:r>
            <w:r>
              <w:br/>
            </w:r>
            <w:r>
              <w:rPr>
                <w:rFonts w:ascii="Times New Roman"/>
                <w:b w:val="false"/>
                <w:i w:val="false"/>
                <w:color w:val="000000"/>
                <w:sz w:val="20"/>
              </w:rPr>
              <w:t>
</w:t>
            </w:r>
            <w:r>
              <w:rPr>
                <w:rFonts w:ascii="Times New Roman"/>
                <w:b w:val="false"/>
                <w:i w:val="false"/>
                <w:color w:val="000000"/>
                <w:sz w:val="20"/>
              </w:rPr>
              <w:t>калық/</w:t>
            </w:r>
            <w:r>
              <w:br/>
            </w:r>
            <w:r>
              <w:rPr>
                <w:rFonts w:ascii="Times New Roman"/>
                <w:b w:val="false"/>
                <w:i w:val="false"/>
                <w:color w:val="000000"/>
                <w:sz w:val="20"/>
              </w:rPr>
              <w:t>
</w:t>
            </w:r>
            <w:r>
              <w:rPr>
                <w:rFonts w:ascii="Times New Roman"/>
                <w:b w:val="false"/>
                <w:i w:val="false"/>
                <w:color w:val="000000"/>
                <w:sz w:val="20"/>
              </w:rPr>
              <w:t>органо-</w:t>
            </w:r>
            <w:r>
              <w:br/>
            </w:r>
            <w:r>
              <w:rPr>
                <w:rFonts w:ascii="Times New Roman"/>
                <w:b w:val="false"/>
                <w:i w:val="false"/>
                <w:color w:val="000000"/>
                <w:sz w:val="20"/>
              </w:rPr>
              <w:t>
</w:t>
            </w:r>
            <w:r>
              <w:rPr>
                <w:rFonts w:ascii="Times New Roman"/>
                <w:b w:val="false"/>
                <w:i w:val="false"/>
                <w:color w:val="000000"/>
                <w:sz w:val="20"/>
              </w:rPr>
              <w:t>лепти-</w:t>
            </w:r>
            <w:r>
              <w:br/>
            </w:r>
            <w:r>
              <w:rPr>
                <w:rFonts w:ascii="Times New Roman"/>
                <w:b w:val="false"/>
                <w:i w:val="false"/>
                <w:color w:val="000000"/>
                <w:sz w:val="20"/>
              </w:rPr>
              <w:t>
</w:t>
            </w:r>
            <w:r>
              <w:rPr>
                <w:rFonts w:ascii="Times New Roman"/>
                <w:b w:val="false"/>
                <w:i w:val="false"/>
                <w:color w:val="000000"/>
                <w:sz w:val="20"/>
              </w:rPr>
              <w:t>ческие</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микологиялық/</w:t>
            </w:r>
            <w:r>
              <w:br/>
            </w:r>
            <w:r>
              <w:rPr>
                <w:rFonts w:ascii="Times New Roman"/>
                <w:b w:val="false"/>
                <w:i w:val="false"/>
                <w:color w:val="000000"/>
                <w:sz w:val="20"/>
              </w:rPr>
              <w:t>
</w:t>
            </w:r>
            <w:r>
              <w:rPr>
                <w:rFonts w:ascii="Times New Roman"/>
                <w:b w:val="false"/>
                <w:i w:val="false"/>
                <w:color w:val="000000"/>
                <w:sz w:val="20"/>
              </w:rPr>
              <w:t>микологические</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терi</w:t>
            </w:r>
            <w:r>
              <w:br/>
            </w:r>
            <w:r>
              <w:rPr>
                <w:rFonts w:ascii="Times New Roman"/>
                <w:b w:val="false"/>
                <w:i w:val="false"/>
                <w:color w:val="000000"/>
                <w:sz w:val="20"/>
              </w:rPr>
              <w:t>
</w:t>
            </w:r>
            <w:r>
              <w:rPr>
                <w:rFonts w:ascii="Times New Roman"/>
                <w:b w:val="false"/>
                <w:i w:val="false"/>
                <w:color w:val="000000"/>
                <w:sz w:val="20"/>
              </w:rPr>
              <w:t>сынама-</w:t>
            </w:r>
            <w:r>
              <w:br/>
            </w:r>
            <w:r>
              <w:rPr>
                <w:rFonts w:ascii="Times New Roman"/>
                <w:b w:val="false"/>
                <w:i w:val="false"/>
                <w:color w:val="000000"/>
                <w:sz w:val="20"/>
              </w:rPr>
              <w:t>
</w:t>
            </w:r>
            <w:r>
              <w:rPr>
                <w:rFonts w:ascii="Times New Roman"/>
                <w:b w:val="false"/>
                <w:i w:val="false"/>
                <w:color w:val="000000"/>
                <w:sz w:val="20"/>
              </w:rPr>
              <w:t>сымен/</w:t>
            </w:r>
            <w:r>
              <w:br/>
            </w:r>
            <w:r>
              <w:rPr>
                <w:rFonts w:ascii="Times New Roman"/>
                <w:b w:val="false"/>
                <w:i w:val="false"/>
                <w:color w:val="000000"/>
                <w:sz w:val="20"/>
              </w:rPr>
              <w:t>
</w:t>
            </w:r>
            <w:r>
              <w:rPr>
                <w:rFonts w:ascii="Times New Roman"/>
                <w:b w:val="false"/>
                <w:i w:val="false"/>
                <w:color w:val="000000"/>
                <w:sz w:val="20"/>
              </w:rPr>
              <w:t>кожной</w:t>
            </w:r>
            <w:r>
              <w:br/>
            </w:r>
            <w:r>
              <w:rPr>
                <w:rFonts w:ascii="Times New Roman"/>
                <w:b w:val="false"/>
                <w:i w:val="false"/>
                <w:color w:val="000000"/>
                <w:sz w:val="20"/>
              </w:rPr>
              <w:t>
</w:t>
            </w:r>
            <w:r>
              <w:rPr>
                <w:rFonts w:ascii="Times New Roman"/>
                <w:b w:val="false"/>
                <w:i w:val="false"/>
                <w:color w:val="000000"/>
                <w:sz w:val="20"/>
              </w:rPr>
              <w:t>пробой</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тышқан-</w:t>
            </w:r>
            <w:r>
              <w:br/>
            </w:r>
            <w:r>
              <w:rPr>
                <w:rFonts w:ascii="Times New Roman"/>
                <w:b w:val="false"/>
                <w:i w:val="false"/>
                <w:color w:val="000000"/>
                <w:sz w:val="20"/>
              </w:rPr>
              <w:t>
</w:t>
            </w:r>
            <w:r>
              <w:rPr>
                <w:rFonts w:ascii="Times New Roman"/>
                <w:b w:val="false"/>
                <w:i w:val="false"/>
                <w:color w:val="000000"/>
                <w:sz w:val="20"/>
              </w:rPr>
              <w:t>дарды</w:t>
            </w:r>
            <w:r>
              <w:br/>
            </w:r>
            <w:r>
              <w:rPr>
                <w:rFonts w:ascii="Times New Roman"/>
                <w:b w:val="false"/>
                <w:i w:val="false"/>
                <w:color w:val="000000"/>
                <w:sz w:val="20"/>
              </w:rPr>
              <w:t>
</w:t>
            </w:r>
            <w:r>
              <w:rPr>
                <w:rFonts w:ascii="Times New Roman"/>
                <w:b w:val="false"/>
                <w:i w:val="false"/>
                <w:color w:val="000000"/>
                <w:sz w:val="20"/>
              </w:rPr>
              <w:t>суару,</w:t>
            </w:r>
            <w:r>
              <w:br/>
            </w:r>
            <w:r>
              <w:rPr>
                <w:rFonts w:ascii="Times New Roman"/>
                <w:b w:val="false"/>
                <w:i w:val="false"/>
                <w:color w:val="000000"/>
                <w:sz w:val="20"/>
              </w:rPr>
              <w:t>
</w:t>
            </w:r>
            <w:r>
              <w:rPr>
                <w:rFonts w:ascii="Times New Roman"/>
                <w:b w:val="false"/>
                <w:i w:val="false"/>
                <w:color w:val="000000"/>
                <w:sz w:val="20"/>
              </w:rPr>
              <w:t>құстарға</w:t>
            </w:r>
            <w:r>
              <w:br/>
            </w:r>
            <w:r>
              <w:rPr>
                <w:rFonts w:ascii="Times New Roman"/>
                <w:b w:val="false"/>
                <w:i w:val="false"/>
                <w:color w:val="000000"/>
                <w:sz w:val="20"/>
              </w:rPr>
              <w:t>
</w:t>
            </w:r>
            <w:r>
              <w:rPr>
                <w:rFonts w:ascii="Times New Roman"/>
                <w:b w:val="false"/>
                <w:i w:val="false"/>
                <w:color w:val="000000"/>
                <w:sz w:val="20"/>
              </w:rPr>
              <w:t>азық</w:t>
            </w:r>
            <w:r>
              <w:br/>
            </w:r>
            <w:r>
              <w:rPr>
                <w:rFonts w:ascii="Times New Roman"/>
                <w:b w:val="false"/>
                <w:i w:val="false"/>
                <w:color w:val="000000"/>
                <w:sz w:val="20"/>
              </w:rPr>
              <w:t>
</w:t>
            </w:r>
            <w:r>
              <w:rPr>
                <w:rFonts w:ascii="Times New Roman"/>
                <w:b w:val="false"/>
                <w:i w:val="false"/>
                <w:color w:val="000000"/>
                <w:sz w:val="20"/>
              </w:rPr>
              <w:t>ретінде</w:t>
            </w:r>
            <w:r>
              <w:br/>
            </w:r>
            <w:r>
              <w:rPr>
                <w:rFonts w:ascii="Times New Roman"/>
                <w:b w:val="false"/>
                <w:i w:val="false"/>
                <w:color w:val="000000"/>
                <w:sz w:val="20"/>
              </w:rPr>
              <w:t>
</w:t>
            </w:r>
            <w:r>
              <w:rPr>
                <w:rFonts w:ascii="Times New Roman"/>
                <w:b w:val="false"/>
                <w:i w:val="false"/>
                <w:color w:val="000000"/>
                <w:sz w:val="20"/>
              </w:rPr>
              <w:t>беру</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тағы</w:t>
            </w:r>
            <w:r>
              <w:br/>
            </w:r>
            <w:r>
              <w:rPr>
                <w:rFonts w:ascii="Times New Roman"/>
                <w:b w:val="false"/>
                <w:i w:val="false"/>
                <w:color w:val="000000"/>
                <w:sz w:val="20"/>
              </w:rPr>
              <w:t>
</w:t>
            </w: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выпаивание</w:t>
            </w:r>
            <w:r>
              <w:br/>
            </w:r>
            <w:r>
              <w:rPr>
                <w:rFonts w:ascii="Times New Roman"/>
                <w:b w:val="false"/>
                <w:i w:val="false"/>
                <w:color w:val="000000"/>
                <w:sz w:val="20"/>
              </w:rPr>
              <w:t>
</w:t>
            </w:r>
            <w:r>
              <w:rPr>
                <w:rFonts w:ascii="Times New Roman"/>
                <w:b w:val="false"/>
                <w:i w:val="false"/>
                <w:color w:val="000000"/>
                <w:sz w:val="20"/>
              </w:rPr>
              <w:t>мышам,</w:t>
            </w:r>
            <w:r>
              <w:br/>
            </w:r>
            <w:r>
              <w:rPr>
                <w:rFonts w:ascii="Times New Roman"/>
                <w:b w:val="false"/>
                <w:i w:val="false"/>
                <w:color w:val="000000"/>
                <w:sz w:val="20"/>
              </w:rPr>
              <w:t>
</w:t>
            </w:r>
            <w:r>
              <w:rPr>
                <w:rFonts w:ascii="Times New Roman"/>
                <w:b w:val="false"/>
                <w:i w:val="false"/>
                <w:color w:val="000000"/>
                <w:sz w:val="20"/>
              </w:rPr>
              <w:t>вскармли-</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птиц и</w:t>
            </w:r>
            <w:r>
              <w:br/>
            </w:r>
            <w:r>
              <w:rPr>
                <w:rFonts w:ascii="Times New Roman"/>
                <w:b w:val="false"/>
                <w:i w:val="false"/>
                <w:color w:val="000000"/>
                <w:sz w:val="20"/>
              </w:rPr>
              <w:t>
</w:t>
            </w:r>
            <w:r>
              <w:rPr>
                <w:rFonts w:ascii="Times New Roman"/>
                <w:b w:val="false"/>
                <w:i w:val="false"/>
                <w:color w:val="000000"/>
                <w:sz w:val="20"/>
              </w:rPr>
              <w:t>другие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w:t>
            </w:r>
            <w:r>
              <w:br/>
            </w:r>
            <w:r>
              <w:rPr>
                <w:rFonts w:ascii="Times New Roman"/>
                <w:b w:val="false"/>
                <w:i w:val="false"/>
                <w:color w:val="000000"/>
                <w:sz w:val="20"/>
              </w:rPr>
              <w:t>
</w:t>
            </w:r>
            <w:r>
              <w:rPr>
                <w:rFonts w:ascii="Times New Roman"/>
                <w:b w:val="false"/>
                <w:i w:val="false"/>
                <w:color w:val="000000"/>
                <w:sz w:val="20"/>
              </w:rPr>
              <w:t>мецияда</w:t>
            </w:r>
            <w:r>
              <w:br/>
            </w:r>
            <w:r>
              <w:rPr>
                <w:rFonts w:ascii="Times New Roman"/>
                <w:b w:val="false"/>
                <w:i w:val="false"/>
                <w:color w:val="000000"/>
                <w:sz w:val="20"/>
              </w:rPr>
              <w:t>
</w:t>
            </w:r>
            <w:r>
              <w:rPr>
                <w:rFonts w:ascii="Times New Roman"/>
                <w:b w:val="false"/>
                <w:i w:val="false"/>
                <w:color w:val="000000"/>
                <w:sz w:val="20"/>
              </w:rPr>
              <w:t>(өлу</w:t>
            </w:r>
            <w:r>
              <w:br/>
            </w:r>
            <w:r>
              <w:rPr>
                <w:rFonts w:ascii="Times New Roman"/>
                <w:b w:val="false"/>
                <w:i w:val="false"/>
                <w:color w:val="000000"/>
                <w:sz w:val="20"/>
              </w:rPr>
              <w:t>
</w:t>
            </w:r>
            <w:r>
              <w:rPr>
                <w:rFonts w:ascii="Times New Roman"/>
                <w:b w:val="false"/>
                <w:i w:val="false"/>
                <w:color w:val="000000"/>
                <w:sz w:val="20"/>
              </w:rPr>
              <w:t>уақыты)/</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пара-</w:t>
            </w:r>
            <w:r>
              <w:br/>
            </w:r>
            <w:r>
              <w:rPr>
                <w:rFonts w:ascii="Times New Roman"/>
                <w:b w:val="false"/>
                <w:i w:val="false"/>
                <w:color w:val="000000"/>
                <w:sz w:val="20"/>
              </w:rPr>
              <w:t>
</w:t>
            </w:r>
            <w:r>
              <w:rPr>
                <w:rFonts w:ascii="Times New Roman"/>
                <w:b w:val="false"/>
                <w:i w:val="false"/>
                <w:color w:val="000000"/>
                <w:sz w:val="20"/>
              </w:rPr>
              <w:t>мециях (время гибели)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терi</w:t>
            </w:r>
            <w:r>
              <w:br/>
            </w:r>
            <w:r>
              <w:rPr>
                <w:rFonts w:ascii="Times New Roman"/>
                <w:b w:val="false"/>
                <w:i w:val="false"/>
                <w:color w:val="000000"/>
                <w:sz w:val="20"/>
              </w:rPr>
              <w:t>
</w:t>
            </w:r>
            <w:r>
              <w:rPr>
                <w:rFonts w:ascii="Times New Roman"/>
                <w:b w:val="false"/>
                <w:i w:val="false"/>
                <w:color w:val="000000"/>
                <w:sz w:val="20"/>
              </w:rPr>
              <w:t>сынама-</w:t>
            </w:r>
            <w:r>
              <w:br/>
            </w:r>
            <w:r>
              <w:rPr>
                <w:rFonts w:ascii="Times New Roman"/>
                <w:b w:val="false"/>
                <w:i w:val="false"/>
                <w:color w:val="000000"/>
                <w:sz w:val="20"/>
              </w:rPr>
              <w:t>
</w:t>
            </w:r>
            <w:r>
              <w:rPr>
                <w:rFonts w:ascii="Times New Roman"/>
                <w:b w:val="false"/>
                <w:i w:val="false"/>
                <w:color w:val="000000"/>
                <w:sz w:val="20"/>
              </w:rPr>
              <w:t>сымен/</w:t>
            </w:r>
            <w:r>
              <w:br/>
            </w:r>
            <w:r>
              <w:rPr>
                <w:rFonts w:ascii="Times New Roman"/>
                <w:b w:val="false"/>
                <w:i w:val="false"/>
                <w:color w:val="000000"/>
                <w:sz w:val="20"/>
              </w:rPr>
              <w:t>
</w:t>
            </w:r>
            <w:r>
              <w:rPr>
                <w:rFonts w:ascii="Times New Roman"/>
                <w:b w:val="false"/>
                <w:i w:val="false"/>
                <w:color w:val="000000"/>
                <w:sz w:val="20"/>
              </w:rPr>
              <w:t>кожной</w:t>
            </w:r>
            <w:r>
              <w:br/>
            </w:r>
            <w:r>
              <w:rPr>
                <w:rFonts w:ascii="Times New Roman"/>
                <w:b w:val="false"/>
                <w:i w:val="false"/>
                <w:color w:val="000000"/>
                <w:sz w:val="20"/>
              </w:rPr>
              <w:t>
</w:t>
            </w:r>
            <w:r>
              <w:rPr>
                <w:rFonts w:ascii="Times New Roman"/>
                <w:b w:val="false"/>
                <w:i w:val="false"/>
                <w:color w:val="000000"/>
                <w:sz w:val="20"/>
              </w:rPr>
              <w:t>пробы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жануарларға тері астына егу арқылы/</w:t>
            </w:r>
            <w:r>
              <w:br/>
            </w:r>
            <w:r>
              <w:rPr>
                <w:rFonts w:ascii="Times New Roman"/>
                <w:b w:val="false"/>
                <w:i w:val="false"/>
                <w:color w:val="000000"/>
                <w:sz w:val="20"/>
              </w:rPr>
              <w:t>
</w:t>
            </w:r>
            <w:r>
              <w:rPr>
                <w:rFonts w:ascii="Times New Roman"/>
                <w:b w:val="false"/>
                <w:i w:val="false"/>
                <w:color w:val="000000"/>
                <w:sz w:val="20"/>
              </w:rPr>
              <w:t>подкожного введения лабораторным животным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bookmarkStart w:name="z84" w:id="55"/>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8-бағанда жемшөп сынамаларының органолептикалық зерттеулерiнiң нәтижелерiн көрсетедi, бидайдың бұзылу дәрежесiн (1, 2, 3 немесе 4-шi) белгiлейдi./В графе 8 указывают результаты органолептического исследования проб корма, отмечают степень порчи зерна (1, 2, 3 или 4-я).</w:t>
      </w:r>
      <w:r>
        <w:br/>
      </w:r>
      <w:r>
        <w:rPr>
          <w:rFonts w:ascii="Times New Roman"/>
          <w:b w:val="false"/>
          <w:i w:val="false"/>
          <w:color w:val="000000"/>
          <w:sz w:val="28"/>
        </w:rPr>
        <w:t>
</w:t>
      </w:r>
      <w:r>
        <w:rPr>
          <w:rFonts w:ascii="Times New Roman"/>
          <w:b w:val="false"/>
          <w:i w:val="false"/>
          <w:color w:val="000000"/>
          <w:sz w:val="28"/>
        </w:rPr>
        <w:t>
      2. 9-бағанда әр түрлi зерттеу әдiстерiмен бөлiнiп алынған саңырауқұлақтың түрi көрсетiлуi қажет; 10-бағанда терi сынамасымен анықталатын жемшөптiң, ал 11-бағанда сығындыны тышқандардың асқазанына енгiзу немесе құстарға азық ретiнде беру жолымен анықталатын уыттылық дәрежесiн (1, 2, 3 немесе 4-шi) көрсетедi./В графе 9 должен быть указан вид гриба, выделенного из корма различными методами исследования; в графе 10 указывают степень токсичности корма (1, 2, 3 или 4-я), определяемую кожной пробой, а в графе 11 – путем введения экстракта в желудок мышам или скармливания птице.</w:t>
      </w:r>
      <w:r>
        <w:br/>
      </w:r>
      <w:r>
        <w:rPr>
          <w:rFonts w:ascii="Times New Roman"/>
          <w:b w:val="false"/>
          <w:i w:val="false"/>
          <w:color w:val="000000"/>
          <w:sz w:val="28"/>
        </w:rPr>
        <w:t>
</w:t>
      </w:r>
      <w:r>
        <w:rPr>
          <w:rFonts w:ascii="Times New Roman"/>
          <w:b w:val="false"/>
          <w:i w:val="false"/>
          <w:color w:val="000000"/>
          <w:sz w:val="28"/>
        </w:rPr>
        <w:t>
      3. 12-бағанда саңырауқұлақ мәдениетiнiң парамецииге әсер ете бастаған сәтiнен олардың өлу сәтiне дейiнгi уақытты (минуттар, сағаттар), 13-бағанда – мәдениеттiң уыттылық деңгейiн, ал 14-бағанда зертханалық жануардың өлген уақытын жазады./В графе 12 записывают время (минуты, часы), прошедшее с момента воздействия культуры гриба на парамеции до момента их гибели, в графе 13 – степень токсичности культуры, а в графе 14 – время гибели лабораторного животного.</w:t>
      </w:r>
      <w:r>
        <w:br/>
      </w:r>
      <w:r>
        <w:rPr>
          <w:rFonts w:ascii="Times New Roman"/>
          <w:b w:val="false"/>
          <w:i w:val="false"/>
          <w:color w:val="000000"/>
          <w:sz w:val="28"/>
        </w:rPr>
        <w:t>
</w:t>
      </w:r>
      <w:r>
        <w:rPr>
          <w:rFonts w:ascii="Times New Roman"/>
          <w:b w:val="false"/>
          <w:i w:val="false"/>
          <w:color w:val="000000"/>
          <w:sz w:val="28"/>
        </w:rPr>
        <w:t>
      4. 15-бағанда зерттеулердiң нәтижесi бойынша жалпы қорытындыны жазады./В графе 15 записывают общее заключение по результатам исследований.</w:t>
      </w:r>
    </w:p>
    <w:bookmarkEnd w:id="55"/>
    <w:bookmarkStart w:name="z89" w:id="56"/>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56"/>
    <w:p>
      <w:pPr>
        <w:spacing w:after="0"/>
        <w:ind w:left="0"/>
        <w:jc w:val="both"/>
      </w:pPr>
      <w:r>
        <w:rPr>
          <w:rFonts w:ascii="Times New Roman"/>
          <w:b w:val="false"/>
          <w:i w:val="false"/>
          <w:color w:val="000000"/>
          <w:sz w:val="28"/>
        </w:rPr>
        <w:t>ветесеп, № 16-вет нысан/ветучет, форма № 16-вет</w:t>
      </w:r>
    </w:p>
    <w:bookmarkStart w:name="z90" w:id="57"/>
    <w:p>
      <w:pPr>
        <w:spacing w:after="0"/>
        <w:ind w:left="0"/>
        <w:jc w:val="both"/>
      </w:pPr>
      <w:r>
        <w:rPr>
          <w:rFonts w:ascii="Times New Roman"/>
          <w:b w:val="false"/>
          <w:i w:val="false"/>
          <w:color w:val="000000"/>
          <w:sz w:val="28"/>
        </w:rPr>
        <w:t>
</w:t>
      </w:r>
      <w:r>
        <w:rPr>
          <w:rFonts w:ascii="Times New Roman"/>
          <w:b/>
          <w:i w:val="false"/>
          <w:color w:val="000000"/>
          <w:sz w:val="28"/>
        </w:rPr>
        <w:t>      Химиялық-токсикологиялық зерттеулердiң журналы/Журнал</w:t>
      </w:r>
      <w:r>
        <w:br/>
      </w:r>
      <w:r>
        <w:rPr>
          <w:rFonts w:ascii="Times New Roman"/>
          <w:b w:val="false"/>
          <w:i w:val="false"/>
          <w:color w:val="000000"/>
          <w:sz w:val="28"/>
        </w:rPr>
        <w:t>
</w:t>
      </w:r>
      <w:r>
        <w:rPr>
          <w:rFonts w:ascii="Times New Roman"/>
          <w:b/>
          <w:i w:val="false"/>
          <w:color w:val="000000"/>
          <w:sz w:val="28"/>
        </w:rPr>
        <w:t>             химико-токсикологических исследований</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2"/>
        <w:gridCol w:w="1734"/>
        <w:gridCol w:w="2253"/>
        <w:gridCol w:w="1353"/>
        <w:gridCol w:w="2155"/>
        <w:gridCol w:w="2272"/>
        <w:gridCol w:w="1481"/>
      </w:tblGrid>
      <w:tr>
        <w:trPr>
          <w:trHeight w:val="765"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 нөмірi/</w:t>
            </w:r>
            <w:r>
              <w:br/>
            </w:r>
            <w:r>
              <w:rPr>
                <w:rFonts w:ascii="Times New Roman"/>
                <w:b w:val="false"/>
                <w:i w:val="false"/>
                <w:color w:val="000000"/>
                <w:sz w:val="20"/>
              </w:rPr>
              <w:t>
</w:t>
            </w:r>
            <w:r>
              <w:rPr>
                <w:rFonts w:ascii="Times New Roman"/>
                <w:b w:val="false"/>
                <w:i w:val="false"/>
                <w:color w:val="000000"/>
                <w:sz w:val="20"/>
              </w:rPr>
              <w:t>Номер по порядку</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Зертханаға жіберу нөмірі/Номер направления в лабораторию</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Келiп түскен материалдың атауы және саны (бас, сынама)/</w:t>
            </w:r>
            <w:r>
              <w:br/>
            </w:r>
            <w:r>
              <w:rPr>
                <w:rFonts w:ascii="Times New Roman"/>
                <w:b w:val="false"/>
                <w:i w:val="false"/>
                <w:color w:val="000000"/>
                <w:sz w:val="20"/>
              </w:rPr>
              <w:t>
</w:t>
            </w:r>
            <w:r>
              <w:rPr>
                <w:rFonts w:ascii="Times New Roman"/>
                <w:b w:val="false"/>
                <w:i w:val="false"/>
                <w:color w:val="000000"/>
                <w:sz w:val="20"/>
              </w:rPr>
              <w:t>Название и количество поступившего материала (голов, проб)</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Неге зерттеу керек/На что исследовать</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әдiстерi, талдау барысы/Методы исследования, ход анализа</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 зерттеудiң нәтижелері, сараптау №/</w:t>
            </w:r>
            <w:r>
              <w:br/>
            </w:r>
            <w:r>
              <w:rPr>
                <w:rFonts w:ascii="Times New Roman"/>
                <w:b w:val="false"/>
                <w:i w:val="false"/>
                <w:color w:val="000000"/>
                <w:sz w:val="20"/>
              </w:rPr>
              <w:t>
</w:t>
            </w:r>
            <w:r>
              <w:rPr>
                <w:rFonts w:ascii="Times New Roman"/>
                <w:b w:val="false"/>
                <w:i w:val="false"/>
                <w:color w:val="000000"/>
                <w:sz w:val="20"/>
              </w:rPr>
              <w:t>Результаты исследования проб, № экспертизы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жіберу күні, ветмаманның қолы/дата отправки ответа, подпись ветспециалиста</w:t>
            </w:r>
          </w:p>
        </w:tc>
      </w:tr>
      <w:tr>
        <w:trPr>
          <w:trHeight w:val="6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91" w:id="58"/>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5-бағанда материалдың атауынан басқа, оның қанша бастан (жемшөптен) алынғанын немесе сынама санын көрсетедi./В графе 5 указывают, кроме названия мтериала, от какого количества голов (кормов) он взят или количество проб.</w:t>
      </w:r>
      <w:r>
        <w:br/>
      </w:r>
      <w:r>
        <w:rPr>
          <w:rFonts w:ascii="Times New Roman"/>
          <w:b w:val="false"/>
          <w:i w:val="false"/>
          <w:color w:val="000000"/>
          <w:sz w:val="28"/>
        </w:rPr>
        <w:t>
</w:t>
      </w:r>
      <w:r>
        <w:rPr>
          <w:rFonts w:ascii="Times New Roman"/>
          <w:b w:val="false"/>
          <w:i w:val="false"/>
          <w:color w:val="000000"/>
          <w:sz w:val="28"/>
        </w:rPr>
        <w:t>
      2. 7-бағанда зерттеу жүргiзiлген әдiстi көрсетедi және талдау барысын жазады./В графе 7 указывают метод, которым проведено исследование, и записывается ход анализа.</w:t>
      </w:r>
      <w:r>
        <w:br/>
      </w:r>
      <w:r>
        <w:rPr>
          <w:rFonts w:ascii="Times New Roman"/>
          <w:b w:val="false"/>
          <w:i w:val="false"/>
          <w:color w:val="000000"/>
          <w:sz w:val="28"/>
        </w:rPr>
        <w:t>
</w:t>
      </w:r>
      <w:r>
        <w:rPr>
          <w:rFonts w:ascii="Times New Roman"/>
          <w:b w:val="false"/>
          <w:i w:val="false"/>
          <w:color w:val="000000"/>
          <w:sz w:val="28"/>
        </w:rPr>
        <w:t>
      3. 9 бағанда зерттеудiң оң нәтижесiнде материалда қандай уытты заттар және қандай мөлшерде анықталғанын жазады./В графе 9 при положительном результате исследования записывают, какие ядовитые вещества и в каком количестве обнаружены в материале.</w:t>
      </w:r>
    </w:p>
    <w:bookmarkEnd w:id="58"/>
    <w:bookmarkStart w:name="z95" w:id="59"/>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59"/>
    <w:bookmarkStart w:name="z96" w:id="60"/>
    <w:p>
      <w:pPr>
        <w:spacing w:after="0"/>
        <w:ind w:left="0"/>
        <w:jc w:val="both"/>
      </w:pPr>
      <w:r>
        <w:rPr>
          <w:rFonts w:ascii="Times New Roman"/>
          <w:b w:val="false"/>
          <w:i w:val="false"/>
          <w:color w:val="000000"/>
          <w:sz w:val="28"/>
        </w:rPr>
        <w:t>
ветесеп, № 17-вет нысан/ветучет, форма № 17-вет</w:t>
      </w:r>
    </w:p>
    <w:bookmarkEnd w:id="60"/>
    <w:bookmarkStart w:name="z97" w:id="61"/>
    <w:p>
      <w:pPr>
        <w:spacing w:after="0"/>
        <w:ind w:left="0"/>
        <w:jc w:val="both"/>
      </w:pPr>
      <w:r>
        <w:rPr>
          <w:rFonts w:ascii="Times New Roman"/>
          <w:b w:val="false"/>
          <w:i w:val="false"/>
          <w:color w:val="000000"/>
          <w:sz w:val="28"/>
        </w:rPr>
        <w:t>
</w:t>
      </w:r>
      <w:r>
        <w:rPr>
          <w:rFonts w:ascii="Times New Roman"/>
          <w:b/>
          <w:i w:val="false"/>
          <w:color w:val="000000"/>
          <w:sz w:val="28"/>
        </w:rPr>
        <w:t>         Биохимиялық және зертханалық-клиникалық зерттеулер</w:t>
      </w:r>
      <w:r>
        <w:br/>
      </w:r>
      <w:r>
        <w:rPr>
          <w:rFonts w:ascii="Times New Roman"/>
          <w:b w:val="false"/>
          <w:i w:val="false"/>
          <w:color w:val="000000"/>
          <w:sz w:val="28"/>
        </w:rPr>
        <w:t>
</w:t>
      </w:r>
      <w:r>
        <w:rPr>
          <w:rFonts w:ascii="Times New Roman"/>
          <w:b/>
          <w:i w:val="false"/>
          <w:color w:val="000000"/>
          <w:sz w:val="28"/>
        </w:rPr>
        <w:t>       журналы/Журнал биохимических и лабораторно-клинических</w:t>
      </w:r>
      <w:r>
        <w:br/>
      </w:r>
      <w:r>
        <w:rPr>
          <w:rFonts w:ascii="Times New Roman"/>
          <w:b w:val="false"/>
          <w:i w:val="false"/>
          <w:color w:val="000000"/>
          <w:sz w:val="28"/>
        </w:rPr>
        <w:t>
</w:t>
      </w:r>
      <w:r>
        <w:rPr>
          <w:rFonts w:ascii="Times New Roman"/>
          <w:b/>
          <w:i w:val="false"/>
          <w:color w:val="000000"/>
          <w:sz w:val="28"/>
        </w:rPr>
        <w:t>                   исследований</w:t>
      </w:r>
    </w:p>
    <w:bookmarkEnd w:id="61"/>
    <w:p>
      <w:pPr>
        <w:spacing w:after="0"/>
        <w:ind w:left="0"/>
        <w:jc w:val="both"/>
      </w:pPr>
      <w:r>
        <w:rPr>
          <w:rFonts w:ascii="Times New Roman"/>
          <w:b w:val="false"/>
          <w:i w:val="false"/>
          <w:color w:val="000000"/>
          <w:sz w:val="28"/>
        </w:rPr>
        <w:t xml:space="preserve">      (Тақ бетi/Нечетная страница)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2"/>
        <w:gridCol w:w="1648"/>
        <w:gridCol w:w="1648"/>
        <w:gridCol w:w="1648"/>
        <w:gridCol w:w="1648"/>
        <w:gridCol w:w="1648"/>
        <w:gridCol w:w="1649"/>
        <w:gridCol w:w="1459"/>
      </w:tblGrid>
      <w:tr>
        <w:trPr>
          <w:trHeight w:val="51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 нөмірi/</w:t>
            </w:r>
            <w:r>
              <w:br/>
            </w:r>
            <w:r>
              <w:rPr>
                <w:rFonts w:ascii="Times New Roman"/>
                <w:b w:val="false"/>
                <w:i w:val="false"/>
                <w:color w:val="000000"/>
                <w:sz w:val="20"/>
              </w:rPr>
              <w:t>
</w:t>
            </w:r>
            <w:r>
              <w:rPr>
                <w:rFonts w:ascii="Times New Roman"/>
                <w:b w:val="false"/>
                <w:i w:val="false"/>
                <w:color w:val="000000"/>
                <w:sz w:val="20"/>
              </w:rPr>
              <w:t>Номер по порядку</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Зертханаға</w:t>
            </w:r>
            <w:r>
              <w:br/>
            </w:r>
            <w:r>
              <w:rPr>
                <w:rFonts w:ascii="Times New Roman"/>
                <w:b w:val="false"/>
                <w:i w:val="false"/>
                <w:color w:val="000000"/>
                <w:sz w:val="20"/>
              </w:rPr>
              <w:t>
</w:t>
            </w:r>
            <w:r>
              <w:rPr>
                <w:rFonts w:ascii="Times New Roman"/>
                <w:b w:val="false"/>
                <w:i w:val="false"/>
                <w:color w:val="000000"/>
                <w:sz w:val="20"/>
              </w:rPr>
              <w:t>жіберу нөмірі/</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направления</w:t>
            </w:r>
            <w:r>
              <w:br/>
            </w:r>
            <w:r>
              <w:rPr>
                <w:rFonts w:ascii="Times New Roman"/>
                <w:b w:val="false"/>
                <w:i w:val="false"/>
                <w:color w:val="000000"/>
                <w:sz w:val="20"/>
              </w:rPr>
              <w:t>
</w:t>
            </w:r>
            <w:r>
              <w:rPr>
                <w:rFonts w:ascii="Times New Roman"/>
                <w:b w:val="false"/>
                <w:i w:val="false"/>
                <w:color w:val="000000"/>
                <w:sz w:val="20"/>
              </w:rPr>
              <w:t>в лабораторию</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күні/</w:t>
            </w:r>
            <w:r>
              <w:br/>
            </w:r>
            <w:r>
              <w:rPr>
                <w:rFonts w:ascii="Times New Roman"/>
                <w:b w:val="false"/>
                <w:i w:val="false"/>
                <w:color w:val="000000"/>
                <w:sz w:val="20"/>
              </w:rPr>
              <w:t>
</w:t>
            </w:r>
            <w:r>
              <w:rPr>
                <w:rFonts w:ascii="Times New Roman"/>
                <w:b w:val="false"/>
                <w:i w:val="false"/>
                <w:color w:val="000000"/>
                <w:sz w:val="20"/>
              </w:rPr>
              <w:t>Дата поступления</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 №/</w:t>
            </w:r>
            <w:r>
              <w:br/>
            </w:r>
            <w:r>
              <w:rPr>
                <w:rFonts w:ascii="Times New Roman"/>
                <w:b w:val="false"/>
                <w:i w:val="false"/>
                <w:color w:val="000000"/>
                <w:sz w:val="20"/>
              </w:rPr>
              <w:t>
</w:t>
            </w:r>
            <w:r>
              <w:rPr>
                <w:rFonts w:ascii="Times New Roman"/>
                <w:b w:val="false"/>
                <w:i w:val="false"/>
                <w:color w:val="000000"/>
                <w:sz w:val="20"/>
              </w:rPr>
              <w:t>№ экспертизы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материала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Неге зерттеу керек/</w:t>
            </w:r>
            <w:r>
              <w:br/>
            </w:r>
            <w:r>
              <w:rPr>
                <w:rFonts w:ascii="Times New Roman"/>
                <w:b w:val="false"/>
                <w:i w:val="false"/>
                <w:color w:val="000000"/>
                <w:sz w:val="20"/>
              </w:rPr>
              <w:t>
</w:t>
            </w:r>
            <w:r>
              <w:rPr>
                <w:rFonts w:ascii="Times New Roman"/>
                <w:b w:val="false"/>
                <w:i w:val="false"/>
                <w:color w:val="000000"/>
                <w:sz w:val="20"/>
              </w:rPr>
              <w:t>На что исследовать</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әдісі/</w:t>
            </w:r>
            <w:r>
              <w:br/>
            </w:r>
            <w:r>
              <w:rPr>
                <w:rFonts w:ascii="Times New Roman"/>
                <w:b w:val="false"/>
                <w:i w:val="false"/>
                <w:color w:val="000000"/>
                <w:sz w:val="20"/>
              </w:rPr>
              <w:t>
</w:t>
            </w:r>
            <w:r>
              <w:rPr>
                <w:rFonts w:ascii="Times New Roman"/>
                <w:b w:val="false"/>
                <w:i w:val="false"/>
                <w:color w:val="000000"/>
                <w:sz w:val="20"/>
              </w:rPr>
              <w:t>Метод исследования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түрі, лақапаты, №/</w:t>
            </w:r>
            <w:r>
              <w:br/>
            </w:r>
            <w:r>
              <w:rPr>
                <w:rFonts w:ascii="Times New Roman"/>
                <w:b w:val="false"/>
                <w:i w:val="false"/>
                <w:color w:val="000000"/>
                <w:sz w:val="20"/>
              </w:rPr>
              <w:t>
</w:t>
            </w:r>
            <w:r>
              <w:rPr>
                <w:rFonts w:ascii="Times New Roman"/>
                <w:b w:val="false"/>
                <w:i w:val="false"/>
                <w:color w:val="000000"/>
                <w:sz w:val="20"/>
              </w:rPr>
              <w:t>вид, кличка, №</w:t>
            </w:r>
            <w:r>
              <w:br/>
            </w:r>
            <w:r>
              <w:rPr>
                <w:rFonts w:ascii="Times New Roman"/>
                <w:b w:val="false"/>
                <w:i w:val="false"/>
                <w:color w:val="000000"/>
                <w:sz w:val="20"/>
              </w:rPr>
              <w:t>
</w:t>
            </w:r>
            <w:r>
              <w:rPr>
                <w:rFonts w:ascii="Times New Roman"/>
                <w:b w:val="false"/>
                <w:i w:val="false"/>
                <w:color w:val="000000"/>
                <w:sz w:val="20"/>
              </w:rPr>
              <w:t>животного</w:t>
            </w:r>
          </w:p>
        </w:tc>
      </w:tr>
      <w:tr>
        <w:trPr>
          <w:trHeight w:val="6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4"/>
        <w:gridCol w:w="1330"/>
        <w:gridCol w:w="1727"/>
        <w:gridCol w:w="1344"/>
        <w:gridCol w:w="1208"/>
        <w:gridCol w:w="948"/>
        <w:gridCol w:w="1468"/>
        <w:gridCol w:w="1591"/>
        <w:gridCol w:w="2070"/>
      </w:tblGrid>
      <w:tr>
        <w:trPr>
          <w:trHeight w:val="1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анықтамасы/Количественное определение</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r>
              <w:br/>
            </w:r>
            <w:r>
              <w:rPr>
                <w:rFonts w:ascii="Times New Roman"/>
                <w:b w:val="false"/>
                <w:i w:val="false"/>
                <w:color w:val="000000"/>
                <w:sz w:val="20"/>
              </w:rPr>
              <w:t>
</w:t>
            </w:r>
            <w:r>
              <w:rPr>
                <w:rFonts w:ascii="Times New Roman"/>
                <w:b w:val="false"/>
                <w:i w:val="false"/>
                <w:color w:val="000000"/>
                <w:sz w:val="20"/>
              </w:rPr>
              <w:t>және ұсыныс/</w:t>
            </w:r>
            <w:r>
              <w:br/>
            </w:r>
            <w:r>
              <w:rPr>
                <w:rFonts w:ascii="Times New Roman"/>
                <w:b w:val="false"/>
                <w:i w:val="false"/>
                <w:color w:val="000000"/>
                <w:sz w:val="20"/>
              </w:rPr>
              <w:t>
</w:t>
            </w:r>
            <w:r>
              <w:rPr>
                <w:rFonts w:ascii="Times New Roman"/>
                <w:b w:val="false"/>
                <w:i w:val="false"/>
                <w:color w:val="000000"/>
                <w:sz w:val="20"/>
              </w:rPr>
              <w:t>Заключение и</w:t>
            </w:r>
            <w:r>
              <w:br/>
            </w:r>
            <w:r>
              <w:rPr>
                <w:rFonts w:ascii="Times New Roman"/>
                <w:b w:val="false"/>
                <w:i w:val="false"/>
                <w:color w:val="000000"/>
                <w:sz w:val="20"/>
              </w:rPr>
              <w:t>
</w:t>
            </w:r>
            <w:r>
              <w:rPr>
                <w:rFonts w:ascii="Times New Roman"/>
                <w:b w:val="false"/>
                <w:i w:val="false"/>
                <w:color w:val="000000"/>
                <w:sz w:val="20"/>
              </w:rPr>
              <w:t>рекомендация</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Жауаптың</w:t>
            </w:r>
            <w:r>
              <w:br/>
            </w:r>
            <w:r>
              <w:rPr>
                <w:rFonts w:ascii="Times New Roman"/>
                <w:b w:val="false"/>
                <w:i w:val="false"/>
                <w:color w:val="000000"/>
                <w:sz w:val="20"/>
              </w:rPr>
              <w:t>
</w:t>
            </w:r>
            <w:r>
              <w:rPr>
                <w:rFonts w:ascii="Times New Roman"/>
                <w:b w:val="false"/>
                <w:i w:val="false"/>
                <w:color w:val="000000"/>
                <w:sz w:val="20"/>
              </w:rPr>
              <w:t>жіберілген</w:t>
            </w:r>
            <w:r>
              <w:br/>
            </w:r>
            <w:r>
              <w:rPr>
                <w:rFonts w:ascii="Times New Roman"/>
                <w:b w:val="false"/>
                <w:i w:val="false"/>
                <w:color w:val="000000"/>
                <w:sz w:val="20"/>
              </w:rPr>
              <w:t>
</w:t>
            </w:r>
            <w:r>
              <w:rPr>
                <w:rFonts w:ascii="Times New Roman"/>
                <w:b w:val="false"/>
                <w:i w:val="false"/>
                <w:color w:val="000000"/>
                <w:sz w:val="20"/>
              </w:rPr>
              <w:t>күні және</w:t>
            </w:r>
            <w:r>
              <w:br/>
            </w:r>
            <w:r>
              <w:rPr>
                <w:rFonts w:ascii="Times New Roman"/>
                <w:b w:val="false"/>
                <w:i w:val="false"/>
                <w:color w:val="000000"/>
                <w:sz w:val="20"/>
              </w:rPr>
              <w:t>
</w:t>
            </w:r>
            <w:r>
              <w:rPr>
                <w:rFonts w:ascii="Times New Roman"/>
                <w:b w:val="false"/>
                <w:i w:val="false"/>
                <w:color w:val="000000"/>
                <w:sz w:val="20"/>
              </w:rPr>
              <w:t>ветмаманның қолы</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отправки</w:t>
            </w:r>
            <w:r>
              <w:br/>
            </w:r>
            <w:r>
              <w:rPr>
                <w:rFonts w:ascii="Times New Roman"/>
                <w:b w:val="false"/>
                <w:i w:val="false"/>
                <w:color w:val="000000"/>
                <w:sz w:val="20"/>
              </w:rPr>
              <w:t>
</w:t>
            </w:r>
            <w:r>
              <w:rPr>
                <w:rFonts w:ascii="Times New Roman"/>
                <w:b w:val="false"/>
                <w:i w:val="false"/>
                <w:color w:val="000000"/>
                <w:sz w:val="20"/>
              </w:rPr>
              <w:t>ответа и</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ветспециалиста</w:t>
            </w:r>
          </w:p>
        </w:tc>
      </w:tr>
      <w:tr>
        <w:trPr>
          <w:trHeight w:val="30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каротинның/</w:t>
            </w:r>
            <w:r>
              <w:br/>
            </w:r>
            <w:r>
              <w:rPr>
                <w:rFonts w:ascii="Times New Roman"/>
                <w:b w:val="false"/>
                <w:i w:val="false"/>
                <w:color w:val="000000"/>
                <w:sz w:val="20"/>
              </w:rPr>
              <w:t>
</w:t>
            </w:r>
            <w:r>
              <w:rPr>
                <w:rFonts w:ascii="Times New Roman"/>
                <w:b w:val="false"/>
                <w:i w:val="false"/>
                <w:color w:val="000000"/>
                <w:sz w:val="20"/>
              </w:rPr>
              <w:t>каротина</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ақ</w:t>
            </w:r>
            <w:r>
              <w:br/>
            </w:r>
            <w:r>
              <w:rPr>
                <w:rFonts w:ascii="Times New Roman"/>
                <w:b w:val="false"/>
                <w:i w:val="false"/>
                <w:color w:val="000000"/>
                <w:sz w:val="20"/>
              </w:rPr>
              <w:t>
</w:t>
            </w:r>
            <w:r>
              <w:rPr>
                <w:rFonts w:ascii="Times New Roman"/>
                <w:b w:val="false"/>
                <w:i w:val="false"/>
                <w:color w:val="000000"/>
                <w:sz w:val="20"/>
              </w:rPr>
              <w:t>затының/</w:t>
            </w:r>
            <w:r>
              <w:br/>
            </w:r>
            <w:r>
              <w:rPr>
                <w:rFonts w:ascii="Times New Roman"/>
                <w:b w:val="false"/>
                <w:i w:val="false"/>
                <w:color w:val="000000"/>
                <w:sz w:val="20"/>
              </w:rPr>
              <w:t>
</w:t>
            </w:r>
            <w:r>
              <w:rPr>
                <w:rFonts w:ascii="Times New Roman"/>
                <w:b w:val="false"/>
                <w:i w:val="false"/>
                <w:color w:val="000000"/>
                <w:sz w:val="20"/>
              </w:rPr>
              <w:t>общего белка</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сілті қоры/</w:t>
            </w:r>
            <w:r>
              <w:br/>
            </w:r>
            <w:r>
              <w:rPr>
                <w:rFonts w:ascii="Times New Roman"/>
                <w:b w:val="false"/>
                <w:i w:val="false"/>
                <w:color w:val="000000"/>
                <w:sz w:val="20"/>
              </w:rPr>
              <w:t>
</w:t>
            </w:r>
            <w:r>
              <w:rPr>
                <w:rFonts w:ascii="Times New Roman"/>
                <w:b w:val="false"/>
                <w:i w:val="false"/>
                <w:color w:val="000000"/>
                <w:sz w:val="20"/>
              </w:rPr>
              <w:t>резервной</w:t>
            </w:r>
            <w:r>
              <w:br/>
            </w:r>
            <w:r>
              <w:rPr>
                <w:rFonts w:ascii="Times New Roman"/>
                <w:b w:val="false"/>
                <w:i w:val="false"/>
                <w:color w:val="000000"/>
                <w:sz w:val="20"/>
              </w:rPr>
              <w:t>
</w:t>
            </w:r>
            <w:r>
              <w:rPr>
                <w:rFonts w:ascii="Times New Roman"/>
                <w:b w:val="false"/>
                <w:i w:val="false"/>
                <w:color w:val="000000"/>
                <w:sz w:val="20"/>
              </w:rPr>
              <w:t>щелочи</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кальцийдің/</w:t>
            </w:r>
            <w:r>
              <w:br/>
            </w:r>
            <w:r>
              <w:rPr>
                <w:rFonts w:ascii="Times New Roman"/>
                <w:b w:val="false"/>
                <w:i w:val="false"/>
                <w:color w:val="000000"/>
                <w:sz w:val="20"/>
              </w:rPr>
              <w:t>
</w:t>
            </w:r>
            <w:r>
              <w:rPr>
                <w:rFonts w:ascii="Times New Roman"/>
                <w:b w:val="false"/>
                <w:i w:val="false"/>
                <w:color w:val="000000"/>
                <w:sz w:val="20"/>
              </w:rPr>
              <w:t>кальция</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фосфордың/</w:t>
            </w:r>
            <w:r>
              <w:br/>
            </w:r>
            <w:r>
              <w:rPr>
                <w:rFonts w:ascii="Times New Roman"/>
                <w:b w:val="false"/>
                <w:i w:val="false"/>
                <w:color w:val="000000"/>
                <w:sz w:val="20"/>
              </w:rPr>
              <w:t>
</w:t>
            </w:r>
            <w:r>
              <w:rPr>
                <w:rFonts w:ascii="Times New Roman"/>
                <w:b w:val="false"/>
                <w:i w:val="false"/>
                <w:color w:val="000000"/>
                <w:sz w:val="20"/>
              </w:rPr>
              <w:t>фосфора</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қанттың/</w:t>
            </w:r>
            <w:r>
              <w:br/>
            </w:r>
            <w:r>
              <w:rPr>
                <w:rFonts w:ascii="Times New Roman"/>
                <w:b w:val="false"/>
                <w:i w:val="false"/>
                <w:color w:val="000000"/>
                <w:sz w:val="20"/>
              </w:rPr>
              <w:t>
</w:t>
            </w:r>
            <w:r>
              <w:rPr>
                <w:rFonts w:ascii="Times New Roman"/>
                <w:b w:val="false"/>
                <w:i w:val="false"/>
                <w:color w:val="000000"/>
                <w:sz w:val="20"/>
              </w:rPr>
              <w:t>сахара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кетондық</w:t>
            </w:r>
            <w:r>
              <w:br/>
            </w:r>
            <w:r>
              <w:rPr>
                <w:rFonts w:ascii="Times New Roman"/>
                <w:b w:val="false"/>
                <w:i w:val="false"/>
                <w:color w:val="000000"/>
                <w:sz w:val="20"/>
              </w:rPr>
              <w:t>
</w:t>
            </w:r>
            <w:r>
              <w:rPr>
                <w:rFonts w:ascii="Times New Roman"/>
                <w:b w:val="false"/>
                <w:i w:val="false"/>
                <w:color w:val="000000"/>
                <w:sz w:val="20"/>
              </w:rPr>
              <w:t>денелердің/</w:t>
            </w:r>
            <w:r>
              <w:br/>
            </w:r>
            <w:r>
              <w:rPr>
                <w:rFonts w:ascii="Times New Roman"/>
                <w:b w:val="false"/>
                <w:i w:val="false"/>
                <w:color w:val="000000"/>
                <w:sz w:val="20"/>
              </w:rPr>
              <w:t>
</w:t>
            </w:r>
            <w:r>
              <w:rPr>
                <w:rFonts w:ascii="Times New Roman"/>
                <w:b w:val="false"/>
                <w:i w:val="false"/>
                <w:color w:val="000000"/>
                <w:sz w:val="20"/>
              </w:rPr>
              <w:t>кетоновых тел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bookmarkStart w:name="z98" w:id="62"/>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4-бағанда бiр жануардан алынатын сынамалардың санына тәуелсiз олардың (қанның, сүттiң) сараптауының реттiк нөмiрiн қояды. Жемшөптердi зерттеудiң нәтижелерiн осы журналдың тиiстi бағандарына жазады./В графе 4 проставляют порядковый номер экспертизы проб (крови, молока) от одного животного независимо от их количества. Результаты исследования кормов заносят в соответствующие графы этого же журнала.</w:t>
      </w:r>
    </w:p>
    <w:bookmarkEnd w:id="62"/>
    <w:bookmarkStart w:name="z100" w:id="63"/>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63"/>
    <w:bookmarkStart w:name="z101" w:id="64"/>
    <w:p>
      <w:pPr>
        <w:spacing w:after="0"/>
        <w:ind w:left="0"/>
        <w:jc w:val="both"/>
      </w:pPr>
      <w:r>
        <w:rPr>
          <w:rFonts w:ascii="Times New Roman"/>
          <w:b w:val="false"/>
          <w:i w:val="false"/>
          <w:color w:val="000000"/>
          <w:sz w:val="28"/>
        </w:rPr>
        <w:t>
ветесеп, № 18-вет нысан/ветучет, форма № 18-вет</w:t>
      </w:r>
    </w:p>
    <w:bookmarkEnd w:id="64"/>
    <w:bookmarkStart w:name="z102" w:id="65"/>
    <w:p>
      <w:pPr>
        <w:spacing w:after="0"/>
        <w:ind w:left="0"/>
        <w:jc w:val="both"/>
      </w:pPr>
      <w:r>
        <w:rPr>
          <w:rFonts w:ascii="Times New Roman"/>
          <w:b w:val="false"/>
          <w:i w:val="false"/>
          <w:color w:val="000000"/>
          <w:sz w:val="28"/>
        </w:rPr>
        <w:t>
</w:t>
      </w:r>
      <w:r>
        <w:rPr>
          <w:rFonts w:ascii="Times New Roman"/>
          <w:b/>
          <w:i w:val="false"/>
          <w:color w:val="000000"/>
          <w:sz w:val="28"/>
        </w:rPr>
        <w:t>      Балық шаруашылығы су қоймаларының гидрохимиялық және</w:t>
      </w:r>
      <w:r>
        <w:br/>
      </w:r>
      <w:r>
        <w:rPr>
          <w:rFonts w:ascii="Times New Roman"/>
          <w:b w:val="false"/>
          <w:i w:val="false"/>
          <w:color w:val="000000"/>
          <w:sz w:val="28"/>
        </w:rPr>
        <w:t>
</w:t>
      </w:r>
      <w:r>
        <w:rPr>
          <w:rFonts w:ascii="Times New Roman"/>
          <w:b/>
          <w:i w:val="false"/>
          <w:color w:val="000000"/>
          <w:sz w:val="28"/>
        </w:rPr>
        <w:t>          токсикологиялық зерттеулерiнiң журналы/</w:t>
      </w:r>
      <w:r>
        <w:br/>
      </w:r>
      <w:r>
        <w:rPr>
          <w:rFonts w:ascii="Times New Roman"/>
          <w:b w:val="false"/>
          <w:i w:val="false"/>
          <w:color w:val="000000"/>
          <w:sz w:val="28"/>
        </w:rPr>
        <w:t>
</w:t>
      </w:r>
      <w:r>
        <w:rPr>
          <w:rFonts w:ascii="Times New Roman"/>
          <w:b/>
          <w:i w:val="false"/>
          <w:color w:val="000000"/>
          <w:sz w:val="28"/>
        </w:rPr>
        <w:t>      Журнал гидрохимических и токсикологических исследований</w:t>
      </w:r>
      <w:r>
        <w:br/>
      </w:r>
      <w:r>
        <w:rPr>
          <w:rFonts w:ascii="Times New Roman"/>
          <w:b w:val="false"/>
          <w:i w:val="false"/>
          <w:color w:val="000000"/>
          <w:sz w:val="28"/>
        </w:rPr>
        <w:t>
</w:t>
      </w:r>
      <w:r>
        <w:rPr>
          <w:rFonts w:ascii="Times New Roman"/>
          <w:b/>
          <w:i w:val="false"/>
          <w:color w:val="000000"/>
          <w:sz w:val="28"/>
        </w:rPr>
        <w:t>                  рыбохозяйственных водоемов</w:t>
      </w:r>
    </w:p>
    <w:bookmarkEnd w:id="65"/>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5"/>
        <w:gridCol w:w="2150"/>
        <w:gridCol w:w="2778"/>
        <w:gridCol w:w="2244"/>
        <w:gridCol w:w="2066"/>
        <w:gridCol w:w="1837"/>
      </w:tblGrid>
      <w:tr>
        <w:trPr>
          <w:trHeight w:val="30" w:hRule="atLeast"/>
        </w:trPr>
        <w:tc>
          <w:tcPr>
            <w:tcW w:w="1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 нөмірi/Номер по порядку</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күнi/ Дата поступления</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Шаруашылықтың, тоғанның атауы/ Название хозяйства, водоема</w:t>
            </w:r>
          </w:p>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 атауы/</w:t>
            </w:r>
            <w:r>
              <w:br/>
            </w:r>
            <w:r>
              <w:rPr>
                <w:rFonts w:ascii="Times New Roman"/>
                <w:b w:val="false"/>
                <w:i w:val="false"/>
                <w:color w:val="000000"/>
                <w:sz w:val="20"/>
              </w:rPr>
              <w:t>
</w:t>
            </w:r>
            <w:r>
              <w:rPr>
                <w:rFonts w:ascii="Times New Roman"/>
                <w:b w:val="false"/>
                <w:i w:val="false"/>
                <w:color w:val="000000"/>
                <w:sz w:val="20"/>
              </w:rPr>
              <w:t>Название материала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гидрохимиялық зерттеулерiнiң нәтежелерi/</w:t>
            </w:r>
            <w:r>
              <w:br/>
            </w:r>
            <w:r>
              <w:rPr>
                <w:rFonts w:ascii="Times New Roman"/>
                <w:b w:val="false"/>
                <w:i w:val="false"/>
                <w:color w:val="000000"/>
                <w:sz w:val="20"/>
              </w:rPr>
              <w:t>
</w:t>
            </w:r>
            <w:r>
              <w:rPr>
                <w:rFonts w:ascii="Times New Roman"/>
                <w:b w:val="false"/>
                <w:i w:val="false"/>
                <w:color w:val="000000"/>
                <w:sz w:val="20"/>
              </w:rPr>
              <w:t>Результаты гидрохимических исследований воды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түсi/цветность</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лайлылығы/мутность</w:t>
            </w:r>
          </w:p>
        </w:tc>
      </w:tr>
      <w:tr>
        <w:trPr>
          <w:trHeight w:val="3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103" w:id="66"/>
    <w:p>
      <w:pPr>
        <w:spacing w:after="0"/>
        <w:ind w:left="0"/>
        <w:jc w:val="both"/>
      </w:pPr>
      <w:r>
        <w:rPr>
          <w:rFonts w:ascii="Times New Roman"/>
          <w:b w:val="false"/>
          <w:i w:val="false"/>
          <w:color w:val="000000"/>
          <w:sz w:val="28"/>
        </w:rPr>
        <w:t>
      (жалғасы/продолжение)</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1"/>
        <w:gridCol w:w="1194"/>
        <w:gridCol w:w="1030"/>
        <w:gridCol w:w="1922"/>
        <w:gridCol w:w="1894"/>
        <w:gridCol w:w="2251"/>
        <w:gridCol w:w="1580"/>
        <w:gridCol w:w="127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гидрохимиялық зерттеулерiнiң нәтежелерi/</w:t>
            </w:r>
            <w:r>
              <w:br/>
            </w:r>
            <w:r>
              <w:rPr>
                <w:rFonts w:ascii="Times New Roman"/>
                <w:b w:val="false"/>
                <w:i w:val="false"/>
                <w:color w:val="000000"/>
                <w:sz w:val="20"/>
              </w:rPr>
              <w:t>
</w:t>
            </w:r>
            <w:r>
              <w:rPr>
                <w:rFonts w:ascii="Times New Roman"/>
                <w:b w:val="false"/>
                <w:i w:val="false"/>
                <w:color w:val="000000"/>
                <w:sz w:val="20"/>
              </w:rPr>
              <w:t>Результаты гидрохимических исследований воды</w:t>
            </w:r>
          </w:p>
        </w:tc>
      </w:tr>
      <w:tr>
        <w:trPr>
          <w:trHeight w:val="30" w:hRule="atLeast"/>
        </w:trPr>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белсендi</w:t>
            </w:r>
            <w:r>
              <w:br/>
            </w:r>
            <w:r>
              <w:rPr>
                <w:rFonts w:ascii="Times New Roman"/>
                <w:b w:val="false"/>
                <w:i w:val="false"/>
                <w:color w:val="000000"/>
                <w:sz w:val="20"/>
              </w:rPr>
              <w:t>
</w:t>
            </w:r>
            <w:r>
              <w:rPr>
                <w:rFonts w:ascii="Times New Roman"/>
                <w:b w:val="false"/>
                <w:i w:val="false"/>
                <w:color w:val="000000"/>
                <w:sz w:val="20"/>
              </w:rPr>
              <w:t>реакциясы, рН/</w:t>
            </w:r>
            <w:r>
              <w:br/>
            </w:r>
            <w:r>
              <w:rPr>
                <w:rFonts w:ascii="Times New Roman"/>
                <w:b w:val="false"/>
                <w:i w:val="false"/>
                <w:color w:val="000000"/>
                <w:sz w:val="20"/>
              </w:rPr>
              <w:t>
</w:t>
            </w:r>
            <w:r>
              <w:rPr>
                <w:rFonts w:ascii="Times New Roman"/>
                <w:b w:val="false"/>
                <w:i w:val="false"/>
                <w:color w:val="000000"/>
                <w:sz w:val="20"/>
              </w:rPr>
              <w:t>активная</w:t>
            </w:r>
            <w:r>
              <w:br/>
            </w:r>
            <w:r>
              <w:rPr>
                <w:rFonts w:ascii="Times New Roman"/>
                <w:b w:val="false"/>
                <w:i w:val="false"/>
                <w:color w:val="000000"/>
                <w:sz w:val="20"/>
              </w:rPr>
              <w:t>
</w:t>
            </w:r>
            <w:r>
              <w:rPr>
                <w:rFonts w:ascii="Times New Roman"/>
                <w:b w:val="false"/>
                <w:i w:val="false"/>
                <w:color w:val="000000"/>
                <w:sz w:val="20"/>
              </w:rPr>
              <w:t>реакция, рН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тотығуы/</w:t>
            </w:r>
            <w:r>
              <w:br/>
            </w:r>
            <w:r>
              <w:rPr>
                <w:rFonts w:ascii="Times New Roman"/>
                <w:b w:val="false"/>
                <w:i w:val="false"/>
                <w:color w:val="000000"/>
                <w:sz w:val="20"/>
              </w:rPr>
              <w:t>
</w:t>
            </w:r>
            <w:r>
              <w:rPr>
                <w:rFonts w:ascii="Times New Roman"/>
                <w:b w:val="false"/>
                <w:i w:val="false"/>
                <w:color w:val="000000"/>
                <w:sz w:val="20"/>
              </w:rPr>
              <w:t>окисляемость</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құрамындағы оттегi/</w:t>
            </w:r>
            <w:r>
              <w:br/>
            </w:r>
            <w:r>
              <w:rPr>
                <w:rFonts w:ascii="Times New Roman"/>
                <w:b w:val="false"/>
                <w:i w:val="false"/>
                <w:color w:val="000000"/>
                <w:sz w:val="20"/>
              </w:rPr>
              <w:t>
</w:t>
            </w: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кислорода</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альбуминойттық</w:t>
            </w:r>
            <w:r>
              <w:br/>
            </w:r>
            <w:r>
              <w:rPr>
                <w:rFonts w:ascii="Times New Roman"/>
                <w:b w:val="false"/>
                <w:i w:val="false"/>
                <w:color w:val="000000"/>
                <w:sz w:val="20"/>
              </w:rPr>
              <w:t>
</w:t>
            </w:r>
            <w:r>
              <w:rPr>
                <w:rFonts w:ascii="Times New Roman"/>
                <w:b w:val="false"/>
                <w:i w:val="false"/>
                <w:color w:val="000000"/>
                <w:sz w:val="20"/>
              </w:rPr>
              <w:t>азот/</w:t>
            </w:r>
            <w:r>
              <w:br/>
            </w:r>
            <w:r>
              <w:rPr>
                <w:rFonts w:ascii="Times New Roman"/>
                <w:b w:val="false"/>
                <w:i w:val="false"/>
                <w:color w:val="000000"/>
                <w:sz w:val="20"/>
              </w:rPr>
              <w:t>
</w:t>
            </w:r>
            <w:r>
              <w:rPr>
                <w:rFonts w:ascii="Times New Roman"/>
                <w:b w:val="false"/>
                <w:i w:val="false"/>
                <w:color w:val="000000"/>
                <w:sz w:val="20"/>
              </w:rPr>
              <w:t>азот</w:t>
            </w:r>
            <w:r>
              <w:br/>
            </w:r>
            <w:r>
              <w:rPr>
                <w:rFonts w:ascii="Times New Roman"/>
                <w:b w:val="false"/>
                <w:i w:val="false"/>
                <w:color w:val="000000"/>
                <w:sz w:val="20"/>
              </w:rPr>
              <w:t>
</w:t>
            </w:r>
            <w:r>
              <w:rPr>
                <w:rFonts w:ascii="Times New Roman"/>
                <w:b w:val="false"/>
                <w:i w:val="false"/>
                <w:color w:val="000000"/>
                <w:sz w:val="20"/>
              </w:rPr>
              <w:t>альбуминоидный</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тұзды аммияк/</w:t>
            </w:r>
            <w:r>
              <w:br/>
            </w:r>
            <w:r>
              <w:rPr>
                <w:rFonts w:ascii="Times New Roman"/>
                <w:b w:val="false"/>
                <w:i w:val="false"/>
                <w:color w:val="000000"/>
                <w:sz w:val="20"/>
              </w:rPr>
              <w:t>
</w:t>
            </w:r>
            <w:r>
              <w:rPr>
                <w:rFonts w:ascii="Times New Roman"/>
                <w:b w:val="false"/>
                <w:i w:val="false"/>
                <w:color w:val="000000"/>
                <w:sz w:val="20"/>
              </w:rPr>
              <w:t>аммияк солевой</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нитраттар/</w:t>
            </w:r>
            <w:r>
              <w:br/>
            </w:r>
            <w:r>
              <w:rPr>
                <w:rFonts w:ascii="Times New Roman"/>
                <w:b w:val="false"/>
                <w:i w:val="false"/>
                <w:color w:val="000000"/>
                <w:sz w:val="20"/>
              </w:rPr>
              <w:t>
</w:t>
            </w:r>
            <w:r>
              <w:rPr>
                <w:rFonts w:ascii="Times New Roman"/>
                <w:b w:val="false"/>
                <w:i w:val="false"/>
                <w:color w:val="000000"/>
                <w:sz w:val="20"/>
              </w:rPr>
              <w:t>нитриты</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нитриттер/</w:t>
            </w:r>
            <w:r>
              <w:br/>
            </w:r>
            <w:r>
              <w:rPr>
                <w:rFonts w:ascii="Times New Roman"/>
                <w:b w:val="false"/>
                <w:i w:val="false"/>
                <w:color w:val="000000"/>
                <w:sz w:val="20"/>
              </w:rPr>
              <w:t>
</w:t>
            </w:r>
            <w:r>
              <w:rPr>
                <w:rFonts w:ascii="Times New Roman"/>
                <w:b w:val="false"/>
                <w:i w:val="false"/>
                <w:color w:val="000000"/>
                <w:sz w:val="20"/>
              </w:rPr>
              <w:t>нитраты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қыста/</w:t>
            </w:r>
            <w:r>
              <w:br/>
            </w:r>
            <w:r>
              <w:rPr>
                <w:rFonts w:ascii="Times New Roman"/>
                <w:b w:val="false"/>
                <w:i w:val="false"/>
                <w:color w:val="000000"/>
                <w:sz w:val="20"/>
              </w:rPr>
              <w:t>
</w:t>
            </w:r>
            <w:r>
              <w:rPr>
                <w:rFonts w:ascii="Times New Roman"/>
                <w:b w:val="false"/>
                <w:i w:val="false"/>
                <w:color w:val="000000"/>
                <w:sz w:val="20"/>
              </w:rPr>
              <w:t>зимой</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жазда/</w:t>
            </w:r>
            <w:r>
              <w:br/>
            </w:r>
            <w:r>
              <w:rPr>
                <w:rFonts w:ascii="Times New Roman"/>
                <w:b w:val="false"/>
                <w:i w:val="false"/>
                <w:color w:val="000000"/>
                <w:sz w:val="20"/>
              </w:rPr>
              <w:t>
</w:t>
            </w:r>
            <w:r>
              <w:rPr>
                <w:rFonts w:ascii="Times New Roman"/>
                <w:b w:val="false"/>
                <w:i w:val="false"/>
                <w:color w:val="000000"/>
                <w:sz w:val="20"/>
              </w:rPr>
              <w:t>летом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xml:space="preserve">      (Жұп бетi/Четная страница)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1254"/>
        <w:gridCol w:w="1269"/>
        <w:gridCol w:w="1269"/>
        <w:gridCol w:w="1255"/>
        <w:gridCol w:w="1399"/>
        <w:gridCol w:w="1255"/>
        <w:gridCol w:w="2483"/>
        <w:gridCol w:w="2151"/>
      </w:tblGrid>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Фосфаттар/</w:t>
            </w:r>
            <w:r>
              <w:br/>
            </w:r>
            <w:r>
              <w:rPr>
                <w:rFonts w:ascii="Times New Roman"/>
                <w:b w:val="false"/>
                <w:i w:val="false"/>
                <w:color w:val="000000"/>
                <w:sz w:val="20"/>
              </w:rPr>
              <w:t>
</w:t>
            </w:r>
            <w:r>
              <w:rPr>
                <w:rFonts w:ascii="Times New Roman"/>
                <w:b w:val="false"/>
                <w:i w:val="false"/>
                <w:color w:val="000000"/>
                <w:sz w:val="20"/>
              </w:rPr>
              <w:t>Фосфаты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Көмiр</w:t>
            </w:r>
            <w:r>
              <w:br/>
            </w:r>
            <w:r>
              <w:rPr>
                <w:rFonts w:ascii="Times New Roman"/>
                <w:b w:val="false"/>
                <w:i w:val="false"/>
                <w:color w:val="000000"/>
                <w:sz w:val="20"/>
              </w:rPr>
              <w:t>
</w:t>
            </w:r>
            <w:r>
              <w:rPr>
                <w:rFonts w:ascii="Times New Roman"/>
                <w:b w:val="false"/>
                <w:i w:val="false"/>
                <w:color w:val="000000"/>
                <w:sz w:val="20"/>
              </w:rPr>
              <w:t>қышқылы/</w:t>
            </w:r>
            <w:r>
              <w:br/>
            </w:r>
            <w:r>
              <w:rPr>
                <w:rFonts w:ascii="Times New Roman"/>
                <w:b w:val="false"/>
                <w:i w:val="false"/>
                <w:color w:val="000000"/>
                <w:sz w:val="20"/>
              </w:rPr>
              <w:t>
</w:t>
            </w:r>
            <w:r>
              <w:rPr>
                <w:rFonts w:ascii="Times New Roman"/>
                <w:b w:val="false"/>
                <w:i w:val="false"/>
                <w:color w:val="000000"/>
                <w:sz w:val="20"/>
              </w:rPr>
              <w:t>Углекислота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Күкiрт</w:t>
            </w:r>
            <w:r>
              <w:br/>
            </w:r>
            <w:r>
              <w:rPr>
                <w:rFonts w:ascii="Times New Roman"/>
                <w:b w:val="false"/>
                <w:i w:val="false"/>
                <w:color w:val="000000"/>
                <w:sz w:val="20"/>
              </w:rPr>
              <w:t>
</w:t>
            </w:r>
            <w:r>
              <w:rPr>
                <w:rFonts w:ascii="Times New Roman"/>
                <w:b w:val="false"/>
                <w:i w:val="false"/>
                <w:color w:val="000000"/>
                <w:sz w:val="20"/>
              </w:rPr>
              <w:t>қышқылы/</w:t>
            </w:r>
            <w:r>
              <w:br/>
            </w:r>
            <w:r>
              <w:rPr>
                <w:rFonts w:ascii="Times New Roman"/>
                <w:b w:val="false"/>
                <w:i w:val="false"/>
                <w:color w:val="000000"/>
                <w:sz w:val="20"/>
              </w:rPr>
              <w:t>
</w:t>
            </w:r>
            <w:r>
              <w:rPr>
                <w:rFonts w:ascii="Times New Roman"/>
                <w:b w:val="false"/>
                <w:i w:val="false"/>
                <w:color w:val="000000"/>
                <w:sz w:val="20"/>
              </w:rPr>
              <w:t>Сероводород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Сiлтiлiгi/</w:t>
            </w:r>
            <w:r>
              <w:br/>
            </w:r>
            <w:r>
              <w:rPr>
                <w:rFonts w:ascii="Times New Roman"/>
                <w:b w:val="false"/>
                <w:i w:val="false"/>
                <w:color w:val="000000"/>
                <w:sz w:val="20"/>
              </w:rPr>
              <w:t>
</w:t>
            </w:r>
            <w:r>
              <w:rPr>
                <w:rFonts w:ascii="Times New Roman"/>
                <w:b w:val="false"/>
                <w:i w:val="false"/>
                <w:color w:val="000000"/>
                <w:sz w:val="20"/>
              </w:rPr>
              <w:t>Щелочность</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Сульфаттар/</w:t>
            </w:r>
            <w:r>
              <w:br/>
            </w:r>
            <w:r>
              <w:rPr>
                <w:rFonts w:ascii="Times New Roman"/>
                <w:b w:val="false"/>
                <w:i w:val="false"/>
                <w:color w:val="000000"/>
                <w:sz w:val="20"/>
              </w:rPr>
              <w:t>
</w:t>
            </w:r>
            <w:r>
              <w:rPr>
                <w:rFonts w:ascii="Times New Roman"/>
                <w:b w:val="false"/>
                <w:i w:val="false"/>
                <w:color w:val="000000"/>
                <w:sz w:val="20"/>
              </w:rPr>
              <w:t>Сульфаты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Кислородті биологиялық қолдану/ Биологическое потребление кислорода</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Хлоридттер/</w:t>
            </w:r>
            <w:r>
              <w:br/>
            </w:r>
            <w:r>
              <w:rPr>
                <w:rFonts w:ascii="Times New Roman"/>
                <w:b w:val="false"/>
                <w:i w:val="false"/>
                <w:color w:val="000000"/>
                <w:sz w:val="20"/>
              </w:rPr>
              <w:t>
</w:t>
            </w:r>
            <w:r>
              <w:rPr>
                <w:rFonts w:ascii="Times New Roman"/>
                <w:b w:val="false"/>
                <w:i w:val="false"/>
                <w:color w:val="000000"/>
                <w:sz w:val="20"/>
              </w:rPr>
              <w:t>Хлориды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Химико-токсикологиялық</w:t>
            </w:r>
            <w:r>
              <w:br/>
            </w:r>
            <w:r>
              <w:rPr>
                <w:rFonts w:ascii="Times New Roman"/>
                <w:b w:val="false"/>
                <w:i w:val="false"/>
                <w:color w:val="000000"/>
                <w:sz w:val="20"/>
              </w:rPr>
              <w:t>
</w:t>
            </w:r>
            <w:r>
              <w:rPr>
                <w:rFonts w:ascii="Times New Roman"/>
                <w:b w:val="false"/>
                <w:i w:val="false"/>
                <w:color w:val="000000"/>
                <w:sz w:val="20"/>
              </w:rPr>
              <w:t>зерттеулердiң</w:t>
            </w:r>
            <w:r>
              <w:br/>
            </w:r>
            <w:r>
              <w:rPr>
                <w:rFonts w:ascii="Times New Roman"/>
                <w:b w:val="false"/>
                <w:i w:val="false"/>
                <w:color w:val="000000"/>
                <w:sz w:val="20"/>
              </w:rPr>
              <w:t>
</w:t>
            </w:r>
            <w:r>
              <w:rPr>
                <w:rFonts w:ascii="Times New Roman"/>
                <w:b w:val="false"/>
                <w:i w:val="false"/>
                <w:color w:val="000000"/>
                <w:sz w:val="20"/>
              </w:rPr>
              <w:t>нәтижелерi/</w:t>
            </w:r>
            <w:r>
              <w:br/>
            </w:r>
            <w:r>
              <w:rPr>
                <w:rFonts w:ascii="Times New Roman"/>
                <w:b w:val="false"/>
                <w:i w:val="false"/>
                <w:color w:val="000000"/>
                <w:sz w:val="20"/>
              </w:rPr>
              <w:t>
</w:t>
            </w:r>
            <w:r>
              <w:rPr>
                <w:rFonts w:ascii="Times New Roman"/>
                <w:b w:val="false"/>
                <w:i w:val="false"/>
                <w:color w:val="000000"/>
                <w:sz w:val="20"/>
              </w:rPr>
              <w:t>Результаты</w:t>
            </w:r>
            <w:r>
              <w:rPr>
                <w:rFonts w:ascii="Times New Roman"/>
                <w:b w:val="false"/>
                <w:i w:val="false"/>
                <w:color w:val="000000"/>
                <w:sz w:val="20"/>
              </w:rPr>
              <w:t>химико-токсикологических</w:t>
            </w:r>
            <w:r>
              <w:br/>
            </w:r>
            <w:r>
              <w:rPr>
                <w:rFonts w:ascii="Times New Roman"/>
                <w:b w:val="false"/>
                <w:i w:val="false"/>
                <w:color w:val="000000"/>
                <w:sz w:val="20"/>
              </w:rPr>
              <w:t>
</w:t>
            </w:r>
            <w:r>
              <w:rPr>
                <w:rFonts w:ascii="Times New Roman"/>
                <w:b w:val="false"/>
                <w:i w:val="false"/>
                <w:color w:val="000000"/>
                <w:sz w:val="20"/>
              </w:rPr>
              <w:t>исследований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Сараптаманың № және зерт-</w:t>
            </w:r>
            <w:r>
              <w:br/>
            </w:r>
            <w:r>
              <w:rPr>
                <w:rFonts w:ascii="Times New Roman"/>
                <w:b w:val="false"/>
                <w:i w:val="false"/>
                <w:color w:val="000000"/>
                <w:sz w:val="20"/>
              </w:rPr>
              <w:t>
</w:t>
            </w:r>
            <w:r>
              <w:rPr>
                <w:rFonts w:ascii="Times New Roman"/>
                <w:b w:val="false"/>
                <w:i w:val="false"/>
                <w:color w:val="000000"/>
                <w:sz w:val="20"/>
              </w:rPr>
              <w:t>теулурдiң нәтижелерiн</w:t>
            </w:r>
            <w:r>
              <w:br/>
            </w:r>
            <w:r>
              <w:rPr>
                <w:rFonts w:ascii="Times New Roman"/>
                <w:b w:val="false"/>
                <w:i w:val="false"/>
                <w:color w:val="000000"/>
                <w:sz w:val="20"/>
              </w:rPr>
              <w:t>
</w:t>
            </w:r>
            <w:r>
              <w:rPr>
                <w:rFonts w:ascii="Times New Roman"/>
                <w:b w:val="false"/>
                <w:i w:val="false"/>
                <w:color w:val="000000"/>
                <w:sz w:val="20"/>
              </w:rPr>
              <w:t>хабарлау күнi/№ экспертизы</w:t>
            </w:r>
            <w:r>
              <w:br/>
            </w:r>
            <w:r>
              <w:rPr>
                <w:rFonts w:ascii="Times New Roman"/>
                <w:b w:val="false"/>
                <w:i w:val="false"/>
                <w:color w:val="000000"/>
                <w:sz w:val="20"/>
              </w:rPr>
              <w:t>
</w:t>
            </w:r>
            <w:r>
              <w:rPr>
                <w:rFonts w:ascii="Times New Roman"/>
                <w:b w:val="false"/>
                <w:i w:val="false"/>
                <w:color w:val="000000"/>
                <w:sz w:val="20"/>
              </w:rPr>
              <w:t>и дата сообщения о</w:t>
            </w:r>
            <w:r>
              <w:br/>
            </w:r>
            <w:r>
              <w:rPr>
                <w:rFonts w:ascii="Times New Roman"/>
                <w:b w:val="false"/>
                <w:i w:val="false"/>
                <w:color w:val="000000"/>
                <w:sz w:val="20"/>
              </w:rPr>
              <w:t>
</w:t>
            </w:r>
            <w:r>
              <w:rPr>
                <w:rFonts w:ascii="Times New Roman"/>
                <w:b w:val="false"/>
                <w:i w:val="false"/>
                <w:color w:val="000000"/>
                <w:sz w:val="20"/>
              </w:rPr>
              <w:t>результатах</w:t>
            </w:r>
            <w:r>
              <w:br/>
            </w:r>
            <w:r>
              <w:rPr>
                <w:rFonts w:ascii="Times New Roman"/>
                <w:b w:val="false"/>
                <w:i w:val="false"/>
                <w:color w:val="000000"/>
                <w:sz w:val="20"/>
              </w:rPr>
              <w:t>
</w:t>
            </w:r>
            <w:r>
              <w:rPr>
                <w:rFonts w:ascii="Times New Roman"/>
                <w:b w:val="false"/>
                <w:i w:val="false"/>
                <w:color w:val="000000"/>
                <w:sz w:val="20"/>
              </w:rPr>
              <w:t>исследований</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bl>
    <w:bookmarkStart w:name="z104" w:id="67"/>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4-бағанда зерттеуге қандай материал (судың, топырақтың, планктонның, балықтың, және басқаларының сынамалары) жiберiлгендiгi, 22-бағанда балықтардың улануы мен өлуiне әкелетiн уытты және басқа заттардың бар болуына тиiстi материалдың зерттеу нәтижелерi көрсетiледi./В графе 4 указывают, какой материал прислан на исследование (пробы воды, грунта, планктона, рыба и другого), в графе 22 – результаты исследований соответствующего материала на наличие ядовитых и других химических веществ, вызывающих отравление и гибель рыб.</w:t>
      </w:r>
    </w:p>
    <w:bookmarkEnd w:id="67"/>
    <w:bookmarkStart w:name="z106" w:id="68"/>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68"/>
    <w:bookmarkStart w:name="z111" w:id="69"/>
    <w:p>
      <w:pPr>
        <w:spacing w:after="0"/>
        <w:ind w:left="0"/>
        <w:jc w:val="both"/>
      </w:pPr>
      <w:r>
        <w:rPr>
          <w:rFonts w:ascii="Times New Roman"/>
          <w:b w:val="false"/>
          <w:i w:val="false"/>
          <w:color w:val="000000"/>
          <w:sz w:val="28"/>
        </w:rPr>
        <w:t>
ветесеп, № 19-вет нысан/ветучет, форма № 19-вет</w:t>
      </w:r>
    </w:p>
    <w:bookmarkEnd w:id="69"/>
    <w:bookmarkStart w:name="z107" w:id="70"/>
    <w:p>
      <w:pPr>
        <w:spacing w:after="0"/>
        <w:ind w:left="0"/>
        <w:jc w:val="both"/>
      </w:pPr>
      <w:r>
        <w:rPr>
          <w:rFonts w:ascii="Times New Roman"/>
          <w:b w:val="false"/>
          <w:i w:val="false"/>
          <w:color w:val="000000"/>
          <w:sz w:val="28"/>
        </w:rPr>
        <w:t>
</w:t>
      </w:r>
      <w:r>
        <w:rPr>
          <w:rFonts w:ascii="Times New Roman"/>
          <w:b/>
          <w:i w:val="false"/>
          <w:color w:val="000000"/>
          <w:sz w:val="28"/>
        </w:rPr>
        <w:t>            Ветеринариялық зертхананың радиологиялық бөлiмiн</w:t>
      </w:r>
      <w:r>
        <w:br/>
      </w:r>
      <w:r>
        <w:rPr>
          <w:rFonts w:ascii="Times New Roman"/>
          <w:b w:val="false"/>
          <w:i w:val="false"/>
          <w:color w:val="000000"/>
          <w:sz w:val="28"/>
        </w:rPr>
        <w:t>
</w:t>
      </w:r>
      <w:r>
        <w:rPr>
          <w:rFonts w:ascii="Times New Roman"/>
          <w:b/>
          <w:i w:val="false"/>
          <w:color w:val="000000"/>
          <w:sz w:val="28"/>
        </w:rPr>
        <w:t>       зерттеудi есепке алу журналы/Журнал учета исследований</w:t>
      </w:r>
      <w:r>
        <w:br/>
      </w:r>
      <w:r>
        <w:rPr>
          <w:rFonts w:ascii="Times New Roman"/>
          <w:b w:val="false"/>
          <w:i w:val="false"/>
          <w:color w:val="000000"/>
          <w:sz w:val="28"/>
        </w:rPr>
        <w:t>
</w:t>
      </w:r>
      <w:r>
        <w:rPr>
          <w:rFonts w:ascii="Times New Roman"/>
          <w:b/>
          <w:i w:val="false"/>
          <w:color w:val="000000"/>
          <w:sz w:val="28"/>
        </w:rPr>
        <w:t>            радиологического отдела ветеринарной лаборатории</w:t>
      </w:r>
    </w:p>
    <w:bookmarkEnd w:id="70"/>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6"/>
        <w:gridCol w:w="3152"/>
        <w:gridCol w:w="2071"/>
        <w:gridCol w:w="3251"/>
        <w:gridCol w:w="2370"/>
      </w:tblGrid>
      <w:tr>
        <w:trPr>
          <w:trHeight w:val="39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 нөмірі/</w:t>
            </w:r>
            <w:r>
              <w:br/>
            </w:r>
            <w:r>
              <w:rPr>
                <w:rFonts w:ascii="Times New Roman"/>
                <w:b w:val="false"/>
                <w:i w:val="false"/>
                <w:color w:val="000000"/>
                <w:sz w:val="20"/>
              </w:rPr>
              <w:t>
</w:t>
            </w:r>
            <w:r>
              <w:rPr>
                <w:rFonts w:ascii="Times New Roman"/>
                <w:b w:val="false"/>
                <w:i w:val="false"/>
                <w:color w:val="000000"/>
                <w:sz w:val="20"/>
              </w:rPr>
              <w:t>№ по порядку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Зертханаға жіберу нөмірі/</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направления в</w:t>
            </w:r>
            <w:r>
              <w:br/>
            </w:r>
            <w:r>
              <w:rPr>
                <w:rFonts w:ascii="Times New Roman"/>
                <w:b w:val="false"/>
                <w:i w:val="false"/>
                <w:color w:val="000000"/>
                <w:sz w:val="20"/>
              </w:rPr>
              <w:t>
</w:t>
            </w:r>
            <w:r>
              <w:rPr>
                <w:rFonts w:ascii="Times New Roman"/>
                <w:b w:val="false"/>
                <w:i w:val="false"/>
                <w:color w:val="000000"/>
                <w:sz w:val="20"/>
              </w:rPr>
              <w:t>лабораторию</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күні/</w:t>
            </w:r>
            <w:r>
              <w:br/>
            </w:r>
            <w:r>
              <w:rPr>
                <w:rFonts w:ascii="Times New Roman"/>
                <w:b w:val="false"/>
                <w:i w:val="false"/>
                <w:color w:val="000000"/>
                <w:sz w:val="20"/>
              </w:rPr>
              <w:t>
</w:t>
            </w:r>
            <w:r>
              <w:rPr>
                <w:rFonts w:ascii="Times New Roman"/>
                <w:b w:val="false"/>
                <w:i w:val="false"/>
                <w:color w:val="000000"/>
                <w:sz w:val="20"/>
              </w:rPr>
              <w:t>Дата поступления</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w:t>
            </w:r>
            <w:r>
              <w:br/>
            </w:r>
            <w:r>
              <w:rPr>
                <w:rFonts w:ascii="Times New Roman"/>
                <w:b w:val="false"/>
                <w:i w:val="false"/>
                <w:color w:val="000000"/>
                <w:sz w:val="20"/>
              </w:rPr>
              <w:t>
</w:t>
            </w:r>
            <w:r>
              <w:rPr>
                <w:rFonts w:ascii="Times New Roman"/>
                <w:b w:val="false"/>
                <w:i w:val="false"/>
                <w:color w:val="000000"/>
                <w:sz w:val="20"/>
              </w:rPr>
              <w:t>(өнімнің)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материала</w:t>
            </w:r>
            <w:r>
              <w:br/>
            </w:r>
            <w:r>
              <w:rPr>
                <w:rFonts w:ascii="Times New Roman"/>
                <w:b w:val="false"/>
                <w:i w:val="false"/>
                <w:color w:val="000000"/>
                <w:sz w:val="20"/>
              </w:rPr>
              <w:t>
</w:t>
            </w:r>
            <w:r>
              <w:rPr>
                <w:rFonts w:ascii="Times New Roman"/>
                <w:b w:val="false"/>
                <w:i w:val="false"/>
                <w:color w:val="000000"/>
                <w:sz w:val="20"/>
              </w:rPr>
              <w:t>(продукта)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Зерттеулердің</w:t>
            </w:r>
            <w:r>
              <w:br/>
            </w:r>
            <w:r>
              <w:rPr>
                <w:rFonts w:ascii="Times New Roman"/>
                <w:b w:val="false"/>
                <w:i w:val="false"/>
                <w:color w:val="000000"/>
                <w:sz w:val="20"/>
              </w:rPr>
              <w:t>
</w:t>
            </w:r>
            <w:r>
              <w:rPr>
                <w:rFonts w:ascii="Times New Roman"/>
                <w:b w:val="false"/>
                <w:i w:val="false"/>
                <w:color w:val="000000"/>
                <w:sz w:val="20"/>
              </w:rPr>
              <w:t>бағыт бойынша</w:t>
            </w:r>
            <w:r>
              <w:br/>
            </w:r>
            <w:r>
              <w:rPr>
                <w:rFonts w:ascii="Times New Roman"/>
                <w:b w:val="false"/>
                <w:i w:val="false"/>
                <w:color w:val="000000"/>
                <w:sz w:val="20"/>
              </w:rPr>
              <w:t>
</w:t>
            </w:r>
            <w:r>
              <w:rPr>
                <w:rFonts w:ascii="Times New Roman"/>
                <w:b w:val="false"/>
                <w:i w:val="false"/>
                <w:color w:val="000000"/>
                <w:sz w:val="20"/>
              </w:rPr>
              <w:t>көрсеткіштері/</w:t>
            </w:r>
            <w:r>
              <w:br/>
            </w:r>
            <w:r>
              <w:rPr>
                <w:rFonts w:ascii="Times New Roman"/>
                <w:b w:val="false"/>
                <w:i w:val="false"/>
                <w:color w:val="000000"/>
                <w:sz w:val="20"/>
              </w:rPr>
              <w:t>
</w:t>
            </w: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испытаний по</w:t>
            </w:r>
            <w:r>
              <w:br/>
            </w:r>
            <w:r>
              <w:rPr>
                <w:rFonts w:ascii="Times New Roman"/>
                <w:b w:val="false"/>
                <w:i w:val="false"/>
                <w:color w:val="000000"/>
                <w:sz w:val="20"/>
              </w:rPr>
              <w:t>
</w:t>
            </w:r>
            <w:r>
              <w:rPr>
                <w:rFonts w:ascii="Times New Roman"/>
                <w:b w:val="false"/>
                <w:i w:val="false"/>
                <w:color w:val="000000"/>
                <w:sz w:val="20"/>
              </w:rPr>
              <w:t>направлению</w:t>
            </w:r>
          </w:p>
        </w:tc>
      </w:tr>
      <w:tr>
        <w:trPr>
          <w:trHeight w:val="6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1"/>
        <w:gridCol w:w="1593"/>
        <w:gridCol w:w="1391"/>
        <w:gridCol w:w="1869"/>
        <w:gridCol w:w="1289"/>
        <w:gridCol w:w="1419"/>
        <w:gridCol w:w="2282"/>
        <w:gridCol w:w="1406"/>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жүргiзiлдi/</w:t>
            </w:r>
            <w:r>
              <w:br/>
            </w:r>
            <w:r>
              <w:rPr>
                <w:rFonts w:ascii="Times New Roman"/>
                <w:b w:val="false"/>
                <w:i w:val="false"/>
                <w:color w:val="000000"/>
                <w:sz w:val="20"/>
              </w:rPr>
              <w:t>
</w:t>
            </w:r>
            <w:r>
              <w:rPr>
                <w:rFonts w:ascii="Times New Roman"/>
                <w:b w:val="false"/>
                <w:i w:val="false"/>
                <w:color w:val="000000"/>
                <w:sz w:val="20"/>
              </w:rPr>
              <w:t>Проведено исследований</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нәтижелері/</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исследования</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Сараптаманың</w:t>
            </w:r>
            <w:r>
              <w:br/>
            </w:r>
            <w:r>
              <w:rPr>
                <w:rFonts w:ascii="Times New Roman"/>
                <w:b w:val="false"/>
                <w:i w:val="false"/>
                <w:color w:val="000000"/>
                <w:sz w:val="20"/>
              </w:rPr>
              <w:t>
</w:t>
            </w:r>
            <w:r>
              <w:rPr>
                <w:rFonts w:ascii="Times New Roman"/>
                <w:b w:val="false"/>
                <w:i w:val="false"/>
                <w:color w:val="000000"/>
                <w:sz w:val="20"/>
              </w:rPr>
              <w:t>берілген</w:t>
            </w:r>
            <w:r>
              <w:br/>
            </w:r>
            <w:r>
              <w:rPr>
                <w:rFonts w:ascii="Times New Roman"/>
                <w:b w:val="false"/>
                <w:i w:val="false"/>
                <w:color w:val="000000"/>
                <w:sz w:val="20"/>
              </w:rPr>
              <w:t>
</w:t>
            </w:r>
            <w:r>
              <w:rPr>
                <w:rFonts w:ascii="Times New Roman"/>
                <w:b w:val="false"/>
                <w:i w:val="false"/>
                <w:color w:val="000000"/>
                <w:sz w:val="20"/>
              </w:rPr>
              <w:t>датасы/</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экспертизы</w:t>
            </w:r>
          </w:p>
        </w:tc>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жүргізген</w:t>
            </w:r>
            <w:r>
              <w:br/>
            </w:r>
            <w:r>
              <w:rPr>
                <w:rFonts w:ascii="Times New Roman"/>
                <w:b w:val="false"/>
                <w:i w:val="false"/>
                <w:color w:val="000000"/>
                <w:sz w:val="20"/>
              </w:rPr>
              <w:t>
</w:t>
            </w:r>
            <w:r>
              <w:rPr>
                <w:rFonts w:ascii="Times New Roman"/>
                <w:b w:val="false"/>
                <w:i w:val="false"/>
                <w:color w:val="000000"/>
                <w:sz w:val="20"/>
              </w:rPr>
              <w:t>жауапты</w:t>
            </w:r>
            <w:r>
              <w:br/>
            </w:r>
            <w:r>
              <w:rPr>
                <w:rFonts w:ascii="Times New Roman"/>
                <w:b w:val="false"/>
                <w:i w:val="false"/>
                <w:color w:val="000000"/>
                <w:sz w:val="20"/>
              </w:rPr>
              <w:t>
</w:t>
            </w:r>
            <w:r>
              <w:rPr>
                <w:rFonts w:ascii="Times New Roman"/>
                <w:b w:val="false"/>
                <w:i w:val="false"/>
                <w:color w:val="000000"/>
                <w:sz w:val="20"/>
              </w:rPr>
              <w:t>тұлғаның</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ФИО ответственного</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5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r>
              <w:br/>
            </w:r>
            <w:r>
              <w:rPr>
                <w:rFonts w:ascii="Times New Roman"/>
                <w:b w:val="false"/>
                <w:i w:val="false"/>
                <w:color w:val="000000"/>
                <w:sz w:val="20"/>
              </w:rPr>
              <w:t>
</w:t>
            </w:r>
            <w:r>
              <w:rPr>
                <w:rFonts w:ascii="Times New Roman"/>
                <w:b w:val="false"/>
                <w:i w:val="false"/>
                <w:color w:val="000000"/>
                <w:sz w:val="20"/>
              </w:rPr>
              <w:t>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бета</w:t>
            </w:r>
            <w:r>
              <w:br/>
            </w:r>
            <w:r>
              <w:rPr>
                <w:rFonts w:ascii="Times New Roman"/>
                <w:b w:val="false"/>
                <w:i w:val="false"/>
                <w:color w:val="000000"/>
                <w:sz w:val="20"/>
              </w:rPr>
              <w:t>
</w:t>
            </w:r>
            <w:r>
              <w:rPr>
                <w:rFonts w:ascii="Times New Roman"/>
                <w:b w:val="false"/>
                <w:i w:val="false"/>
                <w:color w:val="000000"/>
                <w:sz w:val="20"/>
              </w:rPr>
              <w:t>белсенділігі/</w:t>
            </w:r>
            <w:r>
              <w:br/>
            </w:r>
            <w:r>
              <w:rPr>
                <w:rFonts w:ascii="Times New Roman"/>
                <w:b w:val="false"/>
                <w:i w:val="false"/>
                <w:color w:val="000000"/>
                <w:sz w:val="20"/>
              </w:rPr>
              <w:t>
</w:t>
            </w:r>
            <w:r>
              <w:rPr>
                <w:rFonts w:ascii="Times New Roman"/>
                <w:b w:val="false"/>
                <w:i w:val="false"/>
                <w:color w:val="000000"/>
                <w:sz w:val="20"/>
              </w:rPr>
              <w:t>суммарная</w:t>
            </w:r>
            <w:r>
              <w:br/>
            </w:r>
            <w:r>
              <w:rPr>
                <w:rFonts w:ascii="Times New Roman"/>
                <w:b w:val="false"/>
                <w:i w:val="false"/>
                <w:color w:val="000000"/>
                <w:sz w:val="20"/>
              </w:rPr>
              <w:t>
</w:t>
            </w:r>
            <w:r>
              <w:rPr>
                <w:rFonts w:ascii="Times New Roman"/>
                <w:b w:val="false"/>
                <w:i w:val="false"/>
                <w:color w:val="000000"/>
                <w:sz w:val="20"/>
              </w:rPr>
              <w:t>бета</w:t>
            </w:r>
            <w:r>
              <w:br/>
            </w:r>
            <w:r>
              <w:rPr>
                <w:rFonts w:ascii="Times New Roman"/>
                <w:b w:val="false"/>
                <w:i w:val="false"/>
                <w:color w:val="000000"/>
                <w:sz w:val="20"/>
              </w:rPr>
              <w:t>
</w:t>
            </w:r>
            <w:r>
              <w:rPr>
                <w:rFonts w:ascii="Times New Roman"/>
                <w:b w:val="false"/>
                <w:i w:val="false"/>
                <w:color w:val="000000"/>
                <w:sz w:val="20"/>
              </w:rPr>
              <w:t>активность</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стронций-90/ стронций-90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цезий-137/</w:t>
            </w:r>
            <w:r>
              <w:br/>
            </w:r>
            <w:r>
              <w:rPr>
                <w:rFonts w:ascii="Times New Roman"/>
                <w:b w:val="false"/>
                <w:i w:val="false"/>
                <w:color w:val="000000"/>
                <w:sz w:val="20"/>
              </w:rPr>
              <w:t>
</w:t>
            </w:r>
            <w:r>
              <w:rPr>
                <w:rFonts w:ascii="Times New Roman"/>
                <w:b w:val="false"/>
                <w:i w:val="false"/>
                <w:color w:val="000000"/>
                <w:sz w:val="20"/>
              </w:rPr>
              <w:t>цезий-137</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кальций/</w:t>
            </w:r>
            <w:r>
              <w:br/>
            </w:r>
            <w:r>
              <w:rPr>
                <w:rFonts w:ascii="Times New Roman"/>
                <w:b w:val="false"/>
                <w:i w:val="false"/>
                <w:color w:val="000000"/>
                <w:sz w:val="20"/>
              </w:rPr>
              <w:t>
</w:t>
            </w:r>
            <w:r>
              <w:rPr>
                <w:rFonts w:ascii="Times New Roman"/>
                <w:b w:val="false"/>
                <w:i w:val="false"/>
                <w:color w:val="000000"/>
                <w:sz w:val="20"/>
              </w:rPr>
              <w:t>стабильный</w:t>
            </w:r>
            <w:r>
              <w:br/>
            </w:r>
            <w:r>
              <w:rPr>
                <w:rFonts w:ascii="Times New Roman"/>
                <w:b w:val="false"/>
                <w:i w:val="false"/>
                <w:color w:val="000000"/>
                <w:sz w:val="20"/>
              </w:rPr>
              <w:t>
</w:t>
            </w:r>
            <w:r>
              <w:rPr>
                <w:rFonts w:ascii="Times New Roman"/>
                <w:b w:val="false"/>
                <w:i w:val="false"/>
                <w:color w:val="000000"/>
                <w:sz w:val="20"/>
              </w:rPr>
              <w:t>кальций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Start w:name="z108" w:id="71"/>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71"/>
    <w:bookmarkStart w:name="z109" w:id="72"/>
    <w:p>
      <w:pPr>
        <w:spacing w:after="0"/>
        <w:ind w:left="0"/>
        <w:jc w:val="both"/>
      </w:pPr>
      <w:r>
        <w:rPr>
          <w:rFonts w:ascii="Times New Roman"/>
          <w:b w:val="false"/>
          <w:i w:val="false"/>
          <w:color w:val="000000"/>
          <w:sz w:val="28"/>
        </w:rPr>
        <w:t>
ветесеп, № 20-вет нысан/ветучет, форма № 20-вет</w:t>
      </w:r>
    </w:p>
    <w:bookmarkEnd w:id="72"/>
    <w:bookmarkStart w:name="z110" w:id="73"/>
    <w:p>
      <w:pPr>
        <w:spacing w:after="0"/>
        <w:ind w:left="0"/>
        <w:jc w:val="both"/>
      </w:pPr>
      <w:r>
        <w:rPr>
          <w:rFonts w:ascii="Times New Roman"/>
          <w:b w:val="false"/>
          <w:i w:val="false"/>
          <w:color w:val="000000"/>
          <w:sz w:val="28"/>
        </w:rPr>
        <w:t>
</w:t>
      </w:r>
      <w:r>
        <w:rPr>
          <w:rFonts w:ascii="Times New Roman"/>
          <w:b/>
          <w:i w:val="false"/>
          <w:color w:val="000000"/>
          <w:sz w:val="28"/>
        </w:rPr>
        <w:t>      Келiп түскен микроорганизмдердiң ветеринарияда</w:t>
      </w:r>
      <w:r>
        <w:br/>
      </w:r>
      <w:r>
        <w:rPr>
          <w:rFonts w:ascii="Times New Roman"/>
          <w:b w:val="false"/>
          <w:i w:val="false"/>
          <w:color w:val="000000"/>
          <w:sz w:val="28"/>
        </w:rPr>
        <w:t>
</w:t>
      </w:r>
      <w:r>
        <w:rPr>
          <w:rFonts w:ascii="Times New Roman"/>
          <w:b/>
          <w:i w:val="false"/>
          <w:color w:val="000000"/>
          <w:sz w:val="28"/>
        </w:rPr>
        <w:t>    пайдаланылатын штаммдарын қозғалысын есептеу журналы/</w:t>
      </w:r>
      <w:r>
        <w:br/>
      </w:r>
      <w:r>
        <w:rPr>
          <w:rFonts w:ascii="Times New Roman"/>
          <w:b w:val="false"/>
          <w:i w:val="false"/>
          <w:color w:val="000000"/>
          <w:sz w:val="28"/>
        </w:rPr>
        <w:t>
</w:t>
      </w:r>
      <w:r>
        <w:rPr>
          <w:rFonts w:ascii="Times New Roman"/>
          <w:b/>
          <w:i w:val="false"/>
          <w:color w:val="000000"/>
          <w:sz w:val="28"/>
        </w:rPr>
        <w:t>            Журнал учета движения штаммов микроорганизмов</w:t>
      </w:r>
      <w:r>
        <w:br/>
      </w:r>
      <w:r>
        <w:rPr>
          <w:rFonts w:ascii="Times New Roman"/>
          <w:b w:val="false"/>
          <w:i w:val="false"/>
          <w:color w:val="000000"/>
          <w:sz w:val="28"/>
        </w:rPr>
        <w:t>
</w:t>
      </w:r>
      <w:r>
        <w:rPr>
          <w:rFonts w:ascii="Times New Roman"/>
          <w:b/>
          <w:i w:val="false"/>
          <w:color w:val="000000"/>
          <w:sz w:val="28"/>
        </w:rPr>
        <w:t>                   используемых в ветеринарии</w:t>
      </w:r>
    </w:p>
    <w:bookmarkEnd w:id="73"/>
    <w:bookmarkStart w:name="z112" w:id="74"/>
    <w:p>
      <w:pPr>
        <w:spacing w:after="0"/>
        <w:ind w:left="0"/>
        <w:jc w:val="both"/>
      </w:pPr>
      <w:r>
        <w:rPr>
          <w:rFonts w:ascii="Times New Roman"/>
          <w:b w:val="false"/>
          <w:i w:val="false"/>
          <w:color w:val="000000"/>
          <w:sz w:val="28"/>
        </w:rPr>
        <w:t>
      Раздел 1. Поступившие штаммы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0"/>
        <w:gridCol w:w="1392"/>
        <w:gridCol w:w="1512"/>
        <w:gridCol w:w="1225"/>
        <w:gridCol w:w="1765"/>
        <w:gridCol w:w="1433"/>
        <w:gridCol w:w="1238"/>
        <w:gridCol w:w="1898"/>
        <w:gridCol w:w="1167"/>
      </w:tblGrid>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 және</w:t>
            </w:r>
            <w:r>
              <w:br/>
            </w:r>
            <w:r>
              <w:rPr>
                <w:rFonts w:ascii="Times New Roman"/>
                <w:b w:val="false"/>
                <w:i w:val="false"/>
                <w:color w:val="000000"/>
                <w:sz w:val="20"/>
              </w:rPr>
              <w:t>
</w:t>
            </w:r>
            <w:r>
              <w:rPr>
                <w:rFonts w:ascii="Times New Roman"/>
                <w:b w:val="false"/>
                <w:i w:val="false"/>
                <w:color w:val="000000"/>
                <w:sz w:val="20"/>
              </w:rPr>
              <w:t>тiркеу нөмірi/</w:t>
            </w:r>
            <w:r>
              <w:br/>
            </w:r>
            <w:r>
              <w:rPr>
                <w:rFonts w:ascii="Times New Roman"/>
                <w:b w:val="false"/>
                <w:i w:val="false"/>
                <w:color w:val="000000"/>
                <w:sz w:val="20"/>
              </w:rPr>
              <w:t>
</w:t>
            </w:r>
            <w:r>
              <w:rPr>
                <w:rFonts w:ascii="Times New Roman"/>
                <w:b w:val="false"/>
                <w:i w:val="false"/>
                <w:color w:val="000000"/>
                <w:sz w:val="20"/>
              </w:rPr>
              <w:t>№ по порядку</w:t>
            </w:r>
            <w:r>
              <w:br/>
            </w:r>
            <w:r>
              <w:rPr>
                <w:rFonts w:ascii="Times New Roman"/>
                <w:b w:val="false"/>
                <w:i w:val="false"/>
                <w:color w:val="000000"/>
                <w:sz w:val="20"/>
              </w:rPr>
              <w:t>
</w:t>
            </w:r>
            <w:r>
              <w:rPr>
                <w:rFonts w:ascii="Times New Roman"/>
                <w:b w:val="false"/>
                <w:i w:val="false"/>
                <w:color w:val="000000"/>
                <w:sz w:val="20"/>
              </w:rPr>
              <w:t>и регистрации</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w:t>
            </w:r>
            <w:r>
              <w:br/>
            </w:r>
            <w:r>
              <w:rPr>
                <w:rFonts w:ascii="Times New Roman"/>
                <w:b w:val="false"/>
                <w:i w:val="false"/>
                <w:color w:val="000000"/>
                <w:sz w:val="20"/>
              </w:rPr>
              <w:t>
</w:t>
            </w:r>
            <w:r>
              <w:rPr>
                <w:rFonts w:ascii="Times New Roman"/>
                <w:b w:val="false"/>
                <w:i w:val="false"/>
                <w:color w:val="000000"/>
                <w:sz w:val="20"/>
              </w:rPr>
              <w:t>келiп түскен уақыты/ Дата</w:t>
            </w:r>
            <w:r>
              <w:br/>
            </w:r>
            <w:r>
              <w:rPr>
                <w:rFonts w:ascii="Times New Roman"/>
                <w:b w:val="false"/>
                <w:i w:val="false"/>
                <w:color w:val="000000"/>
                <w:sz w:val="20"/>
              </w:rPr>
              <w:t>
</w:t>
            </w:r>
            <w:r>
              <w:rPr>
                <w:rFonts w:ascii="Times New Roman"/>
                <w:b w:val="false"/>
                <w:i w:val="false"/>
                <w:color w:val="000000"/>
                <w:sz w:val="20"/>
              </w:rPr>
              <w:t>поступления материала</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Микроорганизмдер</w:t>
            </w:r>
            <w:r>
              <w:br/>
            </w:r>
            <w:r>
              <w:rPr>
                <w:rFonts w:ascii="Times New Roman"/>
                <w:b w:val="false"/>
                <w:i w:val="false"/>
                <w:color w:val="000000"/>
                <w:sz w:val="20"/>
              </w:rPr>
              <w:t>
</w:t>
            </w:r>
            <w:r>
              <w:rPr>
                <w:rFonts w:ascii="Times New Roman"/>
                <w:b w:val="false"/>
                <w:i w:val="false"/>
                <w:color w:val="000000"/>
                <w:sz w:val="20"/>
              </w:rPr>
              <w:t>штаммының аты/Наименование</w:t>
            </w:r>
            <w:r>
              <w:br/>
            </w:r>
            <w:r>
              <w:rPr>
                <w:rFonts w:ascii="Times New Roman"/>
                <w:b w:val="false"/>
                <w:i w:val="false"/>
                <w:color w:val="000000"/>
                <w:sz w:val="20"/>
              </w:rPr>
              <w:t>
</w:t>
            </w:r>
            <w:r>
              <w:rPr>
                <w:rFonts w:ascii="Times New Roman"/>
                <w:b w:val="false"/>
                <w:i w:val="false"/>
                <w:color w:val="000000"/>
                <w:sz w:val="20"/>
              </w:rPr>
              <w:t>штамма</w:t>
            </w:r>
            <w:r>
              <w:br/>
            </w:r>
            <w:r>
              <w:rPr>
                <w:rFonts w:ascii="Times New Roman"/>
                <w:b w:val="false"/>
                <w:i w:val="false"/>
                <w:color w:val="000000"/>
                <w:sz w:val="20"/>
              </w:rPr>
              <w:t>
</w:t>
            </w:r>
            <w:r>
              <w:rPr>
                <w:rFonts w:ascii="Times New Roman"/>
                <w:b w:val="false"/>
                <w:i w:val="false"/>
                <w:color w:val="000000"/>
                <w:sz w:val="20"/>
              </w:rPr>
              <w:t>микроорганизма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Кайдан келiп</w:t>
            </w:r>
            <w:r>
              <w:br/>
            </w:r>
            <w:r>
              <w:rPr>
                <w:rFonts w:ascii="Times New Roman"/>
                <w:b w:val="false"/>
                <w:i w:val="false"/>
                <w:color w:val="000000"/>
                <w:sz w:val="20"/>
              </w:rPr>
              <w:t>
</w:t>
            </w:r>
            <w:r>
              <w:rPr>
                <w:rFonts w:ascii="Times New Roman"/>
                <w:b w:val="false"/>
                <w:i w:val="false"/>
                <w:color w:val="000000"/>
                <w:sz w:val="20"/>
              </w:rPr>
              <w:t>түстi/Откуда</w:t>
            </w:r>
            <w:r>
              <w:br/>
            </w:r>
            <w:r>
              <w:rPr>
                <w:rFonts w:ascii="Times New Roman"/>
                <w:b w:val="false"/>
                <w:i w:val="false"/>
                <w:color w:val="000000"/>
                <w:sz w:val="20"/>
              </w:rPr>
              <w:t>
</w:t>
            </w:r>
            <w:r>
              <w:rPr>
                <w:rFonts w:ascii="Times New Roman"/>
                <w:b w:val="false"/>
                <w:i w:val="false"/>
                <w:color w:val="000000"/>
                <w:sz w:val="20"/>
              </w:rPr>
              <w:t>поступил</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Биоматериалдың</w:t>
            </w:r>
            <w:r>
              <w:br/>
            </w:r>
            <w:r>
              <w:rPr>
                <w:rFonts w:ascii="Times New Roman"/>
                <w:b w:val="false"/>
                <w:i w:val="false"/>
                <w:color w:val="000000"/>
                <w:sz w:val="20"/>
              </w:rPr>
              <w:t>
</w:t>
            </w:r>
            <w:r>
              <w:rPr>
                <w:rFonts w:ascii="Times New Roman"/>
                <w:b w:val="false"/>
                <w:i w:val="false"/>
                <w:color w:val="000000"/>
                <w:sz w:val="20"/>
              </w:rPr>
              <w:t>көлемi және саны/ Количество и объем биоматериала,</w:t>
            </w:r>
            <w:r>
              <w:br/>
            </w:r>
            <w:r>
              <w:rPr>
                <w:rFonts w:ascii="Times New Roman"/>
                <w:b w:val="false"/>
                <w:i w:val="false"/>
                <w:color w:val="000000"/>
                <w:sz w:val="20"/>
              </w:rPr>
              <w:t>
</w:t>
            </w:r>
            <w:r>
              <w:rPr>
                <w:rFonts w:ascii="Times New Roman"/>
                <w:b w:val="false"/>
                <w:i w:val="false"/>
                <w:color w:val="000000"/>
                <w:sz w:val="20"/>
              </w:rPr>
              <w:t>состояние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және</w:t>
            </w:r>
            <w:r>
              <w:br/>
            </w:r>
            <w:r>
              <w:rPr>
                <w:rFonts w:ascii="Times New Roman"/>
                <w:b w:val="false"/>
                <w:i w:val="false"/>
                <w:color w:val="000000"/>
                <w:sz w:val="20"/>
              </w:rPr>
              <w:t>
</w:t>
            </w:r>
            <w:r>
              <w:rPr>
                <w:rFonts w:ascii="Times New Roman"/>
                <w:b w:val="false"/>
                <w:i w:val="false"/>
                <w:color w:val="000000"/>
                <w:sz w:val="20"/>
              </w:rPr>
              <w:t>алудың</w:t>
            </w:r>
            <w:r>
              <w:br/>
            </w:r>
            <w:r>
              <w:rPr>
                <w:rFonts w:ascii="Times New Roman"/>
                <w:b w:val="false"/>
                <w:i w:val="false"/>
                <w:color w:val="000000"/>
                <w:sz w:val="20"/>
              </w:rPr>
              <w:t>
</w:t>
            </w:r>
            <w:r>
              <w:rPr>
                <w:rFonts w:ascii="Times New Roman"/>
                <w:b w:val="false"/>
                <w:i w:val="false"/>
                <w:color w:val="000000"/>
                <w:sz w:val="20"/>
              </w:rPr>
              <w:t>мақсаты,</w:t>
            </w:r>
            <w:r>
              <w:br/>
            </w:r>
            <w:r>
              <w:rPr>
                <w:rFonts w:ascii="Times New Roman"/>
                <w:b w:val="false"/>
                <w:i w:val="false"/>
                <w:color w:val="000000"/>
                <w:sz w:val="20"/>
              </w:rPr>
              <w:t>
</w:t>
            </w:r>
            <w:r>
              <w:rPr>
                <w:rFonts w:ascii="Times New Roman"/>
                <w:b w:val="false"/>
                <w:i w:val="false"/>
                <w:color w:val="000000"/>
                <w:sz w:val="20"/>
              </w:rPr>
              <w:t>рұқсаттама</w:t>
            </w:r>
            <w:r>
              <w:br/>
            </w:r>
            <w:r>
              <w:rPr>
                <w:rFonts w:ascii="Times New Roman"/>
                <w:b w:val="false"/>
                <w:i w:val="false"/>
                <w:color w:val="000000"/>
                <w:sz w:val="20"/>
              </w:rPr>
              <w:t>
</w:t>
            </w:r>
            <w:r>
              <w:rPr>
                <w:rFonts w:ascii="Times New Roman"/>
                <w:b w:val="false"/>
                <w:i w:val="false"/>
                <w:color w:val="000000"/>
                <w:sz w:val="20"/>
              </w:rPr>
              <w:t>№ және</w:t>
            </w:r>
            <w:r>
              <w:br/>
            </w:r>
            <w:r>
              <w:rPr>
                <w:rFonts w:ascii="Times New Roman"/>
                <w:b w:val="false"/>
                <w:i w:val="false"/>
                <w:color w:val="000000"/>
                <w:sz w:val="20"/>
              </w:rPr>
              <w:t>
</w:t>
            </w:r>
            <w:r>
              <w:rPr>
                <w:rFonts w:ascii="Times New Roman"/>
                <w:b w:val="false"/>
                <w:i w:val="false"/>
                <w:color w:val="000000"/>
                <w:sz w:val="20"/>
              </w:rPr>
              <w:t>протокол №/</w:t>
            </w:r>
            <w:r>
              <w:br/>
            </w:r>
            <w:r>
              <w:rPr>
                <w:rFonts w:ascii="Times New Roman"/>
                <w:b w:val="false"/>
                <w:i w:val="false"/>
                <w:color w:val="000000"/>
                <w:sz w:val="20"/>
              </w:rPr>
              <w:t>
</w:t>
            </w:r>
            <w:r>
              <w:rPr>
                <w:rFonts w:ascii="Times New Roman"/>
                <w:b w:val="false"/>
                <w:i w:val="false"/>
                <w:color w:val="000000"/>
                <w:sz w:val="20"/>
              </w:rPr>
              <w:t>Дата и цель</w:t>
            </w:r>
            <w:r>
              <w:br/>
            </w:r>
            <w:r>
              <w:rPr>
                <w:rFonts w:ascii="Times New Roman"/>
                <w:b w:val="false"/>
                <w:i w:val="false"/>
                <w:color w:val="000000"/>
                <w:sz w:val="20"/>
              </w:rPr>
              <w:t>
</w:t>
            </w:r>
            <w:r>
              <w:rPr>
                <w:rFonts w:ascii="Times New Roman"/>
                <w:b w:val="false"/>
                <w:i w:val="false"/>
                <w:color w:val="000000"/>
                <w:sz w:val="20"/>
              </w:rPr>
              <w:t>изъятия, №</w:t>
            </w:r>
            <w:r>
              <w:br/>
            </w:r>
            <w:r>
              <w:rPr>
                <w:rFonts w:ascii="Times New Roman"/>
                <w:b w:val="false"/>
                <w:i w:val="false"/>
                <w:color w:val="000000"/>
                <w:sz w:val="20"/>
              </w:rPr>
              <w:t>
</w:t>
            </w:r>
            <w:r>
              <w:rPr>
                <w:rFonts w:ascii="Times New Roman"/>
                <w:b w:val="false"/>
                <w:i w:val="false"/>
                <w:color w:val="000000"/>
                <w:sz w:val="20"/>
              </w:rPr>
              <w:t>разрешение и</w:t>
            </w:r>
            <w:r>
              <w:br/>
            </w:r>
            <w:r>
              <w:rPr>
                <w:rFonts w:ascii="Times New Roman"/>
                <w:b w:val="false"/>
                <w:i w:val="false"/>
                <w:color w:val="000000"/>
                <w:sz w:val="20"/>
              </w:rPr>
              <w:t>
</w:t>
            </w:r>
            <w:r>
              <w:rPr>
                <w:rFonts w:ascii="Times New Roman"/>
                <w:b w:val="false"/>
                <w:i w:val="false"/>
                <w:color w:val="000000"/>
                <w:sz w:val="20"/>
              </w:rPr>
              <w:t>№ протокола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Зерттеудiң</w:t>
            </w:r>
            <w:r>
              <w:br/>
            </w:r>
            <w:r>
              <w:rPr>
                <w:rFonts w:ascii="Times New Roman"/>
                <w:b w:val="false"/>
                <w:i w:val="false"/>
                <w:color w:val="000000"/>
                <w:sz w:val="20"/>
              </w:rPr>
              <w:t>
</w:t>
            </w:r>
            <w:r>
              <w:rPr>
                <w:rFonts w:ascii="Times New Roman"/>
                <w:b w:val="false"/>
                <w:i w:val="false"/>
                <w:color w:val="000000"/>
                <w:sz w:val="20"/>
              </w:rPr>
              <w:t>нәтижесi/</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w:t>
            </w:r>
            <w:r>
              <w:br/>
            </w:r>
            <w:r>
              <w:rPr>
                <w:rFonts w:ascii="Times New Roman"/>
                <w:b w:val="false"/>
                <w:i w:val="false"/>
                <w:color w:val="000000"/>
                <w:sz w:val="20"/>
              </w:rPr>
              <w:t>
</w:t>
            </w:r>
            <w:r>
              <w:rPr>
                <w:rFonts w:ascii="Times New Roman"/>
                <w:b w:val="false"/>
                <w:i w:val="false"/>
                <w:color w:val="000000"/>
                <w:sz w:val="20"/>
              </w:rPr>
              <w:t>ушының аты, тегі,</w:t>
            </w:r>
            <w:r>
              <w:br/>
            </w:r>
            <w:r>
              <w:rPr>
                <w:rFonts w:ascii="Times New Roman"/>
                <w:b w:val="false"/>
                <w:i w:val="false"/>
                <w:color w:val="000000"/>
                <w:sz w:val="20"/>
              </w:rPr>
              <w:t>
</w:t>
            </w:r>
            <w:r>
              <w:rPr>
                <w:rFonts w:ascii="Times New Roman"/>
                <w:b w:val="false"/>
                <w:i w:val="false"/>
                <w:color w:val="000000"/>
                <w:sz w:val="20"/>
              </w:rPr>
              <w:t>әкесінің аты - ол болған кезде және қолы/ Фамилия,</w:t>
            </w:r>
            <w:r>
              <w:br/>
            </w:r>
            <w:r>
              <w:rPr>
                <w:rFonts w:ascii="Times New Roman"/>
                <w:b w:val="false"/>
                <w:i w:val="false"/>
                <w:color w:val="000000"/>
                <w:sz w:val="20"/>
              </w:rPr>
              <w:t>
</w:t>
            </w:r>
            <w:r>
              <w:rPr>
                <w:rFonts w:ascii="Times New Roman"/>
                <w:b w:val="false"/>
                <w:i w:val="false"/>
                <w:color w:val="000000"/>
                <w:sz w:val="20"/>
              </w:rPr>
              <w:t>имя, отчество – при его наличии и</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ответственного исполнителя</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113" w:id="75"/>
    <w:p>
      <w:pPr>
        <w:spacing w:after="0"/>
        <w:ind w:left="0"/>
        <w:jc w:val="both"/>
      </w:pPr>
      <w:r>
        <w:rPr>
          <w:rFonts w:ascii="Times New Roman"/>
          <w:b w:val="false"/>
          <w:i w:val="false"/>
          <w:color w:val="000000"/>
          <w:sz w:val="28"/>
        </w:rPr>
        <w:t>
Раздел 2. Депонированные штаммы</w:t>
      </w:r>
    </w:p>
    <w:bookmarkEnd w:id="75"/>
    <w:p>
      <w:pPr>
        <w:spacing w:after="0"/>
        <w:ind w:left="0"/>
        <w:jc w:val="both"/>
      </w:pPr>
      <w:r>
        <w:rPr>
          <w:rFonts w:ascii="Times New Roman"/>
          <w:b w:val="false"/>
          <w:i w:val="false"/>
          <w:color w:val="000000"/>
          <w:sz w:val="28"/>
        </w:rPr>
        <w:t>(Тақ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2279"/>
        <w:gridCol w:w="1304"/>
        <w:gridCol w:w="1829"/>
        <w:gridCol w:w="2377"/>
        <w:gridCol w:w="2359"/>
        <w:gridCol w:w="1963"/>
      </w:tblGrid>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 порядку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Депондау</w:t>
            </w:r>
            <w:r>
              <w:br/>
            </w:r>
            <w:r>
              <w:rPr>
                <w:rFonts w:ascii="Times New Roman"/>
                <w:b w:val="false"/>
                <w:i w:val="false"/>
                <w:color w:val="000000"/>
                <w:sz w:val="20"/>
              </w:rPr>
              <w:t>
</w:t>
            </w:r>
            <w:r>
              <w:rPr>
                <w:rFonts w:ascii="Times New Roman"/>
                <w:b w:val="false"/>
                <w:i w:val="false"/>
                <w:color w:val="000000"/>
                <w:sz w:val="20"/>
              </w:rPr>
              <w:t>туралы өтiнiштiң</w:t>
            </w:r>
            <w:r>
              <w:br/>
            </w:r>
            <w:r>
              <w:rPr>
                <w:rFonts w:ascii="Times New Roman"/>
                <w:b w:val="false"/>
                <w:i w:val="false"/>
                <w:color w:val="000000"/>
                <w:sz w:val="20"/>
              </w:rPr>
              <w:t>
</w:t>
            </w:r>
            <w:r>
              <w:rPr>
                <w:rFonts w:ascii="Times New Roman"/>
                <w:b w:val="false"/>
                <w:i w:val="false"/>
                <w:color w:val="000000"/>
                <w:sz w:val="20"/>
              </w:rPr>
              <w:t>түскен күнi/Дата</w:t>
            </w:r>
            <w:r>
              <w:br/>
            </w:r>
            <w:r>
              <w:rPr>
                <w:rFonts w:ascii="Times New Roman"/>
                <w:b w:val="false"/>
                <w:i w:val="false"/>
                <w:color w:val="000000"/>
                <w:sz w:val="20"/>
              </w:rPr>
              <w:t>
</w:t>
            </w:r>
            <w:r>
              <w:rPr>
                <w:rFonts w:ascii="Times New Roman"/>
                <w:b w:val="false"/>
                <w:i w:val="false"/>
                <w:color w:val="000000"/>
                <w:sz w:val="20"/>
              </w:rPr>
              <w:t>поступления ходатайства о депонировании</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Автордың</w:t>
            </w:r>
            <w:r>
              <w:br/>
            </w:r>
            <w:r>
              <w:rPr>
                <w:rFonts w:ascii="Times New Roman"/>
                <w:b w:val="false"/>
                <w:i w:val="false"/>
                <w:color w:val="000000"/>
                <w:sz w:val="20"/>
              </w:rPr>
              <w:t>
</w:t>
            </w:r>
            <w:r>
              <w:rPr>
                <w:rFonts w:ascii="Times New Roman"/>
                <w:b w:val="false"/>
                <w:i w:val="false"/>
                <w:color w:val="000000"/>
                <w:sz w:val="20"/>
              </w:rPr>
              <w:t>аты-жөнi/</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 отчество – при его наличии</w:t>
            </w:r>
            <w:r>
              <w:br/>
            </w:r>
            <w:r>
              <w:rPr>
                <w:rFonts w:ascii="Times New Roman"/>
                <w:b w:val="false"/>
                <w:i w:val="false"/>
                <w:color w:val="000000"/>
                <w:sz w:val="20"/>
              </w:rPr>
              <w:t>
</w:t>
            </w:r>
            <w:r>
              <w:rPr>
                <w:rFonts w:ascii="Times New Roman"/>
                <w:b w:val="false"/>
                <w:i w:val="false"/>
                <w:color w:val="000000"/>
                <w:sz w:val="20"/>
              </w:rPr>
              <w:t>автора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Кiмнiң</w:t>
            </w:r>
            <w:r>
              <w:br/>
            </w:r>
            <w:r>
              <w:rPr>
                <w:rFonts w:ascii="Times New Roman"/>
                <w:b w:val="false"/>
                <w:i w:val="false"/>
                <w:color w:val="000000"/>
                <w:sz w:val="20"/>
              </w:rPr>
              <w:t>
</w:t>
            </w:r>
            <w:r>
              <w:rPr>
                <w:rFonts w:ascii="Times New Roman"/>
                <w:b w:val="false"/>
                <w:i w:val="false"/>
                <w:color w:val="000000"/>
                <w:sz w:val="20"/>
              </w:rPr>
              <w:t>рұқсатымен</w:t>
            </w:r>
            <w:r>
              <w:br/>
            </w:r>
            <w:r>
              <w:rPr>
                <w:rFonts w:ascii="Times New Roman"/>
                <w:b w:val="false"/>
                <w:i w:val="false"/>
                <w:color w:val="000000"/>
                <w:sz w:val="20"/>
              </w:rPr>
              <w:t>
</w:t>
            </w:r>
            <w:r>
              <w:rPr>
                <w:rFonts w:ascii="Times New Roman"/>
                <w:b w:val="false"/>
                <w:i w:val="false"/>
                <w:color w:val="000000"/>
                <w:sz w:val="20"/>
              </w:rPr>
              <w:t>депондалды/</w:t>
            </w:r>
            <w:r>
              <w:br/>
            </w:r>
            <w:r>
              <w:rPr>
                <w:rFonts w:ascii="Times New Roman"/>
                <w:b w:val="false"/>
                <w:i w:val="false"/>
                <w:color w:val="000000"/>
                <w:sz w:val="20"/>
              </w:rPr>
              <w:t>
</w:t>
            </w:r>
            <w:r>
              <w:rPr>
                <w:rFonts w:ascii="Times New Roman"/>
                <w:b w:val="false"/>
                <w:i w:val="false"/>
                <w:color w:val="000000"/>
                <w:sz w:val="20"/>
              </w:rPr>
              <w:t>Кем дано разрешение на депонирование</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Штаммның</w:t>
            </w:r>
            <w:r>
              <w:br/>
            </w:r>
            <w:r>
              <w:rPr>
                <w:rFonts w:ascii="Times New Roman"/>
                <w:b w:val="false"/>
                <w:i w:val="false"/>
                <w:color w:val="000000"/>
                <w:sz w:val="20"/>
              </w:rPr>
              <w:t>
</w:t>
            </w:r>
            <w:r>
              <w:rPr>
                <w:rFonts w:ascii="Times New Roman"/>
                <w:b w:val="false"/>
                <w:i w:val="false"/>
                <w:color w:val="000000"/>
                <w:sz w:val="20"/>
              </w:rPr>
              <w:t>биноминалды</w:t>
            </w:r>
            <w:r>
              <w:br/>
            </w:r>
            <w:r>
              <w:rPr>
                <w:rFonts w:ascii="Times New Roman"/>
                <w:b w:val="false"/>
                <w:i w:val="false"/>
                <w:color w:val="000000"/>
                <w:sz w:val="20"/>
              </w:rPr>
              <w:t>
</w:t>
            </w:r>
            <w:r>
              <w:rPr>
                <w:rFonts w:ascii="Times New Roman"/>
                <w:b w:val="false"/>
                <w:i w:val="false"/>
                <w:color w:val="000000"/>
                <w:sz w:val="20"/>
              </w:rPr>
              <w:t>атауы, штаммның</w:t>
            </w:r>
            <w:r>
              <w:br/>
            </w:r>
            <w:r>
              <w:rPr>
                <w:rFonts w:ascii="Times New Roman"/>
                <w:b w:val="false"/>
                <w:i w:val="false"/>
                <w:color w:val="000000"/>
                <w:sz w:val="20"/>
              </w:rPr>
              <w:t>
</w:t>
            </w:r>
            <w:r>
              <w:rPr>
                <w:rFonts w:ascii="Times New Roman"/>
                <w:b w:val="false"/>
                <w:i w:val="false"/>
                <w:color w:val="000000"/>
                <w:sz w:val="20"/>
              </w:rPr>
              <w:t>нөмiрi/Биноминальное наименование</w:t>
            </w:r>
            <w:r>
              <w:br/>
            </w:r>
            <w:r>
              <w:rPr>
                <w:rFonts w:ascii="Times New Roman"/>
                <w:b w:val="false"/>
                <w:i w:val="false"/>
                <w:color w:val="000000"/>
                <w:sz w:val="20"/>
              </w:rPr>
              <w:t>
</w:t>
            </w:r>
            <w:r>
              <w:rPr>
                <w:rFonts w:ascii="Times New Roman"/>
                <w:b w:val="false"/>
                <w:i w:val="false"/>
                <w:color w:val="000000"/>
                <w:sz w:val="20"/>
              </w:rPr>
              <w:t>штамма, № штамма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Келiп түскен</w:t>
            </w:r>
            <w:r>
              <w:br/>
            </w:r>
            <w:r>
              <w:rPr>
                <w:rFonts w:ascii="Times New Roman"/>
                <w:b w:val="false"/>
                <w:i w:val="false"/>
                <w:color w:val="000000"/>
                <w:sz w:val="20"/>
              </w:rPr>
              <w:t>
</w:t>
            </w:r>
            <w:r>
              <w:rPr>
                <w:rFonts w:ascii="Times New Roman"/>
                <w:b w:val="false"/>
                <w:i w:val="false"/>
                <w:color w:val="000000"/>
                <w:sz w:val="20"/>
              </w:rPr>
              <w:t>материалдардың саны</w:t>
            </w:r>
            <w:r>
              <w:br/>
            </w:r>
            <w:r>
              <w:rPr>
                <w:rFonts w:ascii="Times New Roman"/>
                <w:b w:val="false"/>
                <w:i w:val="false"/>
                <w:color w:val="000000"/>
                <w:sz w:val="20"/>
              </w:rPr>
              <w:t>
</w:t>
            </w:r>
            <w:r>
              <w:rPr>
                <w:rFonts w:ascii="Times New Roman"/>
                <w:b w:val="false"/>
                <w:i w:val="false"/>
                <w:color w:val="000000"/>
                <w:sz w:val="20"/>
              </w:rPr>
              <w:t>(пробиркалар, ампулалар)/</w:t>
            </w:r>
            <w:r>
              <w:br/>
            </w:r>
            <w:r>
              <w:rPr>
                <w:rFonts w:ascii="Times New Roman"/>
                <w:b w:val="false"/>
                <w:i w:val="false"/>
                <w:color w:val="000000"/>
                <w:sz w:val="20"/>
              </w:rPr>
              <w:t>
</w:t>
            </w:r>
            <w:r>
              <w:rPr>
                <w:rFonts w:ascii="Times New Roman"/>
                <w:b w:val="false"/>
                <w:i w:val="false"/>
                <w:color w:val="000000"/>
                <w:sz w:val="20"/>
              </w:rPr>
              <w:t>Число поступивших</w:t>
            </w:r>
            <w:r>
              <w:br/>
            </w:r>
            <w:r>
              <w:rPr>
                <w:rFonts w:ascii="Times New Roman"/>
                <w:b w:val="false"/>
                <w:i w:val="false"/>
                <w:color w:val="000000"/>
                <w:sz w:val="20"/>
              </w:rPr>
              <w:t>
</w:t>
            </w:r>
            <w:r>
              <w:rPr>
                <w:rFonts w:ascii="Times New Roman"/>
                <w:b w:val="false"/>
                <w:i w:val="false"/>
                <w:color w:val="000000"/>
                <w:sz w:val="20"/>
              </w:rPr>
              <w:t>емкостей (пробирок,</w:t>
            </w:r>
            <w:r>
              <w:br/>
            </w:r>
            <w:r>
              <w:rPr>
                <w:rFonts w:ascii="Times New Roman"/>
                <w:b w:val="false"/>
                <w:i w:val="false"/>
                <w:color w:val="000000"/>
                <w:sz w:val="20"/>
              </w:rPr>
              <w:t>
</w:t>
            </w:r>
            <w:r>
              <w:rPr>
                <w:rFonts w:ascii="Times New Roman"/>
                <w:b w:val="false"/>
                <w:i w:val="false"/>
                <w:color w:val="000000"/>
                <w:sz w:val="20"/>
              </w:rPr>
              <w:t>ампул)</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Штаммның ерекшелiктерi/</w:t>
            </w:r>
            <w:r>
              <w:br/>
            </w:r>
            <w:r>
              <w:rPr>
                <w:rFonts w:ascii="Times New Roman"/>
                <w:b w:val="false"/>
                <w:i w:val="false"/>
                <w:color w:val="000000"/>
                <w:sz w:val="20"/>
              </w:rPr>
              <w:t>
</w:t>
            </w:r>
            <w:r>
              <w:rPr>
                <w:rFonts w:ascii="Times New Roman"/>
                <w:b w:val="false"/>
                <w:i w:val="false"/>
                <w:color w:val="000000"/>
                <w:sz w:val="20"/>
              </w:rPr>
              <w:t>Особенности штамма (назначение)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Жұп бетi/Четная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6"/>
        <w:gridCol w:w="2562"/>
        <w:gridCol w:w="2342"/>
        <w:gridCol w:w="1874"/>
        <w:gridCol w:w="1392"/>
        <w:gridCol w:w="1764"/>
      </w:tblGrid>
      <w:tr>
        <w:trPr>
          <w:trHeight w:val="3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мен штаммның</w:t>
            </w:r>
            <w:r>
              <w:br/>
            </w:r>
            <w:r>
              <w:rPr>
                <w:rFonts w:ascii="Times New Roman"/>
                <w:b w:val="false"/>
                <w:i w:val="false"/>
                <w:color w:val="000000"/>
                <w:sz w:val="20"/>
              </w:rPr>
              <w:t>
</w:t>
            </w:r>
            <w:r>
              <w:rPr>
                <w:rFonts w:ascii="Times New Roman"/>
                <w:b w:val="false"/>
                <w:i w:val="false"/>
                <w:color w:val="000000"/>
                <w:sz w:val="20"/>
              </w:rPr>
              <w:t>өмiрщендiгiнiң қорытындысы/Дата и результат проверки штамма на</w:t>
            </w:r>
            <w:r>
              <w:br/>
            </w:r>
            <w:r>
              <w:rPr>
                <w:rFonts w:ascii="Times New Roman"/>
                <w:b w:val="false"/>
                <w:i w:val="false"/>
                <w:color w:val="000000"/>
                <w:sz w:val="20"/>
              </w:rPr>
              <w:t>
</w:t>
            </w:r>
            <w:r>
              <w:rPr>
                <w:rFonts w:ascii="Times New Roman"/>
                <w:b w:val="false"/>
                <w:i w:val="false"/>
                <w:color w:val="000000"/>
                <w:sz w:val="20"/>
              </w:rPr>
              <w:t>жизнеспособность</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Депондалу куәлiгiнiң</w:t>
            </w:r>
            <w:r>
              <w:br/>
            </w:r>
            <w:r>
              <w:rPr>
                <w:rFonts w:ascii="Times New Roman"/>
                <w:b w:val="false"/>
                <w:i w:val="false"/>
                <w:color w:val="000000"/>
                <w:sz w:val="20"/>
              </w:rPr>
              <w:t>
</w:t>
            </w:r>
            <w:r>
              <w:rPr>
                <w:rFonts w:ascii="Times New Roman"/>
                <w:b w:val="false"/>
                <w:i w:val="false"/>
                <w:color w:val="000000"/>
                <w:sz w:val="20"/>
              </w:rPr>
              <w:t>берiлу күнi/Дата выдачи</w:t>
            </w:r>
            <w:r>
              <w:br/>
            </w:r>
            <w:r>
              <w:rPr>
                <w:rFonts w:ascii="Times New Roman"/>
                <w:b w:val="false"/>
                <w:i w:val="false"/>
                <w:color w:val="000000"/>
                <w:sz w:val="20"/>
              </w:rPr>
              <w:t>
</w:t>
            </w:r>
            <w:r>
              <w:rPr>
                <w:rFonts w:ascii="Times New Roman"/>
                <w:b w:val="false"/>
                <w:i w:val="false"/>
                <w:color w:val="000000"/>
                <w:sz w:val="20"/>
              </w:rPr>
              <w:t>свидетельства о депонировании</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Коллекциондық</w:t>
            </w:r>
            <w:r>
              <w:br/>
            </w:r>
            <w:r>
              <w:rPr>
                <w:rFonts w:ascii="Times New Roman"/>
                <w:b w:val="false"/>
                <w:i w:val="false"/>
                <w:color w:val="000000"/>
                <w:sz w:val="20"/>
              </w:rPr>
              <w:t>
</w:t>
            </w:r>
            <w:r>
              <w:rPr>
                <w:rFonts w:ascii="Times New Roman"/>
                <w:b w:val="false"/>
                <w:i w:val="false"/>
                <w:color w:val="000000"/>
                <w:sz w:val="20"/>
              </w:rPr>
              <w:t>штаммның паспортының</w:t>
            </w:r>
            <w:r>
              <w:br/>
            </w:r>
            <w:r>
              <w:rPr>
                <w:rFonts w:ascii="Times New Roman"/>
                <w:b w:val="false"/>
                <w:i w:val="false"/>
                <w:color w:val="000000"/>
                <w:sz w:val="20"/>
              </w:rPr>
              <w:t>
</w:t>
            </w:r>
            <w:r>
              <w:rPr>
                <w:rFonts w:ascii="Times New Roman"/>
                <w:b w:val="false"/>
                <w:i w:val="false"/>
                <w:color w:val="000000"/>
                <w:sz w:val="20"/>
              </w:rPr>
              <w:t>берiлу күнi/Дата выдачи</w:t>
            </w:r>
            <w:r>
              <w:br/>
            </w:r>
            <w:r>
              <w:rPr>
                <w:rFonts w:ascii="Times New Roman"/>
                <w:b w:val="false"/>
                <w:i w:val="false"/>
                <w:color w:val="000000"/>
                <w:sz w:val="20"/>
              </w:rPr>
              <w:t>
</w:t>
            </w:r>
            <w:r>
              <w:rPr>
                <w:rFonts w:ascii="Times New Roman"/>
                <w:b w:val="false"/>
                <w:i w:val="false"/>
                <w:color w:val="000000"/>
                <w:sz w:val="20"/>
              </w:rPr>
              <w:t>паспорта коллекционного</w:t>
            </w:r>
            <w:r>
              <w:br/>
            </w:r>
            <w:r>
              <w:rPr>
                <w:rFonts w:ascii="Times New Roman"/>
                <w:b w:val="false"/>
                <w:i w:val="false"/>
                <w:color w:val="000000"/>
                <w:sz w:val="20"/>
              </w:rPr>
              <w:t>
</w:t>
            </w:r>
            <w:r>
              <w:rPr>
                <w:rFonts w:ascii="Times New Roman"/>
                <w:b w:val="false"/>
                <w:i w:val="false"/>
                <w:color w:val="000000"/>
                <w:sz w:val="20"/>
              </w:rPr>
              <w:t>штамма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Коллекцияны</w:t>
            </w:r>
            <w:r>
              <w:br/>
            </w:r>
            <w:r>
              <w:rPr>
                <w:rFonts w:ascii="Times New Roman"/>
                <w:b w:val="false"/>
                <w:i w:val="false"/>
                <w:color w:val="000000"/>
                <w:sz w:val="20"/>
              </w:rPr>
              <w:t>
</w:t>
            </w:r>
            <w:r>
              <w:rPr>
                <w:rFonts w:ascii="Times New Roman"/>
                <w:b w:val="false"/>
                <w:i w:val="false"/>
                <w:color w:val="000000"/>
                <w:sz w:val="20"/>
              </w:rPr>
              <w:t>алған штаммның №/</w:t>
            </w:r>
            <w:r>
              <w:br/>
            </w:r>
            <w:r>
              <w:rPr>
                <w:rFonts w:ascii="Times New Roman"/>
                <w:b w:val="false"/>
                <w:i w:val="false"/>
                <w:color w:val="000000"/>
                <w:sz w:val="20"/>
              </w:rPr>
              <w:t>
</w:t>
            </w:r>
            <w:r>
              <w:rPr>
                <w:rFonts w:ascii="Times New Roman"/>
                <w:b w:val="false"/>
                <w:i w:val="false"/>
                <w:color w:val="000000"/>
                <w:sz w:val="20"/>
              </w:rPr>
              <w:t>№ штамма присвоенной</w:t>
            </w:r>
            <w:r>
              <w:br/>
            </w:r>
            <w:r>
              <w:rPr>
                <w:rFonts w:ascii="Times New Roman"/>
                <w:b w:val="false"/>
                <w:i w:val="false"/>
                <w:color w:val="000000"/>
                <w:sz w:val="20"/>
              </w:rPr>
              <w:t>
</w:t>
            </w:r>
            <w:r>
              <w:rPr>
                <w:rFonts w:ascii="Times New Roman"/>
                <w:b w:val="false"/>
                <w:i w:val="false"/>
                <w:color w:val="000000"/>
                <w:sz w:val="20"/>
              </w:rPr>
              <w:t>коллекции</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Подпись</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3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Start w:name="z114" w:id="76"/>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4-бағанда – депондауға кiм рұқсат бердi, тегі, аты, әкесінің аты - ол болған кезде, лауазымы./В графе 4 – кем разрешено депонирование, фамилия, имя, отчество – при его наличии, должность.</w:t>
      </w:r>
      <w:r>
        <w:br/>
      </w:r>
      <w:r>
        <w:rPr>
          <w:rFonts w:ascii="Times New Roman"/>
          <w:b w:val="false"/>
          <w:i w:val="false"/>
          <w:color w:val="000000"/>
          <w:sz w:val="28"/>
        </w:rPr>
        <w:t>
      7-бағанда – штаммның арналуы көрсетiледi – мұражайлық, сақтауға эпизоотиялық, типтiк, вакциналық./В графе 7 – указывается назначение штамма – музейный, на хранение, эпизоотический, типовой, вакцинный.</w:t>
      </w:r>
      <w:r>
        <w:br/>
      </w:r>
      <w:r>
        <w:rPr>
          <w:rFonts w:ascii="Times New Roman"/>
          <w:b w:val="false"/>
          <w:i w:val="false"/>
          <w:color w:val="000000"/>
          <w:sz w:val="28"/>
        </w:rPr>
        <w:t>
      11-бағанда – микроорганизмдер штаммы топтамасының паспортының берiлген нөмірi көрсетiледi./В графе 11 – указывается присвоенный номер паспорта коллекции штамма микроорганизма.</w:t>
      </w:r>
      <w:r>
        <w:br/>
      </w:r>
      <w:r>
        <w:rPr>
          <w:rFonts w:ascii="Times New Roman"/>
          <w:b w:val="false"/>
          <w:i w:val="false"/>
          <w:color w:val="000000"/>
          <w:sz w:val="28"/>
        </w:rPr>
        <w:t>
продолжение</w:t>
      </w:r>
    </w:p>
    <w:bookmarkEnd w:id="76"/>
    <w:bookmarkStart w:name="z118" w:id="77"/>
    <w:p>
      <w:pPr>
        <w:spacing w:after="0"/>
        <w:ind w:left="0"/>
        <w:jc w:val="both"/>
      </w:pPr>
      <w:r>
        <w:rPr>
          <w:rFonts w:ascii="Times New Roman"/>
          <w:b w:val="false"/>
          <w:i w:val="false"/>
          <w:color w:val="000000"/>
          <w:sz w:val="28"/>
        </w:rPr>
        <w:t>
Раздел 3. Производственные штаммы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9"/>
        <w:gridCol w:w="3337"/>
        <w:gridCol w:w="3124"/>
        <w:gridCol w:w="2545"/>
        <w:gridCol w:w="2195"/>
      </w:tblGrid>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 нөмірi/</w:t>
            </w:r>
            <w:r>
              <w:br/>
            </w:r>
            <w:r>
              <w:rPr>
                <w:rFonts w:ascii="Times New Roman"/>
                <w:b w:val="false"/>
                <w:i w:val="false"/>
                <w:color w:val="000000"/>
                <w:sz w:val="20"/>
              </w:rPr>
              <w:t>
</w:t>
            </w:r>
            <w:r>
              <w:rPr>
                <w:rFonts w:ascii="Times New Roman"/>
                <w:b w:val="false"/>
                <w:i w:val="false"/>
                <w:color w:val="000000"/>
                <w:sz w:val="20"/>
              </w:rPr>
              <w:t>Номер по</w:t>
            </w:r>
            <w:r>
              <w:br/>
            </w:r>
            <w:r>
              <w:rPr>
                <w:rFonts w:ascii="Times New Roman"/>
                <w:b w:val="false"/>
                <w:i w:val="false"/>
                <w:color w:val="000000"/>
                <w:sz w:val="20"/>
              </w:rPr>
              <w:t>
</w:t>
            </w:r>
            <w:r>
              <w:rPr>
                <w:rFonts w:ascii="Times New Roman"/>
                <w:b w:val="false"/>
                <w:i w:val="false"/>
                <w:color w:val="000000"/>
                <w:sz w:val="20"/>
              </w:rPr>
              <w:t>порядку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және латын</w:t>
            </w:r>
            <w:r>
              <w:br/>
            </w:r>
            <w:r>
              <w:rPr>
                <w:rFonts w:ascii="Times New Roman"/>
                <w:b w:val="false"/>
                <w:i w:val="false"/>
                <w:color w:val="000000"/>
                <w:sz w:val="20"/>
              </w:rPr>
              <w:t>
</w:t>
            </w:r>
            <w:r>
              <w:rPr>
                <w:rFonts w:ascii="Times New Roman"/>
                <w:b w:val="false"/>
                <w:i w:val="false"/>
                <w:color w:val="000000"/>
                <w:sz w:val="20"/>
              </w:rPr>
              <w:t>тiлiндегi атауы/</w:t>
            </w:r>
            <w:r>
              <w:br/>
            </w:r>
            <w:r>
              <w:rPr>
                <w:rFonts w:ascii="Times New Roman"/>
                <w:b w:val="false"/>
                <w:i w:val="false"/>
                <w:color w:val="000000"/>
                <w:sz w:val="20"/>
              </w:rPr>
              <w:t>
</w:t>
            </w:r>
            <w:r>
              <w:rPr>
                <w:rFonts w:ascii="Times New Roman"/>
                <w:b w:val="false"/>
                <w:i w:val="false"/>
                <w:color w:val="000000"/>
                <w:sz w:val="20"/>
              </w:rPr>
              <w:t>Наименование в русской и</w:t>
            </w:r>
            <w:r>
              <w:br/>
            </w:r>
            <w:r>
              <w:rPr>
                <w:rFonts w:ascii="Times New Roman"/>
                <w:b w:val="false"/>
                <w:i w:val="false"/>
                <w:color w:val="000000"/>
                <w:sz w:val="20"/>
              </w:rPr>
              <w:t>
</w:t>
            </w:r>
            <w:r>
              <w:rPr>
                <w:rFonts w:ascii="Times New Roman"/>
                <w:b w:val="false"/>
                <w:i w:val="false"/>
                <w:color w:val="000000"/>
                <w:sz w:val="20"/>
              </w:rPr>
              <w:t>латинской транскрипции</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Келiп түскен</w:t>
            </w:r>
            <w:r>
              <w:br/>
            </w:r>
            <w:r>
              <w:rPr>
                <w:rFonts w:ascii="Times New Roman"/>
                <w:b w:val="false"/>
                <w:i w:val="false"/>
                <w:color w:val="000000"/>
                <w:sz w:val="20"/>
              </w:rPr>
              <w:t>
</w:t>
            </w:r>
            <w:r>
              <w:rPr>
                <w:rFonts w:ascii="Times New Roman"/>
                <w:b w:val="false"/>
                <w:i w:val="false"/>
                <w:color w:val="000000"/>
                <w:sz w:val="20"/>
              </w:rPr>
              <w:t>материалдың</w:t>
            </w:r>
            <w:r>
              <w:br/>
            </w:r>
            <w:r>
              <w:rPr>
                <w:rFonts w:ascii="Times New Roman"/>
                <w:b w:val="false"/>
                <w:i w:val="false"/>
                <w:color w:val="000000"/>
                <w:sz w:val="20"/>
              </w:rPr>
              <w:t>
</w:t>
            </w:r>
            <w:r>
              <w:rPr>
                <w:rFonts w:ascii="Times New Roman"/>
                <w:b w:val="false"/>
                <w:i w:val="false"/>
                <w:color w:val="000000"/>
                <w:sz w:val="20"/>
              </w:rPr>
              <w:t>сипаттамасы/</w:t>
            </w:r>
            <w:r>
              <w:br/>
            </w:r>
            <w:r>
              <w:rPr>
                <w:rFonts w:ascii="Times New Roman"/>
                <w:b w:val="false"/>
                <w:i w:val="false"/>
                <w:color w:val="000000"/>
                <w:sz w:val="20"/>
              </w:rPr>
              <w:t>
</w:t>
            </w:r>
            <w:r>
              <w:rPr>
                <w:rFonts w:ascii="Times New Roman"/>
                <w:b w:val="false"/>
                <w:i w:val="false"/>
                <w:color w:val="000000"/>
                <w:sz w:val="20"/>
              </w:rPr>
              <w:t>Характеристика</w:t>
            </w:r>
            <w:r>
              <w:br/>
            </w:r>
            <w:r>
              <w:rPr>
                <w:rFonts w:ascii="Times New Roman"/>
                <w:b w:val="false"/>
                <w:i w:val="false"/>
                <w:color w:val="000000"/>
                <w:sz w:val="20"/>
              </w:rPr>
              <w:t>
</w:t>
            </w:r>
            <w:r>
              <w:rPr>
                <w:rFonts w:ascii="Times New Roman"/>
                <w:b w:val="false"/>
                <w:i w:val="false"/>
                <w:color w:val="000000"/>
                <w:sz w:val="20"/>
              </w:rPr>
              <w:t>поступившего</w:t>
            </w:r>
            <w:r>
              <w:br/>
            </w:r>
            <w:r>
              <w:rPr>
                <w:rFonts w:ascii="Times New Roman"/>
                <w:b w:val="false"/>
                <w:i w:val="false"/>
                <w:color w:val="000000"/>
                <w:sz w:val="20"/>
              </w:rPr>
              <w:t>
</w:t>
            </w:r>
            <w:r>
              <w:rPr>
                <w:rFonts w:ascii="Times New Roman"/>
                <w:b w:val="false"/>
                <w:i w:val="false"/>
                <w:color w:val="000000"/>
                <w:sz w:val="20"/>
              </w:rPr>
              <w:t>материала</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 түскен күнi/</w:t>
            </w:r>
            <w:r>
              <w:br/>
            </w:r>
            <w:r>
              <w:rPr>
                <w:rFonts w:ascii="Times New Roman"/>
                <w:b w:val="false"/>
                <w:i w:val="false"/>
                <w:color w:val="000000"/>
                <w:sz w:val="20"/>
              </w:rPr>
              <w:t>
</w:t>
            </w:r>
            <w:r>
              <w:rPr>
                <w:rFonts w:ascii="Times New Roman"/>
                <w:b w:val="false"/>
                <w:i w:val="false"/>
                <w:color w:val="000000"/>
                <w:sz w:val="20"/>
              </w:rPr>
              <w:t>Дата поступления</w:t>
            </w:r>
            <w:r>
              <w:br/>
            </w:r>
            <w:r>
              <w:rPr>
                <w:rFonts w:ascii="Times New Roman"/>
                <w:b w:val="false"/>
                <w:i w:val="false"/>
                <w:color w:val="000000"/>
                <w:sz w:val="20"/>
              </w:rPr>
              <w:t>
</w:t>
            </w:r>
            <w:r>
              <w:rPr>
                <w:rFonts w:ascii="Times New Roman"/>
                <w:b w:val="false"/>
                <w:i w:val="false"/>
                <w:color w:val="000000"/>
                <w:sz w:val="20"/>
              </w:rPr>
              <w:t>материала</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Қайдан келдi/</w:t>
            </w:r>
            <w:r>
              <w:br/>
            </w:r>
            <w:r>
              <w:rPr>
                <w:rFonts w:ascii="Times New Roman"/>
                <w:b w:val="false"/>
                <w:i w:val="false"/>
                <w:color w:val="000000"/>
                <w:sz w:val="20"/>
              </w:rPr>
              <w:t>
</w:t>
            </w:r>
            <w:r>
              <w:rPr>
                <w:rFonts w:ascii="Times New Roman"/>
                <w:b w:val="false"/>
                <w:i w:val="false"/>
                <w:color w:val="000000"/>
                <w:sz w:val="20"/>
              </w:rPr>
              <w:t>Откуда поступил</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119" w:id="78"/>
    <w:p>
      <w:pPr>
        <w:spacing w:after="0"/>
        <w:ind w:left="0"/>
        <w:jc w:val="both"/>
      </w:pPr>
      <w:r>
        <w:rPr>
          <w:rFonts w:ascii="Times New Roman"/>
          <w:b w:val="false"/>
          <w:i w:val="false"/>
          <w:color w:val="000000"/>
          <w:sz w:val="28"/>
        </w:rPr>
        <w:t>
(жалғасы/продолжение)</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9"/>
        <w:gridCol w:w="2636"/>
        <w:gridCol w:w="2447"/>
        <w:gridCol w:w="2918"/>
        <w:gridCol w:w="2640"/>
      </w:tblGrid>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Бөлiну мекенi/</w:t>
            </w:r>
            <w:r>
              <w:br/>
            </w:r>
            <w:r>
              <w:rPr>
                <w:rFonts w:ascii="Times New Roman"/>
                <w:b w:val="false"/>
                <w:i w:val="false"/>
                <w:color w:val="000000"/>
                <w:sz w:val="20"/>
              </w:rPr>
              <w:t>
</w:t>
            </w:r>
            <w:r>
              <w:rPr>
                <w:rFonts w:ascii="Times New Roman"/>
                <w:b w:val="false"/>
                <w:i w:val="false"/>
                <w:color w:val="000000"/>
                <w:sz w:val="20"/>
              </w:rPr>
              <w:t>Место выделения</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Бөлiну күнi/</w:t>
            </w:r>
            <w:r>
              <w:br/>
            </w:r>
            <w:r>
              <w:rPr>
                <w:rFonts w:ascii="Times New Roman"/>
                <w:b w:val="false"/>
                <w:i w:val="false"/>
                <w:color w:val="000000"/>
                <w:sz w:val="20"/>
              </w:rPr>
              <w:t>
</w:t>
            </w:r>
            <w:r>
              <w:rPr>
                <w:rFonts w:ascii="Times New Roman"/>
                <w:b w:val="false"/>
                <w:i w:val="false"/>
                <w:color w:val="000000"/>
                <w:sz w:val="20"/>
              </w:rPr>
              <w:t>Дата выделения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Кiм бөлдi/</w:t>
            </w:r>
            <w:r>
              <w:br/>
            </w:r>
            <w:r>
              <w:rPr>
                <w:rFonts w:ascii="Times New Roman"/>
                <w:b w:val="false"/>
                <w:i w:val="false"/>
                <w:color w:val="000000"/>
                <w:sz w:val="20"/>
              </w:rPr>
              <w:t>
</w:t>
            </w:r>
            <w:r>
              <w:rPr>
                <w:rFonts w:ascii="Times New Roman"/>
                <w:b w:val="false"/>
                <w:i w:val="false"/>
                <w:color w:val="000000"/>
                <w:sz w:val="20"/>
              </w:rPr>
              <w:t>Кем выделен</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Кiмге және қашан берiлдi/</w:t>
            </w:r>
            <w:r>
              <w:br/>
            </w:r>
            <w:r>
              <w:rPr>
                <w:rFonts w:ascii="Times New Roman"/>
                <w:b w:val="false"/>
                <w:i w:val="false"/>
                <w:color w:val="000000"/>
                <w:sz w:val="20"/>
              </w:rPr>
              <w:t>
</w:t>
            </w:r>
            <w:r>
              <w:rPr>
                <w:rFonts w:ascii="Times New Roman"/>
                <w:b w:val="false"/>
                <w:i w:val="false"/>
                <w:color w:val="000000"/>
                <w:sz w:val="20"/>
              </w:rPr>
              <w:t>Кому и когда передан</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120" w:id="79"/>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3-бағанда – келiп түскен биологиялық материалдың қасиеттерi көрсетiледi – патогендi, нативтi, леофильдi./В графе 3 – указывается свойства поступившего биологического материала – патогенный, нативный, леофильный.</w:t>
      </w:r>
    </w:p>
    <w:bookmarkEnd w:id="79"/>
    <w:bookmarkStart w:name="z121" w:id="80"/>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80"/>
    <w:bookmarkStart w:name="z122" w:id="81"/>
    <w:p>
      <w:pPr>
        <w:spacing w:after="0"/>
        <w:ind w:left="0"/>
        <w:jc w:val="both"/>
      </w:pPr>
      <w:r>
        <w:rPr>
          <w:rFonts w:ascii="Times New Roman"/>
          <w:b w:val="false"/>
          <w:i w:val="false"/>
          <w:color w:val="000000"/>
          <w:sz w:val="28"/>
        </w:rPr>
        <w:t>
ветесеп, № 21-вет нысан/ветучет, форма № 21-вет</w:t>
      </w:r>
    </w:p>
    <w:bookmarkEnd w:id="81"/>
    <w:bookmarkStart w:name="z123" w:id="82"/>
    <w:p>
      <w:pPr>
        <w:spacing w:after="0"/>
        <w:ind w:left="0"/>
        <w:jc w:val="both"/>
      </w:pPr>
      <w:r>
        <w:rPr>
          <w:rFonts w:ascii="Times New Roman"/>
          <w:b w:val="false"/>
          <w:i w:val="false"/>
          <w:color w:val="000000"/>
          <w:sz w:val="28"/>
        </w:rPr>
        <w:t>
</w:t>
      </w:r>
      <w:r>
        <w:rPr>
          <w:rFonts w:ascii="Times New Roman"/>
          <w:b/>
          <w:i w:val="false"/>
          <w:color w:val="000000"/>
          <w:sz w:val="28"/>
        </w:rPr>
        <w:t>      Жануарлардың инфекциялық, инвазиялық және саңырауқұлақтық</w:t>
      </w:r>
      <w:r>
        <w:br/>
      </w:r>
      <w:r>
        <w:rPr>
          <w:rFonts w:ascii="Times New Roman"/>
          <w:b w:val="false"/>
          <w:i w:val="false"/>
          <w:color w:val="000000"/>
          <w:sz w:val="28"/>
        </w:rPr>
        <w:t>
</w:t>
      </w:r>
      <w:r>
        <w:rPr>
          <w:rFonts w:ascii="Times New Roman"/>
          <w:b/>
          <w:i w:val="false"/>
          <w:color w:val="000000"/>
          <w:sz w:val="28"/>
        </w:rPr>
        <w:t>       ауруларының қоздырғыштарымен залалданған зертханалық</w:t>
      </w:r>
      <w:r>
        <w:br/>
      </w:r>
      <w:r>
        <w:rPr>
          <w:rFonts w:ascii="Times New Roman"/>
          <w:b w:val="false"/>
          <w:i w:val="false"/>
          <w:color w:val="000000"/>
          <w:sz w:val="28"/>
        </w:rPr>
        <w:t>
</w:t>
      </w:r>
      <w:r>
        <w:rPr>
          <w:rFonts w:ascii="Times New Roman"/>
          <w:b/>
          <w:i w:val="false"/>
          <w:color w:val="000000"/>
          <w:sz w:val="28"/>
        </w:rPr>
        <w:t>      жануарларды есепке алу журналы/Журнал учета лабораторных</w:t>
      </w:r>
      <w:r>
        <w:br/>
      </w:r>
      <w:r>
        <w:rPr>
          <w:rFonts w:ascii="Times New Roman"/>
          <w:b w:val="false"/>
          <w:i w:val="false"/>
          <w:color w:val="000000"/>
          <w:sz w:val="28"/>
        </w:rPr>
        <w:t>
</w:t>
      </w:r>
      <w:r>
        <w:rPr>
          <w:rFonts w:ascii="Times New Roman"/>
          <w:b/>
          <w:i w:val="false"/>
          <w:color w:val="000000"/>
          <w:sz w:val="28"/>
        </w:rPr>
        <w:t>       животных, зараженных возбудителями инфекционных,</w:t>
      </w:r>
      <w:r>
        <w:br/>
      </w:r>
      <w:r>
        <w:rPr>
          <w:rFonts w:ascii="Times New Roman"/>
          <w:b w:val="false"/>
          <w:i w:val="false"/>
          <w:color w:val="000000"/>
          <w:sz w:val="28"/>
        </w:rPr>
        <w:t>
</w:t>
      </w:r>
      <w:r>
        <w:rPr>
          <w:rFonts w:ascii="Times New Roman"/>
          <w:b/>
          <w:i w:val="false"/>
          <w:color w:val="000000"/>
          <w:sz w:val="28"/>
        </w:rPr>
        <w:t>         инвазионных и грибковых заболеваний животных</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1288"/>
        <w:gridCol w:w="1327"/>
        <w:gridCol w:w="1468"/>
        <w:gridCol w:w="1256"/>
        <w:gridCol w:w="1122"/>
        <w:gridCol w:w="2103"/>
        <w:gridCol w:w="750"/>
        <w:gridCol w:w="1237"/>
        <w:gridCol w:w="1157"/>
      </w:tblGrid>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Жұқтыру</w:t>
            </w:r>
            <w:r>
              <w:br/>
            </w:r>
            <w:r>
              <w:rPr>
                <w:rFonts w:ascii="Times New Roman"/>
                <w:b w:val="false"/>
                <w:i w:val="false"/>
                <w:color w:val="000000"/>
                <w:sz w:val="20"/>
              </w:rPr>
              <w:t>
</w:t>
            </w:r>
            <w:r>
              <w:rPr>
                <w:rFonts w:ascii="Times New Roman"/>
                <w:b w:val="false"/>
                <w:i w:val="false"/>
                <w:color w:val="000000"/>
                <w:sz w:val="20"/>
              </w:rPr>
              <w:t>күнi/Дата</w:t>
            </w:r>
            <w:r>
              <w:br/>
            </w:r>
            <w:r>
              <w:rPr>
                <w:rFonts w:ascii="Times New Roman"/>
                <w:b w:val="false"/>
                <w:i w:val="false"/>
                <w:color w:val="000000"/>
                <w:sz w:val="20"/>
              </w:rPr>
              <w:t>
</w:t>
            </w:r>
            <w:r>
              <w:rPr>
                <w:rFonts w:ascii="Times New Roman"/>
                <w:b w:val="false"/>
                <w:i w:val="false"/>
                <w:color w:val="000000"/>
                <w:sz w:val="20"/>
              </w:rPr>
              <w:t>заражения</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штамма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түрi мен жасы/</w:t>
            </w:r>
            <w:r>
              <w:br/>
            </w:r>
            <w:r>
              <w:rPr>
                <w:rFonts w:ascii="Times New Roman"/>
                <w:b w:val="false"/>
                <w:i w:val="false"/>
                <w:color w:val="000000"/>
                <w:sz w:val="20"/>
              </w:rPr>
              <w:t>
</w:t>
            </w:r>
            <w:r>
              <w:rPr>
                <w:rFonts w:ascii="Times New Roman"/>
                <w:b w:val="false"/>
                <w:i w:val="false"/>
                <w:color w:val="000000"/>
                <w:sz w:val="20"/>
              </w:rPr>
              <w:t>Вид и возраст</w:t>
            </w:r>
            <w:r>
              <w:br/>
            </w:r>
            <w:r>
              <w:rPr>
                <w:rFonts w:ascii="Times New Roman"/>
                <w:b w:val="false"/>
                <w:i w:val="false"/>
                <w:color w:val="000000"/>
                <w:sz w:val="20"/>
              </w:rPr>
              <w:t>
</w:t>
            </w:r>
            <w:r>
              <w:rPr>
                <w:rFonts w:ascii="Times New Roman"/>
                <w:b w:val="false"/>
                <w:i w:val="false"/>
                <w:color w:val="000000"/>
                <w:sz w:val="20"/>
              </w:rPr>
              <w:t>животных</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Жұқтырылған</w:t>
            </w:r>
            <w:r>
              <w:br/>
            </w:r>
            <w:r>
              <w:rPr>
                <w:rFonts w:ascii="Times New Roman"/>
                <w:b w:val="false"/>
                <w:i w:val="false"/>
                <w:color w:val="000000"/>
                <w:sz w:val="20"/>
              </w:rPr>
              <w:t>
</w:t>
            </w: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саны/Количество</w:t>
            </w:r>
            <w:r>
              <w:br/>
            </w:r>
            <w:r>
              <w:rPr>
                <w:rFonts w:ascii="Times New Roman"/>
                <w:b w:val="false"/>
                <w:i w:val="false"/>
                <w:color w:val="000000"/>
                <w:sz w:val="20"/>
              </w:rPr>
              <w:t>
</w:t>
            </w:r>
            <w:r>
              <w:rPr>
                <w:rFonts w:ascii="Times New Roman"/>
                <w:b w:val="false"/>
                <w:i w:val="false"/>
                <w:color w:val="000000"/>
                <w:sz w:val="20"/>
              </w:rPr>
              <w:t>зараженных</w:t>
            </w:r>
            <w:r>
              <w:br/>
            </w:r>
            <w:r>
              <w:rPr>
                <w:rFonts w:ascii="Times New Roman"/>
                <w:b w:val="false"/>
                <w:i w:val="false"/>
                <w:color w:val="000000"/>
                <w:sz w:val="20"/>
              </w:rPr>
              <w:t>
</w:t>
            </w:r>
            <w:r>
              <w:rPr>
                <w:rFonts w:ascii="Times New Roman"/>
                <w:b w:val="false"/>
                <w:i w:val="false"/>
                <w:color w:val="000000"/>
                <w:sz w:val="20"/>
              </w:rPr>
              <w:t>животных</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Жұқтыру</w:t>
            </w:r>
            <w:r>
              <w:br/>
            </w:r>
            <w:r>
              <w:rPr>
                <w:rFonts w:ascii="Times New Roman"/>
                <w:b w:val="false"/>
                <w:i w:val="false"/>
                <w:color w:val="000000"/>
                <w:sz w:val="20"/>
              </w:rPr>
              <w:t>
</w:t>
            </w:r>
            <w:r>
              <w:rPr>
                <w:rFonts w:ascii="Times New Roman"/>
                <w:b w:val="false"/>
                <w:i w:val="false"/>
                <w:color w:val="000000"/>
                <w:sz w:val="20"/>
              </w:rPr>
              <w:t>әдiсi/Способ</w:t>
            </w:r>
            <w:r>
              <w:br/>
            </w:r>
            <w:r>
              <w:rPr>
                <w:rFonts w:ascii="Times New Roman"/>
                <w:b w:val="false"/>
                <w:i w:val="false"/>
                <w:color w:val="000000"/>
                <w:sz w:val="20"/>
              </w:rPr>
              <w:t>
</w:t>
            </w:r>
            <w:r>
              <w:rPr>
                <w:rFonts w:ascii="Times New Roman"/>
                <w:b w:val="false"/>
                <w:i w:val="false"/>
                <w:color w:val="000000"/>
                <w:sz w:val="20"/>
              </w:rPr>
              <w:t>заражения</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Жұқтыру</w:t>
            </w:r>
            <w:r>
              <w:br/>
            </w:r>
            <w:r>
              <w:rPr>
                <w:rFonts w:ascii="Times New Roman"/>
                <w:b w:val="false"/>
                <w:i w:val="false"/>
                <w:color w:val="000000"/>
                <w:sz w:val="20"/>
              </w:rPr>
              <w:t>
</w:t>
            </w:r>
            <w:r>
              <w:rPr>
                <w:rFonts w:ascii="Times New Roman"/>
                <w:b w:val="false"/>
                <w:i w:val="false"/>
                <w:color w:val="000000"/>
                <w:sz w:val="20"/>
              </w:rPr>
              <w:t>дозасы/Доза</w:t>
            </w:r>
            <w:r>
              <w:br/>
            </w:r>
            <w:r>
              <w:rPr>
                <w:rFonts w:ascii="Times New Roman"/>
                <w:b w:val="false"/>
                <w:i w:val="false"/>
                <w:color w:val="000000"/>
                <w:sz w:val="20"/>
              </w:rPr>
              <w:t>
</w:t>
            </w:r>
            <w:r>
              <w:rPr>
                <w:rFonts w:ascii="Times New Roman"/>
                <w:b w:val="false"/>
                <w:i w:val="false"/>
                <w:color w:val="000000"/>
                <w:sz w:val="20"/>
              </w:rPr>
              <w:t>заражения</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белгiлерi/</w:t>
            </w:r>
            <w:r>
              <w:br/>
            </w:r>
            <w:r>
              <w:rPr>
                <w:rFonts w:ascii="Times New Roman"/>
                <w:b w:val="false"/>
                <w:i w:val="false"/>
                <w:color w:val="000000"/>
                <w:sz w:val="20"/>
              </w:rPr>
              <w:t>
</w:t>
            </w:r>
            <w:r>
              <w:rPr>
                <w:rFonts w:ascii="Times New Roman"/>
                <w:b w:val="false"/>
                <w:i w:val="false"/>
                <w:color w:val="000000"/>
                <w:sz w:val="20"/>
              </w:rPr>
              <w:t>Клинические признаки</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Өлген/Пало</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w:t>
            </w:r>
            <w:r>
              <w:br/>
            </w:r>
            <w:r>
              <w:rPr>
                <w:rFonts w:ascii="Times New Roman"/>
                <w:b w:val="false"/>
                <w:i w:val="false"/>
                <w:color w:val="000000"/>
                <w:sz w:val="20"/>
              </w:rPr>
              <w:t>
</w:t>
            </w:r>
            <w:r>
              <w:rPr>
                <w:rFonts w:ascii="Times New Roman"/>
                <w:b w:val="false"/>
                <w:i w:val="false"/>
                <w:color w:val="000000"/>
                <w:sz w:val="20"/>
              </w:rPr>
              <w:t>Осталось</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124" w:id="83"/>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83"/>
    <w:bookmarkStart w:name="z125" w:id="84"/>
    <w:p>
      <w:pPr>
        <w:spacing w:after="0"/>
        <w:ind w:left="0"/>
        <w:jc w:val="both"/>
      </w:pPr>
      <w:r>
        <w:rPr>
          <w:rFonts w:ascii="Times New Roman"/>
          <w:b w:val="false"/>
          <w:i w:val="false"/>
          <w:color w:val="000000"/>
          <w:sz w:val="28"/>
        </w:rPr>
        <w:t>
ветесеп, № 22-вет нысан/ветучет, форма № 22-вет</w:t>
      </w:r>
    </w:p>
    <w:bookmarkEnd w:id="84"/>
    <w:bookmarkStart w:name="z126" w:id="85"/>
    <w:p>
      <w:pPr>
        <w:spacing w:after="0"/>
        <w:ind w:left="0"/>
        <w:jc w:val="both"/>
      </w:pPr>
      <w:r>
        <w:rPr>
          <w:rFonts w:ascii="Times New Roman"/>
          <w:b w:val="false"/>
          <w:i w:val="false"/>
          <w:color w:val="000000"/>
          <w:sz w:val="28"/>
        </w:rPr>
        <w:t>
</w:t>
      </w:r>
      <w:r>
        <w:rPr>
          <w:rFonts w:ascii="Times New Roman"/>
          <w:b/>
          <w:i w:val="false"/>
          <w:color w:val="000000"/>
          <w:sz w:val="28"/>
        </w:rPr>
        <w:t>            Микроорганизм штаммдарын табыс ету журналы/Журнал</w:t>
      </w:r>
      <w:r>
        <w:br/>
      </w:r>
      <w:r>
        <w:rPr>
          <w:rFonts w:ascii="Times New Roman"/>
          <w:b w:val="false"/>
          <w:i w:val="false"/>
          <w:color w:val="000000"/>
          <w:sz w:val="28"/>
        </w:rPr>
        <w:t>
</w:t>
      </w:r>
      <w:r>
        <w:rPr>
          <w:rFonts w:ascii="Times New Roman"/>
          <w:b/>
          <w:i w:val="false"/>
          <w:color w:val="000000"/>
          <w:sz w:val="28"/>
        </w:rPr>
        <w:t>                   выдачи штаммов микроорганизмов</w:t>
      </w:r>
    </w:p>
    <w:bookmarkEnd w:id="85"/>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3"/>
        <w:gridCol w:w="2603"/>
        <w:gridCol w:w="2534"/>
        <w:gridCol w:w="2660"/>
        <w:gridCol w:w="2600"/>
      </w:tblGrid>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 нөмірi/</w:t>
            </w:r>
            <w:r>
              <w:br/>
            </w:r>
            <w:r>
              <w:rPr>
                <w:rFonts w:ascii="Times New Roman"/>
                <w:b w:val="false"/>
                <w:i w:val="false"/>
                <w:color w:val="000000"/>
                <w:sz w:val="20"/>
              </w:rPr>
              <w:t>
</w:t>
            </w:r>
            <w:r>
              <w:rPr>
                <w:rFonts w:ascii="Times New Roman"/>
                <w:b w:val="false"/>
                <w:i w:val="false"/>
                <w:color w:val="000000"/>
                <w:sz w:val="20"/>
              </w:rPr>
              <w:t>Номер по</w:t>
            </w:r>
            <w:r>
              <w:br/>
            </w:r>
            <w:r>
              <w:rPr>
                <w:rFonts w:ascii="Times New Roman"/>
                <w:b w:val="false"/>
                <w:i w:val="false"/>
                <w:color w:val="000000"/>
                <w:sz w:val="20"/>
              </w:rPr>
              <w:t>
</w:t>
            </w:r>
            <w:r>
              <w:rPr>
                <w:rFonts w:ascii="Times New Roman"/>
                <w:b w:val="false"/>
                <w:i w:val="false"/>
                <w:color w:val="000000"/>
                <w:sz w:val="20"/>
              </w:rPr>
              <w:t>порядку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Талаптардың</w:t>
            </w:r>
            <w:r>
              <w:br/>
            </w:r>
            <w:r>
              <w:rPr>
                <w:rFonts w:ascii="Times New Roman"/>
                <w:b w:val="false"/>
                <w:i w:val="false"/>
                <w:color w:val="000000"/>
                <w:sz w:val="20"/>
              </w:rPr>
              <w:t>
</w:t>
            </w:r>
            <w:r>
              <w:rPr>
                <w:rFonts w:ascii="Times New Roman"/>
                <w:b w:val="false"/>
                <w:i w:val="false"/>
                <w:color w:val="000000"/>
                <w:sz w:val="20"/>
              </w:rPr>
              <w:t>келiп түскен</w:t>
            </w:r>
            <w:r>
              <w:br/>
            </w:r>
            <w:r>
              <w:rPr>
                <w:rFonts w:ascii="Times New Roman"/>
                <w:b w:val="false"/>
                <w:i w:val="false"/>
                <w:color w:val="000000"/>
                <w:sz w:val="20"/>
              </w:rPr>
              <w:t>
</w:t>
            </w: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требования</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r>
              <w:br/>
            </w:r>
            <w:r>
              <w:rPr>
                <w:rFonts w:ascii="Times New Roman"/>
                <w:b w:val="false"/>
                <w:i w:val="false"/>
                <w:color w:val="000000"/>
                <w:sz w:val="20"/>
              </w:rPr>
              <w:t>
</w:t>
            </w:r>
            <w:r>
              <w:rPr>
                <w:rFonts w:ascii="Times New Roman"/>
                <w:b w:val="false"/>
                <w:i w:val="false"/>
                <w:color w:val="000000"/>
                <w:sz w:val="20"/>
              </w:rPr>
              <w:t>қайдан келдi/</w:t>
            </w:r>
            <w:r>
              <w:br/>
            </w:r>
            <w:r>
              <w:rPr>
                <w:rFonts w:ascii="Times New Roman"/>
                <w:b w:val="false"/>
                <w:i w:val="false"/>
                <w:color w:val="000000"/>
                <w:sz w:val="20"/>
              </w:rPr>
              <w:t>
</w:t>
            </w:r>
            <w:r>
              <w:rPr>
                <w:rFonts w:ascii="Times New Roman"/>
                <w:b w:val="false"/>
                <w:i w:val="false"/>
                <w:color w:val="000000"/>
                <w:sz w:val="20"/>
              </w:rPr>
              <w:t>Откуда</w:t>
            </w:r>
            <w:r>
              <w:br/>
            </w:r>
            <w:r>
              <w:rPr>
                <w:rFonts w:ascii="Times New Roman"/>
                <w:b w:val="false"/>
                <w:i w:val="false"/>
                <w:color w:val="000000"/>
                <w:sz w:val="20"/>
              </w:rPr>
              <w:t>
</w:t>
            </w:r>
            <w:r>
              <w:rPr>
                <w:rFonts w:ascii="Times New Roman"/>
                <w:b w:val="false"/>
                <w:i w:val="false"/>
                <w:color w:val="000000"/>
                <w:sz w:val="20"/>
              </w:rPr>
              <w:t>поступило</w:t>
            </w:r>
            <w:r>
              <w:br/>
            </w:r>
            <w:r>
              <w:rPr>
                <w:rFonts w:ascii="Times New Roman"/>
                <w:b w:val="false"/>
                <w:i w:val="false"/>
                <w:color w:val="000000"/>
                <w:sz w:val="20"/>
              </w:rPr>
              <w:t>
</w:t>
            </w:r>
            <w:r>
              <w:rPr>
                <w:rFonts w:ascii="Times New Roman"/>
                <w:b w:val="false"/>
                <w:i w:val="false"/>
                <w:color w:val="000000"/>
                <w:sz w:val="20"/>
              </w:rPr>
              <w:t>требование</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Кiм рұқсат</w:t>
            </w:r>
            <w:r>
              <w:br/>
            </w:r>
            <w:r>
              <w:rPr>
                <w:rFonts w:ascii="Times New Roman"/>
                <w:b w:val="false"/>
                <w:i w:val="false"/>
                <w:color w:val="000000"/>
                <w:sz w:val="20"/>
              </w:rPr>
              <w:t>
</w:t>
            </w:r>
            <w:r>
              <w:rPr>
                <w:rFonts w:ascii="Times New Roman"/>
                <w:b w:val="false"/>
                <w:i w:val="false"/>
                <w:color w:val="000000"/>
                <w:sz w:val="20"/>
              </w:rPr>
              <w:t>бердi,</w:t>
            </w:r>
            <w:r>
              <w:br/>
            </w:r>
            <w:r>
              <w:rPr>
                <w:rFonts w:ascii="Times New Roman"/>
                <w:b w:val="false"/>
                <w:i w:val="false"/>
                <w:color w:val="000000"/>
                <w:sz w:val="20"/>
              </w:rPr>
              <w:t>
</w:t>
            </w:r>
            <w:r>
              <w:rPr>
                <w:rFonts w:ascii="Times New Roman"/>
                <w:b w:val="false"/>
                <w:i w:val="false"/>
                <w:color w:val="000000"/>
                <w:sz w:val="20"/>
              </w:rPr>
              <w:t>құжаттың № мен</w:t>
            </w:r>
            <w:r>
              <w:br/>
            </w:r>
            <w:r>
              <w:rPr>
                <w:rFonts w:ascii="Times New Roman"/>
                <w:b w:val="false"/>
                <w:i w:val="false"/>
                <w:color w:val="000000"/>
                <w:sz w:val="20"/>
              </w:rPr>
              <w:t>
</w:t>
            </w: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Кто разрешил</w:t>
            </w:r>
            <w:r>
              <w:br/>
            </w:r>
            <w:r>
              <w:rPr>
                <w:rFonts w:ascii="Times New Roman"/>
                <w:b w:val="false"/>
                <w:i w:val="false"/>
                <w:color w:val="000000"/>
                <w:sz w:val="20"/>
              </w:rPr>
              <w:t>
</w:t>
            </w:r>
            <w:r>
              <w:rPr>
                <w:rFonts w:ascii="Times New Roman"/>
                <w:b w:val="false"/>
                <w:i w:val="false"/>
                <w:color w:val="000000"/>
                <w:sz w:val="20"/>
              </w:rPr>
              <w:t xml:space="preserve">передачу, № </w:t>
            </w:r>
            <w:r>
              <w:br/>
            </w:r>
            <w:r>
              <w:rPr>
                <w:rFonts w:ascii="Times New Roman"/>
                <w:b w:val="false"/>
                <w:i w:val="false"/>
                <w:color w:val="000000"/>
                <w:sz w:val="20"/>
              </w:rPr>
              <w:t>
</w:t>
            </w:r>
            <w:r>
              <w:rPr>
                <w:rFonts w:ascii="Times New Roman"/>
                <w:b w:val="false"/>
                <w:i w:val="false"/>
                <w:color w:val="000000"/>
                <w:sz w:val="20"/>
              </w:rPr>
              <w:t>документа</w:t>
            </w:r>
            <w:r>
              <w:br/>
            </w:r>
            <w:r>
              <w:rPr>
                <w:rFonts w:ascii="Times New Roman"/>
                <w:b w:val="false"/>
                <w:i w:val="false"/>
                <w:color w:val="000000"/>
                <w:sz w:val="20"/>
              </w:rPr>
              <w:t>
</w:t>
            </w:r>
            <w:r>
              <w:rPr>
                <w:rFonts w:ascii="Times New Roman"/>
                <w:b w:val="false"/>
                <w:i w:val="false"/>
                <w:color w:val="000000"/>
                <w:sz w:val="20"/>
              </w:rPr>
              <w:t>и дата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штамма</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(Жұп бетi/четная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8"/>
        <w:gridCol w:w="3409"/>
        <w:gridCol w:w="2508"/>
        <w:gridCol w:w="1677"/>
        <w:gridCol w:w="3338"/>
      </w:tblGrid>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Штамның</w:t>
            </w:r>
            <w:r>
              <w:br/>
            </w:r>
            <w:r>
              <w:rPr>
                <w:rFonts w:ascii="Times New Roman"/>
                <w:b w:val="false"/>
                <w:i w:val="false"/>
                <w:color w:val="000000"/>
                <w:sz w:val="20"/>
              </w:rPr>
              <w:t>
</w:t>
            </w:r>
            <w:r>
              <w:rPr>
                <w:rFonts w:ascii="Times New Roman"/>
                <w:b w:val="false"/>
                <w:i w:val="false"/>
                <w:color w:val="000000"/>
                <w:sz w:val="20"/>
              </w:rPr>
              <w:t>жiберiлген</w:t>
            </w:r>
            <w:r>
              <w:br/>
            </w:r>
            <w:r>
              <w:rPr>
                <w:rFonts w:ascii="Times New Roman"/>
                <w:b w:val="false"/>
                <w:i w:val="false"/>
                <w:color w:val="000000"/>
                <w:sz w:val="20"/>
              </w:rPr>
              <w:t>
</w:t>
            </w: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отпуска</w:t>
            </w:r>
            <w:r>
              <w:br/>
            </w:r>
            <w:r>
              <w:rPr>
                <w:rFonts w:ascii="Times New Roman"/>
                <w:b w:val="false"/>
                <w:i w:val="false"/>
                <w:color w:val="000000"/>
                <w:sz w:val="20"/>
              </w:rPr>
              <w:t>
</w:t>
            </w:r>
            <w:r>
              <w:rPr>
                <w:rFonts w:ascii="Times New Roman"/>
                <w:b w:val="false"/>
                <w:i w:val="false"/>
                <w:color w:val="000000"/>
                <w:sz w:val="20"/>
              </w:rPr>
              <w:t>штамма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Кiм қабылдады,</w:t>
            </w:r>
            <w:r>
              <w:br/>
            </w:r>
            <w:r>
              <w:rPr>
                <w:rFonts w:ascii="Times New Roman"/>
                <w:b w:val="false"/>
                <w:i w:val="false"/>
                <w:color w:val="000000"/>
                <w:sz w:val="20"/>
              </w:rPr>
              <w:t>
</w:t>
            </w:r>
            <w:r>
              <w:rPr>
                <w:rFonts w:ascii="Times New Roman"/>
                <w:b w:val="false"/>
                <w:i w:val="false"/>
                <w:color w:val="000000"/>
                <w:sz w:val="20"/>
              </w:rPr>
              <w:t>аты-жөнi,</w:t>
            </w:r>
            <w:r>
              <w:br/>
            </w:r>
            <w:r>
              <w:rPr>
                <w:rFonts w:ascii="Times New Roman"/>
                <w:b w:val="false"/>
                <w:i w:val="false"/>
                <w:color w:val="000000"/>
                <w:sz w:val="20"/>
              </w:rPr>
              <w:t>
</w:t>
            </w:r>
            <w:r>
              <w:rPr>
                <w:rFonts w:ascii="Times New Roman"/>
                <w:b w:val="false"/>
                <w:i w:val="false"/>
                <w:color w:val="000000"/>
                <w:sz w:val="20"/>
              </w:rPr>
              <w:t>сенiмхат пен</w:t>
            </w:r>
            <w:r>
              <w:br/>
            </w:r>
            <w:r>
              <w:rPr>
                <w:rFonts w:ascii="Times New Roman"/>
                <w:b w:val="false"/>
                <w:i w:val="false"/>
                <w:color w:val="000000"/>
                <w:sz w:val="20"/>
              </w:rPr>
              <w:t>
</w:t>
            </w:r>
            <w:r>
              <w:rPr>
                <w:rFonts w:ascii="Times New Roman"/>
                <w:b w:val="false"/>
                <w:i w:val="false"/>
                <w:color w:val="000000"/>
                <w:sz w:val="20"/>
              </w:rPr>
              <w:t>паспорттың күнi, №/</w:t>
            </w:r>
            <w:r>
              <w:br/>
            </w:r>
            <w:r>
              <w:rPr>
                <w:rFonts w:ascii="Times New Roman"/>
                <w:b w:val="false"/>
                <w:i w:val="false"/>
                <w:color w:val="000000"/>
                <w:sz w:val="20"/>
              </w:rPr>
              <w:t>
</w:t>
            </w:r>
            <w:r>
              <w:rPr>
                <w:rFonts w:ascii="Times New Roman"/>
                <w:b w:val="false"/>
                <w:i w:val="false"/>
                <w:color w:val="000000"/>
                <w:sz w:val="20"/>
              </w:rPr>
              <w:t>Кто получил,</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 xml:space="preserve">отчество – </w:t>
            </w:r>
            <w:r>
              <w:br/>
            </w:r>
            <w:r>
              <w:rPr>
                <w:rFonts w:ascii="Times New Roman"/>
                <w:b w:val="false"/>
                <w:i w:val="false"/>
                <w:color w:val="000000"/>
                <w:sz w:val="20"/>
              </w:rPr>
              <w:t>
</w:t>
            </w:r>
            <w:r>
              <w:rPr>
                <w:rFonts w:ascii="Times New Roman"/>
                <w:b w:val="false"/>
                <w:i w:val="false"/>
                <w:color w:val="000000"/>
                <w:sz w:val="20"/>
              </w:rPr>
              <w:t>при его наличии,</w:t>
            </w:r>
            <w:r>
              <w:br/>
            </w:r>
            <w:r>
              <w:rPr>
                <w:rFonts w:ascii="Times New Roman"/>
                <w:b w:val="false"/>
                <w:i w:val="false"/>
                <w:color w:val="000000"/>
                <w:sz w:val="20"/>
              </w:rPr>
              <w:t>
</w:t>
            </w:r>
            <w:r>
              <w:rPr>
                <w:rFonts w:ascii="Times New Roman"/>
                <w:b w:val="false"/>
                <w:i w:val="false"/>
                <w:color w:val="000000"/>
                <w:sz w:val="20"/>
              </w:rPr>
              <w:t>дата № доверенности</w:t>
            </w:r>
            <w:r>
              <w:br/>
            </w:r>
            <w:r>
              <w:rPr>
                <w:rFonts w:ascii="Times New Roman"/>
                <w:b w:val="false"/>
                <w:i w:val="false"/>
                <w:color w:val="000000"/>
                <w:sz w:val="20"/>
              </w:rPr>
              <w:t>
</w:t>
            </w:r>
            <w:r>
              <w:rPr>
                <w:rFonts w:ascii="Times New Roman"/>
                <w:b w:val="false"/>
                <w:i w:val="false"/>
                <w:color w:val="000000"/>
                <w:sz w:val="20"/>
              </w:rPr>
              <w:t>и паспорта</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Штаммды қабылдаушының</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Роспись</w:t>
            </w:r>
            <w:r>
              <w:br/>
            </w:r>
            <w:r>
              <w:rPr>
                <w:rFonts w:ascii="Times New Roman"/>
                <w:b w:val="false"/>
                <w:i w:val="false"/>
                <w:color w:val="000000"/>
                <w:sz w:val="20"/>
              </w:rPr>
              <w:t>
</w:t>
            </w:r>
            <w:r>
              <w:rPr>
                <w:rFonts w:ascii="Times New Roman"/>
                <w:b w:val="false"/>
                <w:i w:val="false"/>
                <w:color w:val="000000"/>
                <w:sz w:val="20"/>
              </w:rPr>
              <w:t>получившего</w:t>
            </w:r>
            <w:r>
              <w:br/>
            </w:r>
            <w:r>
              <w:rPr>
                <w:rFonts w:ascii="Times New Roman"/>
                <w:b w:val="false"/>
                <w:i w:val="false"/>
                <w:color w:val="000000"/>
                <w:sz w:val="20"/>
              </w:rPr>
              <w:t>
</w:t>
            </w:r>
            <w:r>
              <w:rPr>
                <w:rFonts w:ascii="Times New Roman"/>
                <w:b w:val="false"/>
                <w:i w:val="false"/>
                <w:color w:val="000000"/>
                <w:sz w:val="20"/>
              </w:rPr>
              <w:t>штамм</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Кепiлдеме</w:t>
            </w:r>
            <w:r>
              <w:br/>
            </w:r>
            <w:r>
              <w:rPr>
                <w:rFonts w:ascii="Times New Roman"/>
                <w:b w:val="false"/>
                <w:i w:val="false"/>
                <w:color w:val="000000"/>
                <w:sz w:val="20"/>
              </w:rPr>
              <w:t>
</w:t>
            </w:r>
            <w:r>
              <w:rPr>
                <w:rFonts w:ascii="Times New Roman"/>
                <w:b w:val="false"/>
                <w:i w:val="false"/>
                <w:color w:val="000000"/>
                <w:sz w:val="20"/>
              </w:rPr>
              <w:t>берген</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Расписка</w:t>
            </w:r>
            <w:r>
              <w:br/>
            </w:r>
            <w:r>
              <w:rPr>
                <w:rFonts w:ascii="Times New Roman"/>
                <w:b w:val="false"/>
                <w:i w:val="false"/>
                <w:color w:val="000000"/>
                <w:sz w:val="20"/>
              </w:rPr>
              <w:t>
</w:t>
            </w:r>
            <w:r>
              <w:rPr>
                <w:rFonts w:ascii="Times New Roman"/>
                <w:b w:val="false"/>
                <w:i w:val="false"/>
                <w:color w:val="000000"/>
                <w:sz w:val="20"/>
              </w:rPr>
              <w:t>выдавшего</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Мекеменiң</w:t>
            </w:r>
            <w:r>
              <w:br/>
            </w:r>
            <w:r>
              <w:rPr>
                <w:rFonts w:ascii="Times New Roman"/>
                <w:b w:val="false"/>
                <w:i w:val="false"/>
                <w:color w:val="000000"/>
                <w:sz w:val="20"/>
              </w:rPr>
              <w:t>
</w:t>
            </w:r>
            <w:r>
              <w:rPr>
                <w:rFonts w:ascii="Times New Roman"/>
                <w:b w:val="false"/>
                <w:i w:val="false"/>
                <w:color w:val="000000"/>
                <w:sz w:val="20"/>
              </w:rPr>
              <w:t>штаммды қабылдауы</w:t>
            </w:r>
            <w:r>
              <w:br/>
            </w:r>
            <w:r>
              <w:rPr>
                <w:rFonts w:ascii="Times New Roman"/>
                <w:b w:val="false"/>
                <w:i w:val="false"/>
                <w:color w:val="000000"/>
                <w:sz w:val="20"/>
              </w:rPr>
              <w:t>
</w:t>
            </w:r>
            <w:r>
              <w:rPr>
                <w:rFonts w:ascii="Times New Roman"/>
                <w:b w:val="false"/>
                <w:i w:val="false"/>
                <w:color w:val="000000"/>
                <w:sz w:val="20"/>
              </w:rPr>
              <w:t>туралы белгiлеу/</w:t>
            </w:r>
            <w:r>
              <w:br/>
            </w:r>
            <w:r>
              <w:rPr>
                <w:rFonts w:ascii="Times New Roman"/>
                <w:b w:val="false"/>
                <w:i w:val="false"/>
                <w:color w:val="000000"/>
                <w:sz w:val="20"/>
              </w:rPr>
              <w:t>
</w:t>
            </w:r>
            <w:r>
              <w:rPr>
                <w:rFonts w:ascii="Times New Roman"/>
                <w:b w:val="false"/>
                <w:i w:val="false"/>
                <w:color w:val="000000"/>
                <w:sz w:val="20"/>
              </w:rPr>
              <w:t>Отметка о</w:t>
            </w:r>
            <w:r>
              <w:br/>
            </w:r>
            <w:r>
              <w:rPr>
                <w:rFonts w:ascii="Times New Roman"/>
                <w:b w:val="false"/>
                <w:i w:val="false"/>
                <w:color w:val="000000"/>
                <w:sz w:val="20"/>
              </w:rPr>
              <w:t>
</w:t>
            </w:r>
            <w:r>
              <w:rPr>
                <w:rFonts w:ascii="Times New Roman"/>
                <w:b w:val="false"/>
                <w:i w:val="false"/>
                <w:color w:val="000000"/>
                <w:sz w:val="20"/>
              </w:rPr>
              <w:t>получении</w:t>
            </w:r>
            <w:r>
              <w:br/>
            </w:r>
            <w:r>
              <w:rPr>
                <w:rFonts w:ascii="Times New Roman"/>
                <w:b w:val="false"/>
                <w:i w:val="false"/>
                <w:color w:val="000000"/>
                <w:sz w:val="20"/>
              </w:rPr>
              <w:t>
</w:t>
            </w:r>
            <w:r>
              <w:rPr>
                <w:rFonts w:ascii="Times New Roman"/>
                <w:b w:val="false"/>
                <w:i w:val="false"/>
                <w:color w:val="000000"/>
                <w:sz w:val="20"/>
              </w:rPr>
              <w:t>штамма учреждением</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127" w:id="86"/>
    <w:p>
      <w:pPr>
        <w:spacing w:after="0"/>
        <w:ind w:left="0"/>
        <w:jc w:val="both"/>
      </w:pPr>
      <w:r>
        <w:rPr>
          <w:rFonts w:ascii="Times New Roman"/>
          <w:b w:val="false"/>
          <w:i w:val="false"/>
          <w:color w:val="000000"/>
          <w:sz w:val="28"/>
        </w:rPr>
        <w:t xml:space="preserve">
Приложение 23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86"/>
    <w:bookmarkStart w:name="z128" w:id="87"/>
    <w:p>
      <w:pPr>
        <w:spacing w:after="0"/>
        <w:ind w:left="0"/>
        <w:jc w:val="both"/>
      </w:pPr>
      <w:r>
        <w:rPr>
          <w:rFonts w:ascii="Times New Roman"/>
          <w:b w:val="false"/>
          <w:i w:val="false"/>
          <w:color w:val="000000"/>
          <w:sz w:val="28"/>
        </w:rPr>
        <w:t>
ветесеп, № 23-вет нысан/ветучет, форма № 23-вет</w:t>
      </w:r>
    </w:p>
    <w:bookmarkEnd w:id="87"/>
    <w:bookmarkStart w:name="z129" w:id="88"/>
    <w:p>
      <w:pPr>
        <w:spacing w:after="0"/>
        <w:ind w:left="0"/>
        <w:jc w:val="both"/>
      </w:pPr>
      <w:r>
        <w:rPr>
          <w:rFonts w:ascii="Times New Roman"/>
          <w:b w:val="false"/>
          <w:i w:val="false"/>
          <w:color w:val="000000"/>
          <w:sz w:val="28"/>
        </w:rPr>
        <w:t>
</w:t>
      </w:r>
      <w:r>
        <w:rPr>
          <w:rFonts w:ascii="Times New Roman"/>
          <w:b/>
          <w:i w:val="false"/>
          <w:color w:val="000000"/>
          <w:sz w:val="28"/>
        </w:rPr>
        <w:t>            Микроорганизм штаммдарының қасиеттерiн тексеру</w:t>
      </w:r>
      <w:r>
        <w:br/>
      </w:r>
      <w:r>
        <w:rPr>
          <w:rFonts w:ascii="Times New Roman"/>
          <w:b w:val="false"/>
          <w:i w:val="false"/>
          <w:color w:val="000000"/>
          <w:sz w:val="28"/>
        </w:rPr>
        <w:t>
</w:t>
      </w:r>
      <w:r>
        <w:rPr>
          <w:rFonts w:ascii="Times New Roman"/>
          <w:b/>
          <w:i w:val="false"/>
          <w:color w:val="000000"/>
          <w:sz w:val="28"/>
        </w:rPr>
        <w:t>                   нәтижелерiн тiркеу журналы/</w:t>
      </w:r>
      <w:r>
        <w:br/>
      </w:r>
      <w:r>
        <w:rPr>
          <w:rFonts w:ascii="Times New Roman"/>
          <w:b w:val="false"/>
          <w:i w:val="false"/>
          <w:color w:val="000000"/>
          <w:sz w:val="28"/>
        </w:rPr>
        <w:t>
</w:t>
      </w:r>
      <w:r>
        <w:rPr>
          <w:rFonts w:ascii="Times New Roman"/>
          <w:b/>
          <w:i w:val="false"/>
          <w:color w:val="000000"/>
          <w:sz w:val="28"/>
        </w:rPr>
        <w:t>            Журнал регистрации результатов проверки свойств</w:t>
      </w:r>
      <w:r>
        <w:br/>
      </w:r>
      <w:r>
        <w:rPr>
          <w:rFonts w:ascii="Times New Roman"/>
          <w:b w:val="false"/>
          <w:i w:val="false"/>
          <w:color w:val="000000"/>
          <w:sz w:val="28"/>
        </w:rPr>
        <w:t>
</w:t>
      </w:r>
      <w:r>
        <w:rPr>
          <w:rFonts w:ascii="Times New Roman"/>
          <w:b/>
          <w:i w:val="false"/>
          <w:color w:val="000000"/>
          <w:sz w:val="28"/>
        </w:rPr>
        <w:t>                     штаммов микроорганизмов</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
        <w:gridCol w:w="1383"/>
        <w:gridCol w:w="1268"/>
        <w:gridCol w:w="1274"/>
        <w:gridCol w:w="1032"/>
        <w:gridCol w:w="1223"/>
        <w:gridCol w:w="1261"/>
        <w:gridCol w:w="1836"/>
        <w:gridCol w:w="1236"/>
        <w:gridCol w:w="1215"/>
      </w:tblGrid>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 нөмірi/</w:t>
            </w:r>
            <w:r>
              <w:br/>
            </w:r>
            <w:r>
              <w:rPr>
                <w:rFonts w:ascii="Times New Roman"/>
                <w:b w:val="false"/>
                <w:i w:val="false"/>
                <w:color w:val="000000"/>
                <w:sz w:val="20"/>
              </w:rPr>
              <w:t>
</w:t>
            </w:r>
            <w:r>
              <w:rPr>
                <w:rFonts w:ascii="Times New Roman"/>
                <w:b w:val="false"/>
                <w:i w:val="false"/>
                <w:color w:val="000000"/>
                <w:sz w:val="20"/>
              </w:rPr>
              <w:t>Номер по порядку</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Қоздырушының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возбуди-</w:t>
            </w:r>
            <w:r>
              <w:br/>
            </w:r>
            <w:r>
              <w:rPr>
                <w:rFonts w:ascii="Times New Roman"/>
                <w:b w:val="false"/>
                <w:i w:val="false"/>
                <w:color w:val="000000"/>
                <w:sz w:val="20"/>
              </w:rPr>
              <w:t>
</w:t>
            </w:r>
            <w:r>
              <w:rPr>
                <w:rFonts w:ascii="Times New Roman"/>
                <w:b w:val="false"/>
                <w:i w:val="false"/>
                <w:color w:val="000000"/>
                <w:sz w:val="20"/>
              </w:rPr>
              <w:t>теля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Инвентарлы</w:t>
            </w:r>
            <w:r>
              <w:br/>
            </w:r>
            <w:r>
              <w:rPr>
                <w:rFonts w:ascii="Times New Roman"/>
                <w:b w:val="false"/>
                <w:i w:val="false"/>
                <w:color w:val="000000"/>
                <w:sz w:val="20"/>
              </w:rPr>
              <w:t>
</w:t>
            </w:r>
            <w:r>
              <w:rPr>
                <w:rFonts w:ascii="Times New Roman"/>
                <w:b w:val="false"/>
                <w:i w:val="false"/>
                <w:color w:val="000000"/>
                <w:sz w:val="20"/>
              </w:rPr>
              <w:t>кiтаптағы №/</w:t>
            </w:r>
            <w:r>
              <w:br/>
            </w:r>
            <w:r>
              <w:rPr>
                <w:rFonts w:ascii="Times New Roman"/>
                <w:b w:val="false"/>
                <w:i w:val="false"/>
                <w:color w:val="000000"/>
                <w:sz w:val="20"/>
              </w:rPr>
              <w:t>
</w:t>
            </w:r>
            <w:r>
              <w:rPr>
                <w:rFonts w:ascii="Times New Roman"/>
                <w:b w:val="false"/>
                <w:i w:val="false"/>
                <w:color w:val="000000"/>
                <w:sz w:val="20"/>
              </w:rPr>
              <w:t>№ по</w:t>
            </w:r>
            <w:r>
              <w:br/>
            </w:r>
            <w:r>
              <w:rPr>
                <w:rFonts w:ascii="Times New Roman"/>
                <w:b w:val="false"/>
                <w:i w:val="false"/>
                <w:color w:val="000000"/>
                <w:sz w:val="20"/>
              </w:rPr>
              <w:t>
</w:t>
            </w:r>
            <w:r>
              <w:rPr>
                <w:rFonts w:ascii="Times New Roman"/>
                <w:b w:val="false"/>
                <w:i w:val="false"/>
                <w:color w:val="000000"/>
                <w:sz w:val="20"/>
              </w:rPr>
              <w:t>инвен-</w:t>
            </w:r>
            <w:r>
              <w:br/>
            </w:r>
            <w:r>
              <w:rPr>
                <w:rFonts w:ascii="Times New Roman"/>
                <w:b w:val="false"/>
                <w:i w:val="false"/>
                <w:color w:val="000000"/>
                <w:sz w:val="20"/>
              </w:rPr>
              <w:t>
</w:t>
            </w:r>
            <w:r>
              <w:rPr>
                <w:rFonts w:ascii="Times New Roman"/>
                <w:b w:val="false"/>
                <w:i w:val="false"/>
                <w:color w:val="000000"/>
                <w:sz w:val="20"/>
              </w:rPr>
              <w:t>тарной</w:t>
            </w:r>
            <w:r>
              <w:br/>
            </w:r>
            <w:r>
              <w:rPr>
                <w:rFonts w:ascii="Times New Roman"/>
                <w:b w:val="false"/>
                <w:i w:val="false"/>
                <w:color w:val="000000"/>
                <w:sz w:val="20"/>
              </w:rPr>
              <w:t>
</w:t>
            </w:r>
            <w:r>
              <w:rPr>
                <w:rFonts w:ascii="Times New Roman"/>
                <w:b w:val="false"/>
                <w:i w:val="false"/>
                <w:color w:val="000000"/>
                <w:sz w:val="20"/>
              </w:rPr>
              <w:t>книге</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күнi/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вания</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Морфо-</w:t>
            </w:r>
            <w:r>
              <w:br/>
            </w:r>
            <w:r>
              <w:rPr>
                <w:rFonts w:ascii="Times New Roman"/>
                <w:b w:val="false"/>
                <w:i w:val="false"/>
                <w:color w:val="000000"/>
                <w:sz w:val="20"/>
              </w:rPr>
              <w:t>
</w:t>
            </w:r>
            <w:r>
              <w:rPr>
                <w:rFonts w:ascii="Times New Roman"/>
                <w:b w:val="false"/>
                <w:i w:val="false"/>
                <w:color w:val="000000"/>
                <w:sz w:val="20"/>
              </w:rPr>
              <w:t>логиялық</w:t>
            </w:r>
            <w:r>
              <w:br/>
            </w:r>
            <w:r>
              <w:rPr>
                <w:rFonts w:ascii="Times New Roman"/>
                <w:b w:val="false"/>
                <w:i w:val="false"/>
                <w:color w:val="000000"/>
                <w:sz w:val="20"/>
              </w:rPr>
              <w:t>
</w:t>
            </w:r>
            <w:r>
              <w:rPr>
                <w:rFonts w:ascii="Times New Roman"/>
                <w:b w:val="false"/>
                <w:i w:val="false"/>
                <w:color w:val="000000"/>
                <w:sz w:val="20"/>
              </w:rPr>
              <w:t>қасиеттерi/</w:t>
            </w:r>
            <w:r>
              <w:br/>
            </w:r>
            <w:r>
              <w:rPr>
                <w:rFonts w:ascii="Times New Roman"/>
                <w:b w:val="false"/>
                <w:i w:val="false"/>
                <w:color w:val="000000"/>
                <w:sz w:val="20"/>
              </w:rPr>
              <w:t>
</w:t>
            </w:r>
            <w:r>
              <w:rPr>
                <w:rFonts w:ascii="Times New Roman"/>
                <w:b w:val="false"/>
                <w:i w:val="false"/>
                <w:color w:val="000000"/>
                <w:sz w:val="20"/>
              </w:rPr>
              <w:t>Морфологи-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свойства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Культуалдық</w:t>
            </w:r>
            <w:r>
              <w:br/>
            </w:r>
            <w:r>
              <w:rPr>
                <w:rFonts w:ascii="Times New Roman"/>
                <w:b w:val="false"/>
                <w:i w:val="false"/>
                <w:color w:val="000000"/>
                <w:sz w:val="20"/>
              </w:rPr>
              <w:t>
</w:t>
            </w:r>
            <w:r>
              <w:rPr>
                <w:rFonts w:ascii="Times New Roman"/>
                <w:b w:val="false"/>
                <w:i w:val="false"/>
                <w:color w:val="000000"/>
                <w:sz w:val="20"/>
              </w:rPr>
              <w:t>қасиеттерi/</w:t>
            </w:r>
            <w:r>
              <w:br/>
            </w:r>
            <w:r>
              <w:rPr>
                <w:rFonts w:ascii="Times New Roman"/>
                <w:b w:val="false"/>
                <w:i w:val="false"/>
                <w:color w:val="000000"/>
                <w:sz w:val="20"/>
              </w:rPr>
              <w:t>
</w:t>
            </w:r>
            <w:r>
              <w:rPr>
                <w:rFonts w:ascii="Times New Roman"/>
                <w:b w:val="false"/>
                <w:i w:val="false"/>
                <w:color w:val="000000"/>
                <w:sz w:val="20"/>
              </w:rPr>
              <w:t>Культуральные</w:t>
            </w:r>
            <w:r>
              <w:br/>
            </w:r>
            <w:r>
              <w:rPr>
                <w:rFonts w:ascii="Times New Roman"/>
                <w:b w:val="false"/>
                <w:i w:val="false"/>
                <w:color w:val="000000"/>
                <w:sz w:val="20"/>
              </w:rPr>
              <w:t>
</w:t>
            </w:r>
            <w:r>
              <w:rPr>
                <w:rFonts w:ascii="Times New Roman"/>
                <w:b w:val="false"/>
                <w:i w:val="false"/>
                <w:color w:val="000000"/>
                <w:sz w:val="20"/>
              </w:rPr>
              <w:t>свойства</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w:t>
            </w:r>
            <w:r>
              <w:br/>
            </w:r>
            <w:r>
              <w:rPr>
                <w:rFonts w:ascii="Times New Roman"/>
                <w:b w:val="false"/>
                <w:i w:val="false"/>
                <w:color w:val="000000"/>
                <w:sz w:val="20"/>
              </w:rPr>
              <w:t>
</w:t>
            </w:r>
            <w:r>
              <w:rPr>
                <w:rFonts w:ascii="Times New Roman"/>
                <w:b w:val="false"/>
                <w:i w:val="false"/>
                <w:color w:val="000000"/>
                <w:sz w:val="20"/>
              </w:rPr>
              <w:t>гиялық</w:t>
            </w:r>
            <w:r>
              <w:br/>
            </w:r>
            <w:r>
              <w:rPr>
                <w:rFonts w:ascii="Times New Roman"/>
                <w:b w:val="false"/>
                <w:i w:val="false"/>
                <w:color w:val="000000"/>
                <w:sz w:val="20"/>
              </w:rPr>
              <w:t>
</w:t>
            </w:r>
            <w:r>
              <w:rPr>
                <w:rFonts w:ascii="Times New Roman"/>
                <w:b w:val="false"/>
                <w:i w:val="false"/>
                <w:color w:val="000000"/>
                <w:sz w:val="20"/>
              </w:rPr>
              <w:t>қасиеттерi/</w:t>
            </w:r>
            <w:r>
              <w:br/>
            </w:r>
            <w:r>
              <w:rPr>
                <w:rFonts w:ascii="Times New Roman"/>
                <w:b w:val="false"/>
                <w:i w:val="false"/>
                <w:color w:val="000000"/>
                <w:sz w:val="20"/>
              </w:rPr>
              <w:t>
</w:t>
            </w:r>
            <w:r>
              <w:rPr>
                <w:rFonts w:ascii="Times New Roman"/>
                <w:b w:val="false"/>
                <w:i w:val="false"/>
                <w:color w:val="000000"/>
                <w:sz w:val="20"/>
              </w:rPr>
              <w:t>Серологи-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свойства</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w:t>
            </w:r>
            <w:r>
              <w:br/>
            </w:r>
            <w:r>
              <w:rPr>
                <w:rFonts w:ascii="Times New Roman"/>
                <w:b w:val="false"/>
                <w:i w:val="false"/>
                <w:color w:val="000000"/>
                <w:sz w:val="20"/>
              </w:rPr>
              <w:t>
</w:t>
            </w:r>
            <w:r>
              <w:rPr>
                <w:rFonts w:ascii="Times New Roman"/>
                <w:b w:val="false"/>
                <w:i w:val="false"/>
                <w:color w:val="000000"/>
                <w:sz w:val="20"/>
              </w:rPr>
              <w:t>қасиеттерi және басқада өзгешелiктерi/</w:t>
            </w:r>
            <w:r>
              <w:br/>
            </w:r>
            <w:r>
              <w:rPr>
                <w:rFonts w:ascii="Times New Roman"/>
                <w:b w:val="false"/>
                <w:i w:val="false"/>
                <w:color w:val="000000"/>
                <w:sz w:val="20"/>
              </w:rPr>
              <w:t>
</w:t>
            </w:r>
            <w:r>
              <w:rPr>
                <w:rFonts w:ascii="Times New Roman"/>
                <w:b w:val="false"/>
                <w:i w:val="false"/>
                <w:color w:val="000000"/>
                <w:sz w:val="20"/>
              </w:rPr>
              <w:t>Биохими-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свойства и другие</w:t>
            </w:r>
            <w:r>
              <w:br/>
            </w:r>
            <w:r>
              <w:rPr>
                <w:rFonts w:ascii="Times New Roman"/>
                <w:b w:val="false"/>
                <w:i w:val="false"/>
                <w:color w:val="000000"/>
                <w:sz w:val="20"/>
              </w:rPr>
              <w:t>
</w:t>
            </w:r>
            <w:r>
              <w:rPr>
                <w:rFonts w:ascii="Times New Roman"/>
                <w:b w:val="false"/>
                <w:i w:val="false"/>
                <w:color w:val="000000"/>
                <w:sz w:val="20"/>
              </w:rPr>
              <w:t>особен-</w:t>
            </w:r>
            <w:r>
              <w:br/>
            </w:r>
            <w:r>
              <w:rPr>
                <w:rFonts w:ascii="Times New Roman"/>
                <w:b w:val="false"/>
                <w:i w:val="false"/>
                <w:color w:val="000000"/>
                <w:sz w:val="20"/>
              </w:rPr>
              <w:t>
</w:t>
            </w:r>
            <w:r>
              <w:rPr>
                <w:rFonts w:ascii="Times New Roman"/>
                <w:b w:val="false"/>
                <w:i w:val="false"/>
                <w:color w:val="000000"/>
                <w:sz w:val="20"/>
              </w:rPr>
              <w:t>ности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w:t>
            </w:r>
            <w:r>
              <w:br/>
            </w:r>
            <w:r>
              <w:rPr>
                <w:rFonts w:ascii="Times New Roman"/>
                <w:b w:val="false"/>
                <w:i w:val="false"/>
                <w:color w:val="000000"/>
                <w:sz w:val="20"/>
              </w:rPr>
              <w:t>
</w:t>
            </w:r>
            <w:r>
              <w:rPr>
                <w:rFonts w:ascii="Times New Roman"/>
                <w:b w:val="false"/>
                <w:i w:val="false"/>
                <w:color w:val="000000"/>
                <w:sz w:val="20"/>
              </w:rPr>
              <w:t>қасиеттерi/</w:t>
            </w:r>
            <w:r>
              <w:br/>
            </w:r>
            <w:r>
              <w:rPr>
                <w:rFonts w:ascii="Times New Roman"/>
                <w:b w:val="false"/>
                <w:i w:val="false"/>
                <w:color w:val="000000"/>
                <w:sz w:val="20"/>
              </w:rPr>
              <w:t>
</w:t>
            </w:r>
            <w:r>
              <w:rPr>
                <w:rFonts w:ascii="Times New Roman"/>
                <w:b w:val="false"/>
                <w:i w:val="false"/>
                <w:color w:val="000000"/>
                <w:sz w:val="20"/>
              </w:rPr>
              <w:t>Биологи-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свойства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w:t>
            </w:r>
            <w:r>
              <w:br/>
            </w:r>
            <w:r>
              <w:rPr>
                <w:rFonts w:ascii="Times New Roman"/>
                <w:b w:val="false"/>
                <w:i w:val="false"/>
                <w:color w:val="000000"/>
                <w:sz w:val="20"/>
              </w:rPr>
              <w:t>
</w:t>
            </w:r>
            <w:r>
              <w:rPr>
                <w:rFonts w:ascii="Times New Roman"/>
                <w:b w:val="false"/>
                <w:i w:val="false"/>
                <w:color w:val="000000"/>
                <w:sz w:val="20"/>
              </w:rPr>
              <w:t>ние</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130" w:id="89"/>
    <w:p>
      <w:pPr>
        <w:spacing w:after="0"/>
        <w:ind w:left="0"/>
        <w:jc w:val="both"/>
      </w:pPr>
      <w:r>
        <w:rPr>
          <w:rFonts w:ascii="Times New Roman"/>
          <w:b w:val="false"/>
          <w:i w:val="false"/>
          <w:color w:val="000000"/>
          <w:sz w:val="28"/>
        </w:rPr>
        <w:t xml:space="preserve">
Приложение 24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89"/>
    <w:bookmarkStart w:name="z131" w:id="90"/>
    <w:p>
      <w:pPr>
        <w:spacing w:after="0"/>
        <w:ind w:left="0"/>
        <w:jc w:val="both"/>
      </w:pPr>
      <w:r>
        <w:rPr>
          <w:rFonts w:ascii="Times New Roman"/>
          <w:b w:val="false"/>
          <w:i w:val="false"/>
          <w:color w:val="000000"/>
          <w:sz w:val="28"/>
        </w:rPr>
        <w:t>
ветесеп, № 24-вет нысан/ветучет, форма № 24-вет</w:t>
      </w:r>
    </w:p>
    <w:bookmarkEnd w:id="90"/>
    <w:bookmarkStart w:name="z132" w:id="91"/>
    <w:p>
      <w:pPr>
        <w:spacing w:after="0"/>
        <w:ind w:left="0"/>
        <w:jc w:val="both"/>
      </w:pPr>
      <w:r>
        <w:rPr>
          <w:rFonts w:ascii="Times New Roman"/>
          <w:b w:val="false"/>
          <w:i w:val="false"/>
          <w:color w:val="000000"/>
          <w:sz w:val="28"/>
        </w:rPr>
        <w:t>
</w:t>
      </w:r>
      <w:r>
        <w:rPr>
          <w:rFonts w:ascii="Times New Roman"/>
          <w:b/>
          <w:i w:val="false"/>
          <w:color w:val="000000"/>
          <w:sz w:val="28"/>
        </w:rPr>
        <w:t>      Биоматериалды, микроорганизм штаммдарының мәдениеттерiн</w:t>
      </w:r>
      <w:r>
        <w:br/>
      </w:r>
      <w:r>
        <w:rPr>
          <w:rFonts w:ascii="Times New Roman"/>
          <w:b w:val="false"/>
          <w:i w:val="false"/>
          <w:color w:val="000000"/>
          <w:sz w:val="28"/>
        </w:rPr>
        <w:t>
</w:t>
      </w:r>
      <w:r>
        <w:rPr>
          <w:rFonts w:ascii="Times New Roman"/>
          <w:b/>
          <w:i w:val="false"/>
          <w:color w:val="000000"/>
          <w:sz w:val="28"/>
        </w:rPr>
        <w:t>       жоюды тiркеу журналы/Журнал регистрации уничтожения</w:t>
      </w:r>
      <w:r>
        <w:br/>
      </w:r>
      <w:r>
        <w:rPr>
          <w:rFonts w:ascii="Times New Roman"/>
          <w:b w:val="false"/>
          <w:i w:val="false"/>
          <w:color w:val="000000"/>
          <w:sz w:val="28"/>
        </w:rPr>
        <w:t>
</w:t>
      </w:r>
      <w:r>
        <w:rPr>
          <w:rFonts w:ascii="Times New Roman"/>
          <w:b/>
          <w:i w:val="false"/>
          <w:color w:val="000000"/>
          <w:sz w:val="28"/>
        </w:rPr>
        <w:t>          биоматериала, культур штаммов микроорганизмов</w:t>
      </w:r>
    </w:p>
    <w:bookmarkEnd w:id="91"/>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6"/>
        <w:gridCol w:w="932"/>
        <w:gridCol w:w="1071"/>
        <w:gridCol w:w="1322"/>
        <w:gridCol w:w="1615"/>
        <w:gridCol w:w="1503"/>
        <w:gridCol w:w="2118"/>
        <w:gridCol w:w="1517"/>
        <w:gridCol w:w="193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w:t>
            </w:r>
            <w:r>
              <w:br/>
            </w:r>
            <w:r>
              <w:rPr>
                <w:rFonts w:ascii="Times New Roman"/>
                <w:b w:val="false"/>
                <w:i w:val="false"/>
                <w:color w:val="000000"/>
                <w:sz w:val="20"/>
              </w:rPr>
              <w:t>
</w:t>
            </w:r>
            <w:r>
              <w:rPr>
                <w:rFonts w:ascii="Times New Roman"/>
                <w:b w:val="false"/>
                <w:i w:val="false"/>
                <w:color w:val="000000"/>
                <w:sz w:val="20"/>
              </w:rPr>
              <w:t>тәртiбi (режимдi,</w:t>
            </w:r>
            <w:r>
              <w:br/>
            </w:r>
            <w:r>
              <w:rPr>
                <w:rFonts w:ascii="Times New Roman"/>
                <w:b w:val="false"/>
                <w:i w:val="false"/>
                <w:color w:val="000000"/>
                <w:sz w:val="20"/>
              </w:rPr>
              <w:t>
</w:t>
            </w:r>
            <w:r>
              <w:rPr>
                <w:rFonts w:ascii="Times New Roman"/>
                <w:b w:val="false"/>
                <w:i w:val="false"/>
                <w:color w:val="000000"/>
                <w:sz w:val="20"/>
              </w:rPr>
              <w:t>экспозицияны</w:t>
            </w:r>
            <w:r>
              <w:br/>
            </w:r>
            <w:r>
              <w:rPr>
                <w:rFonts w:ascii="Times New Roman"/>
                <w:b w:val="false"/>
                <w:i w:val="false"/>
                <w:color w:val="000000"/>
                <w:sz w:val="20"/>
              </w:rPr>
              <w:t>
</w:t>
            </w:r>
            <w:r>
              <w:rPr>
                <w:rFonts w:ascii="Times New Roman"/>
                <w:b w:val="false"/>
                <w:i w:val="false"/>
                <w:color w:val="000000"/>
                <w:sz w:val="20"/>
              </w:rPr>
              <w:t>көрсету)/Режим</w:t>
            </w:r>
            <w:r>
              <w:br/>
            </w:r>
            <w:r>
              <w:rPr>
                <w:rFonts w:ascii="Times New Roman"/>
                <w:b w:val="false"/>
                <w:i w:val="false"/>
                <w:color w:val="000000"/>
                <w:sz w:val="20"/>
              </w:rPr>
              <w:t>
</w:t>
            </w:r>
            <w:r>
              <w:rPr>
                <w:rFonts w:ascii="Times New Roman"/>
                <w:b w:val="false"/>
                <w:i w:val="false"/>
                <w:color w:val="000000"/>
                <w:sz w:val="20"/>
              </w:rPr>
              <w:t>стерилизации</w:t>
            </w:r>
            <w:r>
              <w:br/>
            </w:r>
            <w:r>
              <w:rPr>
                <w:rFonts w:ascii="Times New Roman"/>
                <w:b w:val="false"/>
                <w:i w:val="false"/>
                <w:color w:val="000000"/>
                <w:sz w:val="20"/>
              </w:rPr>
              <w:t>
</w:t>
            </w:r>
            <w:r>
              <w:rPr>
                <w:rFonts w:ascii="Times New Roman"/>
                <w:b w:val="false"/>
                <w:i w:val="false"/>
                <w:color w:val="000000"/>
                <w:sz w:val="20"/>
              </w:rPr>
              <w:t>(указать режим,</w:t>
            </w:r>
            <w:r>
              <w:br/>
            </w:r>
            <w:r>
              <w:rPr>
                <w:rFonts w:ascii="Times New Roman"/>
                <w:b w:val="false"/>
                <w:i w:val="false"/>
                <w:color w:val="000000"/>
                <w:sz w:val="20"/>
              </w:rPr>
              <w:t>
</w:t>
            </w:r>
            <w:r>
              <w:rPr>
                <w:rFonts w:ascii="Times New Roman"/>
                <w:b w:val="false"/>
                <w:i w:val="false"/>
                <w:color w:val="000000"/>
                <w:sz w:val="20"/>
              </w:rPr>
              <w:t>экспозицию)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w:t>
            </w:r>
            <w:r>
              <w:br/>
            </w:r>
            <w:r>
              <w:rPr>
                <w:rFonts w:ascii="Times New Roman"/>
                <w:b w:val="false"/>
                <w:i w:val="false"/>
                <w:color w:val="000000"/>
                <w:sz w:val="20"/>
              </w:rPr>
              <w:t>
</w:t>
            </w:r>
            <w:r>
              <w:rPr>
                <w:rFonts w:ascii="Times New Roman"/>
                <w:b w:val="false"/>
                <w:i w:val="false"/>
                <w:color w:val="000000"/>
                <w:sz w:val="20"/>
              </w:rPr>
              <w:t>дыруды</w:t>
            </w:r>
            <w:r>
              <w:br/>
            </w:r>
            <w:r>
              <w:rPr>
                <w:rFonts w:ascii="Times New Roman"/>
                <w:b w:val="false"/>
                <w:i w:val="false"/>
                <w:color w:val="000000"/>
                <w:sz w:val="20"/>
              </w:rPr>
              <w:t>
</w:t>
            </w:r>
            <w:r>
              <w:rPr>
                <w:rFonts w:ascii="Times New Roman"/>
                <w:b w:val="false"/>
                <w:i w:val="false"/>
                <w:color w:val="000000"/>
                <w:sz w:val="20"/>
              </w:rPr>
              <w:t>бақылау/</w:t>
            </w:r>
            <w:r>
              <w:br/>
            </w:r>
            <w:r>
              <w:rPr>
                <w:rFonts w:ascii="Times New Roman"/>
                <w:b w:val="false"/>
                <w:i w:val="false"/>
                <w:color w:val="000000"/>
                <w:sz w:val="20"/>
              </w:rPr>
              <w:t>
</w:t>
            </w:r>
            <w:r>
              <w:rPr>
                <w:rFonts w:ascii="Times New Roman"/>
                <w:b w:val="false"/>
                <w:i w:val="false"/>
                <w:color w:val="000000"/>
                <w:sz w:val="20"/>
              </w:rPr>
              <w:t>Контроль</w:t>
            </w:r>
            <w:r>
              <w:br/>
            </w:r>
            <w:r>
              <w:rPr>
                <w:rFonts w:ascii="Times New Roman"/>
                <w:b w:val="false"/>
                <w:i w:val="false"/>
                <w:color w:val="000000"/>
                <w:sz w:val="20"/>
              </w:rPr>
              <w:t>
</w:t>
            </w:r>
            <w:r>
              <w:rPr>
                <w:rFonts w:ascii="Times New Roman"/>
                <w:b w:val="false"/>
                <w:i w:val="false"/>
                <w:color w:val="000000"/>
                <w:sz w:val="20"/>
              </w:rPr>
              <w:t>стерилизации</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w:t>
            </w:r>
            <w:r>
              <w:br/>
            </w:r>
            <w:r>
              <w:rPr>
                <w:rFonts w:ascii="Times New Roman"/>
                <w:b w:val="false"/>
                <w:i w:val="false"/>
                <w:color w:val="000000"/>
                <w:sz w:val="20"/>
              </w:rPr>
              <w:t>
</w:t>
            </w:r>
            <w:r>
              <w:rPr>
                <w:rFonts w:ascii="Times New Roman"/>
                <w:b w:val="false"/>
                <w:i w:val="false"/>
                <w:color w:val="000000"/>
                <w:sz w:val="20"/>
              </w:rPr>
              <w:t>дырудың</w:t>
            </w:r>
            <w:r>
              <w:br/>
            </w:r>
            <w:r>
              <w:rPr>
                <w:rFonts w:ascii="Times New Roman"/>
                <w:b w:val="false"/>
                <w:i w:val="false"/>
                <w:color w:val="000000"/>
                <w:sz w:val="20"/>
              </w:rPr>
              <w:t>
</w:t>
            </w: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түрлерi</w:t>
            </w:r>
            <w:r>
              <w:br/>
            </w:r>
            <w:r>
              <w:rPr>
                <w:rFonts w:ascii="Times New Roman"/>
                <w:b w:val="false"/>
                <w:i w:val="false"/>
                <w:color w:val="000000"/>
                <w:sz w:val="20"/>
              </w:rPr>
              <w:t>
</w:t>
            </w:r>
            <w:r>
              <w:rPr>
                <w:rFonts w:ascii="Times New Roman"/>
                <w:b w:val="false"/>
                <w:i w:val="false"/>
                <w:color w:val="000000"/>
                <w:sz w:val="20"/>
              </w:rPr>
              <w:t>(режимiн,</w:t>
            </w:r>
            <w:r>
              <w:br/>
            </w:r>
            <w:r>
              <w:rPr>
                <w:rFonts w:ascii="Times New Roman"/>
                <w:b w:val="false"/>
                <w:i w:val="false"/>
                <w:color w:val="000000"/>
                <w:sz w:val="20"/>
              </w:rPr>
              <w:t>
</w:t>
            </w:r>
            <w:r>
              <w:rPr>
                <w:rFonts w:ascii="Times New Roman"/>
                <w:b w:val="false"/>
                <w:i w:val="false"/>
                <w:color w:val="000000"/>
                <w:sz w:val="20"/>
              </w:rPr>
              <w:t>уақытын</w:t>
            </w:r>
            <w:r>
              <w:br/>
            </w:r>
            <w:r>
              <w:rPr>
                <w:rFonts w:ascii="Times New Roman"/>
                <w:b w:val="false"/>
                <w:i w:val="false"/>
                <w:color w:val="000000"/>
                <w:sz w:val="20"/>
              </w:rPr>
              <w:t>
</w:t>
            </w:r>
            <w:r>
              <w:rPr>
                <w:rFonts w:ascii="Times New Roman"/>
                <w:b w:val="false"/>
                <w:i w:val="false"/>
                <w:color w:val="000000"/>
                <w:sz w:val="20"/>
              </w:rPr>
              <w:t>көрсету)/</w:t>
            </w:r>
            <w:r>
              <w:br/>
            </w:r>
            <w:r>
              <w:rPr>
                <w:rFonts w:ascii="Times New Roman"/>
                <w:b w:val="false"/>
                <w:i w:val="false"/>
                <w:color w:val="000000"/>
                <w:sz w:val="20"/>
              </w:rPr>
              <w:t>
</w:t>
            </w:r>
            <w:r>
              <w:rPr>
                <w:rFonts w:ascii="Times New Roman"/>
                <w:b w:val="false"/>
                <w:i w:val="false"/>
                <w:color w:val="000000"/>
                <w:sz w:val="20"/>
              </w:rPr>
              <w:t>Другие виды</w:t>
            </w:r>
            <w:r>
              <w:br/>
            </w:r>
            <w:r>
              <w:rPr>
                <w:rFonts w:ascii="Times New Roman"/>
                <w:b w:val="false"/>
                <w:i w:val="false"/>
                <w:color w:val="000000"/>
                <w:sz w:val="20"/>
              </w:rPr>
              <w:t>
</w:t>
            </w:r>
            <w:r>
              <w:rPr>
                <w:rFonts w:ascii="Times New Roman"/>
                <w:b w:val="false"/>
                <w:i w:val="false"/>
                <w:color w:val="000000"/>
                <w:sz w:val="20"/>
              </w:rPr>
              <w:t>обеззара-</w:t>
            </w:r>
            <w:r>
              <w:br/>
            </w:r>
            <w:r>
              <w:rPr>
                <w:rFonts w:ascii="Times New Roman"/>
                <w:b w:val="false"/>
                <w:i w:val="false"/>
                <w:color w:val="000000"/>
                <w:sz w:val="20"/>
              </w:rPr>
              <w:t>
</w:t>
            </w:r>
            <w:r>
              <w:rPr>
                <w:rFonts w:ascii="Times New Roman"/>
                <w:b w:val="false"/>
                <w:i w:val="false"/>
                <w:color w:val="000000"/>
                <w:sz w:val="20"/>
              </w:rPr>
              <w:t>живания (ука</w:t>
            </w:r>
            <w:r>
              <w:rPr>
                <w:rFonts w:ascii="Times New Roman"/>
                <w:b w:val="false"/>
                <w:i w:val="false"/>
                <w:color w:val="000000"/>
                <w:sz w:val="20"/>
              </w:rPr>
              <w:t>зать</w:t>
            </w:r>
            <w:r>
              <w:br/>
            </w:r>
            <w:r>
              <w:rPr>
                <w:rFonts w:ascii="Times New Roman"/>
                <w:b w:val="false"/>
                <w:i w:val="false"/>
                <w:color w:val="000000"/>
                <w:sz w:val="20"/>
              </w:rPr>
              <w:t>
</w:t>
            </w:r>
            <w:r>
              <w:rPr>
                <w:rFonts w:ascii="Times New Roman"/>
                <w:b w:val="false"/>
                <w:i w:val="false"/>
                <w:color w:val="000000"/>
                <w:sz w:val="20"/>
              </w:rPr>
              <w:t>режим,</w:t>
            </w:r>
            <w:r>
              <w:br/>
            </w:r>
            <w:r>
              <w:rPr>
                <w:rFonts w:ascii="Times New Roman"/>
                <w:b w:val="false"/>
                <w:i w:val="false"/>
                <w:color w:val="000000"/>
                <w:sz w:val="20"/>
              </w:rPr>
              <w:t>
</w:t>
            </w:r>
            <w:r>
              <w:rPr>
                <w:rFonts w:ascii="Times New Roman"/>
                <w:b w:val="false"/>
                <w:i w:val="false"/>
                <w:color w:val="000000"/>
                <w:sz w:val="20"/>
              </w:rPr>
              <w:t>время)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Қолы/Подпись</w:t>
            </w:r>
          </w:p>
        </w:tc>
      </w:tr>
      <w:tr>
        <w:trPr>
          <w:trHeight w:val="255"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Басы/Начало</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Қысымы/</w:t>
            </w:r>
            <w:r>
              <w:br/>
            </w:r>
            <w:r>
              <w:rPr>
                <w:rFonts w:ascii="Times New Roman"/>
                <w:b w:val="false"/>
                <w:i w:val="false"/>
                <w:color w:val="000000"/>
                <w:sz w:val="20"/>
              </w:rPr>
              <w:t>
</w:t>
            </w:r>
            <w:r>
              <w:rPr>
                <w:rFonts w:ascii="Times New Roman"/>
                <w:b w:val="false"/>
                <w:i w:val="false"/>
                <w:color w:val="000000"/>
                <w:sz w:val="20"/>
              </w:rPr>
              <w:t>Давление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w:t>
            </w:r>
            <w:r>
              <w:br/>
            </w:r>
            <w:r>
              <w:rPr>
                <w:rFonts w:ascii="Times New Roman"/>
                <w:b w:val="false"/>
                <w:i w:val="false"/>
                <w:color w:val="000000"/>
                <w:sz w:val="20"/>
              </w:rPr>
              <w:t>
</w:t>
            </w:r>
            <w:r>
              <w:rPr>
                <w:rFonts w:ascii="Times New Roman"/>
                <w:b w:val="false"/>
                <w:i w:val="false"/>
                <w:color w:val="000000"/>
                <w:sz w:val="20"/>
              </w:rPr>
              <w:t>расы/</w:t>
            </w:r>
            <w:r>
              <w:br/>
            </w:r>
            <w:r>
              <w:rPr>
                <w:rFonts w:ascii="Times New Roman"/>
                <w:b w:val="false"/>
                <w:i w:val="false"/>
                <w:color w:val="000000"/>
                <w:sz w:val="20"/>
              </w:rPr>
              <w:t>
</w:t>
            </w:r>
            <w:r>
              <w:rPr>
                <w:rFonts w:ascii="Times New Roman"/>
                <w:b w:val="false"/>
                <w:i w:val="false"/>
                <w:color w:val="000000"/>
                <w:sz w:val="20"/>
              </w:rPr>
              <w:t>Температура</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w:t>
            </w:r>
            <w:r>
              <w:br/>
            </w:r>
            <w:r>
              <w:rPr>
                <w:rFonts w:ascii="Times New Roman"/>
                <w:b w:val="false"/>
                <w:i w:val="false"/>
                <w:color w:val="000000"/>
                <w:sz w:val="20"/>
              </w:rPr>
              <w:t>
</w:t>
            </w:r>
            <w:r>
              <w:rPr>
                <w:rFonts w:ascii="Times New Roman"/>
                <w:b w:val="false"/>
                <w:i w:val="false"/>
                <w:color w:val="000000"/>
                <w:sz w:val="20"/>
              </w:rPr>
              <w:t>зициясы/</w:t>
            </w:r>
            <w:r>
              <w:br/>
            </w:r>
            <w:r>
              <w:rPr>
                <w:rFonts w:ascii="Times New Roman"/>
                <w:b w:val="false"/>
                <w:i w:val="false"/>
                <w:color w:val="000000"/>
                <w:sz w:val="20"/>
              </w:rPr>
              <w:t>
</w:t>
            </w:r>
            <w:r>
              <w:rPr>
                <w:rFonts w:ascii="Times New Roman"/>
                <w:b w:val="false"/>
                <w:i w:val="false"/>
                <w:color w:val="000000"/>
                <w:sz w:val="20"/>
              </w:rPr>
              <w:t>Экспози-</w:t>
            </w:r>
            <w:r>
              <w:br/>
            </w:r>
            <w:r>
              <w:rPr>
                <w:rFonts w:ascii="Times New Roman"/>
                <w:b w:val="false"/>
                <w:i w:val="false"/>
                <w:color w:val="000000"/>
                <w:sz w:val="20"/>
              </w:rPr>
              <w:t>
</w:t>
            </w:r>
            <w:r>
              <w:rPr>
                <w:rFonts w:ascii="Times New Roman"/>
                <w:b w:val="false"/>
                <w:i w:val="false"/>
                <w:color w:val="000000"/>
                <w:sz w:val="20"/>
              </w:rPr>
              <w:t>ция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w:t>
            </w:r>
            <w:r>
              <w:br/>
            </w:r>
            <w:r>
              <w:rPr>
                <w:rFonts w:ascii="Times New Roman"/>
                <w:b w:val="false"/>
                <w:i w:val="false"/>
                <w:color w:val="000000"/>
                <w:sz w:val="20"/>
              </w:rPr>
              <w:t>
</w:t>
            </w:r>
            <w:r>
              <w:rPr>
                <w:rFonts w:ascii="Times New Roman"/>
                <w:b w:val="false"/>
                <w:i w:val="false"/>
                <w:color w:val="000000"/>
                <w:sz w:val="20"/>
              </w:rPr>
              <w:t>тесттер/</w:t>
            </w:r>
            <w:r>
              <w:br/>
            </w:r>
            <w:r>
              <w:rPr>
                <w:rFonts w:ascii="Times New Roman"/>
                <w:b w:val="false"/>
                <w:i w:val="false"/>
                <w:color w:val="000000"/>
                <w:sz w:val="20"/>
              </w:rPr>
              <w:t>
</w:t>
            </w:r>
            <w:r>
              <w:rPr>
                <w:rFonts w:ascii="Times New Roman"/>
                <w:b w:val="false"/>
                <w:i w:val="false"/>
                <w:color w:val="000000"/>
                <w:sz w:val="20"/>
              </w:rPr>
              <w:t>Химические</w:t>
            </w:r>
            <w:r>
              <w:br/>
            </w:r>
            <w:r>
              <w:rPr>
                <w:rFonts w:ascii="Times New Roman"/>
                <w:b w:val="false"/>
                <w:i w:val="false"/>
                <w:color w:val="000000"/>
                <w:sz w:val="20"/>
              </w:rPr>
              <w:t>
</w:t>
            </w:r>
            <w:r>
              <w:rPr>
                <w:rFonts w:ascii="Times New Roman"/>
                <w:b w:val="false"/>
                <w:i w:val="false"/>
                <w:color w:val="000000"/>
                <w:sz w:val="20"/>
              </w:rPr>
              <w:t>тесты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w:t>
            </w:r>
            <w:r>
              <w:br/>
            </w:r>
            <w:r>
              <w:rPr>
                <w:rFonts w:ascii="Times New Roman"/>
                <w:b w:val="false"/>
                <w:i w:val="false"/>
                <w:color w:val="000000"/>
                <w:sz w:val="20"/>
              </w:rPr>
              <w:t>
</w:t>
            </w:r>
            <w:r>
              <w:rPr>
                <w:rFonts w:ascii="Times New Roman"/>
                <w:b w:val="false"/>
                <w:i w:val="false"/>
                <w:color w:val="000000"/>
                <w:sz w:val="20"/>
              </w:rPr>
              <w:t>логиялық/</w:t>
            </w:r>
            <w:r>
              <w:br/>
            </w:r>
            <w:r>
              <w:rPr>
                <w:rFonts w:ascii="Times New Roman"/>
                <w:b w:val="false"/>
                <w:i w:val="false"/>
                <w:color w:val="000000"/>
                <w:sz w:val="20"/>
              </w:rPr>
              <w:t>
</w:t>
            </w:r>
            <w:r>
              <w:rPr>
                <w:rFonts w:ascii="Times New Roman"/>
                <w:b w:val="false"/>
                <w:i w:val="false"/>
                <w:color w:val="000000"/>
                <w:sz w:val="20"/>
              </w:rPr>
              <w:t>Бактериологи-</w:t>
            </w:r>
            <w:r>
              <w:br/>
            </w:r>
            <w:r>
              <w:rPr>
                <w:rFonts w:ascii="Times New Roman"/>
                <w:b w:val="false"/>
                <w:i w:val="false"/>
                <w:color w:val="000000"/>
                <w:sz w:val="20"/>
              </w:rPr>
              <w:t>
</w:t>
            </w:r>
            <w:r>
              <w:rPr>
                <w:rFonts w:ascii="Times New Roman"/>
                <w:b w:val="false"/>
                <w:i w:val="false"/>
                <w:color w:val="000000"/>
                <w:sz w:val="20"/>
              </w:rPr>
              <w:t>ческий</w:t>
            </w: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Автоклавердiң</w:t>
            </w:r>
            <w:r>
              <w:br/>
            </w:r>
            <w:r>
              <w:rPr>
                <w:rFonts w:ascii="Times New Roman"/>
                <w:b w:val="false"/>
                <w:i w:val="false"/>
                <w:color w:val="000000"/>
                <w:sz w:val="20"/>
              </w:rPr>
              <w:t>
</w:t>
            </w:r>
            <w:r>
              <w:rPr>
                <w:rFonts w:ascii="Times New Roman"/>
                <w:b w:val="false"/>
                <w:i w:val="false"/>
                <w:color w:val="000000"/>
                <w:sz w:val="20"/>
              </w:rPr>
              <w:t>(дезинфектор-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Автоклавера</w:t>
            </w:r>
            <w:r>
              <w:br/>
            </w:r>
            <w:r>
              <w:rPr>
                <w:rFonts w:ascii="Times New Roman"/>
                <w:b w:val="false"/>
                <w:i w:val="false"/>
                <w:color w:val="000000"/>
                <w:sz w:val="20"/>
              </w:rPr>
              <w:t>
</w:t>
            </w:r>
            <w:r>
              <w:rPr>
                <w:rFonts w:ascii="Times New Roman"/>
                <w:b w:val="false"/>
                <w:i w:val="false"/>
                <w:color w:val="000000"/>
                <w:sz w:val="20"/>
              </w:rPr>
              <w:t>(дезинфектора)</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Автоклавтау</w:t>
            </w:r>
            <w:r>
              <w:br/>
            </w:r>
            <w:r>
              <w:rPr>
                <w:rFonts w:ascii="Times New Roman"/>
                <w:b w:val="false"/>
                <w:i w:val="false"/>
                <w:color w:val="000000"/>
                <w:sz w:val="20"/>
              </w:rPr>
              <w:t>
</w:t>
            </w:r>
            <w:r>
              <w:rPr>
                <w:rFonts w:ascii="Times New Roman"/>
                <w:b w:val="false"/>
                <w:i w:val="false"/>
                <w:color w:val="000000"/>
                <w:sz w:val="20"/>
              </w:rPr>
              <w:t>режимiне</w:t>
            </w:r>
            <w:r>
              <w:br/>
            </w:r>
            <w:r>
              <w:rPr>
                <w:rFonts w:ascii="Times New Roman"/>
                <w:b w:val="false"/>
                <w:i w:val="false"/>
                <w:color w:val="000000"/>
                <w:sz w:val="20"/>
              </w:rPr>
              <w:t>
</w:t>
            </w:r>
            <w:r>
              <w:rPr>
                <w:rFonts w:ascii="Times New Roman"/>
                <w:b w:val="false"/>
                <w:i w:val="false"/>
                <w:color w:val="000000"/>
                <w:sz w:val="20"/>
              </w:rPr>
              <w:t>жауаптының/</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ного за</w:t>
            </w:r>
            <w:r>
              <w:br/>
            </w:r>
            <w:r>
              <w:rPr>
                <w:rFonts w:ascii="Times New Roman"/>
                <w:b w:val="false"/>
                <w:i w:val="false"/>
                <w:color w:val="000000"/>
                <w:sz w:val="20"/>
              </w:rPr>
              <w:t>
</w:t>
            </w:r>
            <w:r>
              <w:rPr>
                <w:rFonts w:ascii="Times New Roman"/>
                <w:b w:val="false"/>
                <w:i w:val="false"/>
                <w:color w:val="000000"/>
                <w:sz w:val="20"/>
              </w:rPr>
              <w:t>режим авто-</w:t>
            </w:r>
            <w:r>
              <w:br/>
            </w:r>
            <w:r>
              <w:rPr>
                <w:rFonts w:ascii="Times New Roman"/>
                <w:b w:val="false"/>
                <w:i w:val="false"/>
                <w:color w:val="000000"/>
                <w:sz w:val="20"/>
              </w:rPr>
              <w:t>
</w:t>
            </w:r>
            <w:r>
              <w:rPr>
                <w:rFonts w:ascii="Times New Roman"/>
                <w:b w:val="false"/>
                <w:i w:val="false"/>
                <w:color w:val="000000"/>
                <w:sz w:val="20"/>
              </w:rPr>
              <w:t>клавиро-</w:t>
            </w:r>
            <w:r>
              <w:br/>
            </w:r>
            <w:r>
              <w:rPr>
                <w:rFonts w:ascii="Times New Roman"/>
                <w:b w:val="false"/>
                <w:i w:val="false"/>
                <w:color w:val="000000"/>
                <w:sz w:val="20"/>
              </w:rPr>
              <w:t>
</w:t>
            </w:r>
            <w:r>
              <w:rPr>
                <w:rFonts w:ascii="Times New Roman"/>
                <w:b w:val="false"/>
                <w:i w:val="false"/>
                <w:color w:val="000000"/>
                <w:sz w:val="20"/>
              </w:rPr>
              <w:t>вания</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(Жұп бетi/четная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9"/>
        <w:gridCol w:w="1853"/>
        <w:gridCol w:w="2461"/>
        <w:gridCol w:w="2099"/>
        <w:gridCol w:w="2216"/>
        <w:gridCol w:w="1478"/>
        <w:gridCol w:w="1194"/>
      </w:tblGrid>
      <w:tr>
        <w:trPr>
          <w:trHeight w:val="30" w:hRule="atLeast"/>
        </w:trPr>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күні /</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 порядку,</w:t>
            </w:r>
            <w:r>
              <w:br/>
            </w:r>
            <w:r>
              <w:rPr>
                <w:rFonts w:ascii="Times New Roman"/>
                <w:b w:val="false"/>
                <w:i w:val="false"/>
                <w:color w:val="000000"/>
                <w:sz w:val="20"/>
              </w:rPr>
              <w:t>
</w:t>
            </w:r>
            <w:r>
              <w:rPr>
                <w:rFonts w:ascii="Times New Roman"/>
                <w:b w:val="false"/>
                <w:i w:val="false"/>
                <w:color w:val="000000"/>
                <w:sz w:val="20"/>
              </w:rPr>
              <w:t>дата</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материала</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Микроорга-</w:t>
            </w:r>
            <w:r>
              <w:br/>
            </w:r>
            <w:r>
              <w:rPr>
                <w:rFonts w:ascii="Times New Roman"/>
                <w:b w:val="false"/>
                <w:i w:val="false"/>
                <w:color w:val="000000"/>
                <w:sz w:val="20"/>
              </w:rPr>
              <w:t>
</w:t>
            </w:r>
            <w:r>
              <w:rPr>
                <w:rFonts w:ascii="Times New Roman"/>
                <w:b w:val="false"/>
                <w:i w:val="false"/>
                <w:color w:val="000000"/>
                <w:sz w:val="20"/>
              </w:rPr>
              <w:t>низмдерi бар ыдыстардың саны/</w:t>
            </w:r>
            <w:r>
              <w:br/>
            </w:r>
            <w:r>
              <w:rPr>
                <w:rFonts w:ascii="Times New Roman"/>
                <w:b w:val="false"/>
                <w:i w:val="false"/>
                <w:color w:val="000000"/>
                <w:sz w:val="20"/>
              </w:rPr>
              <w:t>
</w:t>
            </w:r>
            <w:r>
              <w:rPr>
                <w:rFonts w:ascii="Times New Roman"/>
                <w:b w:val="false"/>
                <w:i w:val="false"/>
                <w:color w:val="000000"/>
                <w:sz w:val="20"/>
              </w:rPr>
              <w:t>Число емкостей с</w:t>
            </w:r>
            <w:r>
              <w:br/>
            </w:r>
            <w:r>
              <w:rPr>
                <w:rFonts w:ascii="Times New Roman"/>
                <w:b w:val="false"/>
                <w:i w:val="false"/>
                <w:color w:val="000000"/>
                <w:sz w:val="20"/>
              </w:rPr>
              <w:t>
</w:t>
            </w:r>
            <w:r>
              <w:rPr>
                <w:rFonts w:ascii="Times New Roman"/>
                <w:b w:val="false"/>
                <w:i w:val="false"/>
                <w:color w:val="000000"/>
                <w:sz w:val="20"/>
              </w:rPr>
              <w:t>микроорга-</w:t>
            </w:r>
            <w:r>
              <w:br/>
            </w:r>
            <w:r>
              <w:rPr>
                <w:rFonts w:ascii="Times New Roman"/>
                <w:b w:val="false"/>
                <w:i w:val="false"/>
                <w:color w:val="000000"/>
                <w:sz w:val="20"/>
              </w:rPr>
              <w:t>
</w:t>
            </w:r>
            <w:r>
              <w:rPr>
                <w:rFonts w:ascii="Times New Roman"/>
                <w:b w:val="false"/>
                <w:i w:val="false"/>
                <w:color w:val="000000"/>
                <w:sz w:val="20"/>
              </w:rPr>
              <w:t>низмами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Қолы/Подпись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w:t>
            </w:r>
            <w:r>
              <w:br/>
            </w:r>
            <w:r>
              <w:rPr>
                <w:rFonts w:ascii="Times New Roman"/>
                <w:b w:val="false"/>
                <w:i w:val="false"/>
                <w:color w:val="000000"/>
                <w:sz w:val="20"/>
              </w:rPr>
              <w:t>
</w:t>
            </w:r>
            <w:r>
              <w:rPr>
                <w:rFonts w:ascii="Times New Roman"/>
                <w:b w:val="false"/>
                <w:i w:val="false"/>
                <w:color w:val="000000"/>
                <w:sz w:val="20"/>
              </w:rPr>
              <w:t>тапсырған/</w:t>
            </w:r>
            <w:r>
              <w:br/>
            </w:r>
            <w:r>
              <w:rPr>
                <w:rFonts w:ascii="Times New Roman"/>
                <w:b w:val="false"/>
                <w:i w:val="false"/>
                <w:color w:val="000000"/>
                <w:sz w:val="20"/>
              </w:rPr>
              <w:t>
</w:t>
            </w:r>
            <w:r>
              <w:rPr>
                <w:rFonts w:ascii="Times New Roman"/>
                <w:b w:val="false"/>
                <w:i w:val="false"/>
                <w:color w:val="000000"/>
                <w:sz w:val="20"/>
              </w:rPr>
              <w:t>сдавшего</w:t>
            </w:r>
            <w:r>
              <w:br/>
            </w:r>
            <w:r>
              <w:rPr>
                <w:rFonts w:ascii="Times New Roman"/>
                <w:b w:val="false"/>
                <w:i w:val="false"/>
                <w:color w:val="000000"/>
                <w:sz w:val="20"/>
              </w:rPr>
              <w:t>
</w:t>
            </w:r>
            <w:r>
              <w:rPr>
                <w:rFonts w:ascii="Times New Roman"/>
                <w:b w:val="false"/>
                <w:i w:val="false"/>
                <w:color w:val="000000"/>
                <w:sz w:val="20"/>
              </w:rPr>
              <w:t>материал</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w:t>
            </w:r>
            <w:r>
              <w:br/>
            </w:r>
            <w:r>
              <w:rPr>
                <w:rFonts w:ascii="Times New Roman"/>
                <w:b w:val="false"/>
                <w:i w:val="false"/>
                <w:color w:val="000000"/>
                <w:sz w:val="20"/>
              </w:rPr>
              <w:t>
</w:t>
            </w:r>
            <w:r>
              <w:rPr>
                <w:rFonts w:ascii="Times New Roman"/>
                <w:b w:val="false"/>
                <w:i w:val="false"/>
                <w:color w:val="000000"/>
                <w:sz w:val="20"/>
              </w:rPr>
              <w:t>қабылданған/</w:t>
            </w:r>
            <w:r>
              <w:br/>
            </w:r>
            <w:r>
              <w:rPr>
                <w:rFonts w:ascii="Times New Roman"/>
                <w:b w:val="false"/>
                <w:i w:val="false"/>
                <w:color w:val="000000"/>
                <w:sz w:val="20"/>
              </w:rPr>
              <w:t>
</w:t>
            </w:r>
            <w:r>
              <w:rPr>
                <w:rFonts w:ascii="Times New Roman"/>
                <w:b w:val="false"/>
                <w:i w:val="false"/>
                <w:color w:val="000000"/>
                <w:sz w:val="20"/>
              </w:rPr>
              <w:t>Принявшего</w:t>
            </w:r>
            <w:r>
              <w:br/>
            </w:r>
            <w:r>
              <w:rPr>
                <w:rFonts w:ascii="Times New Roman"/>
                <w:b w:val="false"/>
                <w:i w:val="false"/>
                <w:color w:val="000000"/>
                <w:sz w:val="20"/>
              </w:rPr>
              <w:t>
</w:t>
            </w:r>
            <w:r>
              <w:rPr>
                <w:rFonts w:ascii="Times New Roman"/>
                <w:b w:val="false"/>
                <w:i w:val="false"/>
                <w:color w:val="000000"/>
                <w:sz w:val="20"/>
              </w:rPr>
              <w:t>материал</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Автоклавтың №/</w:t>
            </w:r>
            <w:r>
              <w:br/>
            </w:r>
            <w:r>
              <w:rPr>
                <w:rFonts w:ascii="Times New Roman"/>
                <w:b w:val="false"/>
                <w:i w:val="false"/>
                <w:color w:val="000000"/>
                <w:sz w:val="20"/>
              </w:rPr>
              <w:t>
</w:t>
            </w:r>
            <w:r>
              <w:rPr>
                <w:rFonts w:ascii="Times New Roman"/>
                <w:b w:val="false"/>
                <w:i w:val="false"/>
                <w:color w:val="000000"/>
                <w:sz w:val="20"/>
              </w:rPr>
              <w:t>№ автоклава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соңы/</w:t>
            </w:r>
            <w:r>
              <w:br/>
            </w:r>
            <w:r>
              <w:rPr>
                <w:rFonts w:ascii="Times New Roman"/>
                <w:b w:val="false"/>
                <w:i w:val="false"/>
                <w:color w:val="000000"/>
                <w:sz w:val="20"/>
              </w:rPr>
              <w:t>
</w:t>
            </w:r>
            <w:r>
              <w:rPr>
                <w:rFonts w:ascii="Times New Roman"/>
                <w:b w:val="false"/>
                <w:i w:val="false"/>
                <w:color w:val="000000"/>
                <w:sz w:val="20"/>
              </w:rPr>
              <w:t>конец</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133" w:id="92"/>
    <w:p>
      <w:pPr>
        <w:spacing w:after="0"/>
        <w:ind w:left="0"/>
        <w:jc w:val="both"/>
      </w:pPr>
      <w:r>
        <w:rPr>
          <w:rFonts w:ascii="Times New Roman"/>
          <w:b w:val="false"/>
          <w:i w:val="false"/>
          <w:color w:val="000000"/>
          <w:sz w:val="28"/>
        </w:rPr>
        <w:t xml:space="preserve">
Приложение 25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92"/>
    <w:bookmarkStart w:name="z134" w:id="93"/>
    <w:p>
      <w:pPr>
        <w:spacing w:after="0"/>
        <w:ind w:left="0"/>
        <w:jc w:val="both"/>
      </w:pPr>
      <w:r>
        <w:rPr>
          <w:rFonts w:ascii="Times New Roman"/>
          <w:b w:val="false"/>
          <w:i w:val="false"/>
          <w:color w:val="000000"/>
          <w:sz w:val="28"/>
        </w:rPr>
        <w:t>
ветесеп, № 25-вет нысан/ветучет, форма № 25-вет</w:t>
      </w:r>
    </w:p>
    <w:bookmarkEnd w:id="93"/>
    <w:bookmarkStart w:name="z135" w:id="94"/>
    <w:p>
      <w:pPr>
        <w:spacing w:after="0"/>
        <w:ind w:left="0"/>
        <w:jc w:val="both"/>
      </w:pPr>
      <w:r>
        <w:rPr>
          <w:rFonts w:ascii="Times New Roman"/>
          <w:b w:val="false"/>
          <w:i w:val="false"/>
          <w:color w:val="000000"/>
          <w:sz w:val="28"/>
        </w:rPr>
        <w:t>
</w:t>
      </w:r>
      <w:r>
        <w:rPr>
          <w:rFonts w:ascii="Times New Roman"/>
          <w:b/>
          <w:i w:val="false"/>
          <w:color w:val="000000"/>
          <w:sz w:val="28"/>
        </w:rPr>
        <w:t>            Жануарлардан алынатын тамақ өнiмдерiн, жартылай</w:t>
      </w:r>
      <w:r>
        <w:br/>
      </w:r>
      <w:r>
        <w:rPr>
          <w:rFonts w:ascii="Times New Roman"/>
          <w:b w:val="false"/>
          <w:i w:val="false"/>
          <w:color w:val="000000"/>
          <w:sz w:val="28"/>
        </w:rPr>
        <w:t>
</w:t>
      </w:r>
      <w:r>
        <w:rPr>
          <w:rFonts w:ascii="Times New Roman"/>
          <w:b/>
          <w:i w:val="false"/>
          <w:color w:val="000000"/>
          <w:sz w:val="28"/>
        </w:rPr>
        <w:t>      фабрикаттарды және шикiзатты сараптау нәтижелерiн</w:t>
      </w:r>
      <w:r>
        <w:br/>
      </w:r>
      <w:r>
        <w:rPr>
          <w:rFonts w:ascii="Times New Roman"/>
          <w:b w:val="false"/>
          <w:i w:val="false"/>
          <w:color w:val="000000"/>
          <w:sz w:val="28"/>
        </w:rPr>
        <w:t>
</w:t>
      </w:r>
      <w:r>
        <w:rPr>
          <w:rFonts w:ascii="Times New Roman"/>
          <w:b/>
          <w:i w:val="false"/>
          <w:color w:val="000000"/>
          <w:sz w:val="28"/>
        </w:rPr>
        <w:t>                      тiркеу журналы/</w:t>
      </w:r>
      <w:r>
        <w:br/>
      </w:r>
      <w:r>
        <w:rPr>
          <w:rFonts w:ascii="Times New Roman"/>
          <w:b w:val="false"/>
          <w:i w:val="false"/>
          <w:color w:val="000000"/>
          <w:sz w:val="28"/>
        </w:rPr>
        <w:t>
</w:t>
      </w:r>
      <w:r>
        <w:rPr>
          <w:rFonts w:ascii="Times New Roman"/>
          <w:b/>
          <w:i w:val="false"/>
          <w:color w:val="000000"/>
          <w:sz w:val="28"/>
        </w:rPr>
        <w:t>          Журнал регистрации результатов экспертизы пищевых</w:t>
      </w:r>
      <w:r>
        <w:br/>
      </w:r>
      <w:r>
        <w:rPr>
          <w:rFonts w:ascii="Times New Roman"/>
          <w:b w:val="false"/>
          <w:i w:val="false"/>
          <w:color w:val="000000"/>
          <w:sz w:val="28"/>
        </w:rPr>
        <w:t>
</w:t>
      </w:r>
      <w:r>
        <w:rPr>
          <w:rFonts w:ascii="Times New Roman"/>
          <w:b/>
          <w:i w:val="false"/>
          <w:color w:val="000000"/>
          <w:sz w:val="28"/>
        </w:rPr>
        <w:t>      продуктов, полуфабрикатов и сырья животного происхождения</w:t>
      </w:r>
    </w:p>
    <w:bookmarkEnd w:id="94"/>
    <w:p>
      <w:pPr>
        <w:spacing w:after="0"/>
        <w:ind w:left="0"/>
        <w:jc w:val="both"/>
      </w:pPr>
      <w:r>
        <w:rPr>
          <w:rFonts w:ascii="Times New Roman"/>
          <w:b w:val="false"/>
          <w:i w:val="false"/>
          <w:color w:val="000000"/>
          <w:sz w:val="28"/>
        </w:rPr>
        <w:t>      (Жұп бетi/ Четная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1290"/>
        <w:gridCol w:w="2513"/>
        <w:gridCol w:w="3145"/>
        <w:gridCol w:w="2674"/>
        <w:gridCol w:w="2373"/>
      </w:tblGrid>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порядку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күнi,</w:t>
            </w:r>
            <w:r>
              <w:br/>
            </w:r>
            <w:r>
              <w:rPr>
                <w:rFonts w:ascii="Times New Roman"/>
                <w:b w:val="false"/>
                <w:i w:val="false"/>
                <w:color w:val="000000"/>
                <w:sz w:val="20"/>
              </w:rPr>
              <w:t>
</w:t>
            </w:r>
            <w:r>
              <w:rPr>
                <w:rFonts w:ascii="Times New Roman"/>
                <w:b w:val="false"/>
                <w:i w:val="false"/>
                <w:color w:val="000000"/>
                <w:sz w:val="20"/>
              </w:rPr>
              <w:t>уақыты/ Дата,</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поступления</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өнiмiнiң, жартылай</w:t>
            </w:r>
            <w:r>
              <w:br/>
            </w:r>
            <w:r>
              <w:rPr>
                <w:rFonts w:ascii="Times New Roman"/>
                <w:b w:val="false"/>
                <w:i w:val="false"/>
                <w:color w:val="000000"/>
                <w:sz w:val="20"/>
              </w:rPr>
              <w:t>
</w:t>
            </w:r>
            <w:r>
              <w:rPr>
                <w:rFonts w:ascii="Times New Roman"/>
                <w:b w:val="false"/>
                <w:i w:val="false"/>
                <w:color w:val="000000"/>
                <w:sz w:val="20"/>
              </w:rPr>
              <w:t>фабрикаттың,</w:t>
            </w:r>
            <w:r>
              <w:br/>
            </w:r>
            <w:r>
              <w:rPr>
                <w:rFonts w:ascii="Times New Roman"/>
                <w:b w:val="false"/>
                <w:i w:val="false"/>
                <w:color w:val="000000"/>
                <w:sz w:val="20"/>
              </w:rPr>
              <w:t>
</w:t>
            </w:r>
            <w:r>
              <w:rPr>
                <w:rFonts w:ascii="Times New Roman"/>
                <w:b w:val="false"/>
                <w:i w:val="false"/>
                <w:color w:val="000000"/>
                <w:sz w:val="20"/>
              </w:rPr>
              <w:t>шикiзаттың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пищевого</w:t>
            </w:r>
            <w:r>
              <w:br/>
            </w:r>
            <w:r>
              <w:rPr>
                <w:rFonts w:ascii="Times New Roman"/>
                <w:b w:val="false"/>
                <w:i w:val="false"/>
                <w:color w:val="000000"/>
                <w:sz w:val="20"/>
              </w:rPr>
              <w:t>
</w:t>
            </w:r>
            <w:r>
              <w:rPr>
                <w:rFonts w:ascii="Times New Roman"/>
                <w:b w:val="false"/>
                <w:i w:val="false"/>
                <w:color w:val="000000"/>
                <w:sz w:val="20"/>
              </w:rPr>
              <w:t>продукта,</w:t>
            </w:r>
            <w:r>
              <w:br/>
            </w:r>
            <w:r>
              <w:rPr>
                <w:rFonts w:ascii="Times New Roman"/>
                <w:b w:val="false"/>
                <w:i w:val="false"/>
                <w:color w:val="000000"/>
                <w:sz w:val="20"/>
              </w:rPr>
              <w:t>
</w:t>
            </w:r>
            <w:r>
              <w:rPr>
                <w:rFonts w:ascii="Times New Roman"/>
                <w:b w:val="false"/>
                <w:i w:val="false"/>
                <w:color w:val="000000"/>
                <w:sz w:val="20"/>
              </w:rPr>
              <w:t>полуфабриката,</w:t>
            </w:r>
            <w:r>
              <w:br/>
            </w:r>
            <w:r>
              <w:rPr>
                <w:rFonts w:ascii="Times New Roman"/>
                <w:b w:val="false"/>
                <w:i w:val="false"/>
                <w:color w:val="000000"/>
                <w:sz w:val="20"/>
              </w:rPr>
              <w:t>
</w:t>
            </w:r>
            <w:r>
              <w:rPr>
                <w:rFonts w:ascii="Times New Roman"/>
                <w:b w:val="false"/>
                <w:i w:val="false"/>
                <w:color w:val="000000"/>
                <w:sz w:val="20"/>
              </w:rPr>
              <w:t>сырья</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Әкелушiнiң,</w:t>
            </w:r>
            <w:r>
              <w:br/>
            </w:r>
            <w:r>
              <w:rPr>
                <w:rFonts w:ascii="Times New Roman"/>
                <w:b w:val="false"/>
                <w:i w:val="false"/>
                <w:color w:val="000000"/>
                <w:sz w:val="20"/>
              </w:rPr>
              <w:t>
</w:t>
            </w:r>
            <w:r>
              <w:rPr>
                <w:rFonts w:ascii="Times New Roman"/>
                <w:b w:val="false"/>
                <w:i w:val="false"/>
                <w:color w:val="000000"/>
                <w:sz w:val="20"/>
              </w:rPr>
              <w:t>өнiм шығарушының</w:t>
            </w:r>
            <w:r>
              <w:br/>
            </w:r>
            <w:r>
              <w:rPr>
                <w:rFonts w:ascii="Times New Roman"/>
                <w:b w:val="false"/>
                <w:i w:val="false"/>
                <w:color w:val="000000"/>
                <w:sz w:val="20"/>
              </w:rPr>
              <w:t>
</w:t>
            </w:r>
            <w:r>
              <w:rPr>
                <w:rFonts w:ascii="Times New Roman"/>
                <w:b w:val="false"/>
                <w:i w:val="false"/>
                <w:color w:val="000000"/>
                <w:sz w:val="20"/>
              </w:rPr>
              <w:t>жартылай</w:t>
            </w:r>
            <w:r>
              <w:br/>
            </w:r>
            <w:r>
              <w:rPr>
                <w:rFonts w:ascii="Times New Roman"/>
                <w:b w:val="false"/>
                <w:i w:val="false"/>
                <w:color w:val="000000"/>
                <w:sz w:val="20"/>
              </w:rPr>
              <w:t>
</w:t>
            </w:r>
            <w:r>
              <w:rPr>
                <w:rFonts w:ascii="Times New Roman"/>
                <w:b w:val="false"/>
                <w:i w:val="false"/>
                <w:color w:val="000000"/>
                <w:sz w:val="20"/>
              </w:rPr>
              <w:t>фабрикаттың,</w:t>
            </w:r>
            <w:r>
              <w:br/>
            </w:r>
            <w:r>
              <w:rPr>
                <w:rFonts w:ascii="Times New Roman"/>
                <w:b w:val="false"/>
                <w:i w:val="false"/>
                <w:color w:val="000000"/>
                <w:sz w:val="20"/>
              </w:rPr>
              <w:t>
</w:t>
            </w:r>
            <w:r>
              <w:rPr>
                <w:rFonts w:ascii="Times New Roman"/>
                <w:b w:val="false"/>
                <w:i w:val="false"/>
                <w:color w:val="000000"/>
                <w:sz w:val="20"/>
              </w:rPr>
              <w:t>шикiзаттың</w:t>
            </w:r>
            <w:r>
              <w:br/>
            </w:r>
            <w:r>
              <w:rPr>
                <w:rFonts w:ascii="Times New Roman"/>
                <w:b w:val="false"/>
                <w:i w:val="false"/>
                <w:color w:val="000000"/>
                <w:sz w:val="20"/>
              </w:rPr>
              <w:t>
</w:t>
            </w:r>
            <w:r>
              <w:rPr>
                <w:rFonts w:ascii="Times New Roman"/>
                <w:b w:val="false"/>
                <w:i w:val="false"/>
                <w:color w:val="000000"/>
                <w:sz w:val="20"/>
              </w:rPr>
              <w:t>атауы/Наименование</w:t>
            </w:r>
            <w:r>
              <w:br/>
            </w:r>
            <w:r>
              <w:rPr>
                <w:rFonts w:ascii="Times New Roman"/>
                <w:b w:val="false"/>
                <w:i w:val="false"/>
                <w:color w:val="000000"/>
                <w:sz w:val="20"/>
              </w:rPr>
              <w:t>
</w:t>
            </w:r>
            <w:r>
              <w:rPr>
                <w:rFonts w:ascii="Times New Roman"/>
                <w:b w:val="false"/>
                <w:i w:val="false"/>
                <w:color w:val="000000"/>
                <w:sz w:val="20"/>
              </w:rPr>
              <w:t>поставщика,</w:t>
            </w:r>
            <w:r>
              <w:br/>
            </w:r>
            <w:r>
              <w:rPr>
                <w:rFonts w:ascii="Times New Roman"/>
                <w:b w:val="false"/>
                <w:i w:val="false"/>
                <w:color w:val="000000"/>
                <w:sz w:val="20"/>
              </w:rPr>
              <w:t>
</w:t>
            </w:r>
            <w:r>
              <w:rPr>
                <w:rFonts w:ascii="Times New Roman"/>
                <w:b w:val="false"/>
                <w:i w:val="false"/>
                <w:color w:val="000000"/>
                <w:sz w:val="20"/>
              </w:rPr>
              <w:t>производителя</w:t>
            </w:r>
            <w:r>
              <w:br/>
            </w:r>
            <w:r>
              <w:rPr>
                <w:rFonts w:ascii="Times New Roman"/>
                <w:b w:val="false"/>
                <w:i w:val="false"/>
                <w:color w:val="000000"/>
                <w:sz w:val="20"/>
              </w:rPr>
              <w:t>
</w:t>
            </w:r>
            <w:r>
              <w:rPr>
                <w:rFonts w:ascii="Times New Roman"/>
                <w:b w:val="false"/>
                <w:i w:val="false"/>
                <w:color w:val="000000"/>
                <w:sz w:val="20"/>
              </w:rPr>
              <w:t>продукта,</w:t>
            </w:r>
            <w:r>
              <w:br/>
            </w:r>
            <w:r>
              <w:rPr>
                <w:rFonts w:ascii="Times New Roman"/>
                <w:b w:val="false"/>
                <w:i w:val="false"/>
                <w:color w:val="000000"/>
                <w:sz w:val="20"/>
              </w:rPr>
              <w:t>
</w:t>
            </w:r>
            <w:r>
              <w:rPr>
                <w:rFonts w:ascii="Times New Roman"/>
                <w:b w:val="false"/>
                <w:i w:val="false"/>
                <w:color w:val="000000"/>
                <w:sz w:val="20"/>
              </w:rPr>
              <w:t>полуфабриката,</w:t>
            </w:r>
            <w:r>
              <w:br/>
            </w:r>
            <w:r>
              <w:rPr>
                <w:rFonts w:ascii="Times New Roman"/>
                <w:b w:val="false"/>
                <w:i w:val="false"/>
                <w:color w:val="000000"/>
                <w:sz w:val="20"/>
              </w:rPr>
              <w:t>
</w:t>
            </w:r>
            <w:r>
              <w:rPr>
                <w:rFonts w:ascii="Times New Roman"/>
                <w:b w:val="false"/>
                <w:i w:val="false"/>
                <w:color w:val="000000"/>
                <w:sz w:val="20"/>
              </w:rPr>
              <w:t>сырья</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Зерттелетiн</w:t>
            </w:r>
            <w:r>
              <w:br/>
            </w:r>
            <w:r>
              <w:rPr>
                <w:rFonts w:ascii="Times New Roman"/>
                <w:b w:val="false"/>
                <w:i w:val="false"/>
                <w:color w:val="000000"/>
                <w:sz w:val="20"/>
              </w:rPr>
              <w:t>
</w:t>
            </w:r>
            <w:r>
              <w:rPr>
                <w:rFonts w:ascii="Times New Roman"/>
                <w:b w:val="false"/>
                <w:i w:val="false"/>
                <w:color w:val="000000"/>
                <w:sz w:val="20"/>
              </w:rPr>
              <w:t>партия азығының</w:t>
            </w:r>
            <w:r>
              <w:br/>
            </w:r>
            <w:r>
              <w:rPr>
                <w:rFonts w:ascii="Times New Roman"/>
                <w:b w:val="false"/>
                <w:i w:val="false"/>
                <w:color w:val="000000"/>
                <w:sz w:val="20"/>
              </w:rPr>
              <w:t>
</w:t>
            </w:r>
            <w:r>
              <w:rPr>
                <w:rFonts w:ascii="Times New Roman"/>
                <w:b w:val="false"/>
                <w:i w:val="false"/>
                <w:color w:val="000000"/>
                <w:sz w:val="20"/>
              </w:rPr>
              <w:t>мөлшерi,</w:t>
            </w:r>
            <w:r>
              <w:br/>
            </w:r>
            <w:r>
              <w:rPr>
                <w:rFonts w:ascii="Times New Roman"/>
                <w:b w:val="false"/>
                <w:i w:val="false"/>
                <w:color w:val="000000"/>
                <w:sz w:val="20"/>
              </w:rPr>
              <w:t>
</w:t>
            </w:r>
            <w:r>
              <w:rPr>
                <w:rFonts w:ascii="Times New Roman"/>
                <w:b w:val="false"/>
                <w:i w:val="false"/>
                <w:color w:val="000000"/>
                <w:sz w:val="20"/>
              </w:rPr>
              <w:t>жартылай</w:t>
            </w:r>
            <w:r>
              <w:br/>
            </w:r>
            <w:r>
              <w:rPr>
                <w:rFonts w:ascii="Times New Roman"/>
                <w:b w:val="false"/>
                <w:i w:val="false"/>
                <w:color w:val="000000"/>
                <w:sz w:val="20"/>
              </w:rPr>
              <w:t>
</w:t>
            </w:r>
            <w:r>
              <w:rPr>
                <w:rFonts w:ascii="Times New Roman"/>
                <w:b w:val="false"/>
                <w:i w:val="false"/>
                <w:color w:val="000000"/>
                <w:sz w:val="20"/>
              </w:rPr>
              <w:t>фабрикаттың,</w:t>
            </w:r>
            <w:r>
              <w:br/>
            </w:r>
            <w:r>
              <w:rPr>
                <w:rFonts w:ascii="Times New Roman"/>
                <w:b w:val="false"/>
                <w:i w:val="false"/>
                <w:color w:val="000000"/>
                <w:sz w:val="20"/>
              </w:rPr>
              <w:t>
</w:t>
            </w:r>
            <w:r>
              <w:rPr>
                <w:rFonts w:ascii="Times New Roman"/>
                <w:b w:val="false"/>
                <w:i w:val="false"/>
                <w:color w:val="000000"/>
                <w:sz w:val="20"/>
              </w:rPr>
              <w:t>шикiзаттың/</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исследуемой</w:t>
            </w:r>
            <w:r>
              <w:br/>
            </w:r>
            <w:r>
              <w:rPr>
                <w:rFonts w:ascii="Times New Roman"/>
                <w:b w:val="false"/>
                <w:i w:val="false"/>
                <w:color w:val="000000"/>
                <w:sz w:val="20"/>
              </w:rPr>
              <w:t>
</w:t>
            </w:r>
            <w:r>
              <w:rPr>
                <w:rFonts w:ascii="Times New Roman"/>
                <w:b w:val="false"/>
                <w:i w:val="false"/>
                <w:color w:val="000000"/>
                <w:sz w:val="20"/>
              </w:rPr>
              <w:t>партии</w:t>
            </w:r>
            <w:r>
              <w:br/>
            </w:r>
            <w:r>
              <w:rPr>
                <w:rFonts w:ascii="Times New Roman"/>
                <w:b w:val="false"/>
                <w:i w:val="false"/>
                <w:color w:val="000000"/>
                <w:sz w:val="20"/>
              </w:rPr>
              <w:t>
</w:t>
            </w:r>
            <w:r>
              <w:rPr>
                <w:rFonts w:ascii="Times New Roman"/>
                <w:b w:val="false"/>
                <w:i w:val="false"/>
                <w:color w:val="000000"/>
                <w:sz w:val="20"/>
              </w:rPr>
              <w:t>продукта,</w:t>
            </w:r>
            <w:r>
              <w:br/>
            </w:r>
            <w:r>
              <w:rPr>
                <w:rFonts w:ascii="Times New Roman"/>
                <w:b w:val="false"/>
                <w:i w:val="false"/>
                <w:color w:val="000000"/>
                <w:sz w:val="20"/>
              </w:rPr>
              <w:t>
</w:t>
            </w:r>
            <w:r>
              <w:rPr>
                <w:rFonts w:ascii="Times New Roman"/>
                <w:b w:val="false"/>
                <w:i w:val="false"/>
                <w:color w:val="000000"/>
                <w:sz w:val="20"/>
              </w:rPr>
              <w:t>полуфабриката,</w:t>
            </w:r>
            <w:r>
              <w:br/>
            </w:r>
            <w:r>
              <w:rPr>
                <w:rFonts w:ascii="Times New Roman"/>
                <w:b w:val="false"/>
                <w:i w:val="false"/>
                <w:color w:val="000000"/>
                <w:sz w:val="20"/>
              </w:rPr>
              <w:t>
</w:t>
            </w:r>
            <w:r>
              <w:rPr>
                <w:rFonts w:ascii="Times New Roman"/>
                <w:b w:val="false"/>
                <w:i w:val="false"/>
                <w:color w:val="000000"/>
                <w:sz w:val="20"/>
              </w:rPr>
              <w:t>сырья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Зерттеуге</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азықтың саны,</w:t>
            </w:r>
            <w:r>
              <w:br/>
            </w:r>
            <w:r>
              <w:rPr>
                <w:rFonts w:ascii="Times New Roman"/>
                <w:b w:val="false"/>
                <w:i w:val="false"/>
                <w:color w:val="000000"/>
                <w:sz w:val="20"/>
              </w:rPr>
              <w:t>
</w:t>
            </w:r>
            <w:r>
              <w:rPr>
                <w:rFonts w:ascii="Times New Roman"/>
                <w:b w:val="false"/>
                <w:i w:val="false"/>
                <w:color w:val="000000"/>
                <w:sz w:val="20"/>
              </w:rPr>
              <w:t>мөлшерi/</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масса, объем</w:t>
            </w:r>
            <w:r>
              <w:br/>
            </w:r>
            <w:r>
              <w:rPr>
                <w:rFonts w:ascii="Times New Roman"/>
                <w:b w:val="false"/>
                <w:i w:val="false"/>
                <w:color w:val="000000"/>
                <w:sz w:val="20"/>
              </w:rPr>
              <w:t>
</w:t>
            </w:r>
            <w:r>
              <w:rPr>
                <w:rFonts w:ascii="Times New Roman"/>
                <w:b w:val="false"/>
                <w:i w:val="false"/>
                <w:color w:val="000000"/>
                <w:sz w:val="20"/>
              </w:rPr>
              <w:t>образцов</w:t>
            </w:r>
            <w:r>
              <w:br/>
            </w:r>
            <w:r>
              <w:rPr>
                <w:rFonts w:ascii="Times New Roman"/>
                <w:b w:val="false"/>
                <w:i w:val="false"/>
                <w:color w:val="000000"/>
                <w:sz w:val="20"/>
              </w:rPr>
              <w:t>
</w:t>
            </w:r>
            <w:r>
              <w:rPr>
                <w:rFonts w:ascii="Times New Roman"/>
                <w:b w:val="false"/>
                <w:i w:val="false"/>
                <w:color w:val="000000"/>
                <w:sz w:val="20"/>
              </w:rPr>
              <w:t>продукта для</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1"/>
        <w:gridCol w:w="1387"/>
        <w:gridCol w:w="1957"/>
        <w:gridCol w:w="2540"/>
        <w:gridCol w:w="2364"/>
        <w:gridCol w:w="2541"/>
      </w:tblGrid>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әдiстерi,</w:t>
            </w:r>
            <w:r>
              <w:br/>
            </w:r>
            <w:r>
              <w:rPr>
                <w:rFonts w:ascii="Times New Roman"/>
                <w:b w:val="false"/>
                <w:i w:val="false"/>
                <w:color w:val="000000"/>
                <w:sz w:val="20"/>
              </w:rPr>
              <w:t>
</w:t>
            </w:r>
            <w:r>
              <w:rPr>
                <w:rFonts w:ascii="Times New Roman"/>
                <w:b w:val="false"/>
                <w:i w:val="false"/>
                <w:color w:val="000000"/>
                <w:sz w:val="20"/>
              </w:rPr>
              <w:t>ненi анықтау</w:t>
            </w:r>
            <w:r>
              <w:br/>
            </w:r>
            <w:r>
              <w:rPr>
                <w:rFonts w:ascii="Times New Roman"/>
                <w:b w:val="false"/>
                <w:i w:val="false"/>
                <w:color w:val="000000"/>
                <w:sz w:val="20"/>
              </w:rPr>
              <w:t>
</w:t>
            </w:r>
            <w:r>
              <w:rPr>
                <w:rFonts w:ascii="Times New Roman"/>
                <w:b w:val="false"/>
                <w:i w:val="false"/>
                <w:color w:val="000000"/>
                <w:sz w:val="20"/>
              </w:rPr>
              <w:t>үшiн/</w:t>
            </w:r>
            <w:r>
              <w:br/>
            </w:r>
            <w:r>
              <w:rPr>
                <w:rFonts w:ascii="Times New Roman"/>
                <w:b w:val="false"/>
                <w:i w:val="false"/>
                <w:color w:val="000000"/>
                <w:sz w:val="20"/>
              </w:rPr>
              <w:t>
</w:t>
            </w:r>
            <w:r>
              <w:rPr>
                <w:rFonts w:ascii="Times New Roman"/>
                <w:b w:val="false"/>
                <w:i w:val="false"/>
                <w:color w:val="000000"/>
                <w:sz w:val="20"/>
              </w:rPr>
              <w:t>Методы</w:t>
            </w:r>
            <w:r>
              <w:br/>
            </w:r>
            <w:r>
              <w:rPr>
                <w:rFonts w:ascii="Times New Roman"/>
                <w:b w:val="false"/>
                <w:i w:val="false"/>
                <w:color w:val="000000"/>
                <w:sz w:val="20"/>
              </w:rPr>
              <w:t>
</w:t>
            </w:r>
            <w:r>
              <w:rPr>
                <w:rFonts w:ascii="Times New Roman"/>
                <w:b w:val="false"/>
                <w:i w:val="false"/>
                <w:color w:val="000000"/>
                <w:sz w:val="20"/>
              </w:rPr>
              <w:t>исследований,</w:t>
            </w:r>
            <w:r>
              <w:br/>
            </w:r>
            <w:r>
              <w:rPr>
                <w:rFonts w:ascii="Times New Roman"/>
                <w:b w:val="false"/>
                <w:i w:val="false"/>
                <w:color w:val="000000"/>
                <w:sz w:val="20"/>
              </w:rPr>
              <w:t>
</w:t>
            </w:r>
            <w:r>
              <w:rPr>
                <w:rFonts w:ascii="Times New Roman"/>
                <w:b w:val="false"/>
                <w:i w:val="false"/>
                <w:color w:val="000000"/>
                <w:sz w:val="20"/>
              </w:rPr>
              <w:t>на что</w:t>
            </w:r>
            <w:r>
              <w:br/>
            </w:r>
            <w:r>
              <w:rPr>
                <w:rFonts w:ascii="Times New Roman"/>
                <w:b w:val="false"/>
                <w:i w:val="false"/>
                <w:color w:val="000000"/>
                <w:sz w:val="20"/>
              </w:rPr>
              <w:t>
</w:t>
            </w:r>
            <w:r>
              <w:rPr>
                <w:rFonts w:ascii="Times New Roman"/>
                <w:b w:val="false"/>
                <w:i w:val="false"/>
                <w:color w:val="000000"/>
                <w:sz w:val="20"/>
              </w:rPr>
              <w:t>исследуют</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дiң</w:t>
            </w:r>
            <w:r>
              <w:br/>
            </w:r>
            <w:r>
              <w:rPr>
                <w:rFonts w:ascii="Times New Roman"/>
                <w:b w:val="false"/>
                <w:i w:val="false"/>
                <w:color w:val="000000"/>
                <w:sz w:val="20"/>
              </w:rPr>
              <w:t>
</w:t>
            </w:r>
            <w:r>
              <w:rPr>
                <w:rFonts w:ascii="Times New Roman"/>
                <w:b w:val="false"/>
                <w:i w:val="false"/>
                <w:color w:val="000000"/>
                <w:sz w:val="20"/>
              </w:rPr>
              <w:t>қорытын-</w:t>
            </w:r>
            <w:r>
              <w:br/>
            </w:r>
            <w:r>
              <w:rPr>
                <w:rFonts w:ascii="Times New Roman"/>
                <w:b w:val="false"/>
                <w:i w:val="false"/>
                <w:color w:val="000000"/>
                <w:sz w:val="20"/>
              </w:rPr>
              <w:t>
</w:t>
            </w:r>
            <w:r>
              <w:rPr>
                <w:rFonts w:ascii="Times New Roman"/>
                <w:b w:val="false"/>
                <w:i w:val="false"/>
                <w:color w:val="000000"/>
                <w:sz w:val="20"/>
              </w:rPr>
              <w:t>дысы/</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вания</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w:t>
            </w:r>
            <w:r>
              <w:br/>
            </w:r>
            <w:r>
              <w:rPr>
                <w:rFonts w:ascii="Times New Roman"/>
                <w:b w:val="false"/>
                <w:i w:val="false"/>
                <w:color w:val="000000"/>
                <w:sz w:val="20"/>
              </w:rPr>
              <w:t>
</w:t>
            </w:r>
            <w:r>
              <w:rPr>
                <w:rFonts w:ascii="Times New Roman"/>
                <w:b w:val="false"/>
                <w:i w:val="false"/>
                <w:color w:val="000000"/>
                <w:sz w:val="20"/>
              </w:rPr>
              <w:t>актiсiнiң</w:t>
            </w:r>
            <w:r>
              <w:br/>
            </w:r>
            <w:r>
              <w:rPr>
                <w:rFonts w:ascii="Times New Roman"/>
                <w:b w:val="false"/>
                <w:i w:val="false"/>
                <w:color w:val="000000"/>
                <w:sz w:val="20"/>
              </w:rPr>
              <w:t>
</w:t>
            </w:r>
            <w:r>
              <w:rPr>
                <w:rFonts w:ascii="Times New Roman"/>
                <w:b w:val="false"/>
                <w:i w:val="false"/>
                <w:color w:val="000000"/>
                <w:sz w:val="20"/>
              </w:rPr>
              <w:t>берiлген</w:t>
            </w:r>
            <w:r>
              <w:br/>
            </w:r>
            <w:r>
              <w:rPr>
                <w:rFonts w:ascii="Times New Roman"/>
                <w:b w:val="false"/>
                <w:i w:val="false"/>
                <w:color w:val="000000"/>
                <w:sz w:val="20"/>
              </w:rPr>
              <w:t>
</w:t>
            </w:r>
            <w:r>
              <w:rPr>
                <w:rFonts w:ascii="Times New Roman"/>
                <w:b w:val="false"/>
                <w:i w:val="false"/>
                <w:color w:val="000000"/>
                <w:sz w:val="20"/>
              </w:rPr>
              <w:t>күнi, №/</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 акта</w:t>
            </w:r>
            <w:r>
              <w:br/>
            </w:r>
            <w:r>
              <w:rPr>
                <w:rFonts w:ascii="Times New Roman"/>
                <w:b w:val="false"/>
                <w:i w:val="false"/>
                <w:color w:val="000000"/>
                <w:sz w:val="20"/>
              </w:rPr>
              <w:t>
</w:t>
            </w:r>
            <w:r>
              <w:rPr>
                <w:rFonts w:ascii="Times New Roman"/>
                <w:b w:val="false"/>
                <w:i w:val="false"/>
                <w:color w:val="000000"/>
                <w:sz w:val="20"/>
              </w:rPr>
              <w:t>экспертизы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Пайдаланған</w:t>
            </w:r>
            <w:r>
              <w:br/>
            </w:r>
            <w:r>
              <w:rPr>
                <w:rFonts w:ascii="Times New Roman"/>
                <w:b w:val="false"/>
                <w:i w:val="false"/>
                <w:color w:val="000000"/>
                <w:sz w:val="20"/>
              </w:rPr>
              <w:t>
</w:t>
            </w:r>
            <w:r>
              <w:rPr>
                <w:rFonts w:ascii="Times New Roman"/>
                <w:b w:val="false"/>
                <w:i w:val="false"/>
                <w:color w:val="000000"/>
                <w:sz w:val="20"/>
              </w:rPr>
              <w:t>кұжаттар</w:t>
            </w:r>
            <w:r>
              <w:br/>
            </w:r>
            <w:r>
              <w:rPr>
                <w:rFonts w:ascii="Times New Roman"/>
                <w:b w:val="false"/>
                <w:i w:val="false"/>
                <w:color w:val="000000"/>
                <w:sz w:val="20"/>
              </w:rPr>
              <w:t>
</w:t>
            </w:r>
            <w:r>
              <w:rPr>
                <w:rFonts w:ascii="Times New Roman"/>
                <w:b w:val="false"/>
                <w:i w:val="false"/>
                <w:color w:val="000000"/>
                <w:sz w:val="20"/>
              </w:rPr>
              <w:t>нормасының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используемых</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норм</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Салыстыру</w:t>
            </w:r>
            <w:r>
              <w:br/>
            </w:r>
            <w:r>
              <w:rPr>
                <w:rFonts w:ascii="Times New Roman"/>
                <w:b w:val="false"/>
                <w:i w:val="false"/>
                <w:color w:val="000000"/>
                <w:sz w:val="20"/>
              </w:rPr>
              <w:t>
</w:t>
            </w:r>
            <w:r>
              <w:rPr>
                <w:rFonts w:ascii="Times New Roman"/>
                <w:b w:val="false"/>
                <w:i w:val="false"/>
                <w:color w:val="000000"/>
                <w:sz w:val="20"/>
              </w:rPr>
              <w:t>зерейте-</w:t>
            </w:r>
            <w:r>
              <w:br/>
            </w:r>
            <w:r>
              <w:rPr>
                <w:rFonts w:ascii="Times New Roman"/>
                <w:b w:val="false"/>
                <w:i w:val="false"/>
                <w:color w:val="000000"/>
                <w:sz w:val="20"/>
              </w:rPr>
              <w:t>
</w:t>
            </w:r>
            <w:r>
              <w:rPr>
                <w:rFonts w:ascii="Times New Roman"/>
                <w:b w:val="false"/>
                <w:i w:val="false"/>
                <w:color w:val="000000"/>
                <w:sz w:val="20"/>
              </w:rPr>
              <w:t>үлерiне</w:t>
            </w:r>
            <w:r>
              <w:br/>
            </w:r>
            <w:r>
              <w:rPr>
                <w:rFonts w:ascii="Times New Roman"/>
                <w:b w:val="false"/>
                <w:i w:val="false"/>
                <w:color w:val="000000"/>
                <w:sz w:val="20"/>
              </w:rPr>
              <w:t>
</w:t>
            </w:r>
            <w:r>
              <w:rPr>
                <w:rFonts w:ascii="Times New Roman"/>
                <w:b w:val="false"/>
                <w:i w:val="false"/>
                <w:color w:val="000000"/>
                <w:sz w:val="20"/>
              </w:rPr>
              <w:t>жiберу/</w:t>
            </w:r>
            <w:r>
              <w:br/>
            </w:r>
            <w:r>
              <w:rPr>
                <w:rFonts w:ascii="Times New Roman"/>
                <w:b w:val="false"/>
                <w:i w:val="false"/>
                <w:color w:val="000000"/>
                <w:sz w:val="20"/>
              </w:rPr>
              <w:t>
</w:t>
            </w:r>
            <w:r>
              <w:rPr>
                <w:rFonts w:ascii="Times New Roman"/>
                <w:b w:val="false"/>
                <w:i w:val="false"/>
                <w:color w:val="000000"/>
                <w:sz w:val="20"/>
              </w:rPr>
              <w:t>Отправка на</w:t>
            </w:r>
            <w:r>
              <w:br/>
            </w:r>
            <w:r>
              <w:rPr>
                <w:rFonts w:ascii="Times New Roman"/>
                <w:b w:val="false"/>
                <w:i w:val="false"/>
                <w:color w:val="000000"/>
                <w:sz w:val="20"/>
              </w:rPr>
              <w:t>
</w:t>
            </w:r>
            <w:r>
              <w:rPr>
                <w:rFonts w:ascii="Times New Roman"/>
                <w:b w:val="false"/>
                <w:i w:val="false"/>
                <w:color w:val="000000"/>
                <w:sz w:val="20"/>
              </w:rPr>
              <w:t>сличительные</w:t>
            </w:r>
            <w:r>
              <w:br/>
            </w:r>
            <w:r>
              <w:rPr>
                <w:rFonts w:ascii="Times New Roman"/>
                <w:b w:val="false"/>
                <w:i w:val="false"/>
                <w:color w:val="000000"/>
                <w:sz w:val="20"/>
              </w:rPr>
              <w:t>
</w:t>
            </w:r>
            <w:r>
              <w:rPr>
                <w:rFonts w:ascii="Times New Roman"/>
                <w:b w:val="false"/>
                <w:i w:val="false"/>
                <w:color w:val="000000"/>
                <w:sz w:val="20"/>
              </w:rPr>
              <w:t>исследования</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Салыстыру</w:t>
            </w:r>
            <w:r>
              <w:br/>
            </w:r>
            <w:r>
              <w:rPr>
                <w:rFonts w:ascii="Times New Roman"/>
                <w:b w:val="false"/>
                <w:i w:val="false"/>
                <w:color w:val="000000"/>
                <w:sz w:val="20"/>
              </w:rPr>
              <w:t>
</w:t>
            </w:r>
            <w:r>
              <w:rPr>
                <w:rFonts w:ascii="Times New Roman"/>
                <w:b w:val="false"/>
                <w:i w:val="false"/>
                <w:color w:val="000000"/>
                <w:sz w:val="20"/>
              </w:rPr>
              <w:t>зерейтеүлерiне</w:t>
            </w:r>
            <w:r>
              <w:br/>
            </w:r>
            <w:r>
              <w:rPr>
                <w:rFonts w:ascii="Times New Roman"/>
                <w:b w:val="false"/>
                <w:i w:val="false"/>
                <w:color w:val="000000"/>
                <w:sz w:val="20"/>
              </w:rPr>
              <w:t>
</w:t>
            </w:r>
            <w:r>
              <w:rPr>
                <w:rFonts w:ascii="Times New Roman"/>
                <w:b w:val="false"/>
                <w:i w:val="false"/>
                <w:color w:val="000000"/>
                <w:sz w:val="20"/>
              </w:rPr>
              <w:t>нәтижесi/</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сличительных</w:t>
            </w:r>
            <w:r>
              <w:br/>
            </w:r>
            <w:r>
              <w:rPr>
                <w:rFonts w:ascii="Times New Roman"/>
                <w:b w:val="false"/>
                <w:i w:val="false"/>
                <w:color w:val="000000"/>
                <w:sz w:val="20"/>
              </w:rPr>
              <w:t>
</w:t>
            </w:r>
            <w:r>
              <w:rPr>
                <w:rFonts w:ascii="Times New Roman"/>
                <w:b w:val="false"/>
                <w:i w:val="false"/>
                <w:color w:val="000000"/>
                <w:sz w:val="20"/>
              </w:rPr>
              <w:t>исследований</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136" w:id="95"/>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3-бағанда – өнiмнiң, жартылай фабрикаттың, шикiзаттың түрi жазылады. Жарамдылық мерзiмi және басқасы./В графе 3 – записывается вид продукта, полуфабриката, сырья. Срок годности и другое.</w:t>
      </w:r>
      <w:r>
        <w:br/>
      </w:r>
      <w:r>
        <w:rPr>
          <w:rFonts w:ascii="Times New Roman"/>
          <w:b w:val="false"/>
          <w:i w:val="false"/>
          <w:color w:val="000000"/>
          <w:sz w:val="28"/>
        </w:rPr>
        <w:t>
      4-бағанда – жеткiзiп берушiнiң, өнiмдi өндiрушiнiң атауы, байланыс (мекенжайы, телефоны, тегі, аты, әкесінің аты - ол болған кезде) деректерi толық жазылады./В графе 4 записывается наименование поставщика, производителя продукта, контактные (адрес, телефон, фамилия, имя, отчество – при его наличии) данные подробно.</w:t>
      </w:r>
      <w:r>
        <w:br/>
      </w:r>
      <w:r>
        <w:rPr>
          <w:rFonts w:ascii="Times New Roman"/>
          <w:b w:val="false"/>
          <w:i w:val="false"/>
          <w:color w:val="000000"/>
          <w:sz w:val="28"/>
        </w:rPr>
        <w:t>
      5-бағанда – зерттелетiн партияның нақты көлемi, партияның орналасқан орны жазылады./В графе 5 – записывается точный объем исследуемой партии, место нахождения партии.</w:t>
      </w:r>
      <w:r>
        <w:br/>
      </w:r>
      <w:r>
        <w:rPr>
          <w:rFonts w:ascii="Times New Roman"/>
          <w:b w:val="false"/>
          <w:i w:val="false"/>
          <w:color w:val="000000"/>
          <w:sz w:val="28"/>
        </w:rPr>
        <w:t>
      6-бағанда – зерттеу үшiн ұсынылған үлгiлердiң саны және сынама алуды жүргiзген адамның тегі, аты, әкесінің аты - ол болған кезде, лауазымы жазылады, немесе зерттеудi жүргiзетiн мамандармен алынған сынамалардың санын жазу. Сынама қайта алынған, зерттеулер қайта жүргiзiлген жағдайда тамақ өнiмi, жартылай фабрикат тiркеу журналында қайта тiркеледi./В графе 6 – записывается количество предоставленных образцов для исследования и фамилия, имя, отчество – при его наличии, должность лица проводившего отбор проб, либо запись количество отобранных проб специалистами проводящими исследование. В случае повторного отбора проб, проведения повторных исследований в журнал учета пищевой продукт, полуфабрикат регистрируется заново.</w:t>
      </w:r>
      <w:r>
        <w:br/>
      </w:r>
      <w:r>
        <w:rPr>
          <w:rFonts w:ascii="Times New Roman"/>
          <w:b w:val="false"/>
          <w:i w:val="false"/>
          <w:color w:val="000000"/>
          <w:sz w:val="28"/>
        </w:rPr>
        <w:t>
      7-бағанда – зерттеудiң барлық әдiстерi және олар неге зерттелгенi жазылады. Әр әдiс реттiк нөмірi бойынша нөмірленедi./В графе 7 – записываются все методы исследования и на что они исследуют. Каждый метод нумеруется под порядковым номером.</w:t>
      </w:r>
      <w:r>
        <w:br/>
      </w:r>
      <w:r>
        <w:rPr>
          <w:rFonts w:ascii="Times New Roman"/>
          <w:b w:val="false"/>
          <w:i w:val="false"/>
          <w:color w:val="000000"/>
          <w:sz w:val="28"/>
        </w:rPr>
        <w:t>
      8-бағанда – сәйкес/сәйкес емес сөздерiмен нәтиже жазылады. 10-бағанда көрсетiлген тамақ қауiпсiздiгiнiң нормаларына./В графе 8 – записывается результат, словами - соответствие/несоответствие нормам пищевой безопасности указанным в графе 8.</w:t>
      </w:r>
      <w:r>
        <w:br/>
      </w:r>
      <w:r>
        <w:rPr>
          <w:rFonts w:ascii="Times New Roman"/>
          <w:b w:val="false"/>
          <w:i w:val="false"/>
          <w:color w:val="000000"/>
          <w:sz w:val="28"/>
        </w:rPr>
        <w:t>
      10-бағанда – тамақ қауiпсiздiгiнiң деңгейiн анықтайтын кұжаттар атаулары жазылады./В графе 10 – записываются названия используемых документов определяющих уровень пищевой безопасности.</w:t>
      </w:r>
      <w:r>
        <w:br/>
      </w:r>
      <w:r>
        <w:rPr>
          <w:rFonts w:ascii="Times New Roman"/>
          <w:b w:val="false"/>
          <w:i w:val="false"/>
          <w:color w:val="000000"/>
          <w:sz w:val="28"/>
        </w:rPr>
        <w:t>
      11-бағанда – зерттеулердi, талдауды растау қажет болған жағдайда үлгiлердi басқа құзыреттi зертханаға жөнелту жазылады./В графе 11 – записывается отправка образцов в другую компетентную лабораторию в случае необходимости подтверждения исследований, анализа.</w:t>
      </w:r>
    </w:p>
    <w:bookmarkEnd w:id="95"/>
    <w:bookmarkStart w:name="z137" w:id="96"/>
    <w:p>
      <w:pPr>
        <w:spacing w:after="0"/>
        <w:ind w:left="0"/>
        <w:jc w:val="both"/>
      </w:pPr>
      <w:r>
        <w:rPr>
          <w:rFonts w:ascii="Times New Roman"/>
          <w:b w:val="false"/>
          <w:i w:val="false"/>
          <w:color w:val="000000"/>
          <w:sz w:val="28"/>
        </w:rPr>
        <w:t xml:space="preserve">
Приложение 26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96"/>
    <w:bookmarkStart w:name="z138" w:id="97"/>
    <w:p>
      <w:pPr>
        <w:spacing w:after="0"/>
        <w:ind w:left="0"/>
        <w:jc w:val="both"/>
      </w:pPr>
      <w:r>
        <w:rPr>
          <w:rFonts w:ascii="Times New Roman"/>
          <w:b w:val="false"/>
          <w:i w:val="false"/>
          <w:color w:val="000000"/>
          <w:sz w:val="28"/>
        </w:rPr>
        <w:t>
ветесеп, № 26-ветнысан/ветучет, форма № 26-вет</w:t>
      </w:r>
    </w:p>
    <w:bookmarkEnd w:id="97"/>
    <w:bookmarkStart w:name="z139" w:id="98"/>
    <w:p>
      <w:pPr>
        <w:spacing w:after="0"/>
        <w:ind w:left="0"/>
        <w:jc w:val="both"/>
      </w:pPr>
      <w:r>
        <w:rPr>
          <w:rFonts w:ascii="Times New Roman"/>
          <w:b w:val="false"/>
          <w:i w:val="false"/>
          <w:color w:val="000000"/>
          <w:sz w:val="28"/>
        </w:rPr>
        <w:t>
</w:t>
      </w:r>
      <w:r>
        <w:rPr>
          <w:rFonts w:ascii="Times New Roman"/>
          <w:b/>
          <w:i w:val="false"/>
          <w:color w:val="000000"/>
          <w:sz w:val="28"/>
        </w:rPr>
        <w:t>            Молекулярлы – генетикалық зерттеулердiң нәтижелерiн</w:t>
      </w:r>
      <w:r>
        <w:br/>
      </w:r>
      <w:r>
        <w:rPr>
          <w:rFonts w:ascii="Times New Roman"/>
          <w:b w:val="false"/>
          <w:i w:val="false"/>
          <w:color w:val="000000"/>
          <w:sz w:val="28"/>
        </w:rPr>
        <w:t>
</w:t>
      </w:r>
      <w:r>
        <w:rPr>
          <w:rFonts w:ascii="Times New Roman"/>
          <w:b/>
          <w:i w:val="false"/>
          <w:color w:val="000000"/>
          <w:sz w:val="28"/>
        </w:rPr>
        <w:t>             тiркеу журналы/Журнал регистрации результатов</w:t>
      </w:r>
      <w:r>
        <w:br/>
      </w:r>
      <w:r>
        <w:rPr>
          <w:rFonts w:ascii="Times New Roman"/>
          <w:b w:val="false"/>
          <w:i w:val="false"/>
          <w:color w:val="000000"/>
          <w:sz w:val="28"/>
        </w:rPr>
        <w:t>
</w:t>
      </w:r>
      <w:r>
        <w:rPr>
          <w:rFonts w:ascii="Times New Roman"/>
          <w:b/>
          <w:i w:val="false"/>
          <w:color w:val="000000"/>
          <w:sz w:val="28"/>
        </w:rPr>
        <w:t>                  молекулярно-генетических исследований</w:t>
      </w:r>
    </w:p>
    <w:bookmarkEnd w:id="98"/>
    <w:p>
      <w:pPr>
        <w:spacing w:after="0"/>
        <w:ind w:left="0"/>
        <w:jc w:val="both"/>
      </w:pPr>
      <w:r>
        <w:rPr>
          <w:rFonts w:ascii="Times New Roman"/>
          <w:b w:val="false"/>
          <w:i w:val="false"/>
          <w:color w:val="000000"/>
          <w:sz w:val="28"/>
        </w:rPr>
        <w:t>Сараптама №/№ Экспертиза ___________</w:t>
      </w:r>
    </w:p>
    <w:p>
      <w:pPr>
        <w:spacing w:after="0"/>
        <w:ind w:left="0"/>
        <w:jc w:val="both"/>
      </w:pPr>
      <w:r>
        <w:rPr>
          <w:rFonts w:ascii="Times New Roman"/>
          <w:b w:val="false"/>
          <w:i w:val="false"/>
          <w:color w:val="000000"/>
          <w:sz w:val="28"/>
        </w:rPr>
        <w:t>Материалдың келiп түскен күнi және жолдаманын нөмірi/Дата получения</w:t>
      </w:r>
      <w:r>
        <w:br/>
      </w:r>
      <w:r>
        <w:rPr>
          <w:rFonts w:ascii="Times New Roman"/>
          <w:b w:val="false"/>
          <w:i w:val="false"/>
          <w:color w:val="000000"/>
          <w:sz w:val="28"/>
        </w:rPr>
        <w:t>
материала и номер направления 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Материалдың иесi, мекен жайы/Владелец, адрес _______________________</w:t>
      </w:r>
      <w:r>
        <w:br/>
      </w:r>
      <w:r>
        <w:rPr>
          <w:rFonts w:ascii="Times New Roman"/>
          <w:b w:val="false"/>
          <w:i w:val="false"/>
          <w:color w:val="000000"/>
          <w:sz w:val="28"/>
        </w:rPr>
        <w:t>
Материалдың жағдайы/Характеристика материала _______________________</w:t>
      </w:r>
      <w:r>
        <w:br/>
      </w:r>
      <w:r>
        <w:rPr>
          <w:rFonts w:ascii="Times New Roman"/>
          <w:b w:val="false"/>
          <w:i w:val="false"/>
          <w:color w:val="000000"/>
          <w:sz w:val="28"/>
        </w:rPr>
        <w:t>
          (материалдың атауы, материал қайдан алынды, сынама алу</w:t>
      </w:r>
      <w:r>
        <w:br/>
      </w:r>
      <w:r>
        <w:rPr>
          <w:rFonts w:ascii="Times New Roman"/>
          <w:b w:val="false"/>
          <w:i w:val="false"/>
          <w:color w:val="000000"/>
          <w:sz w:val="28"/>
        </w:rPr>
        <w:t>
күні/ наименование материала, от кого отобран материал, дата отбора)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(сынамалардың саны, консервация /количество проб,</w:t>
      </w:r>
      <w:r>
        <w:br/>
      </w:r>
      <w:r>
        <w:rPr>
          <w:rFonts w:ascii="Times New Roman"/>
          <w:b w:val="false"/>
          <w:i w:val="false"/>
          <w:color w:val="000000"/>
          <w:sz w:val="28"/>
        </w:rPr>
        <w:t>
                               консервация)</w:t>
      </w:r>
      <w:r>
        <w:br/>
      </w:r>
      <w:r>
        <w:rPr>
          <w:rFonts w:ascii="Times New Roman"/>
          <w:b w:val="false"/>
          <w:i w:val="false"/>
          <w:color w:val="000000"/>
          <w:sz w:val="28"/>
        </w:rPr>
        <w:t>
Тексерiунiң мақсаты/Цель исследования ______________________________</w:t>
      </w:r>
      <w:r>
        <w:br/>
      </w:r>
      <w:r>
        <w:rPr>
          <w:rFonts w:ascii="Times New Roman"/>
          <w:b w:val="false"/>
          <w:i w:val="false"/>
          <w:color w:val="000000"/>
          <w:sz w:val="28"/>
        </w:rPr>
        <w:t>
Қолданған бақылау материалдары (диагностикумдар)/ Примененные</w:t>
      </w:r>
      <w:r>
        <w:br/>
      </w:r>
      <w:r>
        <w:rPr>
          <w:rFonts w:ascii="Times New Roman"/>
          <w:b w:val="false"/>
          <w:i w:val="false"/>
          <w:color w:val="000000"/>
          <w:sz w:val="28"/>
        </w:rPr>
        <w:t>
контрольные материалы (диагностикумы) 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Зерттелген материалдан дезоксирибонды нуклеинді қышқылды бөлiп</w:t>
      </w:r>
      <w:r>
        <w:br/>
      </w:r>
      <w:r>
        <w:rPr>
          <w:rFonts w:ascii="Times New Roman"/>
          <w:b w:val="false"/>
          <w:i w:val="false"/>
          <w:color w:val="000000"/>
          <w:sz w:val="28"/>
        </w:rPr>
        <w:t>
алу/Выделение дезоксирибонуклеиновой кислоты из исследуемого</w:t>
      </w:r>
      <w:r>
        <w:br/>
      </w:r>
      <w:r>
        <w:rPr>
          <w:rFonts w:ascii="Times New Roman"/>
          <w:b w:val="false"/>
          <w:i w:val="false"/>
          <w:color w:val="000000"/>
          <w:sz w:val="28"/>
        </w:rPr>
        <w:t>
материала __________________________________________________________</w:t>
      </w:r>
      <w:r>
        <w:br/>
      </w:r>
      <w:r>
        <w:rPr>
          <w:rFonts w:ascii="Times New Roman"/>
          <w:b w:val="false"/>
          <w:i w:val="false"/>
          <w:color w:val="000000"/>
          <w:sz w:val="28"/>
        </w:rPr>
        <w:t>
           жүргiзу күнi /дата проведения</w:t>
      </w:r>
      <w:r>
        <w:br/>
      </w:r>
      <w:r>
        <w:rPr>
          <w:rFonts w:ascii="Times New Roman"/>
          <w:b w:val="false"/>
          <w:i w:val="false"/>
          <w:color w:val="000000"/>
          <w:sz w:val="28"/>
        </w:rPr>
        <w:t>
Зерттелген материалдан дезоксирибонды нуклеинді қышқылды бөлiп</w:t>
      </w:r>
      <w:r>
        <w:br/>
      </w:r>
      <w:r>
        <w:rPr>
          <w:rFonts w:ascii="Times New Roman"/>
          <w:b w:val="false"/>
          <w:i w:val="false"/>
          <w:color w:val="000000"/>
          <w:sz w:val="28"/>
        </w:rPr>
        <w:t>
алу/Выделение дезоксирибонуклеиновой кислоты из исследуемого</w:t>
      </w:r>
      <w:r>
        <w:br/>
      </w:r>
      <w:r>
        <w:rPr>
          <w:rFonts w:ascii="Times New Roman"/>
          <w:b w:val="false"/>
          <w:i w:val="false"/>
          <w:color w:val="000000"/>
          <w:sz w:val="28"/>
        </w:rPr>
        <w:t>
материала __________________________________________________________</w:t>
      </w:r>
      <w:r>
        <w:br/>
      </w:r>
      <w:r>
        <w:rPr>
          <w:rFonts w:ascii="Times New Roman"/>
          <w:b w:val="false"/>
          <w:i w:val="false"/>
          <w:color w:val="000000"/>
          <w:sz w:val="28"/>
        </w:rPr>
        <w:t>
            жүргiзу күнi /дата проведения</w:t>
      </w:r>
    </w:p>
    <w:bookmarkStart w:name="z140" w:id="99"/>
    <w:p>
      <w:pPr>
        <w:spacing w:after="0"/>
        <w:ind w:left="0"/>
        <w:jc w:val="both"/>
      </w:pPr>
      <w:r>
        <w:rPr>
          <w:rFonts w:ascii="Times New Roman"/>
          <w:b w:val="false"/>
          <w:i w:val="false"/>
          <w:color w:val="000000"/>
          <w:sz w:val="28"/>
        </w:rPr>
        <w:t>
      </w:t>
      </w:r>
      <w:r>
        <w:rPr>
          <w:rFonts w:ascii="Times New Roman"/>
          <w:b/>
          <w:i w:val="false"/>
          <w:color w:val="000000"/>
          <w:sz w:val="28"/>
        </w:rPr>
        <w:t>Амплификация тәртiбi/Режим амплификации</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7"/>
        <w:gridCol w:w="2993"/>
        <w:gridCol w:w="2320"/>
        <w:gridCol w:w="3749"/>
        <w:gridCol w:w="2581"/>
      </w:tblGrid>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Циклы/</w:t>
            </w:r>
            <w:r>
              <w:br/>
            </w:r>
            <w:r>
              <w:rPr>
                <w:rFonts w:ascii="Times New Roman"/>
                <w:b w:val="false"/>
                <w:i w:val="false"/>
                <w:color w:val="000000"/>
                <w:sz w:val="20"/>
              </w:rPr>
              <w:t>
</w:t>
            </w:r>
            <w:r>
              <w:rPr>
                <w:rFonts w:ascii="Times New Roman"/>
                <w:b w:val="false"/>
                <w:i w:val="false"/>
                <w:color w:val="000000"/>
                <w:sz w:val="20"/>
              </w:rPr>
              <w:t>Цикл</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Температурасы/</w:t>
            </w:r>
            <w:r>
              <w:br/>
            </w:r>
            <w:r>
              <w:rPr>
                <w:rFonts w:ascii="Times New Roman"/>
                <w:b w:val="false"/>
                <w:i w:val="false"/>
                <w:color w:val="000000"/>
                <w:sz w:val="20"/>
              </w:rPr>
              <w:t>
</w:t>
            </w:r>
            <w:r>
              <w:rPr>
                <w:rFonts w:ascii="Times New Roman"/>
                <w:b w:val="false"/>
                <w:i w:val="false"/>
                <w:color w:val="000000"/>
                <w:sz w:val="20"/>
              </w:rPr>
              <w:t>Температура</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r>
              <w:br/>
            </w:r>
            <w:r>
              <w:rPr>
                <w:rFonts w:ascii="Times New Roman"/>
                <w:b w:val="false"/>
                <w:i w:val="false"/>
                <w:color w:val="000000"/>
                <w:sz w:val="20"/>
              </w:rPr>
              <w:t>
</w:t>
            </w:r>
            <w:r>
              <w:rPr>
                <w:rFonts w:ascii="Times New Roman"/>
                <w:b w:val="false"/>
                <w:i w:val="false"/>
                <w:color w:val="000000"/>
                <w:sz w:val="20"/>
              </w:rPr>
              <w:t>Время</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Қайталану</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повторов</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Электрофоретикалық талдау (қажет болса) _________жүргізілген</w:t>
      </w:r>
      <w:r>
        <w:br/>
      </w:r>
      <w:r>
        <w:rPr>
          <w:rFonts w:ascii="Times New Roman"/>
          <w:b w:val="false"/>
          <w:i w:val="false"/>
          <w:color w:val="000000"/>
          <w:sz w:val="28"/>
        </w:rPr>
        <w:t>
күні/Электрофоретический анализ (если требуется) _________ дата</w:t>
      </w:r>
      <w:r>
        <w:br/>
      </w:r>
      <w:r>
        <w:rPr>
          <w:rFonts w:ascii="Times New Roman"/>
          <w:b w:val="false"/>
          <w:i w:val="false"/>
          <w:color w:val="000000"/>
          <w:sz w:val="28"/>
        </w:rPr>
        <w:t>
проведения</w:t>
      </w:r>
    </w:p>
    <w:bookmarkStart w:name="z141" w:id="100"/>
    <w:p>
      <w:pPr>
        <w:spacing w:after="0"/>
        <w:ind w:left="0"/>
        <w:jc w:val="both"/>
      </w:pPr>
      <w:r>
        <w:rPr>
          <w:rFonts w:ascii="Times New Roman"/>
          <w:b w:val="false"/>
          <w:i w:val="false"/>
          <w:color w:val="000000"/>
          <w:sz w:val="28"/>
        </w:rPr>
        <w:t>
      </w:t>
      </w:r>
      <w:r>
        <w:rPr>
          <w:rFonts w:ascii="Times New Roman"/>
          <w:b/>
          <w:i w:val="false"/>
          <w:color w:val="000000"/>
          <w:sz w:val="28"/>
        </w:rPr>
        <w:t>Зерттеулер нәтижелерi/Результаты анализа</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0"/>
        <w:gridCol w:w="914"/>
        <w:gridCol w:w="893"/>
        <w:gridCol w:w="2233"/>
        <w:gridCol w:w="893"/>
        <w:gridCol w:w="1046"/>
        <w:gridCol w:w="2409"/>
        <w:gridCol w:w="1156"/>
        <w:gridCol w:w="1136"/>
      </w:tblGrid>
      <w:tr>
        <w:trPr>
          <w:trHeight w:val="30" w:hRule="atLeast"/>
        </w:trPr>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w:t>
            </w:r>
            <w:r>
              <w:br/>
            </w:r>
            <w:r>
              <w:rPr>
                <w:rFonts w:ascii="Times New Roman"/>
                <w:b w:val="false"/>
                <w:i w:val="false"/>
                <w:color w:val="000000"/>
                <w:sz w:val="20"/>
              </w:rPr>
              <w:t>
</w:t>
            </w:r>
            <w:r>
              <w:rPr>
                <w:rFonts w:ascii="Times New Roman"/>
                <w:b w:val="false"/>
                <w:i w:val="false"/>
                <w:color w:val="000000"/>
                <w:sz w:val="20"/>
              </w:rPr>
              <w:t>№ пробы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w:t>
            </w:r>
            <w:r>
              <w:br/>
            </w:r>
            <w:r>
              <w:rPr>
                <w:rFonts w:ascii="Times New Roman"/>
                <w:b w:val="false"/>
                <w:i w:val="false"/>
                <w:color w:val="000000"/>
                <w:sz w:val="20"/>
              </w:rPr>
              <w:t>
</w:t>
            </w:r>
            <w:r>
              <w:rPr>
                <w:rFonts w:ascii="Times New Roman"/>
                <w:b w:val="false"/>
                <w:i w:val="false"/>
                <w:color w:val="000000"/>
                <w:sz w:val="20"/>
              </w:rPr>
              <w:t>№ пробы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w:t>
            </w:r>
            <w:r>
              <w:br/>
            </w:r>
            <w:r>
              <w:rPr>
                <w:rFonts w:ascii="Times New Roman"/>
                <w:b w:val="false"/>
                <w:i w:val="false"/>
                <w:color w:val="000000"/>
                <w:sz w:val="20"/>
              </w:rPr>
              <w:t>
</w:t>
            </w:r>
            <w:r>
              <w:rPr>
                <w:rFonts w:ascii="Times New Roman"/>
                <w:b w:val="false"/>
                <w:i w:val="false"/>
                <w:color w:val="000000"/>
                <w:sz w:val="20"/>
              </w:rPr>
              <w:t>№ пробы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Тұжырым/Заключение</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Ұсыныстар/Рекомендации</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 ___________ 20__ жыл/год.</w:t>
      </w:r>
    </w:p>
    <w:p>
      <w:pPr>
        <w:spacing w:after="0"/>
        <w:ind w:left="0"/>
        <w:jc w:val="both"/>
      </w:pPr>
      <w:r>
        <w:rPr>
          <w:rFonts w:ascii="Times New Roman"/>
          <w:b w:val="false"/>
          <w:i w:val="false"/>
          <w:color w:val="000000"/>
          <w:sz w:val="28"/>
        </w:rPr>
        <w:t>Зерттеу жүргiзген тұлғаның аты жөнi/ Фамилия, имя, отчество – при его</w:t>
      </w:r>
      <w:r>
        <w:br/>
      </w:r>
      <w:r>
        <w:rPr>
          <w:rFonts w:ascii="Times New Roman"/>
          <w:b w:val="false"/>
          <w:i w:val="false"/>
          <w:color w:val="000000"/>
          <w:sz w:val="28"/>
        </w:rPr>
        <w:t>
наличии и подпись исследователя</w:t>
      </w:r>
    </w:p>
    <w:bookmarkStart w:name="z142" w:id="101"/>
    <w:p>
      <w:pPr>
        <w:spacing w:after="0"/>
        <w:ind w:left="0"/>
        <w:jc w:val="both"/>
      </w:pPr>
      <w:r>
        <w:rPr>
          <w:rFonts w:ascii="Times New Roman"/>
          <w:b w:val="false"/>
          <w:i w:val="false"/>
          <w:color w:val="000000"/>
          <w:sz w:val="28"/>
        </w:rPr>
        <w:t xml:space="preserve">
Приложение 27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101"/>
    <w:bookmarkStart w:name="z143" w:id="102"/>
    <w:p>
      <w:pPr>
        <w:spacing w:after="0"/>
        <w:ind w:left="0"/>
        <w:jc w:val="both"/>
      </w:pPr>
      <w:r>
        <w:rPr>
          <w:rFonts w:ascii="Times New Roman"/>
          <w:b w:val="false"/>
          <w:i w:val="false"/>
          <w:color w:val="000000"/>
          <w:sz w:val="28"/>
        </w:rPr>
        <w:t>
ветесеп, № 27-ветнысан/ветучет, форма № 27-вет</w:t>
      </w:r>
    </w:p>
    <w:bookmarkEnd w:id="102"/>
    <w:bookmarkStart w:name="z144" w:id="103"/>
    <w:p>
      <w:pPr>
        <w:spacing w:after="0"/>
        <w:ind w:left="0"/>
        <w:jc w:val="both"/>
      </w:pPr>
      <w:r>
        <w:rPr>
          <w:rFonts w:ascii="Times New Roman"/>
          <w:b w:val="false"/>
          <w:i w:val="false"/>
          <w:color w:val="000000"/>
          <w:sz w:val="28"/>
        </w:rPr>
        <w:t>
</w:t>
      </w:r>
      <w:r>
        <w:rPr>
          <w:rFonts w:ascii="Times New Roman"/>
          <w:b/>
          <w:i w:val="false"/>
          <w:color w:val="000000"/>
          <w:sz w:val="28"/>
        </w:rPr>
        <w:t>      Ветеринариялық бақылау бекеттеріндегі көлік құралдарының</w:t>
      </w:r>
      <w:r>
        <w:br/>
      </w:r>
      <w:r>
        <w:rPr>
          <w:rFonts w:ascii="Times New Roman"/>
          <w:b w:val="false"/>
          <w:i w:val="false"/>
          <w:color w:val="000000"/>
          <w:sz w:val="28"/>
        </w:rPr>
        <w:t>
</w:t>
      </w:r>
      <w:r>
        <w:rPr>
          <w:rFonts w:ascii="Times New Roman"/>
          <w:b/>
          <w:i w:val="false"/>
          <w:color w:val="000000"/>
          <w:sz w:val="28"/>
        </w:rPr>
        <w:t>                   дезинфекциясы бойынша журнал/</w:t>
      </w:r>
      <w:r>
        <w:br/>
      </w:r>
      <w:r>
        <w:rPr>
          <w:rFonts w:ascii="Times New Roman"/>
          <w:b w:val="false"/>
          <w:i w:val="false"/>
          <w:color w:val="000000"/>
          <w:sz w:val="28"/>
        </w:rPr>
        <w:t>
</w:t>
      </w:r>
      <w:r>
        <w:rPr>
          <w:rFonts w:ascii="Times New Roman"/>
          <w:b/>
          <w:i w:val="false"/>
          <w:color w:val="000000"/>
          <w:sz w:val="28"/>
        </w:rPr>
        <w:t>      Журнал о дезинфекции транспортных средств на ветеринарных</w:t>
      </w:r>
      <w:r>
        <w:br/>
      </w:r>
      <w:r>
        <w:rPr>
          <w:rFonts w:ascii="Times New Roman"/>
          <w:b w:val="false"/>
          <w:i w:val="false"/>
          <w:color w:val="000000"/>
          <w:sz w:val="28"/>
        </w:rPr>
        <w:t>
</w:t>
      </w:r>
      <w:r>
        <w:rPr>
          <w:rFonts w:ascii="Times New Roman"/>
          <w:b/>
          <w:i w:val="false"/>
          <w:color w:val="000000"/>
          <w:sz w:val="28"/>
        </w:rPr>
        <w:t>                        контрольных постах</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5"/>
        <w:gridCol w:w="1062"/>
        <w:gridCol w:w="1113"/>
        <w:gridCol w:w="1758"/>
        <w:gridCol w:w="1139"/>
        <w:gridCol w:w="2223"/>
        <w:gridCol w:w="1359"/>
        <w:gridCol w:w="1281"/>
        <w:gridCol w:w="1140"/>
      </w:tblGrid>
      <w:tr>
        <w:trPr>
          <w:trHeight w:val="165" w:hRule="atLeast"/>
        </w:trPr>
        <w:tc>
          <w:tcPr>
            <w:tcW w:w="1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w:t>
            </w:r>
            <w:r>
              <w:br/>
            </w:r>
            <w:r>
              <w:rPr>
                <w:rFonts w:ascii="Times New Roman"/>
                <w:b w:val="false"/>
                <w:i w:val="false"/>
                <w:color w:val="000000"/>
                <w:sz w:val="20"/>
              </w:rPr>
              <w:t>
</w:t>
            </w:r>
            <w:r>
              <w:rPr>
                <w:rFonts w:ascii="Times New Roman"/>
                <w:b w:val="false"/>
                <w:i w:val="false"/>
                <w:color w:val="000000"/>
                <w:sz w:val="20"/>
              </w:rPr>
              <w:t>түрі /</w:t>
            </w:r>
            <w:r>
              <w:br/>
            </w:r>
            <w:r>
              <w:rPr>
                <w:rFonts w:ascii="Times New Roman"/>
                <w:b w:val="false"/>
                <w:i w:val="false"/>
                <w:color w:val="000000"/>
                <w:sz w:val="20"/>
              </w:rPr>
              <w:t>
</w:t>
            </w:r>
            <w:r>
              <w:rPr>
                <w:rFonts w:ascii="Times New Roman"/>
                <w:b w:val="false"/>
                <w:i w:val="false"/>
                <w:color w:val="000000"/>
                <w:sz w:val="20"/>
              </w:rPr>
              <w:t>Виды работ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Дауаланған Ветеринариялық бақылау</w:t>
            </w:r>
            <w:r>
              <w:br/>
            </w:r>
            <w:r>
              <w:rPr>
                <w:rFonts w:ascii="Times New Roman"/>
                <w:b w:val="false"/>
                <w:i w:val="false"/>
                <w:color w:val="000000"/>
                <w:sz w:val="20"/>
              </w:rPr>
              <w:t>
</w:t>
            </w:r>
            <w:r>
              <w:rPr>
                <w:rFonts w:ascii="Times New Roman"/>
                <w:b w:val="false"/>
                <w:i w:val="false"/>
                <w:color w:val="000000"/>
                <w:sz w:val="20"/>
              </w:rPr>
              <w:t>бекеттеріндегі көлік құралдары /</w:t>
            </w:r>
            <w:r>
              <w:br/>
            </w:r>
            <w:r>
              <w:rPr>
                <w:rFonts w:ascii="Times New Roman"/>
                <w:b w:val="false"/>
                <w:i w:val="false"/>
                <w:color w:val="000000"/>
                <w:sz w:val="20"/>
              </w:rPr>
              <w:t>
</w:t>
            </w:r>
            <w:r>
              <w:rPr>
                <w:rFonts w:ascii="Times New Roman"/>
                <w:b w:val="false"/>
                <w:i w:val="false"/>
                <w:color w:val="000000"/>
                <w:sz w:val="20"/>
              </w:rPr>
              <w:t>Обработано транспортных средств</w:t>
            </w:r>
            <w:r>
              <w:br/>
            </w:r>
            <w:r>
              <w:rPr>
                <w:rFonts w:ascii="Times New Roman"/>
                <w:b w:val="false"/>
                <w:i w:val="false"/>
                <w:color w:val="000000"/>
                <w:sz w:val="20"/>
              </w:rPr>
              <w:t>
</w:t>
            </w:r>
            <w:r>
              <w:rPr>
                <w:rFonts w:ascii="Times New Roman"/>
                <w:b w:val="false"/>
                <w:i w:val="false"/>
                <w:color w:val="000000"/>
                <w:sz w:val="20"/>
              </w:rPr>
              <w:t>на ветеринарных контрольных постах</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 -</w:t>
            </w:r>
            <w:r>
              <w:br/>
            </w:r>
            <w:r>
              <w:rPr>
                <w:rFonts w:ascii="Times New Roman"/>
                <w:b w:val="false"/>
                <w:i w:val="false"/>
                <w:color w:val="000000"/>
                <w:sz w:val="20"/>
              </w:rPr>
              <w:t>
</w:t>
            </w:r>
            <w:r>
              <w:rPr>
                <w:rFonts w:ascii="Times New Roman"/>
                <w:b w:val="false"/>
                <w:i w:val="false"/>
                <w:color w:val="000000"/>
                <w:sz w:val="20"/>
              </w:rPr>
              <w:t>ол</w:t>
            </w:r>
            <w:r>
              <w:br/>
            </w:r>
            <w:r>
              <w:rPr>
                <w:rFonts w:ascii="Times New Roman"/>
                <w:b w:val="false"/>
                <w:i w:val="false"/>
                <w:color w:val="000000"/>
                <w:sz w:val="20"/>
              </w:rPr>
              <w:t>
</w:t>
            </w:r>
            <w:r>
              <w:rPr>
                <w:rFonts w:ascii="Times New Roman"/>
                <w:b w:val="false"/>
                <w:i w:val="false"/>
                <w:color w:val="000000"/>
                <w:sz w:val="20"/>
              </w:rPr>
              <w:t>болған</w:t>
            </w:r>
            <w:r>
              <w:br/>
            </w:r>
            <w:r>
              <w:rPr>
                <w:rFonts w:ascii="Times New Roman"/>
                <w:b w:val="false"/>
                <w:i w:val="false"/>
                <w:color w:val="000000"/>
                <w:sz w:val="20"/>
              </w:rPr>
              <w:t>
</w:t>
            </w:r>
            <w:r>
              <w:rPr>
                <w:rFonts w:ascii="Times New Roman"/>
                <w:b w:val="false"/>
                <w:i w:val="false"/>
                <w:color w:val="000000"/>
                <w:sz w:val="20"/>
              </w:rPr>
              <w:t>кезде /</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 xml:space="preserve">отчество – </w:t>
            </w:r>
            <w:r>
              <w:br/>
            </w:r>
            <w:r>
              <w:rPr>
                <w:rFonts w:ascii="Times New Roman"/>
                <w:b w:val="false"/>
                <w:i w:val="false"/>
                <w:color w:val="000000"/>
                <w:sz w:val="20"/>
              </w:rPr>
              <w:t>
</w:t>
            </w:r>
            <w:r>
              <w:rPr>
                <w:rFonts w:ascii="Times New Roman"/>
                <w:b w:val="false"/>
                <w:i w:val="false"/>
                <w:color w:val="000000"/>
                <w:sz w:val="20"/>
              </w:rPr>
              <w:t>при его</w:t>
            </w:r>
            <w:r>
              <w:br/>
            </w:r>
            <w:r>
              <w:rPr>
                <w:rFonts w:ascii="Times New Roman"/>
                <w:b w:val="false"/>
                <w:i w:val="false"/>
                <w:color w:val="000000"/>
                <w:sz w:val="20"/>
              </w:rPr>
              <w:t>
</w:t>
            </w:r>
            <w:r>
              <w:rPr>
                <w:rFonts w:ascii="Times New Roman"/>
                <w:b w:val="false"/>
                <w:i w:val="false"/>
                <w:color w:val="000000"/>
                <w:sz w:val="20"/>
              </w:rPr>
              <w:t>наличии</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Подпись</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Күні</w:t>
            </w:r>
          </w:p>
        </w:tc>
      </w:tr>
      <w:tr>
        <w:trPr>
          <w:trHeight w:val="165" w:hRule="atLeast"/>
        </w:trPr>
        <w:tc>
          <w:tcPr>
            <w:tcW w:w="0" w:type="auto"/>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бекет</w:t>
            </w:r>
            <w:r>
              <w:br/>
            </w:r>
            <w:r>
              <w:rPr>
                <w:rFonts w:ascii="Times New Roman"/>
                <w:b w:val="false"/>
                <w:i w:val="false"/>
                <w:color w:val="000000"/>
                <w:sz w:val="20"/>
              </w:rPr>
              <w:t>
</w:t>
            </w:r>
            <w:r>
              <w:rPr>
                <w:rFonts w:ascii="Times New Roman"/>
                <w:b w:val="false"/>
                <w:i w:val="false"/>
                <w:color w:val="000000"/>
                <w:sz w:val="20"/>
              </w:rPr>
              <w:t>атауы /</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поста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w:t>
            </w:r>
            <w:r>
              <w:br/>
            </w:r>
            <w:r>
              <w:rPr>
                <w:rFonts w:ascii="Times New Roman"/>
                <w:b w:val="false"/>
                <w:i w:val="false"/>
                <w:color w:val="000000"/>
                <w:sz w:val="20"/>
              </w:rPr>
              <w:t>
</w:t>
            </w:r>
            <w:r>
              <w:rPr>
                <w:rFonts w:ascii="Times New Roman"/>
                <w:b w:val="false"/>
                <w:i w:val="false"/>
                <w:color w:val="000000"/>
                <w:sz w:val="20"/>
              </w:rPr>
              <w:t>тілер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объек-</w:t>
            </w:r>
            <w:r>
              <w:br/>
            </w:r>
            <w:r>
              <w:rPr>
                <w:rFonts w:ascii="Times New Roman"/>
                <w:b w:val="false"/>
                <w:i w:val="false"/>
                <w:color w:val="000000"/>
                <w:sz w:val="20"/>
              </w:rPr>
              <w:t>
</w:t>
            </w:r>
            <w:r>
              <w:rPr>
                <w:rFonts w:ascii="Times New Roman"/>
                <w:b w:val="false"/>
                <w:i w:val="false"/>
                <w:color w:val="000000"/>
                <w:sz w:val="20"/>
              </w:rPr>
              <w:t>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w:t>
            </w:r>
            <w:r>
              <w:br/>
            </w:r>
            <w:r>
              <w:rPr>
                <w:rFonts w:ascii="Times New Roman"/>
                <w:b w:val="false"/>
                <w:i w:val="false"/>
                <w:color w:val="000000"/>
                <w:sz w:val="20"/>
              </w:rPr>
              <w:t>
</w:t>
            </w:r>
            <w:r>
              <w:rPr>
                <w:rFonts w:ascii="Times New Roman"/>
                <w:b w:val="false"/>
                <w:i w:val="false"/>
                <w:color w:val="000000"/>
                <w:sz w:val="20"/>
              </w:rPr>
              <w:t>залалсыз-</w:t>
            </w:r>
            <w:r>
              <w:br/>
            </w:r>
            <w:r>
              <w:rPr>
                <w:rFonts w:ascii="Times New Roman"/>
                <w:b w:val="false"/>
                <w:i w:val="false"/>
                <w:color w:val="000000"/>
                <w:sz w:val="20"/>
              </w:rPr>
              <w:t>
</w:t>
            </w:r>
            <w:r>
              <w:rPr>
                <w:rFonts w:ascii="Times New Roman"/>
                <w:b w:val="false"/>
                <w:i w:val="false"/>
                <w:color w:val="000000"/>
                <w:sz w:val="20"/>
              </w:rPr>
              <w:t>дандыру</w:t>
            </w:r>
            <w:r>
              <w:br/>
            </w:r>
            <w:r>
              <w:rPr>
                <w:rFonts w:ascii="Times New Roman"/>
                <w:b w:val="false"/>
                <w:i w:val="false"/>
                <w:color w:val="000000"/>
                <w:sz w:val="20"/>
              </w:rPr>
              <w:t>
</w:t>
            </w:r>
            <w:r>
              <w:rPr>
                <w:rFonts w:ascii="Times New Roman"/>
                <w:b w:val="false"/>
                <w:i w:val="false"/>
                <w:color w:val="000000"/>
                <w:sz w:val="20"/>
              </w:rPr>
              <w:t>препараты/</w:t>
            </w:r>
            <w:r>
              <w:br/>
            </w:r>
            <w:r>
              <w:rPr>
                <w:rFonts w:ascii="Times New Roman"/>
                <w:b w:val="false"/>
                <w:i w:val="false"/>
                <w:color w:val="000000"/>
                <w:sz w:val="20"/>
              </w:rPr>
              <w:t>
</w:t>
            </w:r>
            <w:r>
              <w:rPr>
                <w:rFonts w:ascii="Times New Roman"/>
                <w:b w:val="false"/>
                <w:i w:val="false"/>
                <w:color w:val="000000"/>
                <w:sz w:val="20"/>
              </w:rPr>
              <w:t>выделено</w:t>
            </w:r>
            <w:r>
              <w:br/>
            </w:r>
            <w:r>
              <w:rPr>
                <w:rFonts w:ascii="Times New Roman"/>
                <w:b w:val="false"/>
                <w:i w:val="false"/>
                <w:color w:val="000000"/>
                <w:sz w:val="20"/>
              </w:rPr>
              <w:t>
</w:t>
            </w:r>
            <w:r>
              <w:rPr>
                <w:rFonts w:ascii="Times New Roman"/>
                <w:b w:val="false"/>
                <w:i w:val="false"/>
                <w:color w:val="000000"/>
                <w:sz w:val="20"/>
              </w:rPr>
              <w:t>дезинфици-</w:t>
            </w:r>
            <w:r>
              <w:br/>
            </w:r>
            <w:r>
              <w:rPr>
                <w:rFonts w:ascii="Times New Roman"/>
                <w:b w:val="false"/>
                <w:i w:val="false"/>
                <w:color w:val="000000"/>
                <w:sz w:val="20"/>
              </w:rPr>
              <w:t>
</w:t>
            </w:r>
            <w:r>
              <w:rPr>
                <w:rFonts w:ascii="Times New Roman"/>
                <w:b w:val="false"/>
                <w:i w:val="false"/>
                <w:color w:val="000000"/>
                <w:sz w:val="20"/>
              </w:rPr>
              <w:t>рующего</w:t>
            </w:r>
            <w:r>
              <w:br/>
            </w:r>
            <w:r>
              <w:rPr>
                <w:rFonts w:ascii="Times New Roman"/>
                <w:b w:val="false"/>
                <w:i w:val="false"/>
                <w:color w:val="000000"/>
                <w:sz w:val="20"/>
              </w:rPr>
              <w:t>
</w:t>
            </w:r>
            <w:r>
              <w:rPr>
                <w:rFonts w:ascii="Times New Roman"/>
                <w:b w:val="false"/>
                <w:i w:val="false"/>
                <w:color w:val="000000"/>
                <w:sz w:val="20"/>
              </w:rPr>
              <w:t>средства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w:t>
            </w:r>
            <w:r>
              <w:br/>
            </w:r>
            <w:r>
              <w:rPr>
                <w:rFonts w:ascii="Times New Roman"/>
                <w:b w:val="false"/>
                <w:i w:val="false"/>
                <w:color w:val="000000"/>
                <w:sz w:val="20"/>
              </w:rPr>
              <w:t>
</w:t>
            </w:r>
            <w:r>
              <w:rPr>
                <w:rFonts w:ascii="Times New Roman"/>
                <w:b w:val="false"/>
                <w:i w:val="false"/>
                <w:color w:val="000000"/>
                <w:sz w:val="20"/>
              </w:rPr>
              <w:t>тілер</w:t>
            </w:r>
            <w:r>
              <w:br/>
            </w:r>
            <w:r>
              <w:rPr>
                <w:rFonts w:ascii="Times New Roman"/>
                <w:b w:val="false"/>
                <w:i w:val="false"/>
                <w:color w:val="000000"/>
                <w:sz w:val="20"/>
              </w:rPr>
              <w:t>
</w:t>
            </w:r>
            <w:r>
              <w:rPr>
                <w:rFonts w:ascii="Times New Roman"/>
                <w:b w:val="false"/>
                <w:i w:val="false"/>
                <w:color w:val="000000"/>
                <w:sz w:val="20"/>
              </w:rPr>
              <w:t>саны /</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объектов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w:t>
            </w:r>
            <w:r>
              <w:br/>
            </w:r>
            <w:r>
              <w:rPr>
                <w:rFonts w:ascii="Times New Roman"/>
                <w:b w:val="false"/>
                <w:i w:val="false"/>
                <w:color w:val="000000"/>
                <w:sz w:val="20"/>
              </w:rPr>
              <w:t>
</w:t>
            </w:r>
            <w:r>
              <w:rPr>
                <w:rFonts w:ascii="Times New Roman"/>
                <w:b w:val="false"/>
                <w:i w:val="false"/>
                <w:color w:val="000000"/>
                <w:sz w:val="20"/>
              </w:rPr>
              <w:t>залалсыз-</w:t>
            </w:r>
            <w:r>
              <w:br/>
            </w:r>
            <w:r>
              <w:rPr>
                <w:rFonts w:ascii="Times New Roman"/>
                <w:b w:val="false"/>
                <w:i w:val="false"/>
                <w:color w:val="000000"/>
                <w:sz w:val="20"/>
              </w:rPr>
              <w:t>
</w:t>
            </w:r>
            <w:r>
              <w:rPr>
                <w:rFonts w:ascii="Times New Roman"/>
                <w:b w:val="false"/>
                <w:i w:val="false"/>
                <w:color w:val="000000"/>
                <w:sz w:val="20"/>
              </w:rPr>
              <w:t>дандыру</w:t>
            </w:r>
            <w:r>
              <w:br/>
            </w:r>
            <w:r>
              <w:rPr>
                <w:rFonts w:ascii="Times New Roman"/>
                <w:b w:val="false"/>
                <w:i w:val="false"/>
                <w:color w:val="000000"/>
                <w:sz w:val="20"/>
              </w:rPr>
              <w:t>
</w:t>
            </w:r>
            <w:r>
              <w:rPr>
                <w:rFonts w:ascii="Times New Roman"/>
                <w:b w:val="false"/>
                <w:i w:val="false"/>
                <w:color w:val="000000"/>
                <w:sz w:val="20"/>
              </w:rPr>
              <w:t>препараты/</w:t>
            </w:r>
            <w:r>
              <w:br/>
            </w:r>
            <w:r>
              <w:rPr>
                <w:rFonts w:ascii="Times New Roman"/>
                <w:b w:val="false"/>
                <w:i w:val="false"/>
                <w:color w:val="000000"/>
                <w:sz w:val="20"/>
              </w:rPr>
              <w:t>
</w:t>
            </w:r>
            <w:r>
              <w:rPr>
                <w:rFonts w:ascii="Times New Roman"/>
                <w:b w:val="false"/>
                <w:i w:val="false"/>
                <w:color w:val="000000"/>
                <w:sz w:val="20"/>
              </w:rPr>
              <w:t>выделено</w:t>
            </w:r>
            <w:r>
              <w:br/>
            </w:r>
            <w:r>
              <w:rPr>
                <w:rFonts w:ascii="Times New Roman"/>
                <w:b w:val="false"/>
                <w:i w:val="false"/>
                <w:color w:val="000000"/>
                <w:sz w:val="20"/>
              </w:rPr>
              <w:t>
</w:t>
            </w:r>
            <w:r>
              <w:rPr>
                <w:rFonts w:ascii="Times New Roman"/>
                <w:b w:val="false"/>
                <w:i w:val="false"/>
                <w:color w:val="000000"/>
                <w:sz w:val="20"/>
              </w:rPr>
              <w:t>дезинфици-</w:t>
            </w:r>
            <w:r>
              <w:br/>
            </w:r>
            <w:r>
              <w:rPr>
                <w:rFonts w:ascii="Times New Roman"/>
                <w:b w:val="false"/>
                <w:i w:val="false"/>
                <w:color w:val="000000"/>
                <w:sz w:val="20"/>
              </w:rPr>
              <w:t>
</w:t>
            </w:r>
            <w:r>
              <w:rPr>
                <w:rFonts w:ascii="Times New Roman"/>
                <w:b w:val="false"/>
                <w:i w:val="false"/>
                <w:color w:val="000000"/>
                <w:sz w:val="20"/>
              </w:rPr>
              <w:t>рующего</w:t>
            </w:r>
            <w:r>
              <w:br/>
            </w:r>
            <w:r>
              <w:rPr>
                <w:rFonts w:ascii="Times New Roman"/>
                <w:b w:val="false"/>
                <w:i w:val="false"/>
                <w:color w:val="000000"/>
                <w:sz w:val="20"/>
              </w:rPr>
              <w:t>
</w:t>
            </w:r>
            <w:r>
              <w:rPr>
                <w:rFonts w:ascii="Times New Roman"/>
                <w:b w:val="false"/>
                <w:i w:val="false"/>
                <w:color w:val="000000"/>
                <w:sz w:val="20"/>
              </w:rPr>
              <w:t>средства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8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 /</w:t>
            </w:r>
            <w:r>
              <w:br/>
            </w:r>
            <w:r>
              <w:rPr>
                <w:rFonts w:ascii="Times New Roman"/>
                <w:b w:val="false"/>
                <w:i w:val="false"/>
                <w:color w:val="000000"/>
                <w:sz w:val="20"/>
              </w:rPr>
              <w:t>
</w:t>
            </w:r>
            <w:r>
              <w:rPr>
                <w:rFonts w:ascii="Times New Roman"/>
                <w:b w:val="false"/>
                <w:i w:val="false"/>
                <w:color w:val="000000"/>
                <w:sz w:val="20"/>
              </w:rPr>
              <w:t>Дезинфекция:</w:t>
            </w:r>
            <w:r>
              <w:br/>
            </w:r>
            <w:r>
              <w:rPr>
                <w:rFonts w:ascii="Times New Roman"/>
                <w:b w:val="false"/>
                <w:i w:val="false"/>
                <w:color w:val="000000"/>
                <w:sz w:val="20"/>
              </w:rPr>
              <w:t>
</w:t>
            </w:r>
            <w:r>
              <w:rPr>
                <w:rFonts w:ascii="Times New Roman"/>
                <w:b w:val="false"/>
                <w:i w:val="false"/>
                <w:color w:val="000000"/>
                <w:sz w:val="20"/>
              </w:rPr>
              <w:t>а) Профилактикалық /</w:t>
            </w:r>
            <w:r>
              <w:br/>
            </w:r>
            <w:r>
              <w:rPr>
                <w:rFonts w:ascii="Times New Roman"/>
                <w:b w:val="false"/>
                <w:i w:val="false"/>
                <w:color w:val="000000"/>
                <w:sz w:val="20"/>
              </w:rPr>
              <w:t>
</w:t>
            </w:r>
            <w:r>
              <w:rPr>
                <w:rFonts w:ascii="Times New Roman"/>
                <w:b w:val="false"/>
                <w:i w:val="false"/>
                <w:color w:val="000000"/>
                <w:sz w:val="20"/>
              </w:rPr>
              <w:t>Профилактическая</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Лажсыз /</w:t>
            </w:r>
            <w:r>
              <w:br/>
            </w:r>
            <w:r>
              <w:rPr>
                <w:rFonts w:ascii="Times New Roman"/>
                <w:b w:val="false"/>
                <w:i w:val="false"/>
                <w:color w:val="000000"/>
                <w:sz w:val="20"/>
              </w:rPr>
              <w:t>
</w:t>
            </w:r>
            <w:r>
              <w:rPr>
                <w:rFonts w:ascii="Times New Roman"/>
                <w:b w:val="false"/>
                <w:i w:val="false"/>
                <w:color w:val="000000"/>
                <w:sz w:val="20"/>
              </w:rPr>
              <w:t>Вынужденная</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 w:id="104"/>
    <w:p>
      <w:pPr>
        <w:spacing w:after="0"/>
        <w:ind w:left="0"/>
        <w:jc w:val="both"/>
      </w:pPr>
      <w:r>
        <w:rPr>
          <w:rFonts w:ascii="Times New Roman"/>
          <w:b w:val="false"/>
          <w:i w:val="false"/>
          <w:color w:val="000000"/>
          <w:sz w:val="28"/>
        </w:rPr>
        <w:t xml:space="preserve">
Приложение 28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104"/>
    <w:bookmarkStart w:name="z146" w:id="105"/>
    <w:p>
      <w:pPr>
        <w:spacing w:after="0"/>
        <w:ind w:left="0"/>
        <w:jc w:val="both"/>
      </w:pPr>
      <w:r>
        <w:rPr>
          <w:rFonts w:ascii="Times New Roman"/>
          <w:b w:val="false"/>
          <w:i w:val="false"/>
          <w:color w:val="000000"/>
          <w:sz w:val="28"/>
        </w:rPr>
        <w:t>
ветесеп, № 28-ветнысан/ветучет, форма № 28-вет</w:t>
      </w:r>
    </w:p>
    <w:bookmarkEnd w:id="105"/>
    <w:bookmarkStart w:name="z147" w:id="106"/>
    <w:p>
      <w:pPr>
        <w:spacing w:after="0"/>
        <w:ind w:left="0"/>
        <w:jc w:val="both"/>
      </w:pPr>
      <w:r>
        <w:rPr>
          <w:rFonts w:ascii="Times New Roman"/>
          <w:b w:val="false"/>
          <w:i w:val="false"/>
          <w:color w:val="000000"/>
          <w:sz w:val="28"/>
        </w:rPr>
        <w:t>
</w:t>
      </w:r>
      <w:r>
        <w:rPr>
          <w:rFonts w:ascii="Times New Roman"/>
          <w:b/>
          <w:i w:val="false"/>
          <w:color w:val="000000"/>
          <w:sz w:val="28"/>
        </w:rPr>
        <w:t>            Ветеринариялық препараттардың республикалық қорының</w:t>
      </w:r>
      <w:r>
        <w:br/>
      </w:r>
      <w:r>
        <w:rPr>
          <w:rFonts w:ascii="Times New Roman"/>
          <w:b w:val="false"/>
          <w:i w:val="false"/>
          <w:color w:val="000000"/>
          <w:sz w:val="28"/>
        </w:rPr>
        <w:t>
</w:t>
      </w:r>
      <w:r>
        <w:rPr>
          <w:rFonts w:ascii="Times New Roman"/>
          <w:b/>
          <w:i w:val="false"/>
          <w:color w:val="000000"/>
          <w:sz w:val="28"/>
        </w:rPr>
        <w:t>             сақталуы және келіп түсуі бойынша журнал/</w:t>
      </w:r>
      <w:r>
        <w:br/>
      </w:r>
      <w:r>
        <w:rPr>
          <w:rFonts w:ascii="Times New Roman"/>
          <w:b w:val="false"/>
          <w:i w:val="false"/>
          <w:color w:val="000000"/>
          <w:sz w:val="28"/>
        </w:rPr>
        <w:t>
</w:t>
      </w:r>
      <w:r>
        <w:rPr>
          <w:rFonts w:ascii="Times New Roman"/>
          <w:b/>
          <w:i w:val="false"/>
          <w:color w:val="000000"/>
          <w:sz w:val="28"/>
        </w:rPr>
        <w:t>          Журнал по хранению и поступлению республиканского</w:t>
      </w:r>
      <w:r>
        <w:br/>
      </w:r>
      <w:r>
        <w:rPr>
          <w:rFonts w:ascii="Times New Roman"/>
          <w:b w:val="false"/>
          <w:i w:val="false"/>
          <w:color w:val="000000"/>
          <w:sz w:val="28"/>
        </w:rPr>
        <w:t>
</w:t>
      </w:r>
      <w:r>
        <w:rPr>
          <w:rFonts w:ascii="Times New Roman"/>
          <w:b/>
          <w:i w:val="false"/>
          <w:color w:val="000000"/>
          <w:sz w:val="28"/>
        </w:rPr>
        <w:t>                  запаса ветеринарных препаратов</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1425"/>
        <w:gridCol w:w="1425"/>
        <w:gridCol w:w="849"/>
        <w:gridCol w:w="1048"/>
        <w:gridCol w:w="1227"/>
        <w:gridCol w:w="850"/>
        <w:gridCol w:w="1426"/>
        <w:gridCol w:w="1605"/>
        <w:gridCol w:w="1049"/>
        <w:gridCol w:w="1049"/>
      </w:tblGrid>
      <w:tr>
        <w:trPr>
          <w:trHeight w:val="780" w:hRule="atLeast"/>
        </w:trPr>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 порядку</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нарлық</w:t>
            </w:r>
            <w:r>
              <w:br/>
            </w:r>
            <w:r>
              <w:rPr>
                <w:rFonts w:ascii="Times New Roman"/>
                <w:b w:val="false"/>
                <w:i w:val="false"/>
                <w:color w:val="000000"/>
                <w:sz w:val="20"/>
              </w:rPr>
              <w:t>
</w:t>
            </w:r>
            <w:r>
              <w:rPr>
                <w:rFonts w:ascii="Times New Roman"/>
                <w:b w:val="false"/>
                <w:i w:val="false"/>
                <w:color w:val="000000"/>
                <w:sz w:val="20"/>
              </w:rPr>
              <w:t>препа-</w:t>
            </w:r>
            <w:r>
              <w:br/>
            </w:r>
            <w:r>
              <w:rPr>
                <w:rFonts w:ascii="Times New Roman"/>
                <w:b w:val="false"/>
                <w:i w:val="false"/>
                <w:color w:val="000000"/>
                <w:sz w:val="20"/>
              </w:rPr>
              <w:t>
</w:t>
            </w:r>
            <w:r>
              <w:rPr>
                <w:rFonts w:ascii="Times New Roman"/>
                <w:b w:val="false"/>
                <w:i w:val="false"/>
                <w:color w:val="000000"/>
                <w:sz w:val="20"/>
              </w:rPr>
              <w:t>раттың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ветеринар-</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препарата</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w:t>
            </w:r>
            <w:r>
              <w:br/>
            </w:r>
            <w:r>
              <w:rPr>
                <w:rFonts w:ascii="Times New Roman"/>
                <w:b w:val="false"/>
                <w:i w:val="false"/>
                <w:color w:val="000000"/>
                <w:sz w:val="20"/>
              </w:rPr>
              <w:t>
</w:t>
            </w:r>
            <w:r>
              <w:rPr>
                <w:rFonts w:ascii="Times New Roman"/>
                <w:b w:val="false"/>
                <w:i w:val="false"/>
                <w:color w:val="000000"/>
                <w:sz w:val="20"/>
              </w:rPr>
              <w:t>тқа қол</w:t>
            </w:r>
            <w:r>
              <w:br/>
            </w:r>
            <w:r>
              <w:rPr>
                <w:rFonts w:ascii="Times New Roman"/>
                <w:b w:val="false"/>
                <w:i w:val="false"/>
                <w:color w:val="000000"/>
                <w:sz w:val="20"/>
              </w:rPr>
              <w:t>
</w:t>
            </w:r>
            <w:r>
              <w:rPr>
                <w:rFonts w:ascii="Times New Roman"/>
                <w:b w:val="false"/>
                <w:i w:val="false"/>
                <w:color w:val="000000"/>
                <w:sz w:val="20"/>
              </w:rPr>
              <w:t>қоюдың</w:t>
            </w:r>
            <w:r>
              <w:br/>
            </w:r>
            <w:r>
              <w:rPr>
                <w:rFonts w:ascii="Times New Roman"/>
                <w:b w:val="false"/>
                <w:i w:val="false"/>
                <w:color w:val="000000"/>
                <w:sz w:val="20"/>
              </w:rPr>
              <w:t>
</w:t>
            </w:r>
            <w:r>
              <w:rPr>
                <w:rFonts w:ascii="Times New Roman"/>
                <w:b w:val="false"/>
                <w:i w:val="false"/>
                <w:color w:val="000000"/>
                <w:sz w:val="20"/>
              </w:rPr>
              <w:t>басындағы</w:t>
            </w:r>
            <w:r>
              <w:br/>
            </w:r>
            <w:r>
              <w:rPr>
                <w:rFonts w:ascii="Times New Roman"/>
                <w:b w:val="false"/>
                <w:i w:val="false"/>
                <w:color w:val="000000"/>
                <w:sz w:val="20"/>
              </w:rPr>
              <w:t>
</w:t>
            </w:r>
            <w:r>
              <w:rPr>
                <w:rFonts w:ascii="Times New Roman"/>
                <w:b w:val="false"/>
                <w:i w:val="false"/>
                <w:color w:val="000000"/>
                <w:sz w:val="20"/>
              </w:rPr>
              <w:t>қалдық/</w:t>
            </w:r>
            <w:r>
              <w:br/>
            </w:r>
            <w:r>
              <w:rPr>
                <w:rFonts w:ascii="Times New Roman"/>
                <w:b w:val="false"/>
                <w:i w:val="false"/>
                <w:color w:val="000000"/>
                <w:sz w:val="20"/>
              </w:rPr>
              <w:t>
</w:t>
            </w:r>
            <w:r>
              <w:rPr>
                <w:rFonts w:ascii="Times New Roman"/>
                <w:b w:val="false"/>
                <w:i w:val="false"/>
                <w:color w:val="000000"/>
                <w:sz w:val="20"/>
              </w:rPr>
              <w:t>Остаток</w:t>
            </w:r>
            <w:r>
              <w:br/>
            </w:r>
            <w:r>
              <w:rPr>
                <w:rFonts w:ascii="Times New Roman"/>
                <w:b w:val="false"/>
                <w:i w:val="false"/>
                <w:color w:val="000000"/>
                <w:sz w:val="20"/>
              </w:rPr>
              <w:t>
</w:t>
            </w:r>
            <w:r>
              <w:rPr>
                <w:rFonts w:ascii="Times New Roman"/>
                <w:b w:val="false"/>
                <w:i w:val="false"/>
                <w:color w:val="000000"/>
                <w:sz w:val="20"/>
              </w:rPr>
              <w:t>на начало</w:t>
            </w:r>
            <w:r>
              <w:br/>
            </w:r>
            <w:r>
              <w:rPr>
                <w:rFonts w:ascii="Times New Roman"/>
                <w:b w:val="false"/>
                <w:i w:val="false"/>
                <w:color w:val="000000"/>
                <w:sz w:val="20"/>
              </w:rPr>
              <w:t>
</w:t>
            </w:r>
            <w:r>
              <w:rPr>
                <w:rFonts w:ascii="Times New Roman"/>
                <w:b w:val="false"/>
                <w:i w:val="false"/>
                <w:color w:val="000000"/>
                <w:sz w:val="20"/>
              </w:rPr>
              <w:t>подписания</w:t>
            </w:r>
            <w:r>
              <w:br/>
            </w:r>
            <w:r>
              <w:rPr>
                <w:rFonts w:ascii="Times New Roman"/>
                <w:b w:val="false"/>
                <w:i w:val="false"/>
                <w:color w:val="000000"/>
                <w:sz w:val="20"/>
              </w:rPr>
              <w:t>
</w:t>
            </w:r>
            <w:r>
              <w:rPr>
                <w:rFonts w:ascii="Times New Roman"/>
                <w:b w:val="false"/>
                <w:i w:val="false"/>
                <w:color w:val="000000"/>
                <w:sz w:val="20"/>
              </w:rPr>
              <w:t>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қоймаларына</w:t>
            </w:r>
            <w:r>
              <w:br/>
            </w:r>
            <w:r>
              <w:rPr>
                <w:rFonts w:ascii="Times New Roman"/>
                <w:b w:val="false"/>
                <w:i w:val="false"/>
                <w:color w:val="000000"/>
                <w:sz w:val="20"/>
              </w:rPr>
              <w:t>
</w:t>
            </w:r>
            <w:r>
              <w:rPr>
                <w:rFonts w:ascii="Times New Roman"/>
                <w:b w:val="false"/>
                <w:i w:val="false"/>
                <w:color w:val="000000"/>
                <w:sz w:val="20"/>
              </w:rPr>
              <w:t>түсім /Поступление</w:t>
            </w:r>
            <w:r>
              <w:br/>
            </w:r>
            <w:r>
              <w:rPr>
                <w:rFonts w:ascii="Times New Roman"/>
                <w:b w:val="false"/>
                <w:i w:val="false"/>
                <w:color w:val="000000"/>
                <w:sz w:val="20"/>
              </w:rPr>
              <w:t>
</w:t>
            </w:r>
            <w:r>
              <w:rPr>
                <w:rFonts w:ascii="Times New Roman"/>
                <w:b w:val="false"/>
                <w:i w:val="false"/>
                <w:color w:val="000000"/>
                <w:sz w:val="20"/>
              </w:rPr>
              <w:t>на склад хранения</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Қаулының №</w:t>
            </w:r>
            <w:r>
              <w:br/>
            </w:r>
            <w:r>
              <w:rPr>
                <w:rFonts w:ascii="Times New Roman"/>
                <w:b w:val="false"/>
                <w:i w:val="false"/>
                <w:color w:val="000000"/>
                <w:sz w:val="20"/>
              </w:rPr>
              <w:t>
</w:t>
            </w:r>
            <w:r>
              <w:rPr>
                <w:rFonts w:ascii="Times New Roman"/>
                <w:b w:val="false"/>
                <w:i w:val="false"/>
                <w:color w:val="000000"/>
                <w:sz w:val="20"/>
              </w:rPr>
              <w:t>және күні /</w:t>
            </w:r>
            <w:r>
              <w:br/>
            </w:r>
            <w:r>
              <w:rPr>
                <w:rFonts w:ascii="Times New Roman"/>
                <w:b w:val="false"/>
                <w:i w:val="false"/>
                <w:color w:val="000000"/>
                <w:sz w:val="20"/>
              </w:rPr>
              <w:t>
</w:t>
            </w:r>
            <w:r>
              <w:rPr>
                <w:rFonts w:ascii="Times New Roman"/>
                <w:b w:val="false"/>
                <w:i w:val="false"/>
                <w:color w:val="000000"/>
                <w:sz w:val="20"/>
              </w:rPr>
              <w:t>№ и дата</w:t>
            </w:r>
            <w:r>
              <w:br/>
            </w:r>
            <w:r>
              <w:rPr>
                <w:rFonts w:ascii="Times New Roman"/>
                <w:b w:val="false"/>
                <w:i w:val="false"/>
                <w:color w:val="000000"/>
                <w:sz w:val="20"/>
              </w:rPr>
              <w:t>
</w:t>
            </w:r>
            <w:r>
              <w:rPr>
                <w:rFonts w:ascii="Times New Roman"/>
                <w:b w:val="false"/>
                <w:i w:val="false"/>
                <w:color w:val="000000"/>
                <w:sz w:val="20"/>
              </w:rPr>
              <w:t>распоряжения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Коймадан тиеу/</w:t>
            </w:r>
            <w:r>
              <w:br/>
            </w:r>
            <w:r>
              <w:rPr>
                <w:rFonts w:ascii="Times New Roman"/>
                <w:b w:val="false"/>
                <w:i w:val="false"/>
                <w:color w:val="000000"/>
                <w:sz w:val="20"/>
              </w:rPr>
              <w:t>
</w:t>
            </w:r>
            <w:r>
              <w:rPr>
                <w:rFonts w:ascii="Times New Roman"/>
                <w:b w:val="false"/>
                <w:i w:val="false"/>
                <w:color w:val="000000"/>
                <w:sz w:val="20"/>
              </w:rPr>
              <w:t>Отгрузки</w:t>
            </w:r>
            <w:r>
              <w:br/>
            </w:r>
            <w:r>
              <w:rPr>
                <w:rFonts w:ascii="Times New Roman"/>
                <w:b w:val="false"/>
                <w:i w:val="false"/>
                <w:color w:val="000000"/>
                <w:sz w:val="20"/>
              </w:rPr>
              <w:t>
</w:t>
            </w:r>
            <w:r>
              <w:rPr>
                <w:rFonts w:ascii="Times New Roman"/>
                <w:b w:val="false"/>
                <w:i w:val="false"/>
                <w:color w:val="000000"/>
                <w:sz w:val="20"/>
              </w:rPr>
              <w:t>со склада</w:t>
            </w:r>
          </w:p>
        </w:tc>
        <w:tc>
          <w:tcPr>
            <w:tcW w:w="1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w:t>
            </w:r>
            <w:r>
              <w:br/>
            </w:r>
            <w:r>
              <w:rPr>
                <w:rFonts w:ascii="Times New Roman"/>
                <w:b w:val="false"/>
                <w:i w:val="false"/>
                <w:color w:val="000000"/>
                <w:sz w:val="20"/>
              </w:rPr>
              <w:t>
</w:t>
            </w:r>
            <w:r>
              <w:rPr>
                <w:rFonts w:ascii="Times New Roman"/>
                <w:b w:val="false"/>
                <w:i w:val="false"/>
                <w:color w:val="000000"/>
                <w:sz w:val="20"/>
              </w:rPr>
              <w:t>кезеңінің</w:t>
            </w:r>
            <w:r>
              <w:br/>
            </w:r>
            <w:r>
              <w:rPr>
                <w:rFonts w:ascii="Times New Roman"/>
                <w:b w:val="false"/>
                <w:i w:val="false"/>
                <w:color w:val="000000"/>
                <w:sz w:val="20"/>
              </w:rPr>
              <w:t>
</w:t>
            </w:r>
            <w:r>
              <w:rPr>
                <w:rFonts w:ascii="Times New Roman"/>
                <w:b w:val="false"/>
                <w:i w:val="false"/>
                <w:color w:val="000000"/>
                <w:sz w:val="20"/>
              </w:rPr>
              <w:t>соңындағы</w:t>
            </w:r>
            <w:r>
              <w:br/>
            </w:r>
            <w:r>
              <w:rPr>
                <w:rFonts w:ascii="Times New Roman"/>
                <w:b w:val="false"/>
                <w:i w:val="false"/>
                <w:color w:val="000000"/>
                <w:sz w:val="20"/>
              </w:rPr>
              <w:t>
</w:t>
            </w:r>
            <w:r>
              <w:rPr>
                <w:rFonts w:ascii="Times New Roman"/>
                <w:b w:val="false"/>
                <w:i w:val="false"/>
                <w:color w:val="000000"/>
                <w:sz w:val="20"/>
              </w:rPr>
              <w:t>қалдығы /</w:t>
            </w:r>
            <w:r>
              <w:br/>
            </w:r>
            <w:r>
              <w:rPr>
                <w:rFonts w:ascii="Times New Roman"/>
                <w:b w:val="false"/>
                <w:i w:val="false"/>
                <w:color w:val="000000"/>
                <w:sz w:val="20"/>
              </w:rPr>
              <w:t>
</w:t>
            </w:r>
            <w:r>
              <w:rPr>
                <w:rFonts w:ascii="Times New Roman"/>
                <w:b w:val="false"/>
                <w:i w:val="false"/>
                <w:color w:val="000000"/>
                <w:sz w:val="20"/>
              </w:rPr>
              <w:t>Остаток на</w:t>
            </w:r>
            <w:r>
              <w:br/>
            </w:r>
            <w:r>
              <w:rPr>
                <w:rFonts w:ascii="Times New Roman"/>
                <w:b w:val="false"/>
                <w:i w:val="false"/>
                <w:color w:val="000000"/>
                <w:sz w:val="20"/>
              </w:rPr>
              <w:t>
</w:t>
            </w: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периода</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w:t>
            </w:r>
            <w:r>
              <w:br/>
            </w:r>
            <w:r>
              <w:rPr>
                <w:rFonts w:ascii="Times New Roman"/>
                <w:b w:val="false"/>
                <w:i w:val="false"/>
                <w:color w:val="000000"/>
                <w:sz w:val="20"/>
              </w:rPr>
              <w:t>
</w:t>
            </w:r>
            <w:r>
              <w:rPr>
                <w:rFonts w:ascii="Times New Roman"/>
                <w:b w:val="false"/>
                <w:i w:val="false"/>
                <w:color w:val="000000"/>
                <w:sz w:val="20"/>
              </w:rPr>
              <w:t>Примечание</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Подпись</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w:t>
            </w:r>
            <w:r>
              <w:br/>
            </w:r>
            <w:r>
              <w:rPr>
                <w:rFonts w:ascii="Times New Roman"/>
                <w:b w:val="false"/>
                <w:i w:val="false"/>
                <w:color w:val="000000"/>
                <w:sz w:val="20"/>
              </w:rPr>
              <w:t>
</w:t>
            </w:r>
            <w:r>
              <w:rPr>
                <w:rFonts w:ascii="Times New Roman"/>
                <w:b w:val="false"/>
                <w:i w:val="false"/>
                <w:color w:val="000000"/>
                <w:sz w:val="20"/>
              </w:rPr>
              <w:t>Дата</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w:t>
            </w:r>
            <w:r>
              <w:br/>
            </w:r>
            <w:r>
              <w:rPr>
                <w:rFonts w:ascii="Times New Roman"/>
                <w:b w:val="false"/>
                <w:i w:val="false"/>
                <w:color w:val="000000"/>
                <w:sz w:val="20"/>
              </w:rPr>
              <w:t>
</w:t>
            </w:r>
            <w:r>
              <w:rPr>
                <w:rFonts w:ascii="Times New Roman"/>
                <w:b w:val="false"/>
                <w:i w:val="false"/>
                <w:color w:val="000000"/>
                <w:sz w:val="20"/>
              </w:rPr>
              <w:t>(доза,</w:t>
            </w:r>
            <w:r>
              <w:br/>
            </w:r>
            <w:r>
              <w:rPr>
                <w:rFonts w:ascii="Times New Roman"/>
                <w:b w:val="false"/>
                <w:i w:val="false"/>
                <w:color w:val="000000"/>
                <w:sz w:val="20"/>
              </w:rPr>
              <w:t>
</w:t>
            </w:r>
            <w:r>
              <w:rPr>
                <w:rFonts w:ascii="Times New Roman"/>
                <w:b w:val="false"/>
                <w:i w:val="false"/>
                <w:color w:val="000000"/>
                <w:sz w:val="20"/>
              </w:rPr>
              <w:t>литр, кг)</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(доз,</w:t>
            </w:r>
            <w:r>
              <w:br/>
            </w:r>
            <w:r>
              <w:rPr>
                <w:rFonts w:ascii="Times New Roman"/>
                <w:b w:val="false"/>
                <w:i w:val="false"/>
                <w:color w:val="000000"/>
                <w:sz w:val="20"/>
              </w:rPr>
              <w:t>
</w:t>
            </w:r>
            <w:r>
              <w:rPr>
                <w:rFonts w:ascii="Times New Roman"/>
                <w:b w:val="false"/>
                <w:i w:val="false"/>
                <w:color w:val="000000"/>
                <w:sz w:val="20"/>
              </w:rPr>
              <w:t>литр,кг)</w:t>
            </w: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Тиеу</w:t>
            </w:r>
            <w:r>
              <w:br/>
            </w:r>
            <w:r>
              <w:rPr>
                <w:rFonts w:ascii="Times New Roman"/>
                <w:b w:val="false"/>
                <w:i w:val="false"/>
                <w:color w:val="000000"/>
                <w:sz w:val="20"/>
              </w:rPr>
              <w:t>
</w:t>
            </w:r>
            <w:r>
              <w:rPr>
                <w:rFonts w:ascii="Times New Roman"/>
                <w:b w:val="false"/>
                <w:i w:val="false"/>
                <w:color w:val="000000"/>
                <w:sz w:val="20"/>
              </w:rPr>
              <w:t>мөлшері</w:t>
            </w:r>
            <w:r>
              <w:br/>
            </w:r>
            <w:r>
              <w:rPr>
                <w:rFonts w:ascii="Times New Roman"/>
                <w:b w:val="false"/>
                <w:i w:val="false"/>
                <w:color w:val="000000"/>
                <w:sz w:val="20"/>
              </w:rPr>
              <w:t>
</w:t>
            </w:r>
            <w:r>
              <w:rPr>
                <w:rFonts w:ascii="Times New Roman"/>
                <w:b w:val="false"/>
                <w:i w:val="false"/>
                <w:color w:val="000000"/>
                <w:sz w:val="20"/>
              </w:rPr>
              <w:t>/ Кол-во</w:t>
            </w:r>
            <w:r>
              <w:br/>
            </w:r>
            <w:r>
              <w:rPr>
                <w:rFonts w:ascii="Times New Roman"/>
                <w:b w:val="false"/>
                <w:i w:val="false"/>
                <w:color w:val="000000"/>
                <w:sz w:val="20"/>
              </w:rPr>
              <w:t>
</w:t>
            </w:r>
            <w:r>
              <w:rPr>
                <w:rFonts w:ascii="Times New Roman"/>
                <w:b w:val="false"/>
                <w:i w:val="false"/>
                <w:color w:val="000000"/>
                <w:sz w:val="20"/>
              </w:rPr>
              <w:t>отгрузки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8" w:id="107"/>
    <w:p>
      <w:pPr>
        <w:spacing w:after="0"/>
        <w:ind w:left="0"/>
        <w:jc w:val="both"/>
      </w:pPr>
      <w:r>
        <w:rPr>
          <w:rFonts w:ascii="Times New Roman"/>
          <w:b w:val="false"/>
          <w:i w:val="false"/>
          <w:color w:val="000000"/>
          <w:sz w:val="28"/>
        </w:rPr>
        <w:t xml:space="preserve">
Приложение 29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107"/>
    <w:bookmarkStart w:name="z149" w:id="108"/>
    <w:p>
      <w:pPr>
        <w:spacing w:after="0"/>
        <w:ind w:left="0"/>
        <w:jc w:val="both"/>
      </w:pPr>
      <w:r>
        <w:rPr>
          <w:rFonts w:ascii="Times New Roman"/>
          <w:b w:val="false"/>
          <w:i w:val="false"/>
          <w:color w:val="000000"/>
          <w:sz w:val="28"/>
        </w:rPr>
        <w:t>
ветесеп, № 29-вет нысан/ветучет, форма № 29-вет</w:t>
      </w:r>
    </w:p>
    <w:bookmarkEnd w:id="108"/>
    <w:bookmarkStart w:name="z150" w:id="109"/>
    <w:p>
      <w:pPr>
        <w:spacing w:after="0"/>
        <w:ind w:left="0"/>
        <w:jc w:val="both"/>
      </w:pPr>
      <w:r>
        <w:rPr>
          <w:rFonts w:ascii="Times New Roman"/>
          <w:b w:val="false"/>
          <w:i w:val="false"/>
          <w:color w:val="000000"/>
          <w:sz w:val="28"/>
        </w:rPr>
        <w:t>
</w:t>
      </w:r>
      <w:r>
        <w:rPr>
          <w:rFonts w:ascii="Times New Roman"/>
          <w:b/>
          <w:i w:val="false"/>
          <w:color w:val="000000"/>
          <w:sz w:val="28"/>
        </w:rPr>
        <w:t>      Шекарадағы ветеринариялық-санитариялық бақылау бекетiнде</w:t>
      </w:r>
      <w:r>
        <w:br/>
      </w:r>
      <w:r>
        <w:rPr>
          <w:rFonts w:ascii="Times New Roman"/>
          <w:b w:val="false"/>
          <w:i w:val="false"/>
          <w:color w:val="000000"/>
          <w:sz w:val="28"/>
        </w:rPr>
        <w:t>
</w:t>
      </w:r>
      <w:r>
        <w:rPr>
          <w:rFonts w:ascii="Times New Roman"/>
          <w:b/>
          <w:i w:val="false"/>
          <w:color w:val="000000"/>
          <w:sz w:val="28"/>
        </w:rPr>
        <w:t>       орын ауыстыратын (тасымалданатын) жануарларды есепке алу</w:t>
      </w:r>
      <w:r>
        <w:br/>
      </w:r>
      <w:r>
        <w:rPr>
          <w:rFonts w:ascii="Times New Roman"/>
          <w:b w:val="false"/>
          <w:i w:val="false"/>
          <w:color w:val="000000"/>
          <w:sz w:val="28"/>
        </w:rPr>
        <w:t>
</w:t>
      </w:r>
      <w:r>
        <w:rPr>
          <w:rFonts w:ascii="Times New Roman"/>
          <w:b/>
          <w:i w:val="false"/>
          <w:color w:val="000000"/>
          <w:sz w:val="28"/>
        </w:rPr>
        <w:t>          және тексерiп қарау журналы/Журнал учета и осмотра</w:t>
      </w:r>
      <w:r>
        <w:br/>
      </w:r>
      <w:r>
        <w:rPr>
          <w:rFonts w:ascii="Times New Roman"/>
          <w:b w:val="false"/>
          <w:i w:val="false"/>
          <w:color w:val="000000"/>
          <w:sz w:val="28"/>
        </w:rPr>
        <w:t>
</w:t>
      </w:r>
      <w:r>
        <w:rPr>
          <w:rFonts w:ascii="Times New Roman"/>
          <w:b/>
          <w:i w:val="false"/>
          <w:color w:val="000000"/>
          <w:sz w:val="28"/>
        </w:rPr>
        <w:t>         перемещаемых (перевозимых) животных на пограничном</w:t>
      </w:r>
      <w:r>
        <w:br/>
      </w:r>
      <w:r>
        <w:rPr>
          <w:rFonts w:ascii="Times New Roman"/>
          <w:b w:val="false"/>
          <w:i w:val="false"/>
          <w:color w:val="000000"/>
          <w:sz w:val="28"/>
        </w:rPr>
        <w:t>
</w:t>
      </w:r>
      <w:r>
        <w:rPr>
          <w:rFonts w:ascii="Times New Roman"/>
          <w:b/>
          <w:i w:val="false"/>
          <w:color w:val="000000"/>
          <w:sz w:val="28"/>
        </w:rPr>
        <w:t>             ветеринарно-санитарном контрольном посту</w:t>
      </w:r>
    </w:p>
    <w:bookmarkEnd w:id="109"/>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1342"/>
        <w:gridCol w:w="1342"/>
        <w:gridCol w:w="1075"/>
        <w:gridCol w:w="1303"/>
        <w:gridCol w:w="1663"/>
        <w:gridCol w:w="1133"/>
        <w:gridCol w:w="2038"/>
        <w:gridCol w:w="1500"/>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 по</w:t>
            </w:r>
            <w:r>
              <w:br/>
            </w:r>
            <w:r>
              <w:rPr>
                <w:rFonts w:ascii="Times New Roman"/>
                <w:b w:val="false"/>
                <w:i w:val="false"/>
                <w:color w:val="000000"/>
                <w:sz w:val="20"/>
              </w:rPr>
              <w:t>
</w:t>
            </w:r>
            <w:r>
              <w:rPr>
                <w:rFonts w:ascii="Times New Roman"/>
                <w:b w:val="false"/>
                <w:i w:val="false"/>
                <w:color w:val="000000"/>
                <w:sz w:val="20"/>
              </w:rPr>
              <w:t>порядку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Жазудың</w:t>
            </w:r>
            <w:r>
              <w:br/>
            </w:r>
            <w:r>
              <w:rPr>
                <w:rFonts w:ascii="Times New Roman"/>
                <w:b w:val="false"/>
                <w:i w:val="false"/>
                <w:color w:val="000000"/>
                <w:sz w:val="20"/>
              </w:rPr>
              <w:t>
</w:t>
            </w:r>
            <w:r>
              <w:rPr>
                <w:rFonts w:ascii="Times New Roman"/>
                <w:b w:val="false"/>
                <w:i w:val="false"/>
                <w:color w:val="000000"/>
                <w:sz w:val="20"/>
              </w:rPr>
              <w:t>жасалған</w:t>
            </w:r>
            <w:r>
              <w:br/>
            </w:r>
            <w:r>
              <w:rPr>
                <w:rFonts w:ascii="Times New Roman"/>
                <w:b w:val="false"/>
                <w:i w:val="false"/>
                <w:color w:val="000000"/>
                <w:sz w:val="20"/>
              </w:rPr>
              <w:t>
</w:t>
            </w: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 записи</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түрi/</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животных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голов</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Қайдан</w:t>
            </w:r>
            <w:r>
              <w:br/>
            </w:r>
            <w:r>
              <w:rPr>
                <w:rFonts w:ascii="Times New Roman"/>
                <w:b w:val="false"/>
                <w:i w:val="false"/>
                <w:color w:val="000000"/>
                <w:sz w:val="20"/>
              </w:rPr>
              <w:t>
</w:t>
            </w:r>
            <w:r>
              <w:rPr>
                <w:rFonts w:ascii="Times New Roman"/>
                <w:b w:val="false"/>
                <w:i w:val="false"/>
                <w:color w:val="000000"/>
                <w:sz w:val="20"/>
              </w:rPr>
              <w:t>келiп</w:t>
            </w:r>
            <w:r>
              <w:br/>
            </w:r>
            <w:r>
              <w:rPr>
                <w:rFonts w:ascii="Times New Roman"/>
                <w:b w:val="false"/>
                <w:i w:val="false"/>
                <w:color w:val="000000"/>
                <w:sz w:val="20"/>
              </w:rPr>
              <w:t>
</w:t>
            </w:r>
            <w:r>
              <w:rPr>
                <w:rFonts w:ascii="Times New Roman"/>
                <w:b w:val="false"/>
                <w:i w:val="false"/>
                <w:color w:val="000000"/>
                <w:sz w:val="20"/>
              </w:rPr>
              <w:t>түстi/</w:t>
            </w:r>
            <w:r>
              <w:br/>
            </w:r>
            <w:r>
              <w:rPr>
                <w:rFonts w:ascii="Times New Roman"/>
                <w:b w:val="false"/>
                <w:i w:val="false"/>
                <w:color w:val="000000"/>
                <w:sz w:val="20"/>
              </w:rPr>
              <w:t>
</w:t>
            </w:r>
            <w:r>
              <w:rPr>
                <w:rFonts w:ascii="Times New Roman"/>
                <w:b w:val="false"/>
                <w:i w:val="false"/>
                <w:color w:val="000000"/>
                <w:sz w:val="20"/>
              </w:rPr>
              <w:t>Откуда</w:t>
            </w:r>
            <w:r>
              <w:br/>
            </w:r>
            <w:r>
              <w:rPr>
                <w:rFonts w:ascii="Times New Roman"/>
                <w:b w:val="false"/>
                <w:i w:val="false"/>
                <w:color w:val="000000"/>
                <w:sz w:val="20"/>
              </w:rPr>
              <w:t>
</w:t>
            </w:r>
            <w:r>
              <w:rPr>
                <w:rFonts w:ascii="Times New Roman"/>
                <w:b w:val="false"/>
                <w:i w:val="false"/>
                <w:color w:val="000000"/>
                <w:sz w:val="20"/>
              </w:rPr>
              <w:t>поступило</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w:t>
            </w:r>
            <w:r>
              <w:br/>
            </w:r>
            <w:r>
              <w:rPr>
                <w:rFonts w:ascii="Times New Roman"/>
                <w:b w:val="false"/>
                <w:i w:val="false"/>
                <w:color w:val="000000"/>
                <w:sz w:val="20"/>
              </w:rPr>
              <w:t>
</w:t>
            </w:r>
            <w:r>
              <w:rPr>
                <w:rFonts w:ascii="Times New Roman"/>
                <w:b w:val="false"/>
                <w:i w:val="false"/>
                <w:color w:val="000000"/>
                <w:sz w:val="20"/>
              </w:rPr>
              <w:t>барады</w:t>
            </w:r>
            <w:r>
              <w:br/>
            </w:r>
            <w:r>
              <w:rPr>
                <w:rFonts w:ascii="Times New Roman"/>
                <w:b w:val="false"/>
                <w:i w:val="false"/>
                <w:color w:val="000000"/>
                <w:sz w:val="20"/>
              </w:rPr>
              <w:t>
</w:t>
            </w:r>
            <w:r>
              <w:rPr>
                <w:rFonts w:ascii="Times New Roman"/>
                <w:b w:val="false"/>
                <w:i w:val="false"/>
                <w:color w:val="000000"/>
                <w:sz w:val="20"/>
              </w:rPr>
              <w:t>(межелi</w:t>
            </w:r>
            <w:r>
              <w:br/>
            </w:r>
            <w:r>
              <w:rPr>
                <w:rFonts w:ascii="Times New Roman"/>
                <w:b w:val="false"/>
                <w:i w:val="false"/>
                <w:color w:val="000000"/>
                <w:sz w:val="20"/>
              </w:rPr>
              <w:t>
</w:t>
            </w:r>
            <w:r>
              <w:rPr>
                <w:rFonts w:ascii="Times New Roman"/>
                <w:b w:val="false"/>
                <w:i w:val="false"/>
                <w:color w:val="000000"/>
                <w:sz w:val="20"/>
              </w:rPr>
              <w:t>орнын</w:t>
            </w:r>
            <w:r>
              <w:br/>
            </w:r>
            <w:r>
              <w:rPr>
                <w:rFonts w:ascii="Times New Roman"/>
                <w:b w:val="false"/>
                <w:i w:val="false"/>
                <w:color w:val="000000"/>
                <w:sz w:val="20"/>
              </w:rPr>
              <w:t>
</w:t>
            </w:r>
            <w:r>
              <w:rPr>
                <w:rFonts w:ascii="Times New Roman"/>
                <w:b w:val="false"/>
                <w:i w:val="false"/>
                <w:color w:val="000000"/>
                <w:sz w:val="20"/>
              </w:rPr>
              <w:t>көрсету)/</w:t>
            </w:r>
            <w:r>
              <w:br/>
            </w:r>
            <w:r>
              <w:rPr>
                <w:rFonts w:ascii="Times New Roman"/>
                <w:b w:val="false"/>
                <w:i w:val="false"/>
                <w:color w:val="000000"/>
                <w:sz w:val="20"/>
              </w:rPr>
              <w:t>
</w:t>
            </w:r>
            <w:r>
              <w:rPr>
                <w:rFonts w:ascii="Times New Roman"/>
                <w:b w:val="false"/>
                <w:i w:val="false"/>
                <w:color w:val="000000"/>
                <w:sz w:val="20"/>
              </w:rPr>
              <w:t>Куда</w:t>
            </w:r>
            <w:r>
              <w:br/>
            </w:r>
            <w:r>
              <w:rPr>
                <w:rFonts w:ascii="Times New Roman"/>
                <w:b w:val="false"/>
                <w:i w:val="false"/>
                <w:color w:val="000000"/>
                <w:sz w:val="20"/>
              </w:rPr>
              <w:t>
</w:t>
            </w:r>
            <w:r>
              <w:rPr>
                <w:rFonts w:ascii="Times New Roman"/>
                <w:b w:val="false"/>
                <w:i w:val="false"/>
                <w:color w:val="000000"/>
                <w:sz w:val="20"/>
              </w:rPr>
              <w:t>следует</w:t>
            </w:r>
            <w:r>
              <w:br/>
            </w:r>
            <w:r>
              <w:rPr>
                <w:rFonts w:ascii="Times New Roman"/>
                <w:b w:val="false"/>
                <w:i w:val="false"/>
                <w:color w:val="000000"/>
                <w:sz w:val="20"/>
              </w:rPr>
              <w:t>
</w:t>
            </w:r>
            <w:r>
              <w:rPr>
                <w:rFonts w:ascii="Times New Roman"/>
                <w:b w:val="false"/>
                <w:i w:val="false"/>
                <w:color w:val="000000"/>
                <w:sz w:val="20"/>
              </w:rPr>
              <w:t>(указать</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назначение)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Көлiктiң</w:t>
            </w:r>
            <w:r>
              <w:br/>
            </w:r>
            <w:r>
              <w:rPr>
                <w:rFonts w:ascii="Times New Roman"/>
                <w:b w:val="false"/>
                <w:i w:val="false"/>
                <w:color w:val="000000"/>
                <w:sz w:val="20"/>
              </w:rPr>
              <w:t>
</w:t>
            </w:r>
            <w:r>
              <w:rPr>
                <w:rFonts w:ascii="Times New Roman"/>
                <w:b w:val="false"/>
                <w:i w:val="false"/>
                <w:color w:val="000000"/>
                <w:sz w:val="20"/>
              </w:rPr>
              <w:t>түрi/</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транспорта</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w:t>
            </w:r>
            <w:r>
              <w:br/>
            </w:r>
            <w:r>
              <w:rPr>
                <w:rFonts w:ascii="Times New Roman"/>
                <w:b w:val="false"/>
                <w:i w:val="false"/>
                <w:color w:val="000000"/>
                <w:sz w:val="20"/>
              </w:rPr>
              <w:t>
</w:t>
            </w:r>
            <w:r>
              <w:rPr>
                <w:rFonts w:ascii="Times New Roman"/>
                <w:b w:val="false"/>
                <w:i w:val="false"/>
                <w:color w:val="000000"/>
                <w:sz w:val="20"/>
              </w:rPr>
              <w:t>риялық</w:t>
            </w:r>
            <w:r>
              <w:br/>
            </w:r>
            <w:r>
              <w:rPr>
                <w:rFonts w:ascii="Times New Roman"/>
                <w:b w:val="false"/>
                <w:i w:val="false"/>
                <w:color w:val="000000"/>
                <w:sz w:val="20"/>
              </w:rPr>
              <w:t>
</w:t>
            </w:r>
            <w:r>
              <w:rPr>
                <w:rFonts w:ascii="Times New Roman"/>
                <w:b w:val="false"/>
                <w:i w:val="false"/>
                <w:color w:val="000000"/>
                <w:sz w:val="20"/>
              </w:rPr>
              <w:t>сертифи-</w:t>
            </w:r>
            <w:r>
              <w:br/>
            </w:r>
            <w:r>
              <w:rPr>
                <w:rFonts w:ascii="Times New Roman"/>
                <w:b w:val="false"/>
                <w:i w:val="false"/>
                <w:color w:val="000000"/>
                <w:sz w:val="20"/>
              </w:rPr>
              <w:t>
</w:t>
            </w:r>
            <w:r>
              <w:rPr>
                <w:rFonts w:ascii="Times New Roman"/>
                <w:b w:val="false"/>
                <w:i w:val="false"/>
                <w:color w:val="000000"/>
                <w:sz w:val="20"/>
              </w:rPr>
              <w:t>каттың</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және күнi/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и дата</w:t>
            </w:r>
            <w:r>
              <w:br/>
            </w:r>
            <w:r>
              <w:rPr>
                <w:rFonts w:ascii="Times New Roman"/>
                <w:b w:val="false"/>
                <w:i w:val="false"/>
                <w:color w:val="000000"/>
                <w:sz w:val="20"/>
              </w:rPr>
              <w:t>
</w:t>
            </w:r>
            <w:r>
              <w:rPr>
                <w:rFonts w:ascii="Times New Roman"/>
                <w:b w:val="false"/>
                <w:i w:val="false"/>
                <w:color w:val="000000"/>
                <w:sz w:val="20"/>
              </w:rPr>
              <w:t>ветеринар-</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сертификата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Рұқсатының №</w:t>
            </w:r>
            <w:r>
              <w:br/>
            </w:r>
            <w:r>
              <w:rPr>
                <w:rFonts w:ascii="Times New Roman"/>
                <w:b w:val="false"/>
                <w:i w:val="false"/>
                <w:color w:val="000000"/>
                <w:sz w:val="20"/>
              </w:rPr>
              <w:t>
</w:t>
            </w:r>
            <w:r>
              <w:rPr>
                <w:rFonts w:ascii="Times New Roman"/>
                <w:b w:val="false"/>
                <w:i w:val="false"/>
                <w:color w:val="000000"/>
                <w:sz w:val="20"/>
              </w:rPr>
              <w:t>және күнi/</w:t>
            </w:r>
            <w:r>
              <w:br/>
            </w:r>
            <w:r>
              <w:rPr>
                <w:rFonts w:ascii="Times New Roman"/>
                <w:b w:val="false"/>
                <w:i w:val="false"/>
                <w:color w:val="000000"/>
                <w:sz w:val="20"/>
              </w:rPr>
              <w:t>
</w:t>
            </w:r>
            <w:r>
              <w:rPr>
                <w:rFonts w:ascii="Times New Roman"/>
                <w:b w:val="false"/>
                <w:i w:val="false"/>
                <w:color w:val="000000"/>
                <w:sz w:val="20"/>
              </w:rPr>
              <w:t>№ и дата</w:t>
            </w:r>
            <w:r>
              <w:br/>
            </w:r>
            <w:r>
              <w:rPr>
                <w:rFonts w:ascii="Times New Roman"/>
                <w:b w:val="false"/>
                <w:i w:val="false"/>
                <w:color w:val="000000"/>
                <w:sz w:val="20"/>
              </w:rPr>
              <w:t>
</w:t>
            </w:r>
            <w:r>
              <w:rPr>
                <w:rFonts w:ascii="Times New Roman"/>
                <w:b w:val="false"/>
                <w:i w:val="false"/>
                <w:color w:val="000000"/>
                <w:sz w:val="20"/>
              </w:rPr>
              <w:t>разрешения</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9"/>
        <w:gridCol w:w="1320"/>
        <w:gridCol w:w="1473"/>
        <w:gridCol w:w="1923"/>
        <w:gridCol w:w="1523"/>
        <w:gridCol w:w="2368"/>
        <w:gridCol w:w="2484"/>
      </w:tblGrid>
      <w:tr>
        <w:trPr>
          <w:trHeight w:val="30" w:hRule="atLeast"/>
        </w:trPr>
        <w:tc>
          <w:tcPr>
            <w:tcW w:w="1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w:t>
            </w:r>
            <w:r>
              <w:br/>
            </w:r>
            <w:r>
              <w:rPr>
                <w:rFonts w:ascii="Times New Roman"/>
                <w:b w:val="false"/>
                <w:i w:val="false"/>
                <w:color w:val="000000"/>
                <w:sz w:val="20"/>
              </w:rPr>
              <w:t>
</w:t>
            </w:r>
            <w:r>
              <w:rPr>
                <w:rFonts w:ascii="Times New Roman"/>
                <w:b w:val="false"/>
                <w:i w:val="false"/>
                <w:color w:val="000000"/>
                <w:sz w:val="20"/>
              </w:rPr>
              <w:t>дағы</w:t>
            </w:r>
            <w:r>
              <w:br/>
            </w:r>
            <w:r>
              <w:rPr>
                <w:rFonts w:ascii="Times New Roman"/>
                <w:b w:val="false"/>
                <w:i w:val="false"/>
                <w:color w:val="000000"/>
                <w:sz w:val="20"/>
              </w:rPr>
              <w:t>
</w:t>
            </w:r>
            <w:r>
              <w:rPr>
                <w:rFonts w:ascii="Times New Roman"/>
                <w:b w:val="false"/>
                <w:i w:val="false"/>
                <w:color w:val="000000"/>
                <w:sz w:val="20"/>
              </w:rPr>
              <w:t>ветерина-</w:t>
            </w:r>
            <w:r>
              <w:br/>
            </w:r>
            <w:r>
              <w:rPr>
                <w:rFonts w:ascii="Times New Roman"/>
                <w:b w:val="false"/>
                <w:i w:val="false"/>
                <w:color w:val="000000"/>
                <w:sz w:val="20"/>
              </w:rPr>
              <w:t>
</w:t>
            </w:r>
            <w:r>
              <w:rPr>
                <w:rFonts w:ascii="Times New Roman"/>
                <w:b w:val="false"/>
                <w:i w:val="false"/>
                <w:color w:val="000000"/>
                <w:sz w:val="20"/>
              </w:rPr>
              <w:t>риялық</w:t>
            </w:r>
            <w:r>
              <w:br/>
            </w:r>
            <w:r>
              <w:rPr>
                <w:rFonts w:ascii="Times New Roman"/>
                <w:b w:val="false"/>
                <w:i w:val="false"/>
                <w:color w:val="000000"/>
                <w:sz w:val="20"/>
              </w:rPr>
              <w:t>
</w:t>
            </w:r>
            <w:r>
              <w:rPr>
                <w:rFonts w:ascii="Times New Roman"/>
                <w:b w:val="false"/>
                <w:i w:val="false"/>
                <w:color w:val="000000"/>
                <w:sz w:val="20"/>
              </w:rPr>
              <w:t>санита-</w:t>
            </w:r>
            <w:r>
              <w:br/>
            </w:r>
            <w:r>
              <w:rPr>
                <w:rFonts w:ascii="Times New Roman"/>
                <w:b w:val="false"/>
                <w:i w:val="false"/>
                <w:color w:val="000000"/>
                <w:sz w:val="20"/>
              </w:rPr>
              <w:t>
</w:t>
            </w:r>
            <w:r>
              <w:rPr>
                <w:rFonts w:ascii="Times New Roman"/>
                <w:b w:val="false"/>
                <w:i w:val="false"/>
                <w:color w:val="000000"/>
                <w:sz w:val="20"/>
              </w:rPr>
              <w:t>риялық</w:t>
            </w:r>
            <w:r>
              <w:br/>
            </w:r>
            <w:r>
              <w:rPr>
                <w:rFonts w:ascii="Times New Roman"/>
                <w:b w:val="false"/>
                <w:i w:val="false"/>
                <w:color w:val="000000"/>
                <w:sz w:val="20"/>
              </w:rPr>
              <w:t>
</w:t>
            </w:r>
            <w:r>
              <w:rPr>
                <w:rFonts w:ascii="Times New Roman"/>
                <w:b w:val="false"/>
                <w:i w:val="false"/>
                <w:color w:val="000000"/>
                <w:sz w:val="20"/>
              </w:rPr>
              <w:t>бақылау</w:t>
            </w:r>
            <w:r>
              <w:br/>
            </w:r>
            <w:r>
              <w:rPr>
                <w:rFonts w:ascii="Times New Roman"/>
                <w:b w:val="false"/>
                <w:i w:val="false"/>
                <w:color w:val="000000"/>
                <w:sz w:val="20"/>
              </w:rPr>
              <w:t>
</w:t>
            </w:r>
            <w:r>
              <w:rPr>
                <w:rFonts w:ascii="Times New Roman"/>
                <w:b w:val="false"/>
                <w:i w:val="false"/>
                <w:color w:val="000000"/>
                <w:sz w:val="20"/>
              </w:rPr>
              <w:t>бекетiнде</w:t>
            </w:r>
            <w:r>
              <w:br/>
            </w:r>
            <w:r>
              <w:rPr>
                <w:rFonts w:ascii="Times New Roman"/>
                <w:b w:val="false"/>
                <w:i w:val="false"/>
                <w:color w:val="000000"/>
                <w:sz w:val="20"/>
              </w:rPr>
              <w:t>
</w:t>
            </w:r>
            <w:r>
              <w:rPr>
                <w:rFonts w:ascii="Times New Roman"/>
                <w:b w:val="false"/>
                <w:i w:val="false"/>
                <w:color w:val="000000"/>
                <w:sz w:val="20"/>
              </w:rPr>
              <w:t>зерттел-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егiлген</w:t>
            </w:r>
            <w:r>
              <w:br/>
            </w:r>
            <w:r>
              <w:rPr>
                <w:rFonts w:ascii="Times New Roman"/>
                <w:b w:val="false"/>
                <w:i w:val="false"/>
                <w:color w:val="000000"/>
                <w:sz w:val="20"/>
              </w:rPr>
              <w:t>
</w:t>
            </w:r>
            <w:r>
              <w:rPr>
                <w:rFonts w:ascii="Times New Roman"/>
                <w:b w:val="false"/>
                <w:i w:val="false"/>
                <w:color w:val="000000"/>
                <w:sz w:val="20"/>
              </w:rPr>
              <w:t>және басқа</w:t>
            </w:r>
            <w:r>
              <w:br/>
            </w:r>
            <w:r>
              <w:rPr>
                <w:rFonts w:ascii="Times New Roman"/>
                <w:b w:val="false"/>
                <w:i w:val="false"/>
                <w:color w:val="000000"/>
                <w:sz w:val="20"/>
              </w:rPr>
              <w:t>
</w:t>
            </w: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нариялық</w:t>
            </w:r>
            <w:r>
              <w:br/>
            </w:r>
            <w:r>
              <w:rPr>
                <w:rFonts w:ascii="Times New Roman"/>
                <w:b w:val="false"/>
                <w:i w:val="false"/>
                <w:color w:val="000000"/>
                <w:sz w:val="20"/>
              </w:rPr>
              <w:t>
</w:t>
            </w:r>
            <w:r>
              <w:rPr>
                <w:rFonts w:ascii="Times New Roman"/>
                <w:b w:val="false"/>
                <w:i w:val="false"/>
                <w:color w:val="000000"/>
                <w:sz w:val="20"/>
              </w:rPr>
              <w:t>дауалауға</w:t>
            </w:r>
            <w:r>
              <w:br/>
            </w:r>
            <w:r>
              <w:rPr>
                <w:rFonts w:ascii="Times New Roman"/>
                <w:b w:val="false"/>
                <w:i w:val="false"/>
                <w:color w:val="000000"/>
                <w:sz w:val="20"/>
              </w:rPr>
              <w:t>
</w:t>
            </w:r>
            <w:r>
              <w:rPr>
                <w:rFonts w:ascii="Times New Roman"/>
                <w:b w:val="false"/>
                <w:i w:val="false"/>
                <w:color w:val="000000"/>
                <w:sz w:val="20"/>
              </w:rPr>
              <w:t>ұшыраған</w:t>
            </w:r>
            <w:r>
              <w:br/>
            </w:r>
            <w:r>
              <w:rPr>
                <w:rFonts w:ascii="Times New Roman"/>
                <w:b w:val="false"/>
                <w:i w:val="false"/>
                <w:color w:val="000000"/>
                <w:sz w:val="20"/>
              </w:rPr>
              <w:t>
</w:t>
            </w: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животных,</w:t>
            </w:r>
            <w:r>
              <w:br/>
            </w:r>
            <w:r>
              <w:rPr>
                <w:rFonts w:ascii="Times New Roman"/>
                <w:b w:val="false"/>
                <w:i w:val="false"/>
                <w:color w:val="000000"/>
                <w:sz w:val="20"/>
              </w:rPr>
              <w:t>
</w:t>
            </w:r>
            <w:r>
              <w:rPr>
                <w:rFonts w:ascii="Times New Roman"/>
                <w:b w:val="false"/>
                <w:i w:val="false"/>
                <w:color w:val="000000"/>
                <w:sz w:val="20"/>
              </w:rPr>
              <w:t>подвергнутых</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ванию,</w:t>
            </w:r>
            <w:r>
              <w:br/>
            </w:r>
            <w:r>
              <w:rPr>
                <w:rFonts w:ascii="Times New Roman"/>
                <w:b w:val="false"/>
                <w:i w:val="false"/>
                <w:color w:val="000000"/>
                <w:sz w:val="20"/>
              </w:rPr>
              <w:t>
</w:t>
            </w:r>
            <w:r>
              <w:rPr>
                <w:rFonts w:ascii="Times New Roman"/>
                <w:b w:val="false"/>
                <w:i w:val="false"/>
                <w:color w:val="000000"/>
                <w:sz w:val="20"/>
              </w:rPr>
              <w:t>прививкам</w:t>
            </w:r>
            <w:r>
              <w:br/>
            </w:r>
            <w:r>
              <w:rPr>
                <w:rFonts w:ascii="Times New Roman"/>
                <w:b w:val="false"/>
                <w:i w:val="false"/>
                <w:color w:val="000000"/>
                <w:sz w:val="20"/>
              </w:rPr>
              <w:t>
</w:t>
            </w:r>
            <w:r>
              <w:rPr>
                <w:rFonts w:ascii="Times New Roman"/>
                <w:b w:val="false"/>
                <w:i w:val="false"/>
                <w:color w:val="000000"/>
                <w:sz w:val="20"/>
              </w:rPr>
              <w:t>и другим</w:t>
            </w:r>
            <w:r>
              <w:br/>
            </w:r>
            <w:r>
              <w:rPr>
                <w:rFonts w:ascii="Times New Roman"/>
                <w:b w:val="false"/>
                <w:i w:val="false"/>
                <w:color w:val="000000"/>
                <w:sz w:val="20"/>
              </w:rPr>
              <w:t>
</w:t>
            </w:r>
            <w:r>
              <w:rPr>
                <w:rFonts w:ascii="Times New Roman"/>
                <w:b w:val="false"/>
                <w:i w:val="false"/>
                <w:color w:val="000000"/>
                <w:sz w:val="20"/>
              </w:rPr>
              <w:t>обработкам</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погранич</w:t>
            </w:r>
            <w:r>
              <w:rPr>
                <w:rFonts w:ascii="Times New Roman"/>
                <w:b w:val="false"/>
                <w:i w:val="false"/>
                <w:color w:val="000000"/>
                <w:sz w:val="20"/>
              </w:rPr>
              <w:t>ном</w:t>
            </w:r>
            <w:r>
              <w:br/>
            </w:r>
            <w:r>
              <w:rPr>
                <w:rFonts w:ascii="Times New Roman"/>
                <w:b w:val="false"/>
                <w:i w:val="false"/>
                <w:color w:val="000000"/>
                <w:sz w:val="20"/>
              </w:rPr>
              <w:t>
</w:t>
            </w: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нарно-</w:t>
            </w:r>
            <w:r>
              <w:br/>
            </w:r>
            <w:r>
              <w:rPr>
                <w:rFonts w:ascii="Times New Roman"/>
                <w:b w:val="false"/>
                <w:i w:val="false"/>
                <w:color w:val="000000"/>
                <w:sz w:val="20"/>
              </w:rPr>
              <w:t>
</w:t>
            </w:r>
            <w:r>
              <w:rPr>
                <w:rFonts w:ascii="Times New Roman"/>
                <w:b w:val="false"/>
                <w:i w:val="false"/>
                <w:color w:val="000000"/>
                <w:sz w:val="20"/>
              </w:rPr>
              <w:t>сани-</w:t>
            </w:r>
            <w:r>
              <w:br/>
            </w:r>
            <w:r>
              <w:rPr>
                <w:rFonts w:ascii="Times New Roman"/>
                <w:b w:val="false"/>
                <w:i w:val="false"/>
                <w:color w:val="000000"/>
                <w:sz w:val="20"/>
              </w:rPr>
              <w:t>
</w:t>
            </w:r>
            <w:r>
              <w:rPr>
                <w:rFonts w:ascii="Times New Roman"/>
                <w:b w:val="false"/>
                <w:i w:val="false"/>
                <w:color w:val="000000"/>
                <w:sz w:val="20"/>
              </w:rPr>
              <w:t>тарном</w:t>
            </w:r>
            <w:r>
              <w:br/>
            </w:r>
            <w:r>
              <w:rPr>
                <w:rFonts w:ascii="Times New Roman"/>
                <w:b w:val="false"/>
                <w:i w:val="false"/>
                <w:color w:val="000000"/>
                <w:sz w:val="20"/>
              </w:rPr>
              <w:t>
</w:t>
            </w:r>
            <w:r>
              <w:rPr>
                <w:rFonts w:ascii="Times New Roman"/>
                <w:b w:val="false"/>
                <w:i w:val="false"/>
                <w:color w:val="000000"/>
                <w:sz w:val="20"/>
              </w:rPr>
              <w:t>контроль-</w:t>
            </w:r>
            <w:r>
              <w:br/>
            </w:r>
            <w:r>
              <w:rPr>
                <w:rFonts w:ascii="Times New Roman"/>
                <w:b w:val="false"/>
                <w:i w:val="false"/>
                <w:color w:val="000000"/>
                <w:sz w:val="20"/>
              </w:rPr>
              <w:t>
</w:t>
            </w:r>
            <w:r>
              <w:rPr>
                <w:rFonts w:ascii="Times New Roman"/>
                <w:b w:val="false"/>
                <w:i w:val="false"/>
                <w:color w:val="000000"/>
                <w:sz w:val="20"/>
              </w:rPr>
              <w:t>ном посту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Ауырған</w:t>
            </w:r>
            <w:r>
              <w:br/>
            </w:r>
            <w:r>
              <w:rPr>
                <w:rFonts w:ascii="Times New Roman"/>
                <w:b w:val="false"/>
                <w:i w:val="false"/>
                <w:color w:val="000000"/>
                <w:sz w:val="20"/>
              </w:rPr>
              <w:t>
</w:t>
            </w:r>
            <w:r>
              <w:rPr>
                <w:rFonts w:ascii="Times New Roman"/>
                <w:b w:val="false"/>
                <w:i w:val="false"/>
                <w:color w:val="000000"/>
                <w:sz w:val="20"/>
              </w:rPr>
              <w:t>немесе ауруға</w:t>
            </w:r>
            <w:r>
              <w:br/>
            </w:r>
            <w:r>
              <w:rPr>
                <w:rFonts w:ascii="Times New Roman"/>
                <w:b w:val="false"/>
                <w:i w:val="false"/>
                <w:color w:val="000000"/>
                <w:sz w:val="20"/>
              </w:rPr>
              <w:t>
</w:t>
            </w:r>
            <w:r>
              <w:rPr>
                <w:rFonts w:ascii="Times New Roman"/>
                <w:b w:val="false"/>
                <w:i w:val="false"/>
                <w:color w:val="000000"/>
                <w:sz w:val="20"/>
              </w:rPr>
              <w:t>күдiктiлер</w:t>
            </w:r>
            <w:r>
              <w:br/>
            </w:r>
            <w:r>
              <w:rPr>
                <w:rFonts w:ascii="Times New Roman"/>
                <w:b w:val="false"/>
                <w:i w:val="false"/>
                <w:color w:val="000000"/>
                <w:sz w:val="20"/>
              </w:rPr>
              <w:t>
</w:t>
            </w:r>
            <w:r>
              <w:rPr>
                <w:rFonts w:ascii="Times New Roman"/>
                <w:b w:val="false"/>
                <w:i w:val="false"/>
                <w:color w:val="000000"/>
                <w:sz w:val="20"/>
              </w:rPr>
              <w:t>анықталды/</w:t>
            </w:r>
            <w:r>
              <w:br/>
            </w:r>
            <w:r>
              <w:rPr>
                <w:rFonts w:ascii="Times New Roman"/>
                <w:b w:val="false"/>
                <w:i w:val="false"/>
                <w:color w:val="000000"/>
                <w:sz w:val="20"/>
              </w:rPr>
              <w:t>
</w:t>
            </w:r>
            <w:r>
              <w:rPr>
                <w:rFonts w:ascii="Times New Roman"/>
                <w:b w:val="false"/>
                <w:i w:val="false"/>
                <w:color w:val="000000"/>
                <w:sz w:val="20"/>
              </w:rPr>
              <w:t>Обнаружено</w:t>
            </w:r>
            <w:r>
              <w:br/>
            </w:r>
            <w:r>
              <w:rPr>
                <w:rFonts w:ascii="Times New Roman"/>
                <w:b w:val="false"/>
                <w:i w:val="false"/>
                <w:color w:val="000000"/>
                <w:sz w:val="20"/>
              </w:rPr>
              <w:t>
</w:t>
            </w:r>
            <w:r>
              <w:rPr>
                <w:rFonts w:ascii="Times New Roman"/>
                <w:b w:val="false"/>
                <w:i w:val="false"/>
                <w:color w:val="000000"/>
                <w:sz w:val="20"/>
              </w:rPr>
              <w:t>больных или</w:t>
            </w:r>
            <w:r>
              <w:br/>
            </w:r>
            <w:r>
              <w:rPr>
                <w:rFonts w:ascii="Times New Roman"/>
                <w:b w:val="false"/>
                <w:i w:val="false"/>
                <w:color w:val="000000"/>
                <w:sz w:val="20"/>
              </w:rPr>
              <w:t>
</w:t>
            </w:r>
            <w:r>
              <w:rPr>
                <w:rFonts w:ascii="Times New Roman"/>
                <w:b w:val="false"/>
                <w:i w:val="false"/>
                <w:color w:val="000000"/>
                <w:sz w:val="20"/>
              </w:rPr>
              <w:t>подозри-</w:t>
            </w:r>
            <w:r>
              <w:br/>
            </w:r>
            <w:r>
              <w:rPr>
                <w:rFonts w:ascii="Times New Roman"/>
                <w:b w:val="false"/>
                <w:i w:val="false"/>
                <w:color w:val="000000"/>
                <w:sz w:val="20"/>
              </w:rPr>
              <w:t>
</w:t>
            </w:r>
            <w:r>
              <w:rPr>
                <w:rFonts w:ascii="Times New Roman"/>
                <w:b w:val="false"/>
                <w:i w:val="false"/>
                <w:color w:val="000000"/>
                <w:sz w:val="20"/>
              </w:rPr>
              <w:t>тельных по</w:t>
            </w:r>
            <w:r>
              <w:br/>
            </w:r>
            <w:r>
              <w:rPr>
                <w:rFonts w:ascii="Times New Roman"/>
                <w:b w:val="false"/>
                <w:i w:val="false"/>
                <w:color w:val="000000"/>
                <w:sz w:val="20"/>
              </w:rPr>
              <w:t>
</w:t>
            </w:r>
            <w:r>
              <w:rPr>
                <w:rFonts w:ascii="Times New Roman"/>
                <w:b w:val="false"/>
                <w:i w:val="false"/>
                <w:color w:val="000000"/>
                <w:sz w:val="20"/>
              </w:rPr>
              <w:t>заболеванию</w:t>
            </w:r>
          </w:p>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w:t>
            </w:r>
            <w:r>
              <w:br/>
            </w:r>
            <w:r>
              <w:rPr>
                <w:rFonts w:ascii="Times New Roman"/>
                <w:b w:val="false"/>
                <w:i w:val="false"/>
                <w:color w:val="000000"/>
                <w:sz w:val="20"/>
              </w:rPr>
              <w:t>
</w:t>
            </w:r>
            <w:r>
              <w:rPr>
                <w:rFonts w:ascii="Times New Roman"/>
                <w:b w:val="false"/>
                <w:i w:val="false"/>
                <w:color w:val="000000"/>
                <w:sz w:val="20"/>
              </w:rPr>
              <w:t>қолданды</w:t>
            </w:r>
            <w:r>
              <w:br/>
            </w:r>
            <w:r>
              <w:rPr>
                <w:rFonts w:ascii="Times New Roman"/>
                <w:b w:val="false"/>
                <w:i w:val="false"/>
                <w:color w:val="000000"/>
                <w:sz w:val="20"/>
              </w:rPr>
              <w:t>
</w:t>
            </w:r>
            <w:r>
              <w:rPr>
                <w:rFonts w:ascii="Times New Roman"/>
                <w:b w:val="false"/>
                <w:i w:val="false"/>
                <w:color w:val="000000"/>
                <w:sz w:val="20"/>
              </w:rPr>
              <w:t>(тоқтатылды,</w:t>
            </w:r>
            <w:r>
              <w:br/>
            </w:r>
            <w:r>
              <w:rPr>
                <w:rFonts w:ascii="Times New Roman"/>
                <w:b w:val="false"/>
                <w:i w:val="false"/>
                <w:color w:val="000000"/>
                <w:sz w:val="20"/>
              </w:rPr>
              <w:t>
</w:t>
            </w:r>
            <w:r>
              <w:rPr>
                <w:rFonts w:ascii="Times New Roman"/>
                <w:b w:val="false"/>
                <w:i w:val="false"/>
                <w:color w:val="000000"/>
                <w:sz w:val="20"/>
              </w:rPr>
              <w:t>карантиндедi,</w:t>
            </w:r>
            <w:r>
              <w:br/>
            </w:r>
            <w:r>
              <w:rPr>
                <w:rFonts w:ascii="Times New Roman"/>
                <w:b w:val="false"/>
                <w:i w:val="false"/>
                <w:color w:val="000000"/>
                <w:sz w:val="20"/>
              </w:rPr>
              <w:t>
</w:t>
            </w:r>
            <w:r>
              <w:rPr>
                <w:rFonts w:ascii="Times New Roman"/>
                <w:b w:val="false"/>
                <w:i w:val="false"/>
                <w:color w:val="000000"/>
                <w:sz w:val="20"/>
              </w:rPr>
              <w:t>союға</w:t>
            </w:r>
            <w:r>
              <w:br/>
            </w:r>
            <w:r>
              <w:rPr>
                <w:rFonts w:ascii="Times New Roman"/>
                <w:b w:val="false"/>
                <w:i w:val="false"/>
                <w:color w:val="000000"/>
                <w:sz w:val="20"/>
              </w:rPr>
              <w:t>
</w:t>
            </w:r>
            <w:r>
              <w:rPr>
                <w:rFonts w:ascii="Times New Roman"/>
                <w:b w:val="false"/>
                <w:i w:val="false"/>
                <w:color w:val="000000"/>
                <w:sz w:val="20"/>
              </w:rPr>
              <w:t>жiберiлдi),</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Принятые</w:t>
            </w:r>
            <w:r>
              <w:br/>
            </w:r>
            <w:r>
              <w:rPr>
                <w:rFonts w:ascii="Times New Roman"/>
                <w:b w:val="false"/>
                <w:i w:val="false"/>
                <w:color w:val="000000"/>
                <w:sz w:val="20"/>
              </w:rPr>
              <w:t>
</w:t>
            </w:r>
            <w:r>
              <w:rPr>
                <w:rFonts w:ascii="Times New Roman"/>
                <w:b w:val="false"/>
                <w:i w:val="false"/>
                <w:color w:val="000000"/>
                <w:sz w:val="20"/>
              </w:rPr>
              <w:t>меры</w:t>
            </w:r>
            <w:r>
              <w:br/>
            </w:r>
            <w:r>
              <w:rPr>
                <w:rFonts w:ascii="Times New Roman"/>
                <w:b w:val="false"/>
                <w:i w:val="false"/>
                <w:color w:val="000000"/>
                <w:sz w:val="20"/>
              </w:rPr>
              <w:t>
</w:t>
            </w:r>
            <w:r>
              <w:rPr>
                <w:rFonts w:ascii="Times New Roman"/>
                <w:b w:val="false"/>
                <w:i w:val="false"/>
                <w:color w:val="000000"/>
                <w:sz w:val="20"/>
              </w:rPr>
              <w:t>(задержано,</w:t>
            </w:r>
            <w:r>
              <w:br/>
            </w:r>
            <w:r>
              <w:rPr>
                <w:rFonts w:ascii="Times New Roman"/>
                <w:b w:val="false"/>
                <w:i w:val="false"/>
                <w:color w:val="000000"/>
                <w:sz w:val="20"/>
              </w:rPr>
              <w:t>
</w:t>
            </w:r>
            <w:r>
              <w:rPr>
                <w:rFonts w:ascii="Times New Roman"/>
                <w:b w:val="false"/>
                <w:i w:val="false"/>
                <w:color w:val="000000"/>
                <w:sz w:val="20"/>
              </w:rPr>
              <w:t>каран-</w:t>
            </w:r>
            <w:r>
              <w:br/>
            </w:r>
            <w:r>
              <w:rPr>
                <w:rFonts w:ascii="Times New Roman"/>
                <w:b w:val="false"/>
                <w:i w:val="false"/>
                <w:color w:val="000000"/>
                <w:sz w:val="20"/>
              </w:rPr>
              <w:t>
</w:t>
            </w:r>
            <w:r>
              <w:rPr>
                <w:rFonts w:ascii="Times New Roman"/>
                <w:b w:val="false"/>
                <w:i w:val="false"/>
                <w:color w:val="000000"/>
                <w:sz w:val="20"/>
              </w:rPr>
              <w:t>тинировано,</w:t>
            </w:r>
            <w:r>
              <w:br/>
            </w:r>
            <w:r>
              <w:rPr>
                <w:rFonts w:ascii="Times New Roman"/>
                <w:b w:val="false"/>
                <w:i w:val="false"/>
                <w:color w:val="000000"/>
                <w:sz w:val="20"/>
              </w:rPr>
              <w:t>
</w:t>
            </w:r>
            <w:r>
              <w:rPr>
                <w:rFonts w:ascii="Times New Roman"/>
                <w:b w:val="false"/>
                <w:i w:val="false"/>
                <w:color w:val="000000"/>
                <w:sz w:val="20"/>
              </w:rPr>
              <w:t>уничтожено,</w:t>
            </w:r>
            <w:r>
              <w:br/>
            </w:r>
            <w:r>
              <w:rPr>
                <w:rFonts w:ascii="Times New Roman"/>
                <w:b w:val="false"/>
                <w:i w:val="false"/>
                <w:color w:val="000000"/>
                <w:sz w:val="20"/>
              </w:rPr>
              <w:t>
</w:t>
            </w:r>
            <w:r>
              <w:rPr>
                <w:rFonts w:ascii="Times New Roman"/>
                <w:b w:val="false"/>
                <w:i w:val="false"/>
                <w:color w:val="000000"/>
                <w:sz w:val="20"/>
              </w:rPr>
              <w:t>отправлено</w:t>
            </w:r>
            <w:r>
              <w:br/>
            </w:r>
            <w:r>
              <w:rPr>
                <w:rFonts w:ascii="Times New Roman"/>
                <w:b w:val="false"/>
                <w:i w:val="false"/>
                <w:color w:val="000000"/>
                <w:sz w:val="20"/>
              </w:rPr>
              <w:t>
</w:t>
            </w:r>
            <w:r>
              <w:rPr>
                <w:rFonts w:ascii="Times New Roman"/>
                <w:b w:val="false"/>
                <w:i w:val="false"/>
                <w:color w:val="000000"/>
                <w:sz w:val="20"/>
              </w:rPr>
              <w:t>на убой),</w:t>
            </w:r>
            <w:r>
              <w:br/>
            </w:r>
            <w:r>
              <w:rPr>
                <w:rFonts w:ascii="Times New Roman"/>
                <w:b w:val="false"/>
                <w:i w:val="false"/>
                <w:color w:val="000000"/>
                <w:sz w:val="20"/>
              </w:rPr>
              <w:t>
</w:t>
            </w:r>
            <w:r>
              <w:rPr>
                <w:rFonts w:ascii="Times New Roman"/>
                <w:b w:val="false"/>
                <w:i w:val="false"/>
                <w:color w:val="000000"/>
                <w:sz w:val="20"/>
              </w:rPr>
              <w:t>количество</w:t>
            </w:r>
          </w:p>
        </w:tc>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әрi</w:t>
            </w:r>
            <w:r>
              <w:br/>
            </w:r>
            <w:r>
              <w:rPr>
                <w:rFonts w:ascii="Times New Roman"/>
                <w:b w:val="false"/>
                <w:i w:val="false"/>
                <w:color w:val="000000"/>
                <w:sz w:val="20"/>
              </w:rPr>
              <w:t>
</w:t>
            </w:r>
            <w:r>
              <w:rPr>
                <w:rFonts w:ascii="Times New Roman"/>
                <w:b w:val="false"/>
                <w:i w:val="false"/>
                <w:color w:val="000000"/>
                <w:sz w:val="20"/>
              </w:rPr>
              <w:t>жүруге</w:t>
            </w:r>
            <w:r>
              <w:br/>
            </w:r>
            <w:r>
              <w:rPr>
                <w:rFonts w:ascii="Times New Roman"/>
                <w:b w:val="false"/>
                <w:i w:val="false"/>
                <w:color w:val="000000"/>
                <w:sz w:val="20"/>
              </w:rPr>
              <w:t>
</w:t>
            </w:r>
            <w:r>
              <w:rPr>
                <w:rFonts w:ascii="Times New Roman"/>
                <w:b w:val="false"/>
                <w:i w:val="false"/>
                <w:color w:val="000000"/>
                <w:sz w:val="20"/>
              </w:rPr>
              <w:t>жiберiлдi/</w:t>
            </w:r>
            <w:r>
              <w:br/>
            </w:r>
            <w:r>
              <w:rPr>
                <w:rFonts w:ascii="Times New Roman"/>
                <w:b w:val="false"/>
                <w:i w:val="false"/>
                <w:color w:val="000000"/>
                <w:sz w:val="20"/>
              </w:rPr>
              <w:t>
</w:t>
            </w:r>
            <w:r>
              <w:rPr>
                <w:rFonts w:ascii="Times New Roman"/>
                <w:b w:val="false"/>
                <w:i w:val="false"/>
                <w:color w:val="000000"/>
                <w:sz w:val="20"/>
              </w:rPr>
              <w:t>Допущено к</w:t>
            </w:r>
            <w:r>
              <w:br/>
            </w:r>
            <w:r>
              <w:rPr>
                <w:rFonts w:ascii="Times New Roman"/>
                <w:b w:val="false"/>
                <w:i w:val="false"/>
                <w:color w:val="000000"/>
                <w:sz w:val="20"/>
              </w:rPr>
              <w:t>
</w:t>
            </w:r>
            <w:r>
              <w:rPr>
                <w:rFonts w:ascii="Times New Roman"/>
                <w:b w:val="false"/>
                <w:i w:val="false"/>
                <w:color w:val="000000"/>
                <w:sz w:val="20"/>
              </w:rPr>
              <w:t>дальнейшему</w:t>
            </w:r>
            <w:r>
              <w:br/>
            </w:r>
            <w:r>
              <w:rPr>
                <w:rFonts w:ascii="Times New Roman"/>
                <w:b w:val="false"/>
                <w:i w:val="false"/>
                <w:color w:val="000000"/>
                <w:sz w:val="20"/>
              </w:rPr>
              <w:t>
</w:t>
            </w:r>
            <w:r>
              <w:rPr>
                <w:rFonts w:ascii="Times New Roman"/>
                <w:b w:val="false"/>
                <w:i w:val="false"/>
                <w:color w:val="000000"/>
                <w:sz w:val="20"/>
              </w:rPr>
              <w:t>следованию</w:t>
            </w:r>
          </w:p>
        </w:tc>
        <w:tc>
          <w:tcPr>
            <w:tcW w:w="2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Шекарадағы</w:t>
            </w:r>
            <w:r>
              <w:br/>
            </w:r>
            <w:r>
              <w:rPr>
                <w:rFonts w:ascii="Times New Roman"/>
                <w:b w:val="false"/>
                <w:i w:val="false"/>
                <w:color w:val="000000"/>
                <w:sz w:val="20"/>
              </w:rPr>
              <w:t>
</w:t>
            </w:r>
            <w:r>
              <w:rPr>
                <w:rFonts w:ascii="Times New Roman"/>
                <w:b w:val="false"/>
                <w:i w:val="false"/>
                <w:color w:val="000000"/>
                <w:sz w:val="20"/>
              </w:rPr>
              <w:t>ветерина-</w:t>
            </w:r>
            <w:r>
              <w:br/>
            </w:r>
            <w:r>
              <w:rPr>
                <w:rFonts w:ascii="Times New Roman"/>
                <w:b w:val="false"/>
                <w:i w:val="false"/>
                <w:color w:val="000000"/>
                <w:sz w:val="20"/>
              </w:rPr>
              <w:t>
</w:t>
            </w:r>
            <w:r>
              <w:rPr>
                <w:rFonts w:ascii="Times New Roman"/>
                <w:b w:val="false"/>
                <w:i w:val="false"/>
                <w:color w:val="000000"/>
                <w:sz w:val="20"/>
              </w:rPr>
              <w:t>риялық-санита-</w:t>
            </w:r>
            <w:r>
              <w:br/>
            </w:r>
            <w:r>
              <w:rPr>
                <w:rFonts w:ascii="Times New Roman"/>
                <w:b w:val="false"/>
                <w:i w:val="false"/>
                <w:color w:val="000000"/>
                <w:sz w:val="20"/>
              </w:rPr>
              <w:t>
</w:t>
            </w:r>
            <w:r>
              <w:rPr>
                <w:rFonts w:ascii="Times New Roman"/>
                <w:b w:val="false"/>
                <w:i w:val="false"/>
                <w:color w:val="000000"/>
                <w:sz w:val="20"/>
              </w:rPr>
              <w:t>риялық</w:t>
            </w:r>
            <w:r>
              <w:br/>
            </w:r>
            <w:r>
              <w:rPr>
                <w:rFonts w:ascii="Times New Roman"/>
                <w:b w:val="false"/>
                <w:i w:val="false"/>
                <w:color w:val="000000"/>
                <w:sz w:val="20"/>
              </w:rPr>
              <w:t>
</w:t>
            </w:r>
            <w:r>
              <w:rPr>
                <w:rFonts w:ascii="Times New Roman"/>
                <w:b w:val="false"/>
                <w:i w:val="false"/>
                <w:color w:val="000000"/>
                <w:sz w:val="20"/>
              </w:rPr>
              <w:t>бақылау</w:t>
            </w:r>
            <w:r>
              <w:br/>
            </w:r>
            <w:r>
              <w:rPr>
                <w:rFonts w:ascii="Times New Roman"/>
                <w:b w:val="false"/>
                <w:i w:val="false"/>
                <w:color w:val="000000"/>
                <w:sz w:val="20"/>
              </w:rPr>
              <w:t>
</w:t>
            </w:r>
            <w:r>
              <w:rPr>
                <w:rFonts w:ascii="Times New Roman"/>
                <w:b w:val="false"/>
                <w:i w:val="false"/>
                <w:color w:val="000000"/>
                <w:sz w:val="20"/>
              </w:rPr>
              <w:t>бекетi</w:t>
            </w:r>
            <w:r>
              <w:br/>
            </w:r>
            <w:r>
              <w:rPr>
                <w:rFonts w:ascii="Times New Roman"/>
                <w:b w:val="false"/>
                <w:i w:val="false"/>
                <w:color w:val="000000"/>
                <w:sz w:val="20"/>
              </w:rPr>
              <w:t>
</w:t>
            </w:r>
            <w:r>
              <w:rPr>
                <w:rFonts w:ascii="Times New Roman"/>
                <w:b w:val="false"/>
                <w:i w:val="false"/>
                <w:color w:val="000000"/>
                <w:sz w:val="20"/>
              </w:rPr>
              <w:t>берген</w:t>
            </w:r>
            <w:r>
              <w:br/>
            </w:r>
            <w:r>
              <w:rPr>
                <w:rFonts w:ascii="Times New Roman"/>
                <w:b w:val="false"/>
                <w:i w:val="false"/>
                <w:color w:val="000000"/>
                <w:sz w:val="20"/>
              </w:rPr>
              <w:t>
</w:t>
            </w:r>
            <w:r>
              <w:rPr>
                <w:rFonts w:ascii="Times New Roman"/>
                <w:b w:val="false"/>
                <w:i w:val="false"/>
                <w:color w:val="000000"/>
                <w:sz w:val="20"/>
              </w:rPr>
              <w:t>ветерина-</w:t>
            </w:r>
            <w:r>
              <w:br/>
            </w:r>
            <w:r>
              <w:rPr>
                <w:rFonts w:ascii="Times New Roman"/>
                <w:b w:val="false"/>
                <w:i w:val="false"/>
                <w:color w:val="000000"/>
                <w:sz w:val="20"/>
              </w:rPr>
              <w:t>
</w:t>
            </w:r>
            <w:r>
              <w:rPr>
                <w:rFonts w:ascii="Times New Roman"/>
                <w:b w:val="false"/>
                <w:i w:val="false"/>
                <w:color w:val="000000"/>
                <w:sz w:val="20"/>
              </w:rPr>
              <w:t>риялық</w:t>
            </w:r>
            <w:r>
              <w:br/>
            </w:r>
            <w:r>
              <w:rPr>
                <w:rFonts w:ascii="Times New Roman"/>
                <w:b w:val="false"/>
                <w:i w:val="false"/>
                <w:color w:val="000000"/>
                <w:sz w:val="20"/>
              </w:rPr>
              <w:t>
</w:t>
            </w:r>
            <w:r>
              <w:rPr>
                <w:rFonts w:ascii="Times New Roman"/>
                <w:b w:val="false"/>
                <w:i w:val="false"/>
                <w:color w:val="000000"/>
                <w:sz w:val="20"/>
              </w:rPr>
              <w:t>құжатының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номер и</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нарного</w:t>
            </w:r>
            <w:r>
              <w:br/>
            </w:r>
            <w:r>
              <w:rPr>
                <w:rFonts w:ascii="Times New Roman"/>
                <w:b w:val="false"/>
                <w:i w:val="false"/>
                <w:color w:val="000000"/>
                <w:sz w:val="20"/>
              </w:rPr>
              <w:t>
</w:t>
            </w:r>
            <w:r>
              <w:rPr>
                <w:rFonts w:ascii="Times New Roman"/>
                <w:b w:val="false"/>
                <w:i w:val="false"/>
                <w:color w:val="000000"/>
                <w:sz w:val="20"/>
              </w:rPr>
              <w:t>документа,</w:t>
            </w:r>
            <w:r>
              <w:br/>
            </w:r>
            <w:r>
              <w:rPr>
                <w:rFonts w:ascii="Times New Roman"/>
                <w:b w:val="false"/>
                <w:i w:val="false"/>
                <w:color w:val="000000"/>
                <w:sz w:val="20"/>
              </w:rPr>
              <w:t>
</w:t>
            </w:r>
            <w:r>
              <w:rPr>
                <w:rFonts w:ascii="Times New Roman"/>
                <w:b w:val="false"/>
                <w:i w:val="false"/>
                <w:color w:val="000000"/>
                <w:sz w:val="20"/>
              </w:rPr>
              <w:t>выданного</w:t>
            </w:r>
            <w:r>
              <w:br/>
            </w:r>
            <w:r>
              <w:rPr>
                <w:rFonts w:ascii="Times New Roman"/>
                <w:b w:val="false"/>
                <w:i w:val="false"/>
                <w:color w:val="000000"/>
                <w:sz w:val="20"/>
              </w:rPr>
              <w:t>
</w:t>
            </w:r>
            <w:r>
              <w:rPr>
                <w:rFonts w:ascii="Times New Roman"/>
                <w:b w:val="false"/>
                <w:i w:val="false"/>
                <w:color w:val="000000"/>
                <w:sz w:val="20"/>
              </w:rPr>
              <w:t>пограни-</w:t>
            </w:r>
            <w:r>
              <w:br/>
            </w:r>
            <w:r>
              <w:rPr>
                <w:rFonts w:ascii="Times New Roman"/>
                <w:b w:val="false"/>
                <w:i w:val="false"/>
                <w:color w:val="000000"/>
                <w:sz w:val="20"/>
              </w:rPr>
              <w:t>
</w:t>
            </w:r>
            <w:r>
              <w:rPr>
                <w:rFonts w:ascii="Times New Roman"/>
                <w:b w:val="false"/>
                <w:i w:val="false"/>
                <w:color w:val="000000"/>
                <w:sz w:val="20"/>
              </w:rPr>
              <w:t>чным</w:t>
            </w:r>
            <w:r>
              <w:br/>
            </w:r>
            <w:r>
              <w:rPr>
                <w:rFonts w:ascii="Times New Roman"/>
                <w:b w:val="false"/>
                <w:i w:val="false"/>
                <w:color w:val="000000"/>
                <w:sz w:val="20"/>
              </w:rPr>
              <w:t>
</w:t>
            </w: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нарно-санитар-</w:t>
            </w:r>
            <w:r>
              <w:br/>
            </w:r>
            <w:r>
              <w:rPr>
                <w:rFonts w:ascii="Times New Roman"/>
                <w:b w:val="false"/>
                <w:i w:val="false"/>
                <w:color w:val="000000"/>
                <w:sz w:val="20"/>
              </w:rPr>
              <w:t>
</w:t>
            </w:r>
            <w:r>
              <w:rPr>
                <w:rFonts w:ascii="Times New Roman"/>
                <w:b w:val="false"/>
                <w:i w:val="false"/>
                <w:color w:val="000000"/>
                <w:sz w:val="20"/>
              </w:rPr>
              <w:t>ным</w:t>
            </w:r>
            <w:r>
              <w:br/>
            </w:r>
            <w:r>
              <w:rPr>
                <w:rFonts w:ascii="Times New Roman"/>
                <w:b w:val="false"/>
                <w:i w:val="false"/>
                <w:color w:val="000000"/>
                <w:sz w:val="20"/>
              </w:rPr>
              <w:t>
</w:t>
            </w:r>
            <w:r>
              <w:rPr>
                <w:rFonts w:ascii="Times New Roman"/>
                <w:b w:val="false"/>
                <w:i w:val="false"/>
                <w:color w:val="000000"/>
                <w:sz w:val="20"/>
              </w:rPr>
              <w:t>контрольным</w:t>
            </w:r>
            <w:r>
              <w:br/>
            </w:r>
            <w:r>
              <w:rPr>
                <w:rFonts w:ascii="Times New Roman"/>
                <w:b w:val="false"/>
                <w:i w:val="false"/>
                <w:color w:val="000000"/>
                <w:sz w:val="20"/>
              </w:rPr>
              <w:t>
</w:t>
            </w:r>
            <w:r>
              <w:rPr>
                <w:rFonts w:ascii="Times New Roman"/>
                <w:b w:val="false"/>
                <w:i w:val="false"/>
                <w:color w:val="000000"/>
                <w:sz w:val="20"/>
              </w:rPr>
              <w:t>постом</w:t>
            </w:r>
          </w:p>
        </w:tc>
        <w:tc>
          <w:tcPr>
            <w:tcW w:w="2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нариялық</w:t>
            </w:r>
            <w:r>
              <w:br/>
            </w:r>
            <w:r>
              <w:rPr>
                <w:rFonts w:ascii="Times New Roman"/>
                <w:b w:val="false"/>
                <w:i w:val="false"/>
                <w:color w:val="000000"/>
                <w:sz w:val="20"/>
              </w:rPr>
              <w:t>
</w:t>
            </w:r>
            <w:r>
              <w:rPr>
                <w:rFonts w:ascii="Times New Roman"/>
                <w:b w:val="false"/>
                <w:i w:val="false"/>
                <w:color w:val="000000"/>
                <w:sz w:val="20"/>
              </w:rPr>
              <w:t>тексерiп</w:t>
            </w:r>
            <w:r>
              <w:br/>
            </w:r>
            <w:r>
              <w:rPr>
                <w:rFonts w:ascii="Times New Roman"/>
                <w:b w:val="false"/>
                <w:i w:val="false"/>
                <w:color w:val="000000"/>
                <w:sz w:val="20"/>
              </w:rPr>
              <w:t>
</w:t>
            </w:r>
            <w:r>
              <w:rPr>
                <w:rFonts w:ascii="Times New Roman"/>
                <w:b w:val="false"/>
                <w:i w:val="false"/>
                <w:color w:val="000000"/>
                <w:sz w:val="20"/>
              </w:rPr>
              <w:t>қарауды</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нариялық</w:t>
            </w:r>
            <w:r>
              <w:br/>
            </w:r>
            <w:r>
              <w:rPr>
                <w:rFonts w:ascii="Times New Roman"/>
                <w:b w:val="false"/>
                <w:i w:val="false"/>
                <w:color w:val="000000"/>
                <w:sz w:val="20"/>
              </w:rPr>
              <w:t>
</w:t>
            </w:r>
            <w:r>
              <w:rPr>
                <w:rFonts w:ascii="Times New Roman"/>
                <w:b w:val="false"/>
                <w:i w:val="false"/>
                <w:color w:val="000000"/>
                <w:sz w:val="20"/>
              </w:rPr>
              <w:t>нспектордың</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ветин-</w:t>
            </w:r>
            <w:r>
              <w:br/>
            </w:r>
            <w:r>
              <w:rPr>
                <w:rFonts w:ascii="Times New Roman"/>
                <w:b w:val="false"/>
                <w:i w:val="false"/>
                <w:color w:val="000000"/>
                <w:sz w:val="20"/>
              </w:rPr>
              <w:t>
</w:t>
            </w:r>
            <w:r>
              <w:rPr>
                <w:rFonts w:ascii="Times New Roman"/>
                <w:b w:val="false"/>
                <w:i w:val="false"/>
                <w:color w:val="000000"/>
                <w:sz w:val="20"/>
              </w:rPr>
              <w:t>спектора</w:t>
            </w:r>
            <w:r>
              <w:br/>
            </w:r>
            <w:r>
              <w:rPr>
                <w:rFonts w:ascii="Times New Roman"/>
                <w:b w:val="false"/>
                <w:i w:val="false"/>
                <w:color w:val="000000"/>
                <w:sz w:val="20"/>
              </w:rPr>
              <w:t>
</w:t>
            </w:r>
            <w:r>
              <w:rPr>
                <w:rFonts w:ascii="Times New Roman"/>
                <w:b w:val="false"/>
                <w:i w:val="false"/>
                <w:color w:val="000000"/>
                <w:sz w:val="20"/>
              </w:rPr>
              <w:t>произво-</w:t>
            </w:r>
            <w:r>
              <w:br/>
            </w:r>
            <w:r>
              <w:rPr>
                <w:rFonts w:ascii="Times New Roman"/>
                <w:b w:val="false"/>
                <w:i w:val="false"/>
                <w:color w:val="000000"/>
                <w:sz w:val="20"/>
              </w:rPr>
              <w:t>
</w:t>
            </w:r>
            <w:r>
              <w:rPr>
                <w:rFonts w:ascii="Times New Roman"/>
                <w:b w:val="false"/>
                <w:i w:val="false"/>
                <w:color w:val="000000"/>
                <w:sz w:val="20"/>
              </w:rPr>
              <w:t>дившего</w:t>
            </w:r>
            <w:r>
              <w:br/>
            </w:r>
            <w:r>
              <w:rPr>
                <w:rFonts w:ascii="Times New Roman"/>
                <w:b w:val="false"/>
                <w:i w:val="false"/>
                <w:color w:val="000000"/>
                <w:sz w:val="20"/>
              </w:rPr>
              <w:t>
</w:t>
            </w:r>
            <w:r>
              <w:rPr>
                <w:rFonts w:ascii="Times New Roman"/>
                <w:b w:val="false"/>
                <w:i w:val="false"/>
                <w:color w:val="000000"/>
                <w:sz w:val="20"/>
              </w:rPr>
              <w:t>ветосмотр</w:t>
            </w:r>
          </w:p>
        </w:tc>
      </w:tr>
      <w:tr>
        <w:trPr>
          <w:trHeight w:val="30" w:hRule="atLeast"/>
        </w:trPr>
        <w:tc>
          <w:tcPr>
            <w:tcW w:w="0" w:type="auto"/>
            <w:vMerge/>
            <w:tcBorders>
              <w:top w:val="nil"/>
              <w:left w:val="single" w:color="cfcfcf" w:sz="5"/>
              <w:bottom w:val="single" w:color="cfcfcf" w:sz="5"/>
              <w:right w:val="single" w:color="cfcfcf" w:sz="5"/>
            </w:tcBorders>
          </w:tcP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болезни</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голов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151" w:id="110"/>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Журналда жануардың қайдан келгенi (5-баған) және қайда баратыны (6-баған) толық жазылуы керек./В журнале должно быть подробно записано, откуда прибыли животные (графа 5) и куда направляются (графа 6).</w:t>
      </w:r>
      <w:r>
        <w:br/>
      </w:r>
      <w:r>
        <w:rPr>
          <w:rFonts w:ascii="Times New Roman"/>
          <w:b w:val="false"/>
          <w:i w:val="false"/>
          <w:color w:val="000000"/>
          <w:sz w:val="28"/>
        </w:rPr>
        <w:t>
</w:t>
      </w:r>
      <w:r>
        <w:rPr>
          <w:rFonts w:ascii="Times New Roman"/>
          <w:b w:val="false"/>
          <w:i w:val="false"/>
          <w:color w:val="000000"/>
          <w:sz w:val="28"/>
        </w:rPr>
        <w:t>
      2. 7-бағанда оларды қалай тасымалдағанын көрсетедi: темiр жол бойынша, автокөлiктерде немесе айдаумен./В графе 7 указывают, каким образом их транспортируют: по железной дороге, на автомашинах или гоном.</w:t>
      </w:r>
      <w:r>
        <w:br/>
      </w:r>
      <w:r>
        <w:rPr>
          <w:rFonts w:ascii="Times New Roman"/>
          <w:b w:val="false"/>
          <w:i w:val="false"/>
          <w:color w:val="000000"/>
          <w:sz w:val="28"/>
        </w:rPr>
        <w:t>
</w:t>
      </w:r>
      <w:r>
        <w:rPr>
          <w:rFonts w:ascii="Times New Roman"/>
          <w:b w:val="false"/>
          <w:i w:val="false"/>
          <w:color w:val="000000"/>
          <w:sz w:val="28"/>
        </w:rPr>
        <w:t>
      3. Жануарлардың белгiленген жағдайына байланысты шекарадағы ветеринариялық-санитариялық бақылау бекетiнде жүргiзiлген шараларды ұсталған, карантинделген, жойылған, союға жiберiлген және жөнелтушiге қайтарылған бас санын көрсетiп 12-бағанға жазады./Мероприятия, проведенные на пограничном ветеринарно-санитарном контрольном посту в зависимости от установленного состояния животных, записывают в графу 12 с указанием числа голов задержанных, карантинированных, уничтоженных, отправленных на убой или возвращенных отправителю.</w:t>
      </w:r>
      <w:r>
        <w:br/>
      </w:r>
      <w:r>
        <w:rPr>
          <w:rFonts w:ascii="Times New Roman"/>
          <w:b w:val="false"/>
          <w:i w:val="false"/>
          <w:color w:val="000000"/>
          <w:sz w:val="28"/>
        </w:rPr>
        <w:t>
</w:t>
      </w:r>
      <w:r>
        <w:rPr>
          <w:rFonts w:ascii="Times New Roman"/>
          <w:b w:val="false"/>
          <w:i w:val="false"/>
          <w:color w:val="000000"/>
          <w:sz w:val="28"/>
        </w:rPr>
        <w:t>
      4. Одан әрi жүруге жiберiлген жануарлардың санын 13-бағанда белгiлейдi./Количество животных допущенных к дальнейшему следованию, отмечают в графе 13.</w:t>
      </w:r>
    </w:p>
    <w:bookmarkEnd w:id="110"/>
    <w:p>
      <w:pPr>
        <w:spacing w:after="0"/>
        <w:ind w:left="0"/>
        <w:jc w:val="both"/>
      </w:pPr>
      <w:r>
        <w:rPr>
          <w:rFonts w:ascii="Times New Roman"/>
          <w:b w:val="false"/>
          <w:i w:val="false"/>
          <w:color w:val="000000"/>
          <w:sz w:val="28"/>
        </w:rPr>
        <w:t>      (Тақ бетi/Нечетная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1231"/>
        <w:gridCol w:w="1321"/>
        <w:gridCol w:w="1161"/>
        <w:gridCol w:w="861"/>
        <w:gridCol w:w="862"/>
        <w:gridCol w:w="1109"/>
        <w:gridCol w:w="995"/>
        <w:gridCol w:w="1358"/>
        <w:gridCol w:w="1191"/>
        <w:gridCol w:w="1829"/>
      </w:tblGrid>
      <w:tr>
        <w:trPr>
          <w:trHeight w:val="30" w:hRule="atLeast"/>
        </w:trPr>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 порядку</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Жазылған</w:t>
            </w:r>
            <w:r>
              <w:br/>
            </w:r>
            <w:r>
              <w:rPr>
                <w:rFonts w:ascii="Times New Roman"/>
                <w:b w:val="false"/>
                <w:i w:val="false"/>
                <w:color w:val="000000"/>
                <w:sz w:val="20"/>
              </w:rPr>
              <w:t>
</w:t>
            </w:r>
            <w:r>
              <w:rPr>
                <w:rFonts w:ascii="Times New Roman"/>
                <w:b w:val="false"/>
                <w:i w:val="false"/>
                <w:color w:val="000000"/>
                <w:sz w:val="20"/>
              </w:rPr>
              <w:t>уақыты/</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записи</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Жүктiң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груза</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w:t>
            </w:r>
            <w:r>
              <w:br/>
            </w:r>
            <w:r>
              <w:rPr>
                <w:rFonts w:ascii="Times New Roman"/>
                <w:b w:val="false"/>
                <w:i w:val="false"/>
                <w:color w:val="000000"/>
                <w:sz w:val="20"/>
              </w:rPr>
              <w:t>
</w:t>
            </w:r>
            <w:r>
              <w:rPr>
                <w:rFonts w:ascii="Times New Roman"/>
                <w:b w:val="false"/>
                <w:i w:val="false"/>
                <w:color w:val="000000"/>
                <w:sz w:val="20"/>
              </w:rPr>
              <w:t>мөлшерi</w:t>
            </w:r>
            <w:r>
              <w:br/>
            </w:r>
            <w:r>
              <w:rPr>
                <w:rFonts w:ascii="Times New Roman"/>
                <w:b w:val="false"/>
                <w:i w:val="false"/>
                <w:color w:val="000000"/>
                <w:sz w:val="20"/>
              </w:rPr>
              <w:t>
</w:t>
            </w:r>
            <w:r>
              <w:rPr>
                <w:rFonts w:ascii="Times New Roman"/>
                <w:b w:val="false"/>
                <w:i w:val="false"/>
                <w:color w:val="000000"/>
                <w:sz w:val="20"/>
              </w:rPr>
              <w:t>(дана, бас,</w:t>
            </w:r>
            <w:r>
              <w:br/>
            </w:r>
            <w:r>
              <w:rPr>
                <w:rFonts w:ascii="Times New Roman"/>
                <w:b w:val="false"/>
                <w:i w:val="false"/>
                <w:color w:val="000000"/>
                <w:sz w:val="20"/>
              </w:rPr>
              <w:t>
</w:t>
            </w: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r>
              <w:br/>
            </w:r>
            <w:r>
              <w:rPr>
                <w:rFonts w:ascii="Times New Roman"/>
                <w:b w:val="false"/>
                <w:i w:val="false"/>
                <w:color w:val="000000"/>
                <w:sz w:val="20"/>
              </w:rPr>
              <w:t>
</w:t>
            </w:r>
            <w:r>
              <w:rPr>
                <w:rFonts w:ascii="Times New Roman"/>
                <w:b w:val="false"/>
                <w:i w:val="false"/>
                <w:color w:val="000000"/>
                <w:sz w:val="20"/>
              </w:rPr>
              <w:t>(штук,голов,</w:t>
            </w:r>
            <w:r>
              <w:br/>
            </w:r>
            <w:r>
              <w:rPr>
                <w:rFonts w:ascii="Times New Roman"/>
                <w:b w:val="false"/>
                <w:i w:val="false"/>
                <w:color w:val="000000"/>
                <w:sz w:val="20"/>
              </w:rPr>
              <w:t>
</w:t>
            </w:r>
            <w:r>
              <w:rPr>
                <w:rFonts w:ascii="Times New Roman"/>
                <w:b w:val="false"/>
                <w:i w:val="false"/>
                <w:color w:val="000000"/>
                <w:sz w:val="20"/>
              </w:rPr>
              <w:t>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саны</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Буып-</w:t>
            </w:r>
            <w:r>
              <w:br/>
            </w:r>
            <w:r>
              <w:rPr>
                <w:rFonts w:ascii="Times New Roman"/>
                <w:b w:val="false"/>
                <w:i w:val="false"/>
                <w:color w:val="000000"/>
                <w:sz w:val="20"/>
              </w:rPr>
              <w:t>
</w:t>
            </w:r>
            <w:r>
              <w:rPr>
                <w:rFonts w:ascii="Times New Roman"/>
                <w:b w:val="false"/>
                <w:i w:val="false"/>
                <w:color w:val="000000"/>
                <w:sz w:val="20"/>
              </w:rPr>
              <w:t>түюдiң</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сақтаудың</w:t>
            </w:r>
            <w:r>
              <w:br/>
            </w:r>
            <w:r>
              <w:rPr>
                <w:rFonts w:ascii="Times New Roman"/>
                <w:b w:val="false"/>
                <w:i w:val="false"/>
                <w:color w:val="000000"/>
                <w:sz w:val="20"/>
              </w:rPr>
              <w:t>
</w:t>
            </w:r>
            <w:r>
              <w:rPr>
                <w:rFonts w:ascii="Times New Roman"/>
                <w:b w:val="false"/>
                <w:i w:val="false"/>
                <w:color w:val="000000"/>
                <w:sz w:val="20"/>
              </w:rPr>
              <w:t>түрi/Вид</w:t>
            </w:r>
            <w:r>
              <w:br/>
            </w:r>
            <w:r>
              <w:rPr>
                <w:rFonts w:ascii="Times New Roman"/>
                <w:b w:val="false"/>
                <w:i w:val="false"/>
                <w:color w:val="000000"/>
                <w:sz w:val="20"/>
              </w:rPr>
              <w:t>
</w:t>
            </w:r>
            <w:r>
              <w:rPr>
                <w:rFonts w:ascii="Times New Roman"/>
                <w:b w:val="false"/>
                <w:i w:val="false"/>
                <w:color w:val="000000"/>
                <w:sz w:val="20"/>
              </w:rPr>
              <w:t>упаковки и</w:t>
            </w:r>
            <w:r>
              <w:br/>
            </w:r>
            <w:r>
              <w:rPr>
                <w:rFonts w:ascii="Times New Roman"/>
                <w:b w:val="false"/>
                <w:i w:val="false"/>
                <w:color w:val="000000"/>
                <w:sz w:val="20"/>
              </w:rPr>
              <w:t>
</w:t>
            </w:r>
            <w:r>
              <w:rPr>
                <w:rFonts w:ascii="Times New Roman"/>
                <w:b w:val="false"/>
                <w:i w:val="false"/>
                <w:color w:val="000000"/>
                <w:sz w:val="20"/>
              </w:rPr>
              <w:t>консервиро-</w:t>
            </w:r>
            <w:r>
              <w:br/>
            </w:r>
            <w:r>
              <w:rPr>
                <w:rFonts w:ascii="Times New Roman"/>
                <w:b w:val="false"/>
                <w:i w:val="false"/>
                <w:color w:val="000000"/>
                <w:sz w:val="20"/>
              </w:rPr>
              <w:t>
</w:t>
            </w:r>
            <w:r>
              <w:rPr>
                <w:rFonts w:ascii="Times New Roman"/>
                <w:b w:val="false"/>
                <w:i w:val="false"/>
                <w:color w:val="000000"/>
                <w:sz w:val="20"/>
              </w:rPr>
              <w:t>вания</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w:t>
            </w:r>
            <w:r>
              <w:br/>
            </w:r>
            <w:r>
              <w:rPr>
                <w:rFonts w:ascii="Times New Roman"/>
                <w:b w:val="false"/>
                <w:i w:val="false"/>
                <w:color w:val="000000"/>
                <w:sz w:val="20"/>
              </w:rPr>
              <w:t>
</w:t>
            </w:r>
            <w:r>
              <w:rPr>
                <w:rFonts w:ascii="Times New Roman"/>
                <w:b w:val="false"/>
                <w:i w:val="false"/>
                <w:color w:val="000000"/>
                <w:sz w:val="20"/>
              </w:rPr>
              <w:t>қай</w:t>
            </w:r>
            <w:r>
              <w:br/>
            </w:r>
            <w:r>
              <w:rPr>
                <w:rFonts w:ascii="Times New Roman"/>
                <w:b w:val="false"/>
                <w:i w:val="false"/>
                <w:color w:val="000000"/>
                <w:sz w:val="20"/>
              </w:rPr>
              <w:t>
</w:t>
            </w:r>
            <w:r>
              <w:rPr>
                <w:rFonts w:ascii="Times New Roman"/>
                <w:b w:val="false"/>
                <w:i w:val="false"/>
                <w:color w:val="000000"/>
                <w:sz w:val="20"/>
              </w:rPr>
              <w:t>жерден</w:t>
            </w:r>
            <w:r>
              <w:br/>
            </w:r>
            <w:r>
              <w:rPr>
                <w:rFonts w:ascii="Times New Roman"/>
                <w:b w:val="false"/>
                <w:i w:val="false"/>
                <w:color w:val="000000"/>
                <w:sz w:val="20"/>
              </w:rPr>
              <w:t>
</w:t>
            </w:r>
            <w:r>
              <w:rPr>
                <w:rFonts w:ascii="Times New Roman"/>
                <w:b w:val="false"/>
                <w:i w:val="false"/>
                <w:color w:val="000000"/>
                <w:sz w:val="20"/>
              </w:rPr>
              <w:t>келдi/</w:t>
            </w:r>
            <w:r>
              <w:br/>
            </w:r>
            <w:r>
              <w:rPr>
                <w:rFonts w:ascii="Times New Roman"/>
                <w:b w:val="false"/>
                <w:i w:val="false"/>
                <w:color w:val="000000"/>
                <w:sz w:val="20"/>
              </w:rPr>
              <w:t>
</w:t>
            </w:r>
            <w:r>
              <w:rPr>
                <w:rFonts w:ascii="Times New Roman"/>
                <w:b w:val="false"/>
                <w:i w:val="false"/>
                <w:color w:val="000000"/>
                <w:sz w:val="20"/>
              </w:rPr>
              <w:t>Откуда</w:t>
            </w:r>
            <w:r>
              <w:br/>
            </w:r>
            <w:r>
              <w:rPr>
                <w:rFonts w:ascii="Times New Roman"/>
                <w:b w:val="false"/>
                <w:i w:val="false"/>
                <w:color w:val="000000"/>
                <w:sz w:val="20"/>
              </w:rPr>
              <w:t>
</w:t>
            </w:r>
            <w:r>
              <w:rPr>
                <w:rFonts w:ascii="Times New Roman"/>
                <w:b w:val="false"/>
                <w:i w:val="false"/>
                <w:color w:val="000000"/>
                <w:sz w:val="20"/>
              </w:rPr>
              <w:t>поступил</w:t>
            </w:r>
            <w:r>
              <w:br/>
            </w:r>
            <w:r>
              <w:rPr>
                <w:rFonts w:ascii="Times New Roman"/>
                <w:b w:val="false"/>
                <w:i w:val="false"/>
                <w:color w:val="000000"/>
                <w:sz w:val="20"/>
              </w:rPr>
              <w:t>
</w:t>
            </w:r>
            <w:r>
              <w:rPr>
                <w:rFonts w:ascii="Times New Roman"/>
                <w:b w:val="false"/>
                <w:i w:val="false"/>
                <w:color w:val="000000"/>
                <w:sz w:val="20"/>
              </w:rPr>
              <w:t>груз</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 барады</w:t>
            </w:r>
            <w:r>
              <w:br/>
            </w:r>
            <w:r>
              <w:rPr>
                <w:rFonts w:ascii="Times New Roman"/>
                <w:b w:val="false"/>
                <w:i w:val="false"/>
                <w:color w:val="000000"/>
                <w:sz w:val="20"/>
              </w:rPr>
              <w:t>
</w:t>
            </w:r>
            <w:r>
              <w:rPr>
                <w:rFonts w:ascii="Times New Roman"/>
                <w:b w:val="false"/>
                <w:i w:val="false"/>
                <w:color w:val="000000"/>
                <w:sz w:val="20"/>
              </w:rPr>
              <w:t>(межелi орнын</w:t>
            </w:r>
            <w:r>
              <w:br/>
            </w:r>
            <w:r>
              <w:rPr>
                <w:rFonts w:ascii="Times New Roman"/>
                <w:b w:val="false"/>
                <w:i w:val="false"/>
                <w:color w:val="000000"/>
                <w:sz w:val="20"/>
              </w:rPr>
              <w:t>
</w:t>
            </w:r>
            <w:r>
              <w:rPr>
                <w:rFonts w:ascii="Times New Roman"/>
                <w:b w:val="false"/>
                <w:i w:val="false"/>
                <w:color w:val="000000"/>
                <w:sz w:val="20"/>
              </w:rPr>
              <w:t>көрсету)/ Куда</w:t>
            </w:r>
            <w:r>
              <w:br/>
            </w:r>
            <w:r>
              <w:rPr>
                <w:rFonts w:ascii="Times New Roman"/>
                <w:b w:val="false"/>
                <w:i w:val="false"/>
                <w:color w:val="000000"/>
                <w:sz w:val="20"/>
              </w:rPr>
              <w:t>
</w:t>
            </w:r>
            <w:r>
              <w:rPr>
                <w:rFonts w:ascii="Times New Roman"/>
                <w:b w:val="false"/>
                <w:i w:val="false"/>
                <w:color w:val="000000"/>
                <w:sz w:val="20"/>
              </w:rPr>
              <w:t>следует</w:t>
            </w:r>
          </w:p>
          <w:p>
            <w:pPr>
              <w:spacing w:after="20"/>
              <w:ind w:left="20"/>
              <w:jc w:val="both"/>
            </w:pPr>
            <w:r>
              <w:rPr>
                <w:rFonts w:ascii="Times New Roman"/>
                <w:b w:val="false"/>
                <w:i w:val="false"/>
                <w:color w:val="000000"/>
                <w:sz w:val="20"/>
              </w:rPr>
              <w:t>(указать</w:t>
            </w:r>
            <w:r>
              <w:br/>
            </w:r>
            <w:r>
              <w:rPr>
                <w:rFonts w:ascii="Times New Roman"/>
                <w:b w:val="false"/>
                <w:i w:val="false"/>
                <w:color w:val="000000"/>
                <w:sz w:val="20"/>
              </w:rPr>
              <w:t>
</w:t>
            </w:r>
            <w:r>
              <w:rPr>
                <w:rFonts w:ascii="Times New Roman"/>
                <w:b w:val="false"/>
                <w:i w:val="false"/>
                <w:color w:val="000000"/>
                <w:sz w:val="20"/>
              </w:rPr>
              <w:t>место</w:t>
            </w:r>
          </w:p>
          <w:p>
            <w:pPr>
              <w:spacing w:after="20"/>
              <w:ind w:left="20"/>
              <w:jc w:val="both"/>
            </w:pPr>
            <w:r>
              <w:rPr>
                <w:rFonts w:ascii="Times New Roman"/>
                <w:b w:val="false"/>
                <w:i w:val="false"/>
                <w:color w:val="000000"/>
                <w:sz w:val="20"/>
              </w:rPr>
              <w:t>назначения)</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Көлiктiң</w:t>
            </w:r>
            <w:r>
              <w:br/>
            </w:r>
            <w:r>
              <w:rPr>
                <w:rFonts w:ascii="Times New Roman"/>
                <w:b w:val="false"/>
                <w:i w:val="false"/>
                <w:color w:val="000000"/>
                <w:sz w:val="20"/>
              </w:rPr>
              <w:t>
</w:t>
            </w:r>
            <w:r>
              <w:rPr>
                <w:rFonts w:ascii="Times New Roman"/>
                <w:b w:val="false"/>
                <w:i w:val="false"/>
                <w:color w:val="000000"/>
                <w:sz w:val="20"/>
              </w:rPr>
              <w:t>түрi/Вид</w:t>
            </w:r>
            <w:r>
              <w:br/>
            </w:r>
            <w:r>
              <w:rPr>
                <w:rFonts w:ascii="Times New Roman"/>
                <w:b w:val="false"/>
                <w:i w:val="false"/>
                <w:color w:val="000000"/>
                <w:sz w:val="20"/>
              </w:rPr>
              <w:t>
</w:t>
            </w:r>
            <w:r>
              <w:rPr>
                <w:rFonts w:ascii="Times New Roman"/>
                <w:b w:val="false"/>
                <w:i w:val="false"/>
                <w:color w:val="000000"/>
                <w:sz w:val="20"/>
              </w:rPr>
              <w:t>транспорта</w:t>
            </w:r>
          </w:p>
        </w:tc>
        <w:tc>
          <w:tcPr>
            <w:tcW w:w="1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нариялық</w:t>
            </w:r>
            <w:r>
              <w:br/>
            </w:r>
            <w:r>
              <w:rPr>
                <w:rFonts w:ascii="Times New Roman"/>
                <w:b w:val="false"/>
                <w:i w:val="false"/>
                <w:color w:val="000000"/>
                <w:sz w:val="20"/>
              </w:rPr>
              <w:t>
</w:t>
            </w:r>
            <w:r>
              <w:rPr>
                <w:rFonts w:ascii="Times New Roman"/>
                <w:b w:val="false"/>
                <w:i w:val="false"/>
                <w:color w:val="000000"/>
                <w:sz w:val="20"/>
              </w:rPr>
              <w:t>құжаттың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 және күнi/</w:t>
            </w:r>
            <w:r>
              <w:br/>
            </w:r>
            <w:r>
              <w:rPr>
                <w:rFonts w:ascii="Times New Roman"/>
                <w:b w:val="false"/>
                <w:i w:val="false"/>
                <w:color w:val="000000"/>
                <w:sz w:val="20"/>
              </w:rPr>
              <w:t>
</w:t>
            </w:r>
            <w:r>
              <w:rPr>
                <w:rFonts w:ascii="Times New Roman"/>
                <w:b w:val="false"/>
                <w:i w:val="false"/>
                <w:color w:val="000000"/>
                <w:sz w:val="20"/>
              </w:rPr>
              <w:t>Название, №</w:t>
            </w:r>
            <w:r>
              <w:br/>
            </w:r>
            <w:r>
              <w:rPr>
                <w:rFonts w:ascii="Times New Roman"/>
                <w:b w:val="false"/>
                <w:i w:val="false"/>
                <w:color w:val="000000"/>
                <w:sz w:val="20"/>
              </w:rPr>
              <w:t>
</w:t>
            </w:r>
            <w:r>
              <w:rPr>
                <w:rFonts w:ascii="Times New Roman"/>
                <w:b w:val="false"/>
                <w:i w:val="false"/>
                <w:color w:val="000000"/>
                <w:sz w:val="20"/>
              </w:rPr>
              <w:t>и дата</w:t>
            </w:r>
            <w:r>
              <w:br/>
            </w:r>
            <w:r>
              <w:rPr>
                <w:rFonts w:ascii="Times New Roman"/>
                <w:b w:val="false"/>
                <w:i w:val="false"/>
                <w:color w:val="000000"/>
                <w:sz w:val="20"/>
              </w:rPr>
              <w:t>
</w:t>
            </w:r>
            <w:r>
              <w:rPr>
                <w:rFonts w:ascii="Times New Roman"/>
                <w:b w:val="false"/>
                <w:i w:val="false"/>
                <w:color w:val="000000"/>
                <w:sz w:val="20"/>
              </w:rPr>
              <w:t>ветеринарного</w:t>
            </w:r>
            <w:r>
              <w:br/>
            </w:r>
            <w:r>
              <w:rPr>
                <w:rFonts w:ascii="Times New Roman"/>
                <w:b w:val="false"/>
                <w:i w:val="false"/>
                <w:color w:val="000000"/>
                <w:sz w:val="20"/>
              </w:rPr>
              <w:t>
</w:t>
            </w:r>
            <w:r>
              <w:rPr>
                <w:rFonts w:ascii="Times New Roman"/>
                <w:b w:val="false"/>
                <w:i w:val="false"/>
                <w:color w:val="000000"/>
                <w:sz w:val="20"/>
              </w:rPr>
              <w:t>документа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бойын-</w:t>
            </w:r>
            <w:r>
              <w:br/>
            </w:r>
            <w:r>
              <w:rPr>
                <w:rFonts w:ascii="Times New Roman"/>
                <w:b w:val="false"/>
                <w:i w:val="false"/>
                <w:color w:val="000000"/>
                <w:sz w:val="20"/>
              </w:rPr>
              <w:t>
</w:t>
            </w:r>
            <w:r>
              <w:rPr>
                <w:rFonts w:ascii="Times New Roman"/>
                <w:b w:val="false"/>
                <w:i w:val="false"/>
                <w:color w:val="000000"/>
                <w:sz w:val="20"/>
              </w:rPr>
              <w:t>ша/по</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ментам</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w:t>
            </w:r>
            <w:r>
              <w:rPr>
                <w:rFonts w:ascii="Times New Roman"/>
                <w:b w:val="false"/>
                <w:i w:val="false"/>
                <w:color w:val="000000"/>
                <w:sz w:val="20"/>
              </w:rPr>
              <w:t>факти-</w:t>
            </w:r>
            <w:r>
              <w:br/>
            </w:r>
            <w:r>
              <w:rPr>
                <w:rFonts w:ascii="Times New Roman"/>
                <w:b w:val="false"/>
                <w:i w:val="false"/>
                <w:color w:val="000000"/>
                <w:sz w:val="20"/>
              </w:rPr>
              <w:t>
</w:t>
            </w:r>
            <w:r>
              <w:rPr>
                <w:rFonts w:ascii="Times New Roman"/>
                <w:b w:val="false"/>
                <w:i w:val="false"/>
                <w:color w:val="000000"/>
                <w:sz w:val="20"/>
              </w:rPr>
              <w:t>ческий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1238"/>
        <w:gridCol w:w="1251"/>
        <w:gridCol w:w="1707"/>
        <w:gridCol w:w="1251"/>
        <w:gridCol w:w="1239"/>
        <w:gridCol w:w="1362"/>
        <w:gridCol w:w="1127"/>
        <w:gridCol w:w="1128"/>
        <w:gridCol w:w="1239"/>
      </w:tblGrid>
      <w:tr>
        <w:trPr>
          <w:trHeight w:val="30" w:hRule="atLeast"/>
        </w:trPr>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w:t>
            </w:r>
            <w:r>
              <w:br/>
            </w:r>
            <w:r>
              <w:rPr>
                <w:rFonts w:ascii="Times New Roman"/>
                <w:b w:val="false"/>
                <w:i w:val="false"/>
                <w:color w:val="000000"/>
                <w:sz w:val="20"/>
              </w:rPr>
              <w:t>
</w:t>
            </w:r>
            <w:r>
              <w:rPr>
                <w:rFonts w:ascii="Times New Roman"/>
                <w:b w:val="false"/>
                <w:i w:val="false"/>
                <w:color w:val="000000"/>
                <w:sz w:val="20"/>
              </w:rPr>
              <w:t>кемшiлiктерi/</w:t>
            </w:r>
            <w:r>
              <w:br/>
            </w:r>
            <w:r>
              <w:rPr>
                <w:rFonts w:ascii="Times New Roman"/>
                <w:b w:val="false"/>
                <w:i w:val="false"/>
                <w:color w:val="000000"/>
                <w:sz w:val="20"/>
              </w:rPr>
              <w:t>
</w:t>
            </w:r>
            <w:r>
              <w:rPr>
                <w:rFonts w:ascii="Times New Roman"/>
                <w:b w:val="false"/>
                <w:i w:val="false"/>
                <w:color w:val="000000"/>
                <w:sz w:val="20"/>
              </w:rPr>
              <w:t>Выявленные</w:t>
            </w:r>
            <w:r>
              <w:br/>
            </w:r>
            <w:r>
              <w:rPr>
                <w:rFonts w:ascii="Times New Roman"/>
                <w:b w:val="false"/>
                <w:i w:val="false"/>
                <w:color w:val="000000"/>
                <w:sz w:val="20"/>
              </w:rPr>
              <w:t>
</w:t>
            </w:r>
            <w:r>
              <w:rPr>
                <w:rFonts w:ascii="Times New Roman"/>
                <w:b w:val="false"/>
                <w:i w:val="false"/>
                <w:color w:val="000000"/>
                <w:sz w:val="20"/>
              </w:rPr>
              <w:t>деффекты</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Тексеруге</w:t>
            </w:r>
            <w:r>
              <w:br/>
            </w:r>
            <w:r>
              <w:rPr>
                <w:rFonts w:ascii="Times New Roman"/>
                <w:b w:val="false"/>
                <w:i w:val="false"/>
                <w:color w:val="000000"/>
                <w:sz w:val="20"/>
              </w:rPr>
              <w:t>
</w:t>
            </w:r>
            <w:r>
              <w:rPr>
                <w:rFonts w:ascii="Times New Roman"/>
                <w:b w:val="false"/>
                <w:i w:val="false"/>
                <w:color w:val="000000"/>
                <w:sz w:val="20"/>
              </w:rPr>
              <w:t>жiберiл-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отправки на</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вание</w:t>
            </w:r>
          </w:p>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Зерттеудiң</w:t>
            </w:r>
            <w:r>
              <w:br/>
            </w:r>
            <w:r>
              <w:rPr>
                <w:rFonts w:ascii="Times New Roman"/>
                <w:b w:val="false"/>
                <w:i w:val="false"/>
                <w:color w:val="000000"/>
                <w:sz w:val="20"/>
              </w:rPr>
              <w:t>
</w:t>
            </w:r>
            <w:r>
              <w:rPr>
                <w:rFonts w:ascii="Times New Roman"/>
                <w:b w:val="false"/>
                <w:i w:val="false"/>
                <w:color w:val="000000"/>
                <w:sz w:val="20"/>
              </w:rPr>
              <w:t>күнi және</w:t>
            </w:r>
            <w:r>
              <w:br/>
            </w:r>
            <w:r>
              <w:rPr>
                <w:rFonts w:ascii="Times New Roman"/>
                <w:b w:val="false"/>
                <w:i w:val="false"/>
                <w:color w:val="000000"/>
                <w:sz w:val="20"/>
              </w:rPr>
              <w:t>
</w:t>
            </w:r>
            <w:r>
              <w:rPr>
                <w:rFonts w:ascii="Times New Roman"/>
                <w:b w:val="false"/>
                <w:i w:val="false"/>
                <w:color w:val="000000"/>
                <w:sz w:val="20"/>
              </w:rPr>
              <w:t>нәтижесi/</w:t>
            </w:r>
            <w:r>
              <w:br/>
            </w:r>
            <w:r>
              <w:rPr>
                <w:rFonts w:ascii="Times New Roman"/>
                <w:b w:val="false"/>
                <w:i w:val="false"/>
                <w:color w:val="000000"/>
                <w:sz w:val="20"/>
              </w:rPr>
              <w:t>
</w:t>
            </w: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Тексерiп қарау және зерттеу</w:t>
            </w:r>
            <w:r>
              <w:br/>
            </w:r>
            <w:r>
              <w:rPr>
                <w:rFonts w:ascii="Times New Roman"/>
                <w:b w:val="false"/>
                <w:i w:val="false"/>
                <w:color w:val="000000"/>
                <w:sz w:val="20"/>
              </w:rPr>
              <w:t>
</w:t>
            </w:r>
            <w:r>
              <w:rPr>
                <w:rFonts w:ascii="Times New Roman"/>
                <w:b w:val="false"/>
                <w:i w:val="false"/>
                <w:color w:val="000000"/>
                <w:sz w:val="20"/>
              </w:rPr>
              <w:t>нәтижелерi бойынша/</w:t>
            </w:r>
            <w:r>
              <w:br/>
            </w:r>
            <w:r>
              <w:rPr>
                <w:rFonts w:ascii="Times New Roman"/>
                <w:b w:val="false"/>
                <w:i w:val="false"/>
                <w:color w:val="000000"/>
                <w:sz w:val="20"/>
              </w:rPr>
              <w:t>
</w:t>
            </w:r>
            <w:r>
              <w:rPr>
                <w:rFonts w:ascii="Times New Roman"/>
                <w:b w:val="false"/>
                <w:i w:val="false"/>
                <w:color w:val="000000"/>
                <w:sz w:val="20"/>
              </w:rPr>
              <w:t>По результатам осмотра</w:t>
            </w:r>
            <w:r>
              <w:br/>
            </w:r>
            <w:r>
              <w:rPr>
                <w:rFonts w:ascii="Times New Roman"/>
                <w:b w:val="false"/>
                <w:i w:val="false"/>
                <w:color w:val="000000"/>
                <w:sz w:val="20"/>
              </w:rPr>
              <w:t>
</w:t>
            </w:r>
            <w:r>
              <w:rPr>
                <w:rFonts w:ascii="Times New Roman"/>
                <w:b w:val="false"/>
                <w:i w:val="false"/>
                <w:color w:val="000000"/>
                <w:sz w:val="20"/>
              </w:rPr>
              <w:t>исследований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Бұдан әрi жүруге</w:t>
            </w:r>
            <w:r>
              <w:br/>
            </w:r>
            <w:r>
              <w:rPr>
                <w:rFonts w:ascii="Times New Roman"/>
                <w:b w:val="false"/>
                <w:i w:val="false"/>
                <w:color w:val="000000"/>
                <w:sz w:val="20"/>
              </w:rPr>
              <w:t>
</w:t>
            </w:r>
            <w:r>
              <w:rPr>
                <w:rFonts w:ascii="Times New Roman"/>
                <w:b w:val="false"/>
                <w:i w:val="false"/>
                <w:color w:val="000000"/>
                <w:sz w:val="20"/>
              </w:rPr>
              <w:t>жiберiлдi/</w:t>
            </w:r>
            <w:r>
              <w:br/>
            </w:r>
            <w:r>
              <w:rPr>
                <w:rFonts w:ascii="Times New Roman"/>
                <w:b w:val="false"/>
                <w:i w:val="false"/>
                <w:color w:val="000000"/>
                <w:sz w:val="20"/>
              </w:rPr>
              <w:t>
</w:t>
            </w:r>
            <w:r>
              <w:rPr>
                <w:rFonts w:ascii="Times New Roman"/>
                <w:b w:val="false"/>
                <w:i w:val="false"/>
                <w:color w:val="000000"/>
                <w:sz w:val="20"/>
              </w:rPr>
              <w:t>Допущено к</w:t>
            </w:r>
            <w:r>
              <w:br/>
            </w:r>
            <w:r>
              <w:rPr>
                <w:rFonts w:ascii="Times New Roman"/>
                <w:b w:val="false"/>
                <w:i w:val="false"/>
                <w:color w:val="000000"/>
                <w:sz w:val="20"/>
              </w:rPr>
              <w:t>
</w:t>
            </w:r>
            <w:r>
              <w:rPr>
                <w:rFonts w:ascii="Times New Roman"/>
                <w:b w:val="false"/>
                <w:i w:val="false"/>
                <w:color w:val="000000"/>
                <w:sz w:val="20"/>
              </w:rPr>
              <w:t>дальнейшему</w:t>
            </w:r>
            <w:r>
              <w:br/>
            </w:r>
            <w:r>
              <w:rPr>
                <w:rFonts w:ascii="Times New Roman"/>
                <w:b w:val="false"/>
                <w:i w:val="false"/>
                <w:color w:val="000000"/>
                <w:sz w:val="20"/>
              </w:rPr>
              <w:t>
</w:t>
            </w:r>
            <w:r>
              <w:rPr>
                <w:rFonts w:ascii="Times New Roman"/>
                <w:b w:val="false"/>
                <w:i w:val="false"/>
                <w:color w:val="000000"/>
                <w:sz w:val="20"/>
              </w:rPr>
              <w:t>следованию</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w:t>
            </w:r>
            <w:r>
              <w:br/>
            </w:r>
            <w:r>
              <w:rPr>
                <w:rFonts w:ascii="Times New Roman"/>
                <w:b w:val="false"/>
                <w:i w:val="false"/>
                <w:color w:val="000000"/>
                <w:sz w:val="20"/>
              </w:rPr>
              <w:t>
</w:t>
            </w:r>
            <w:r>
              <w:rPr>
                <w:rFonts w:ascii="Times New Roman"/>
                <w:b w:val="false"/>
                <w:i w:val="false"/>
                <w:color w:val="000000"/>
                <w:sz w:val="20"/>
              </w:rPr>
              <w:t>риялық</w:t>
            </w:r>
            <w:r>
              <w:br/>
            </w:r>
            <w:r>
              <w:rPr>
                <w:rFonts w:ascii="Times New Roman"/>
                <w:b w:val="false"/>
                <w:i w:val="false"/>
                <w:color w:val="000000"/>
                <w:sz w:val="20"/>
              </w:rPr>
              <w:t>
</w:t>
            </w:r>
            <w:r>
              <w:rPr>
                <w:rFonts w:ascii="Times New Roman"/>
                <w:b w:val="false"/>
                <w:i w:val="false"/>
                <w:color w:val="000000"/>
                <w:sz w:val="20"/>
              </w:rPr>
              <w:t>инспектор-</w:t>
            </w:r>
            <w:r>
              <w:br/>
            </w:r>
            <w:r>
              <w:rPr>
                <w:rFonts w:ascii="Times New Roman"/>
                <w:b w:val="false"/>
                <w:i w:val="false"/>
                <w:color w:val="000000"/>
                <w:sz w:val="20"/>
              </w:rPr>
              <w:t>
</w:t>
            </w:r>
            <w:r>
              <w:rPr>
                <w:rFonts w:ascii="Times New Roman"/>
                <w:b w:val="false"/>
                <w:i w:val="false"/>
                <w:color w:val="000000"/>
                <w:sz w:val="20"/>
              </w:rPr>
              <w:t>дың қолы/</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ветинспек-</w:t>
            </w:r>
            <w:r>
              <w:br/>
            </w:r>
            <w:r>
              <w:rPr>
                <w:rFonts w:ascii="Times New Roman"/>
                <w:b w:val="false"/>
                <w:i w:val="false"/>
                <w:color w:val="000000"/>
                <w:sz w:val="20"/>
              </w:rPr>
              <w:t>
</w:t>
            </w:r>
            <w:r>
              <w:rPr>
                <w:rFonts w:ascii="Times New Roman"/>
                <w:b w:val="false"/>
                <w:i w:val="false"/>
                <w:color w:val="000000"/>
                <w:sz w:val="20"/>
              </w:rPr>
              <w:t>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иесiне</w:t>
            </w:r>
            <w:r>
              <w:br/>
            </w:r>
            <w:r>
              <w:rPr>
                <w:rFonts w:ascii="Times New Roman"/>
                <w:b w:val="false"/>
                <w:i w:val="false"/>
                <w:color w:val="000000"/>
                <w:sz w:val="20"/>
              </w:rPr>
              <w:t>
</w:t>
            </w:r>
            <w:r>
              <w:rPr>
                <w:rFonts w:ascii="Times New Roman"/>
                <w:b w:val="false"/>
                <w:i w:val="false"/>
                <w:color w:val="000000"/>
                <w:sz w:val="20"/>
              </w:rPr>
              <w:t>қайтарылып</w:t>
            </w:r>
            <w:r>
              <w:br/>
            </w:r>
            <w:r>
              <w:rPr>
                <w:rFonts w:ascii="Times New Roman"/>
                <w:b w:val="false"/>
                <w:i w:val="false"/>
                <w:color w:val="000000"/>
                <w:sz w:val="20"/>
              </w:rPr>
              <w:t>
</w:t>
            </w:r>
            <w:r>
              <w:rPr>
                <w:rFonts w:ascii="Times New Roman"/>
                <w:b w:val="false"/>
                <w:i w:val="false"/>
                <w:color w:val="000000"/>
                <w:sz w:val="20"/>
              </w:rPr>
              <w:t>берiлдi/</w:t>
            </w:r>
            <w:r>
              <w:br/>
            </w:r>
            <w:r>
              <w:rPr>
                <w:rFonts w:ascii="Times New Roman"/>
                <w:b w:val="false"/>
                <w:i w:val="false"/>
                <w:color w:val="000000"/>
                <w:sz w:val="20"/>
              </w:rPr>
              <w:t>
</w:t>
            </w:r>
            <w:r>
              <w:rPr>
                <w:rFonts w:ascii="Times New Roman"/>
                <w:b w:val="false"/>
                <w:i w:val="false"/>
                <w:color w:val="000000"/>
                <w:sz w:val="20"/>
              </w:rPr>
              <w:t>возвра-</w:t>
            </w:r>
            <w:r>
              <w:br/>
            </w:r>
            <w:r>
              <w:rPr>
                <w:rFonts w:ascii="Times New Roman"/>
                <w:b w:val="false"/>
                <w:i w:val="false"/>
                <w:color w:val="000000"/>
                <w:sz w:val="20"/>
              </w:rPr>
              <w:t>
</w:t>
            </w:r>
            <w:r>
              <w:rPr>
                <w:rFonts w:ascii="Times New Roman"/>
                <w:b w:val="false"/>
                <w:i w:val="false"/>
                <w:color w:val="000000"/>
                <w:sz w:val="20"/>
              </w:rPr>
              <w:t>щено</w:t>
            </w:r>
            <w:r>
              <w:br/>
            </w:r>
            <w:r>
              <w:rPr>
                <w:rFonts w:ascii="Times New Roman"/>
                <w:b w:val="false"/>
                <w:i w:val="false"/>
                <w:color w:val="000000"/>
                <w:sz w:val="20"/>
              </w:rPr>
              <w:t>
</w:t>
            </w:r>
            <w:r>
              <w:rPr>
                <w:rFonts w:ascii="Times New Roman"/>
                <w:b w:val="false"/>
                <w:i w:val="false"/>
                <w:color w:val="000000"/>
                <w:sz w:val="20"/>
              </w:rPr>
              <w:t>владельцу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w:t>
            </w:r>
            <w:r>
              <w:br/>
            </w:r>
            <w:r>
              <w:rPr>
                <w:rFonts w:ascii="Times New Roman"/>
                <w:b w:val="false"/>
                <w:i w:val="false"/>
                <w:color w:val="000000"/>
                <w:sz w:val="20"/>
              </w:rPr>
              <w:t>
</w:t>
            </w:r>
            <w:r>
              <w:rPr>
                <w:rFonts w:ascii="Times New Roman"/>
                <w:b w:val="false"/>
                <w:i w:val="false"/>
                <w:color w:val="000000"/>
                <w:sz w:val="20"/>
              </w:rPr>
              <w:t>тылды/</w:t>
            </w:r>
            <w:r>
              <w:br/>
            </w:r>
            <w:r>
              <w:rPr>
                <w:rFonts w:ascii="Times New Roman"/>
                <w:b w:val="false"/>
                <w:i w:val="false"/>
                <w:color w:val="000000"/>
                <w:sz w:val="20"/>
              </w:rPr>
              <w:t>
</w:t>
            </w:r>
            <w:r>
              <w:rPr>
                <w:rFonts w:ascii="Times New Roman"/>
                <w:b w:val="false"/>
                <w:i w:val="false"/>
                <w:color w:val="000000"/>
                <w:sz w:val="20"/>
              </w:rPr>
              <w:t>задер-</w:t>
            </w:r>
            <w:r>
              <w:br/>
            </w:r>
            <w:r>
              <w:rPr>
                <w:rFonts w:ascii="Times New Roman"/>
                <w:b w:val="false"/>
                <w:i w:val="false"/>
                <w:color w:val="000000"/>
                <w:sz w:val="20"/>
              </w:rPr>
              <w:t>
</w:t>
            </w:r>
            <w:r>
              <w:rPr>
                <w:rFonts w:ascii="Times New Roman"/>
                <w:b w:val="false"/>
                <w:i w:val="false"/>
                <w:color w:val="000000"/>
                <w:sz w:val="20"/>
              </w:rPr>
              <w:t>жано</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w:t>
            </w:r>
            <w:r>
              <w:br/>
            </w:r>
            <w:r>
              <w:rPr>
                <w:rFonts w:ascii="Times New Roman"/>
                <w:b w:val="false"/>
                <w:i w:val="false"/>
                <w:color w:val="000000"/>
                <w:sz w:val="20"/>
              </w:rPr>
              <w:t>
</w:t>
            </w:r>
            <w:r>
              <w:rPr>
                <w:rFonts w:ascii="Times New Roman"/>
                <w:b w:val="false"/>
                <w:i w:val="false"/>
                <w:color w:val="000000"/>
                <w:sz w:val="20"/>
              </w:rPr>
              <w:t>уничтожено</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w:t>
            </w:r>
            <w:r>
              <w:br/>
            </w:r>
            <w:r>
              <w:rPr>
                <w:rFonts w:ascii="Times New Roman"/>
                <w:b w:val="false"/>
                <w:i w:val="false"/>
                <w:color w:val="000000"/>
                <w:sz w:val="20"/>
              </w:rPr>
              <w:t>
</w:t>
            </w:r>
            <w:r>
              <w:rPr>
                <w:rFonts w:ascii="Times New Roman"/>
                <w:b w:val="false"/>
                <w:i w:val="false"/>
                <w:color w:val="000000"/>
                <w:sz w:val="20"/>
              </w:rPr>
              <w:t>цияға</w:t>
            </w:r>
            <w:r>
              <w:br/>
            </w:r>
            <w:r>
              <w:rPr>
                <w:rFonts w:ascii="Times New Roman"/>
                <w:b w:val="false"/>
                <w:i w:val="false"/>
                <w:color w:val="000000"/>
                <w:sz w:val="20"/>
              </w:rPr>
              <w:t>
</w:t>
            </w:r>
            <w:r>
              <w:rPr>
                <w:rFonts w:ascii="Times New Roman"/>
                <w:b w:val="false"/>
                <w:i w:val="false"/>
                <w:color w:val="000000"/>
                <w:sz w:val="20"/>
              </w:rPr>
              <w:t>ұшырады/</w:t>
            </w:r>
            <w:r>
              <w:br/>
            </w:r>
            <w:r>
              <w:rPr>
                <w:rFonts w:ascii="Times New Roman"/>
                <w:b w:val="false"/>
                <w:i w:val="false"/>
                <w:color w:val="000000"/>
                <w:sz w:val="20"/>
              </w:rPr>
              <w:t>
</w:t>
            </w:r>
            <w:r>
              <w:rPr>
                <w:rFonts w:ascii="Times New Roman"/>
                <w:b w:val="false"/>
                <w:i w:val="false"/>
                <w:color w:val="000000"/>
                <w:sz w:val="20"/>
              </w:rPr>
              <w:t>подвергнуто</w:t>
            </w:r>
            <w:r>
              <w:br/>
            </w:r>
            <w:r>
              <w:rPr>
                <w:rFonts w:ascii="Times New Roman"/>
                <w:b w:val="false"/>
                <w:i w:val="false"/>
                <w:color w:val="000000"/>
                <w:sz w:val="20"/>
              </w:rPr>
              <w:t>
</w:t>
            </w:r>
            <w:r>
              <w:rPr>
                <w:rFonts w:ascii="Times New Roman"/>
                <w:b w:val="false"/>
                <w:i w:val="false"/>
                <w:color w:val="000000"/>
                <w:sz w:val="20"/>
              </w:rPr>
              <w:t>дезин-</w:t>
            </w:r>
            <w:r>
              <w:br/>
            </w:r>
            <w:r>
              <w:rPr>
                <w:rFonts w:ascii="Times New Roman"/>
                <w:b w:val="false"/>
                <w:i w:val="false"/>
                <w:color w:val="000000"/>
                <w:sz w:val="20"/>
              </w:rPr>
              <w:t>
</w:t>
            </w:r>
            <w:r>
              <w:rPr>
                <w:rFonts w:ascii="Times New Roman"/>
                <w:b w:val="false"/>
                <w:i w:val="false"/>
                <w:color w:val="000000"/>
                <w:sz w:val="20"/>
              </w:rPr>
              <w:t>фекции</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шектеумен/</w:t>
            </w:r>
            <w:r>
              <w:br/>
            </w:r>
            <w:r>
              <w:rPr>
                <w:rFonts w:ascii="Times New Roman"/>
                <w:b w:val="false"/>
                <w:i w:val="false"/>
                <w:color w:val="000000"/>
                <w:sz w:val="20"/>
              </w:rPr>
              <w:t>
</w:t>
            </w:r>
            <w:r>
              <w:rPr>
                <w:rFonts w:ascii="Times New Roman"/>
                <w:b w:val="false"/>
                <w:i w:val="false"/>
                <w:color w:val="000000"/>
                <w:sz w:val="20"/>
              </w:rPr>
              <w:t>с ограниче-</w:t>
            </w:r>
            <w:r>
              <w:br/>
            </w:r>
            <w:r>
              <w:rPr>
                <w:rFonts w:ascii="Times New Roman"/>
                <w:b w:val="false"/>
                <w:i w:val="false"/>
                <w:color w:val="000000"/>
                <w:sz w:val="20"/>
              </w:rPr>
              <w:t>
</w:t>
            </w:r>
            <w:r>
              <w:rPr>
                <w:rFonts w:ascii="Times New Roman"/>
                <w:b w:val="false"/>
                <w:i w:val="false"/>
                <w:color w:val="000000"/>
                <w:sz w:val="20"/>
              </w:rPr>
              <w:t>ниями</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шектеусiз/</w:t>
            </w:r>
            <w:r>
              <w:br/>
            </w:r>
            <w:r>
              <w:rPr>
                <w:rFonts w:ascii="Times New Roman"/>
                <w:b w:val="false"/>
                <w:i w:val="false"/>
                <w:color w:val="000000"/>
                <w:sz w:val="20"/>
              </w:rPr>
              <w:t>
</w:t>
            </w:r>
            <w:r>
              <w:rPr>
                <w:rFonts w:ascii="Times New Roman"/>
                <w:b w:val="false"/>
                <w:i w:val="false"/>
                <w:color w:val="000000"/>
                <w:sz w:val="20"/>
              </w:rPr>
              <w:t>без</w:t>
            </w:r>
            <w:r>
              <w:br/>
            </w:r>
            <w:r>
              <w:rPr>
                <w:rFonts w:ascii="Times New Roman"/>
                <w:b w:val="false"/>
                <w:i w:val="false"/>
                <w:color w:val="000000"/>
                <w:sz w:val="20"/>
              </w:rPr>
              <w:t>
</w:t>
            </w:r>
            <w:r>
              <w:rPr>
                <w:rFonts w:ascii="Times New Roman"/>
                <w:b w:val="false"/>
                <w:i w:val="false"/>
                <w:color w:val="000000"/>
                <w:sz w:val="20"/>
              </w:rPr>
              <w:t>ограни-</w:t>
            </w:r>
            <w:r>
              <w:br/>
            </w:r>
            <w:r>
              <w:rPr>
                <w:rFonts w:ascii="Times New Roman"/>
                <w:b w:val="false"/>
                <w:i w:val="false"/>
                <w:color w:val="000000"/>
                <w:sz w:val="20"/>
              </w:rPr>
              <w:t>
</w:t>
            </w:r>
            <w:r>
              <w:rPr>
                <w:rFonts w:ascii="Times New Roman"/>
                <w:b w:val="false"/>
                <w:i w:val="false"/>
                <w:color w:val="000000"/>
                <w:sz w:val="20"/>
              </w:rPr>
              <w:t>чений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bookmarkStart w:name="z156" w:id="111"/>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Осы нысан бойынша жүктердi – ет, ет өнiмдерiн, жүн, терi шикiзатын, сүйек және жануарлардан алынатын басқа жүктердi, сондай-ақ экспорт және импорт кезiнде шекарадағы ветеринариялық тексерiп қарауға жататын мал азығын түрлерi бойынша жеке-жеке жазады. Жүктердiң өлшеу бiрлiктерiн (даналар, тонналар, килограммдар, байламдар, теңдер, жәшiктер, және бұдан басқа) 4-бағанда, ал мөлшерiн 5 және 6-бағандарда көрсетедi. Ораманың түрiн және консервiлеу түрiн (даналар, тонналар, килограммдар, бумалар, теңдер, жәшiктер, және бұдан басқа) 7-бағанда көрсетедi./По этой форме записывают раздельно по видам грузы – мясо, мясопродукты, шерсть, кожевенное сырье, кость и другие грузы животного происхождения, а также фураж, подлежащие ветеринарному досмотру на границе при экспорте и импорте. Единица измерения грузов (штуки, тонны, килограммы, кипы, тюки, ящики и так далее) указывают в графе 4, а количество – в графах 5 и 6. Вид упаковки груза и вид консервирования (мясо мороженое, сало топленое, мокросоленая шкура, сухосоленая и так далее) указывают в графе 7.</w:t>
      </w:r>
      <w:r>
        <w:br/>
      </w:r>
      <w:r>
        <w:rPr>
          <w:rFonts w:ascii="Times New Roman"/>
          <w:b w:val="false"/>
          <w:i w:val="false"/>
          <w:color w:val="000000"/>
          <w:sz w:val="28"/>
        </w:rPr>
        <w:t>
</w:t>
      </w:r>
      <w:r>
        <w:rPr>
          <w:rFonts w:ascii="Times New Roman"/>
          <w:b w:val="false"/>
          <w:i w:val="false"/>
          <w:color w:val="000000"/>
          <w:sz w:val="28"/>
        </w:rPr>
        <w:t>
      2. 8-бағанда жүктiң түскен жерi: экспорт кезiнде – қала, облыс, темiр жол станциясы немесе айлақ, порт, ал импорт кезiнде – ел, темiр жол станциясы, айлақ, порт көрсетiлуi қажет. Анықталған кемшiлiктердiң сипатын (ораманың бұзылуын, өнiмнiң бүлiнуi және басқалары) 12-бағанда жазады./В графе 8 должно быть указано, откуда поступил груз: при экспорте – город, область, станция железной дороги или пристань, порт, а при импорте – страна, станция железной дороги, пристань порт. Характер выявленных дефектов (нарушение упаковки, порча продукции и прочие) записывают в графе 12.</w:t>
      </w:r>
      <w:r>
        <w:br/>
      </w:r>
      <w:r>
        <w:rPr>
          <w:rFonts w:ascii="Times New Roman"/>
          <w:b w:val="false"/>
          <w:i w:val="false"/>
          <w:color w:val="000000"/>
          <w:sz w:val="28"/>
        </w:rPr>
        <w:t>
</w:t>
      </w:r>
      <w:r>
        <w:rPr>
          <w:rFonts w:ascii="Times New Roman"/>
          <w:b w:val="false"/>
          <w:i w:val="false"/>
          <w:color w:val="000000"/>
          <w:sz w:val="28"/>
        </w:rPr>
        <w:t>
      3. Жүк қандай да бiр зерттеуге ұшыраған жағдайларда ол туралы 13 және 14-бағандарда жазылуы қажет./В случаях, когда груз был, подвергнут какому-либо исследованию, об этом должно быть записаны в графах 13 и 14.</w:t>
      </w:r>
      <w:r>
        <w:br/>
      </w:r>
      <w:r>
        <w:rPr>
          <w:rFonts w:ascii="Times New Roman"/>
          <w:b w:val="false"/>
          <w:i w:val="false"/>
          <w:color w:val="000000"/>
          <w:sz w:val="28"/>
        </w:rPr>
        <w:t>
</w:t>
      </w:r>
      <w:r>
        <w:rPr>
          <w:rFonts w:ascii="Times New Roman"/>
          <w:b w:val="false"/>
          <w:i w:val="false"/>
          <w:color w:val="000000"/>
          <w:sz w:val="28"/>
        </w:rPr>
        <w:t>
      4. Жүктердi тексерiп қараудың және зерттеудiң нәтижелерi бойынша қабылданған шаралар туралы 15-20-бағандарда көрсетедi, осы жерде тиiстi өлшем бiрлiктерiндегi жүктiң мөлшерiн атап өтедi./О принятых мерах по результатам осмотра и исследований грузов указывают в графах 15-20, при этом отмечают количество груза в соответствующих единицах измерения.</w:t>
      </w:r>
    </w:p>
    <w:bookmarkEnd w:id="111"/>
    <w:bookmarkStart w:name="z161" w:id="112"/>
    <w:p>
      <w:pPr>
        <w:spacing w:after="0"/>
        <w:ind w:left="0"/>
        <w:jc w:val="both"/>
      </w:pPr>
      <w:r>
        <w:rPr>
          <w:rFonts w:ascii="Times New Roman"/>
          <w:b w:val="false"/>
          <w:i w:val="false"/>
          <w:color w:val="000000"/>
          <w:sz w:val="28"/>
        </w:rPr>
        <w:t xml:space="preserve">
Приложение 30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112"/>
    <w:bookmarkStart w:name="z162" w:id="113"/>
    <w:p>
      <w:pPr>
        <w:spacing w:after="0"/>
        <w:ind w:left="0"/>
        <w:jc w:val="both"/>
      </w:pPr>
      <w:r>
        <w:rPr>
          <w:rFonts w:ascii="Times New Roman"/>
          <w:b w:val="false"/>
          <w:i w:val="false"/>
          <w:color w:val="000000"/>
          <w:sz w:val="28"/>
        </w:rPr>
        <w:t>
ветесеп, № 30-вет нысан/ветучет форма № 30-вет</w:t>
      </w:r>
    </w:p>
    <w:bookmarkEnd w:id="113"/>
    <w:bookmarkStart w:name="z163" w:id="114"/>
    <w:p>
      <w:pPr>
        <w:spacing w:after="0"/>
        <w:ind w:left="0"/>
        <w:jc w:val="both"/>
      </w:pPr>
      <w:r>
        <w:rPr>
          <w:rFonts w:ascii="Times New Roman"/>
          <w:b w:val="false"/>
          <w:i w:val="false"/>
          <w:color w:val="000000"/>
          <w:sz w:val="28"/>
        </w:rPr>
        <w:t>
</w:t>
      </w:r>
      <w:r>
        <w:rPr>
          <w:rFonts w:ascii="Times New Roman"/>
          <w:b/>
          <w:i w:val="false"/>
          <w:color w:val="000000"/>
          <w:sz w:val="28"/>
        </w:rPr>
        <w:t>            Сойылатын жануарларды тексерiп қараудың және сою</w:t>
      </w:r>
      <w:r>
        <w:br/>
      </w:r>
      <w:r>
        <w:rPr>
          <w:rFonts w:ascii="Times New Roman"/>
          <w:b w:val="false"/>
          <w:i w:val="false"/>
          <w:color w:val="000000"/>
          <w:sz w:val="28"/>
        </w:rPr>
        <w:t>
</w:t>
      </w:r>
      <w:r>
        <w:rPr>
          <w:rFonts w:ascii="Times New Roman"/>
          <w:b/>
          <w:i w:val="false"/>
          <w:color w:val="000000"/>
          <w:sz w:val="28"/>
        </w:rPr>
        <w:t>       пункттерi (алаңдары) мен ет комбинаттарында ет және</w:t>
      </w:r>
      <w:r>
        <w:br/>
      </w:r>
      <w:r>
        <w:rPr>
          <w:rFonts w:ascii="Times New Roman"/>
          <w:b w:val="false"/>
          <w:i w:val="false"/>
          <w:color w:val="000000"/>
          <w:sz w:val="28"/>
        </w:rPr>
        <w:t>
</w:t>
      </w:r>
      <w:r>
        <w:rPr>
          <w:rFonts w:ascii="Times New Roman"/>
          <w:b/>
          <w:i w:val="false"/>
          <w:color w:val="000000"/>
          <w:sz w:val="28"/>
        </w:rPr>
        <w:t>            ет өнiмдерiн ветеринариялық-санитариялық сараптау</w:t>
      </w:r>
      <w:r>
        <w:br/>
      </w:r>
      <w:r>
        <w:rPr>
          <w:rFonts w:ascii="Times New Roman"/>
          <w:b w:val="false"/>
          <w:i w:val="false"/>
          <w:color w:val="000000"/>
          <w:sz w:val="28"/>
        </w:rPr>
        <w:t>
</w:t>
      </w:r>
      <w:r>
        <w:rPr>
          <w:rFonts w:ascii="Times New Roman"/>
          <w:b/>
          <w:i w:val="false"/>
          <w:color w:val="000000"/>
          <w:sz w:val="28"/>
        </w:rPr>
        <w:t>      нәтижелерiн есепке алу журналы/Журнал учета результатов</w:t>
      </w:r>
      <w:r>
        <w:br/>
      </w:r>
      <w:r>
        <w:rPr>
          <w:rFonts w:ascii="Times New Roman"/>
          <w:b w:val="false"/>
          <w:i w:val="false"/>
          <w:color w:val="000000"/>
          <w:sz w:val="28"/>
        </w:rPr>
        <w:t>
</w:t>
      </w:r>
      <w:r>
        <w:rPr>
          <w:rFonts w:ascii="Times New Roman"/>
          <w:b/>
          <w:i w:val="false"/>
          <w:color w:val="000000"/>
          <w:sz w:val="28"/>
        </w:rPr>
        <w:t>                   осмотра убойных животных и</w:t>
      </w:r>
      <w:r>
        <w:br/>
      </w:r>
      <w:r>
        <w:rPr>
          <w:rFonts w:ascii="Times New Roman"/>
          <w:b w:val="false"/>
          <w:i w:val="false"/>
          <w:color w:val="000000"/>
          <w:sz w:val="28"/>
        </w:rPr>
        <w:t>
</w:t>
      </w:r>
      <w:r>
        <w:rPr>
          <w:rFonts w:ascii="Times New Roman"/>
          <w:b/>
          <w:i w:val="false"/>
          <w:color w:val="000000"/>
          <w:sz w:val="28"/>
        </w:rPr>
        <w:t>      ветеринарно-санитарной экспертизы мяса и мясопродуктов</w:t>
      </w:r>
      <w:r>
        <w:br/>
      </w:r>
      <w:r>
        <w:rPr>
          <w:rFonts w:ascii="Times New Roman"/>
          <w:b w:val="false"/>
          <w:i w:val="false"/>
          <w:color w:val="000000"/>
          <w:sz w:val="28"/>
        </w:rPr>
        <w:t>
</w:t>
      </w:r>
      <w:r>
        <w:rPr>
          <w:rFonts w:ascii="Times New Roman"/>
          <w:b/>
          <w:i w:val="false"/>
          <w:color w:val="000000"/>
          <w:sz w:val="28"/>
        </w:rPr>
        <w:t>            на убойных пунктах (площадках) и мясокомбинатах</w:t>
      </w:r>
    </w:p>
    <w:bookmarkEnd w:id="114"/>
    <w:p>
      <w:pPr>
        <w:spacing w:after="0"/>
        <w:ind w:left="0"/>
        <w:jc w:val="both"/>
      </w:pPr>
      <w:r>
        <w:rPr>
          <w:rFonts w:ascii="Times New Roman"/>
          <w:b w:val="false"/>
          <w:i w:val="false"/>
          <w:color w:val="000000"/>
          <w:sz w:val="28"/>
        </w:rPr>
        <w:t xml:space="preserve">      (Тақ бетi/Нечетная страница)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1348"/>
        <w:gridCol w:w="1374"/>
        <w:gridCol w:w="1121"/>
        <w:gridCol w:w="1900"/>
        <w:gridCol w:w="2398"/>
        <w:gridCol w:w="2117"/>
        <w:gridCol w:w="1747"/>
      </w:tblGrid>
      <w:tr>
        <w:trPr>
          <w:trHeight w:val="30" w:hRule="atLeast"/>
        </w:trPr>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 порядку</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түскен</w:t>
            </w:r>
            <w:r>
              <w:br/>
            </w:r>
            <w:r>
              <w:rPr>
                <w:rFonts w:ascii="Times New Roman"/>
                <w:b w:val="false"/>
                <w:i w:val="false"/>
                <w:color w:val="000000"/>
                <w:sz w:val="20"/>
              </w:rPr>
              <w:t>
</w:t>
            </w: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животных</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түрi/</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животных</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голов</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w:t>
            </w:r>
            <w:r>
              <w:br/>
            </w:r>
            <w:r>
              <w:rPr>
                <w:rFonts w:ascii="Times New Roman"/>
                <w:b w:val="false"/>
                <w:i w:val="false"/>
                <w:color w:val="000000"/>
                <w:sz w:val="20"/>
              </w:rPr>
              <w:t>
</w:t>
            </w:r>
            <w:r>
              <w:rPr>
                <w:rFonts w:ascii="Times New Roman"/>
                <w:b w:val="false"/>
                <w:i w:val="false"/>
                <w:color w:val="000000"/>
                <w:sz w:val="20"/>
              </w:rPr>
              <w:t>ұсынған</w:t>
            </w:r>
            <w:r>
              <w:br/>
            </w:r>
            <w:r>
              <w:rPr>
                <w:rFonts w:ascii="Times New Roman"/>
                <w:b w:val="false"/>
                <w:i w:val="false"/>
                <w:color w:val="000000"/>
                <w:sz w:val="20"/>
              </w:rPr>
              <w:t>
</w:t>
            </w:r>
            <w:r>
              <w:rPr>
                <w:rFonts w:ascii="Times New Roman"/>
                <w:b w:val="false"/>
                <w:i w:val="false"/>
                <w:color w:val="000000"/>
                <w:sz w:val="20"/>
              </w:rPr>
              <w:t>шаруашылық</w:t>
            </w:r>
            <w:r>
              <w:br/>
            </w:r>
            <w:r>
              <w:rPr>
                <w:rFonts w:ascii="Times New Roman"/>
                <w:b w:val="false"/>
                <w:i w:val="false"/>
                <w:color w:val="000000"/>
                <w:sz w:val="20"/>
              </w:rPr>
              <w:t>
</w:t>
            </w:r>
            <w:r>
              <w:rPr>
                <w:rFonts w:ascii="Times New Roman"/>
                <w:b w:val="false"/>
                <w:i w:val="false"/>
                <w:color w:val="000000"/>
                <w:sz w:val="20"/>
              </w:rPr>
              <w:t>субъектiсi-</w:t>
            </w:r>
            <w:r>
              <w:br/>
            </w:r>
            <w:r>
              <w:rPr>
                <w:rFonts w:ascii="Times New Roman"/>
                <w:b w:val="false"/>
                <w:i w:val="false"/>
                <w:color w:val="000000"/>
                <w:sz w:val="20"/>
              </w:rPr>
              <w:t>
</w:t>
            </w:r>
            <w:r>
              <w:rPr>
                <w:rFonts w:ascii="Times New Roman"/>
                <w:b w:val="false"/>
                <w:i w:val="false"/>
                <w:color w:val="000000"/>
                <w:sz w:val="20"/>
              </w:rPr>
              <w:t>нiң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иесiнiң</w:t>
            </w:r>
            <w:r>
              <w:br/>
            </w:r>
            <w:r>
              <w:rPr>
                <w:rFonts w:ascii="Times New Roman"/>
                <w:b w:val="false"/>
                <w:i w:val="false"/>
                <w:color w:val="000000"/>
                <w:sz w:val="20"/>
              </w:rPr>
              <w:t>
</w:t>
            </w:r>
            <w:r>
              <w:rPr>
                <w:rFonts w:ascii="Times New Roman"/>
                <w:b w:val="false"/>
                <w:i w:val="false"/>
                <w:color w:val="000000"/>
                <w:sz w:val="20"/>
              </w:rPr>
              <w:t>тегi мен</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хозяйству</w:t>
            </w:r>
            <w:r>
              <w:rPr>
                <w:rFonts w:ascii="Times New Roman"/>
                <w:b w:val="false"/>
                <w:i w:val="false"/>
                <w:color w:val="000000"/>
                <w:sz w:val="20"/>
              </w:rPr>
              <w:t>ющего</w:t>
            </w:r>
            <w:r>
              <w:br/>
            </w:r>
            <w:r>
              <w:rPr>
                <w:rFonts w:ascii="Times New Roman"/>
                <w:b w:val="false"/>
                <w:i w:val="false"/>
                <w:color w:val="000000"/>
                <w:sz w:val="20"/>
              </w:rPr>
              <w:t>
</w:t>
            </w:r>
            <w:r>
              <w:rPr>
                <w:rFonts w:ascii="Times New Roman"/>
                <w:b w:val="false"/>
                <w:i w:val="false"/>
                <w:color w:val="000000"/>
                <w:sz w:val="20"/>
              </w:rPr>
              <w:t>субъекта,</w:t>
            </w:r>
            <w:r>
              <w:br/>
            </w:r>
            <w:r>
              <w:rPr>
                <w:rFonts w:ascii="Times New Roman"/>
                <w:b w:val="false"/>
                <w:i w:val="false"/>
                <w:color w:val="000000"/>
                <w:sz w:val="20"/>
              </w:rPr>
              <w:t>
</w:t>
            </w:r>
            <w:r>
              <w:rPr>
                <w:rFonts w:ascii="Times New Roman"/>
                <w:b w:val="false"/>
                <w:i w:val="false"/>
                <w:color w:val="000000"/>
                <w:sz w:val="20"/>
              </w:rPr>
              <w:t>предъявив-</w:t>
            </w:r>
            <w:r>
              <w:br/>
            </w:r>
            <w:r>
              <w:rPr>
                <w:rFonts w:ascii="Times New Roman"/>
                <w:b w:val="false"/>
                <w:i w:val="false"/>
                <w:color w:val="000000"/>
                <w:sz w:val="20"/>
              </w:rPr>
              <w:t>
</w:t>
            </w:r>
            <w:r>
              <w:rPr>
                <w:rFonts w:ascii="Times New Roman"/>
                <w:b w:val="false"/>
                <w:i w:val="false"/>
                <w:color w:val="000000"/>
                <w:sz w:val="20"/>
              </w:rPr>
              <w:t>шего</w:t>
            </w:r>
            <w:r>
              <w:br/>
            </w:r>
            <w:r>
              <w:rPr>
                <w:rFonts w:ascii="Times New Roman"/>
                <w:b w:val="false"/>
                <w:i w:val="false"/>
                <w:color w:val="000000"/>
                <w:sz w:val="20"/>
              </w:rPr>
              <w:t>
</w:t>
            </w:r>
            <w:r>
              <w:rPr>
                <w:rFonts w:ascii="Times New Roman"/>
                <w:b w:val="false"/>
                <w:i w:val="false"/>
                <w:color w:val="000000"/>
                <w:sz w:val="20"/>
              </w:rPr>
              <w:t>скот,</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 адрес</w:t>
            </w:r>
            <w:r>
              <w:br/>
            </w:r>
            <w:r>
              <w:rPr>
                <w:rFonts w:ascii="Times New Roman"/>
                <w:b w:val="false"/>
                <w:i w:val="false"/>
                <w:color w:val="000000"/>
                <w:sz w:val="20"/>
              </w:rPr>
              <w:t>
</w:t>
            </w:r>
            <w:r>
              <w:rPr>
                <w:rFonts w:ascii="Times New Roman"/>
                <w:b w:val="false"/>
                <w:i w:val="false"/>
                <w:color w:val="000000"/>
                <w:sz w:val="20"/>
              </w:rPr>
              <w:t>владельца</w:t>
            </w:r>
            <w:r>
              <w:br/>
            </w:r>
            <w:r>
              <w:rPr>
                <w:rFonts w:ascii="Times New Roman"/>
                <w:b w:val="false"/>
                <w:i w:val="false"/>
                <w:color w:val="000000"/>
                <w:sz w:val="20"/>
              </w:rPr>
              <w:t>
</w:t>
            </w:r>
            <w:r>
              <w:rPr>
                <w:rFonts w:ascii="Times New Roman"/>
                <w:b w:val="false"/>
                <w:i w:val="false"/>
                <w:color w:val="000000"/>
                <w:sz w:val="20"/>
              </w:rPr>
              <w:t>животных</w:t>
            </w:r>
          </w:p>
        </w:tc>
        <w:tc>
          <w:tcPr>
            <w:tcW w:w="2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сертификаттың</w:t>
            </w:r>
            <w:r>
              <w:br/>
            </w:r>
            <w:r>
              <w:rPr>
                <w:rFonts w:ascii="Times New Roman"/>
                <w:b w:val="false"/>
                <w:i w:val="false"/>
                <w:color w:val="000000"/>
                <w:sz w:val="20"/>
              </w:rPr>
              <w:t>
</w:t>
            </w:r>
            <w:r>
              <w:rPr>
                <w:rFonts w:ascii="Times New Roman"/>
                <w:b w:val="false"/>
                <w:i w:val="false"/>
                <w:color w:val="000000"/>
                <w:sz w:val="20"/>
              </w:rPr>
              <w:t>(анықтаманың)</w:t>
            </w:r>
            <w:r>
              <w:br/>
            </w:r>
            <w:r>
              <w:rPr>
                <w:rFonts w:ascii="Times New Roman"/>
                <w:b w:val="false"/>
                <w:i w:val="false"/>
                <w:color w:val="000000"/>
                <w:sz w:val="20"/>
              </w:rPr>
              <w:t>
</w:t>
            </w:r>
            <w:r>
              <w:rPr>
                <w:rFonts w:ascii="Times New Roman"/>
                <w:b w:val="false"/>
                <w:i w:val="false"/>
                <w:color w:val="000000"/>
                <w:sz w:val="20"/>
              </w:rPr>
              <w:t>№ және күнi,</w:t>
            </w:r>
            <w:r>
              <w:br/>
            </w:r>
            <w:r>
              <w:rPr>
                <w:rFonts w:ascii="Times New Roman"/>
                <w:b w:val="false"/>
                <w:i w:val="false"/>
                <w:color w:val="000000"/>
                <w:sz w:val="20"/>
              </w:rPr>
              <w:t>
</w:t>
            </w:r>
            <w:r>
              <w:rPr>
                <w:rFonts w:ascii="Times New Roman"/>
                <w:b w:val="false"/>
                <w:i w:val="false"/>
                <w:color w:val="000000"/>
                <w:sz w:val="20"/>
              </w:rPr>
              <w:t>кiммен</w:t>
            </w:r>
            <w:r>
              <w:br/>
            </w:r>
            <w:r>
              <w:rPr>
                <w:rFonts w:ascii="Times New Roman"/>
                <w:b w:val="false"/>
                <w:i w:val="false"/>
                <w:color w:val="000000"/>
                <w:sz w:val="20"/>
              </w:rPr>
              <w:t>
</w:t>
            </w:r>
            <w:r>
              <w:rPr>
                <w:rFonts w:ascii="Times New Roman"/>
                <w:b w:val="false"/>
                <w:i w:val="false"/>
                <w:color w:val="000000"/>
                <w:sz w:val="20"/>
              </w:rPr>
              <w:t>берiлдi</w:t>
            </w:r>
            <w:r>
              <w:br/>
            </w:r>
            <w:r>
              <w:rPr>
                <w:rFonts w:ascii="Times New Roman"/>
                <w:b w:val="false"/>
                <w:i w:val="false"/>
                <w:color w:val="000000"/>
                <w:sz w:val="20"/>
              </w:rPr>
              <w:t>
</w:t>
            </w: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нариялық</w:t>
            </w:r>
            <w:r>
              <w:br/>
            </w:r>
            <w:r>
              <w:rPr>
                <w:rFonts w:ascii="Times New Roman"/>
                <w:b w:val="false"/>
                <w:i w:val="false"/>
                <w:color w:val="000000"/>
                <w:sz w:val="20"/>
              </w:rPr>
              <w:t>
</w:t>
            </w:r>
            <w:r>
              <w:rPr>
                <w:rFonts w:ascii="Times New Roman"/>
                <w:b w:val="false"/>
                <w:i w:val="false"/>
                <w:color w:val="000000"/>
                <w:sz w:val="20"/>
              </w:rPr>
              <w:t>дәрiгердiң</w:t>
            </w:r>
            <w:r>
              <w:br/>
            </w:r>
            <w:r>
              <w:rPr>
                <w:rFonts w:ascii="Times New Roman"/>
                <w:b w:val="false"/>
                <w:i w:val="false"/>
                <w:color w:val="000000"/>
                <w:sz w:val="20"/>
              </w:rPr>
              <w:t>
</w:t>
            </w:r>
            <w:r>
              <w:rPr>
                <w:rFonts w:ascii="Times New Roman"/>
                <w:b w:val="false"/>
                <w:i w:val="false"/>
                <w:color w:val="000000"/>
                <w:sz w:val="20"/>
              </w:rPr>
              <w:t>тегi)/</w:t>
            </w:r>
            <w:r>
              <w:br/>
            </w:r>
            <w:r>
              <w:rPr>
                <w:rFonts w:ascii="Times New Roman"/>
                <w:b w:val="false"/>
                <w:i w:val="false"/>
                <w:color w:val="000000"/>
                <w:sz w:val="20"/>
              </w:rPr>
              <w:t>
</w:t>
            </w:r>
            <w:r>
              <w:rPr>
                <w:rFonts w:ascii="Times New Roman"/>
                <w:b w:val="false"/>
                <w:i w:val="false"/>
                <w:color w:val="000000"/>
                <w:sz w:val="20"/>
              </w:rPr>
              <w:t>№ и дата</w:t>
            </w:r>
            <w:r>
              <w:br/>
            </w:r>
            <w:r>
              <w:rPr>
                <w:rFonts w:ascii="Times New Roman"/>
                <w:b w:val="false"/>
                <w:i w:val="false"/>
                <w:color w:val="000000"/>
                <w:sz w:val="20"/>
              </w:rPr>
              <w:t>
</w:t>
            </w:r>
            <w:r>
              <w:rPr>
                <w:rFonts w:ascii="Times New Roman"/>
                <w:b w:val="false"/>
                <w:i w:val="false"/>
                <w:color w:val="000000"/>
                <w:sz w:val="20"/>
              </w:rPr>
              <w:t>ветеринарного</w:t>
            </w:r>
            <w:r>
              <w:br/>
            </w:r>
            <w:r>
              <w:rPr>
                <w:rFonts w:ascii="Times New Roman"/>
                <w:b w:val="false"/>
                <w:i w:val="false"/>
                <w:color w:val="000000"/>
                <w:sz w:val="20"/>
              </w:rPr>
              <w:t>
</w:t>
            </w:r>
            <w:r>
              <w:rPr>
                <w:rFonts w:ascii="Times New Roman"/>
                <w:b w:val="false"/>
                <w:i w:val="false"/>
                <w:color w:val="000000"/>
                <w:sz w:val="20"/>
              </w:rPr>
              <w:t>сертификата</w:t>
            </w:r>
            <w:r>
              <w:br/>
            </w:r>
            <w:r>
              <w:rPr>
                <w:rFonts w:ascii="Times New Roman"/>
                <w:b w:val="false"/>
                <w:i w:val="false"/>
                <w:color w:val="000000"/>
                <w:sz w:val="20"/>
              </w:rPr>
              <w:t>
</w:t>
            </w:r>
            <w:r>
              <w:rPr>
                <w:rFonts w:ascii="Times New Roman"/>
                <w:b w:val="false"/>
                <w:i w:val="false"/>
                <w:color w:val="000000"/>
                <w:sz w:val="20"/>
              </w:rPr>
              <w:t>(справки), кем</w:t>
            </w:r>
            <w:r>
              <w:br/>
            </w:r>
            <w:r>
              <w:rPr>
                <w:rFonts w:ascii="Times New Roman"/>
                <w:b w:val="false"/>
                <w:i w:val="false"/>
                <w:color w:val="000000"/>
                <w:sz w:val="20"/>
              </w:rPr>
              <w:t>
</w:t>
            </w:r>
            <w:r>
              <w:rPr>
                <w:rFonts w:ascii="Times New Roman"/>
                <w:b w:val="false"/>
                <w:i w:val="false"/>
                <w:color w:val="000000"/>
                <w:sz w:val="20"/>
              </w:rPr>
              <w:t>выдано</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ветеринарного</w:t>
            </w:r>
            <w:r>
              <w:br/>
            </w:r>
            <w:r>
              <w:rPr>
                <w:rFonts w:ascii="Times New Roman"/>
                <w:b w:val="false"/>
                <w:i w:val="false"/>
                <w:color w:val="000000"/>
                <w:sz w:val="20"/>
              </w:rPr>
              <w:t>
</w:t>
            </w:r>
            <w:r>
              <w:rPr>
                <w:rFonts w:ascii="Times New Roman"/>
                <w:b w:val="false"/>
                <w:i w:val="false"/>
                <w:color w:val="000000"/>
                <w:sz w:val="20"/>
              </w:rPr>
              <w:t>врача)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Сою алдындағы</w:t>
            </w:r>
            <w:r>
              <w:br/>
            </w:r>
            <w:r>
              <w:rPr>
                <w:rFonts w:ascii="Times New Roman"/>
                <w:b w:val="false"/>
                <w:i w:val="false"/>
                <w:color w:val="000000"/>
                <w:sz w:val="20"/>
              </w:rPr>
              <w:t>
</w:t>
            </w: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тексерiп</w:t>
            </w:r>
            <w:r>
              <w:br/>
            </w:r>
            <w:r>
              <w:rPr>
                <w:rFonts w:ascii="Times New Roman"/>
                <w:b w:val="false"/>
                <w:i w:val="false"/>
                <w:color w:val="000000"/>
                <w:sz w:val="20"/>
              </w:rPr>
              <w:t>
</w:t>
            </w:r>
            <w:r>
              <w:rPr>
                <w:rFonts w:ascii="Times New Roman"/>
                <w:b w:val="false"/>
                <w:i w:val="false"/>
                <w:color w:val="000000"/>
                <w:sz w:val="20"/>
              </w:rPr>
              <w:t>қараудың</w:t>
            </w:r>
            <w:r>
              <w:br/>
            </w:r>
            <w:r>
              <w:rPr>
                <w:rFonts w:ascii="Times New Roman"/>
                <w:b w:val="false"/>
                <w:i w:val="false"/>
                <w:color w:val="000000"/>
                <w:sz w:val="20"/>
              </w:rPr>
              <w:t>
</w:t>
            </w:r>
            <w:r>
              <w:rPr>
                <w:rFonts w:ascii="Times New Roman"/>
                <w:b w:val="false"/>
                <w:i w:val="false"/>
                <w:color w:val="000000"/>
                <w:sz w:val="20"/>
              </w:rPr>
              <w:t>нәтижесi/</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предубойного</w:t>
            </w:r>
            <w:r>
              <w:br/>
            </w:r>
            <w:r>
              <w:rPr>
                <w:rFonts w:ascii="Times New Roman"/>
                <w:b w:val="false"/>
                <w:i w:val="false"/>
                <w:color w:val="000000"/>
                <w:sz w:val="20"/>
              </w:rPr>
              <w:t>
</w:t>
            </w:r>
            <w:r>
              <w:rPr>
                <w:rFonts w:ascii="Times New Roman"/>
                <w:b w:val="false"/>
                <w:i w:val="false"/>
                <w:color w:val="000000"/>
                <w:sz w:val="20"/>
              </w:rPr>
              <w:t>ветеринарного</w:t>
            </w:r>
            <w:r>
              <w:br/>
            </w:r>
            <w:r>
              <w:rPr>
                <w:rFonts w:ascii="Times New Roman"/>
                <w:b w:val="false"/>
                <w:i w:val="false"/>
                <w:color w:val="000000"/>
                <w:sz w:val="20"/>
              </w:rPr>
              <w:t>
</w:t>
            </w:r>
            <w:r>
              <w:rPr>
                <w:rFonts w:ascii="Times New Roman"/>
                <w:b w:val="false"/>
                <w:i w:val="false"/>
                <w:color w:val="000000"/>
                <w:sz w:val="20"/>
              </w:rPr>
              <w:t>осмотра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w:t>
            </w:r>
            <w:r>
              <w:br/>
            </w:r>
            <w:r>
              <w:rPr>
                <w:rFonts w:ascii="Times New Roman"/>
                <w:b w:val="false"/>
                <w:i w:val="false"/>
                <w:color w:val="000000"/>
                <w:sz w:val="20"/>
              </w:rPr>
              <w:t>
</w:t>
            </w:r>
            <w:r>
              <w:rPr>
                <w:rFonts w:ascii="Times New Roman"/>
                <w:b w:val="false"/>
                <w:i w:val="false"/>
                <w:color w:val="000000"/>
                <w:sz w:val="20"/>
              </w:rPr>
              <w:t>тексерiп</w:t>
            </w:r>
            <w:r>
              <w:br/>
            </w:r>
            <w:r>
              <w:rPr>
                <w:rFonts w:ascii="Times New Roman"/>
                <w:b w:val="false"/>
                <w:i w:val="false"/>
                <w:color w:val="000000"/>
                <w:sz w:val="20"/>
              </w:rPr>
              <w:t>
</w:t>
            </w:r>
            <w:r>
              <w:rPr>
                <w:rFonts w:ascii="Times New Roman"/>
                <w:b w:val="false"/>
                <w:i w:val="false"/>
                <w:color w:val="000000"/>
                <w:sz w:val="20"/>
              </w:rPr>
              <w:t>қараудың</w:t>
            </w:r>
            <w:r>
              <w:br/>
            </w:r>
            <w:r>
              <w:rPr>
                <w:rFonts w:ascii="Times New Roman"/>
                <w:b w:val="false"/>
                <w:i w:val="false"/>
                <w:color w:val="000000"/>
                <w:sz w:val="20"/>
              </w:rPr>
              <w:t>
</w:t>
            </w:r>
            <w:r>
              <w:rPr>
                <w:rFonts w:ascii="Times New Roman"/>
                <w:b w:val="false"/>
                <w:i w:val="false"/>
                <w:color w:val="000000"/>
                <w:sz w:val="20"/>
              </w:rPr>
              <w:t>деректерi</w:t>
            </w:r>
            <w:r>
              <w:br/>
            </w:r>
            <w:r>
              <w:rPr>
                <w:rFonts w:ascii="Times New Roman"/>
                <w:b w:val="false"/>
                <w:i w:val="false"/>
                <w:color w:val="000000"/>
                <w:sz w:val="20"/>
              </w:rPr>
              <w:t>
</w:t>
            </w:r>
            <w:r>
              <w:rPr>
                <w:rFonts w:ascii="Times New Roman"/>
                <w:b w:val="false"/>
                <w:i w:val="false"/>
                <w:color w:val="000000"/>
                <w:sz w:val="20"/>
              </w:rPr>
              <w:t>және дене</w:t>
            </w:r>
            <w:r>
              <w:br/>
            </w:r>
            <w:r>
              <w:rPr>
                <w:rFonts w:ascii="Times New Roman"/>
                <w:b w:val="false"/>
                <w:i w:val="false"/>
                <w:color w:val="000000"/>
                <w:sz w:val="20"/>
              </w:rPr>
              <w:t>
</w:t>
            </w:r>
            <w:r>
              <w:rPr>
                <w:rFonts w:ascii="Times New Roman"/>
                <w:b w:val="false"/>
                <w:i w:val="false"/>
                <w:color w:val="000000"/>
                <w:sz w:val="20"/>
              </w:rPr>
              <w:t>қызуының</w:t>
            </w:r>
            <w:r>
              <w:br/>
            </w:r>
            <w:r>
              <w:rPr>
                <w:rFonts w:ascii="Times New Roman"/>
                <w:b w:val="false"/>
                <w:i w:val="false"/>
                <w:color w:val="000000"/>
                <w:sz w:val="20"/>
              </w:rPr>
              <w:t>
</w:t>
            </w:r>
            <w:r>
              <w:rPr>
                <w:rFonts w:ascii="Times New Roman"/>
                <w:b w:val="false"/>
                <w:i w:val="false"/>
                <w:color w:val="000000"/>
                <w:sz w:val="20"/>
              </w:rPr>
              <w:t>өлшемi/</w:t>
            </w:r>
            <w:r>
              <w:br/>
            </w:r>
            <w:r>
              <w:rPr>
                <w:rFonts w:ascii="Times New Roman"/>
                <w:b w:val="false"/>
                <w:i w:val="false"/>
                <w:color w:val="000000"/>
                <w:sz w:val="20"/>
              </w:rPr>
              <w:t>
</w:t>
            </w: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клинического</w:t>
            </w:r>
            <w:r>
              <w:br/>
            </w:r>
            <w:r>
              <w:rPr>
                <w:rFonts w:ascii="Times New Roman"/>
                <w:b w:val="false"/>
                <w:i w:val="false"/>
                <w:color w:val="000000"/>
                <w:sz w:val="20"/>
              </w:rPr>
              <w:t>
</w:t>
            </w:r>
            <w:r>
              <w:rPr>
                <w:rFonts w:ascii="Times New Roman"/>
                <w:b w:val="false"/>
                <w:i w:val="false"/>
                <w:color w:val="000000"/>
                <w:sz w:val="20"/>
              </w:rPr>
              <w:t>осмотра и</w:t>
            </w:r>
            <w:r>
              <w:br/>
            </w:r>
            <w:r>
              <w:rPr>
                <w:rFonts w:ascii="Times New Roman"/>
                <w:b w:val="false"/>
                <w:i w:val="false"/>
                <w:color w:val="000000"/>
                <w:sz w:val="20"/>
              </w:rPr>
              <w:t>
</w:t>
            </w:r>
            <w:r>
              <w:rPr>
                <w:rFonts w:ascii="Times New Roman"/>
                <w:b w:val="false"/>
                <w:i w:val="false"/>
                <w:color w:val="000000"/>
                <w:sz w:val="20"/>
              </w:rPr>
              <w:t>измерения</w:t>
            </w:r>
            <w:r>
              <w:br/>
            </w:r>
            <w:r>
              <w:rPr>
                <w:rFonts w:ascii="Times New Roman"/>
                <w:b w:val="false"/>
                <w:i w:val="false"/>
                <w:color w:val="000000"/>
                <w:sz w:val="20"/>
              </w:rPr>
              <w:t>
</w:t>
            </w:r>
            <w:r>
              <w:rPr>
                <w:rFonts w:ascii="Times New Roman"/>
                <w:b w:val="false"/>
                <w:i w:val="false"/>
                <w:color w:val="000000"/>
                <w:sz w:val="20"/>
              </w:rPr>
              <w:t>температуры</w:t>
            </w:r>
            <w:r>
              <w:br/>
            </w:r>
            <w:r>
              <w:rPr>
                <w:rFonts w:ascii="Times New Roman"/>
                <w:b w:val="false"/>
                <w:i w:val="false"/>
                <w:color w:val="000000"/>
                <w:sz w:val="20"/>
              </w:rPr>
              <w:t>
</w:t>
            </w:r>
            <w:r>
              <w:rPr>
                <w:rFonts w:ascii="Times New Roman"/>
                <w:b w:val="false"/>
                <w:i w:val="false"/>
                <w:color w:val="000000"/>
                <w:sz w:val="20"/>
              </w:rPr>
              <w:t>тела</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нариялық</w:t>
            </w:r>
            <w:r>
              <w:br/>
            </w:r>
            <w:r>
              <w:rPr>
                <w:rFonts w:ascii="Times New Roman"/>
                <w:b w:val="false"/>
                <w:i w:val="false"/>
                <w:color w:val="000000"/>
                <w:sz w:val="20"/>
              </w:rPr>
              <w:t>
</w:t>
            </w:r>
            <w:r>
              <w:rPr>
                <w:rFonts w:ascii="Times New Roman"/>
                <w:b w:val="false"/>
                <w:i w:val="false"/>
                <w:color w:val="000000"/>
                <w:sz w:val="20"/>
              </w:rPr>
              <w:t>маманның</w:t>
            </w:r>
            <w:r>
              <w:br/>
            </w:r>
            <w:r>
              <w:rPr>
                <w:rFonts w:ascii="Times New Roman"/>
                <w:b w:val="false"/>
                <w:i w:val="false"/>
                <w:color w:val="000000"/>
                <w:sz w:val="20"/>
              </w:rPr>
              <w:t>
</w:t>
            </w:r>
            <w:r>
              <w:rPr>
                <w:rFonts w:ascii="Times New Roman"/>
                <w:b w:val="false"/>
                <w:i w:val="false"/>
                <w:color w:val="000000"/>
                <w:sz w:val="20"/>
              </w:rPr>
              <w:t>қорытын-</w:t>
            </w:r>
            <w:r>
              <w:br/>
            </w:r>
            <w:r>
              <w:rPr>
                <w:rFonts w:ascii="Times New Roman"/>
                <w:b w:val="false"/>
                <w:i w:val="false"/>
                <w:color w:val="000000"/>
                <w:sz w:val="20"/>
              </w:rPr>
              <w:t>
</w:t>
            </w:r>
            <w:r>
              <w:rPr>
                <w:rFonts w:ascii="Times New Roman"/>
                <w:b w:val="false"/>
                <w:i w:val="false"/>
                <w:color w:val="000000"/>
                <w:sz w:val="20"/>
              </w:rPr>
              <w:t>дысы/</w:t>
            </w:r>
            <w:r>
              <w:br/>
            </w:r>
            <w:r>
              <w:rPr>
                <w:rFonts w:ascii="Times New Roman"/>
                <w:b w:val="false"/>
                <w:i w:val="false"/>
                <w:color w:val="000000"/>
                <w:sz w:val="20"/>
              </w:rPr>
              <w:t>
</w:t>
            </w: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ветспециа-</w:t>
            </w:r>
            <w:r>
              <w:br/>
            </w:r>
            <w:r>
              <w:rPr>
                <w:rFonts w:ascii="Times New Roman"/>
                <w:b w:val="false"/>
                <w:i w:val="false"/>
                <w:color w:val="000000"/>
                <w:sz w:val="20"/>
              </w:rPr>
              <w:t>
</w:t>
            </w:r>
            <w:r>
              <w:rPr>
                <w:rFonts w:ascii="Times New Roman"/>
                <w:b w:val="false"/>
                <w:i w:val="false"/>
                <w:color w:val="000000"/>
                <w:sz w:val="20"/>
              </w:rPr>
              <w:t>листа</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(Жұп бетi/Четная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32"/>
        <w:gridCol w:w="3059"/>
        <w:gridCol w:w="1594"/>
        <w:gridCol w:w="2301"/>
        <w:gridCol w:w="1517"/>
        <w:gridCol w:w="219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Сараптаудың нәтижесi/</w:t>
            </w:r>
            <w:r>
              <w:br/>
            </w:r>
            <w:r>
              <w:rPr>
                <w:rFonts w:ascii="Times New Roman"/>
                <w:b w:val="false"/>
                <w:i w:val="false"/>
                <w:color w:val="000000"/>
                <w:sz w:val="20"/>
              </w:rPr>
              <w:t>
</w:t>
            </w:r>
            <w:r>
              <w:rPr>
                <w:rFonts w:ascii="Times New Roman"/>
                <w:b w:val="false"/>
                <w:i w:val="false"/>
                <w:color w:val="000000"/>
                <w:sz w:val="20"/>
              </w:rPr>
              <w:t>Результаты экспертизы</w:t>
            </w:r>
          </w:p>
        </w:tc>
        <w:tc>
          <w:tcPr>
            <w:tcW w:w="3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w:t>
            </w:r>
            <w:r>
              <w:br/>
            </w:r>
            <w:r>
              <w:rPr>
                <w:rFonts w:ascii="Times New Roman"/>
                <w:b w:val="false"/>
                <w:i w:val="false"/>
                <w:color w:val="000000"/>
                <w:sz w:val="20"/>
              </w:rPr>
              <w:t>
</w:t>
            </w:r>
            <w:r>
              <w:rPr>
                <w:rFonts w:ascii="Times New Roman"/>
                <w:b w:val="false"/>
                <w:i w:val="false"/>
                <w:color w:val="000000"/>
                <w:sz w:val="20"/>
              </w:rPr>
              <w:t>логиялық</w:t>
            </w:r>
            <w:r>
              <w:br/>
            </w:r>
            <w:r>
              <w:rPr>
                <w:rFonts w:ascii="Times New Roman"/>
                <w:b w:val="false"/>
                <w:i w:val="false"/>
                <w:color w:val="000000"/>
                <w:sz w:val="20"/>
              </w:rPr>
              <w:t>
</w:t>
            </w:r>
            <w:r>
              <w:rPr>
                <w:rFonts w:ascii="Times New Roman"/>
                <w:b w:val="false"/>
                <w:i w:val="false"/>
                <w:color w:val="000000"/>
                <w:sz w:val="20"/>
              </w:rPr>
              <w:t>зерттеудiң</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трехинел-</w:t>
            </w:r>
            <w:r>
              <w:br/>
            </w:r>
            <w:r>
              <w:rPr>
                <w:rFonts w:ascii="Times New Roman"/>
                <w:b w:val="false"/>
                <w:i w:val="false"/>
                <w:color w:val="000000"/>
                <w:sz w:val="20"/>
              </w:rPr>
              <w:t>
</w:t>
            </w:r>
            <w:r>
              <w:rPr>
                <w:rFonts w:ascii="Times New Roman"/>
                <w:b w:val="false"/>
                <w:i w:val="false"/>
                <w:color w:val="000000"/>
                <w:sz w:val="20"/>
              </w:rPr>
              <w:t>лоскопияның нәтижелерi (талдаудың нөмiрi мен күнi)/Результаты бактериологического</w:t>
            </w:r>
            <w:r>
              <w:br/>
            </w:r>
            <w:r>
              <w:rPr>
                <w:rFonts w:ascii="Times New Roman"/>
                <w:b w:val="false"/>
                <w:i w:val="false"/>
                <w:color w:val="000000"/>
                <w:sz w:val="20"/>
              </w:rPr>
              <w:t>
</w:t>
            </w:r>
            <w:r>
              <w:rPr>
                <w:rFonts w:ascii="Times New Roman"/>
                <w:b w:val="false"/>
                <w:i w:val="false"/>
                <w:color w:val="000000"/>
                <w:sz w:val="20"/>
              </w:rPr>
              <w:t>исследования и трихиннеллоскопии</w:t>
            </w:r>
            <w:r>
              <w:br/>
            </w:r>
            <w:r>
              <w:rPr>
                <w:rFonts w:ascii="Times New Roman"/>
                <w:b w:val="false"/>
                <w:i w:val="false"/>
                <w:color w:val="000000"/>
                <w:sz w:val="20"/>
              </w:rPr>
              <w:t>
</w:t>
            </w:r>
            <w:r>
              <w:rPr>
                <w:rFonts w:ascii="Times New Roman"/>
                <w:b w:val="false"/>
                <w:i w:val="false"/>
                <w:color w:val="000000"/>
                <w:sz w:val="20"/>
              </w:rPr>
              <w:t>(номер и дата анализа)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Тексерiп қаралған</w:t>
            </w:r>
            <w:r>
              <w:br/>
            </w:r>
            <w:r>
              <w:rPr>
                <w:rFonts w:ascii="Times New Roman"/>
                <w:b w:val="false"/>
                <w:i w:val="false"/>
                <w:color w:val="000000"/>
                <w:sz w:val="20"/>
              </w:rPr>
              <w:t>
</w:t>
            </w:r>
            <w:r>
              <w:rPr>
                <w:rFonts w:ascii="Times New Roman"/>
                <w:b w:val="false"/>
                <w:i w:val="false"/>
                <w:color w:val="000000"/>
                <w:sz w:val="20"/>
              </w:rPr>
              <w:t>ет пен ет өнiмдерiнен</w:t>
            </w:r>
            <w:r>
              <w:br/>
            </w:r>
            <w:r>
              <w:rPr>
                <w:rFonts w:ascii="Times New Roman"/>
                <w:b w:val="false"/>
                <w:i w:val="false"/>
                <w:color w:val="000000"/>
                <w:sz w:val="20"/>
              </w:rPr>
              <w:t>
</w:t>
            </w:r>
            <w:r>
              <w:rPr>
                <w:rFonts w:ascii="Times New Roman"/>
                <w:b w:val="false"/>
                <w:i w:val="false"/>
                <w:color w:val="000000"/>
                <w:sz w:val="20"/>
              </w:rPr>
              <w:t>бағытталды, килограмм /</w:t>
            </w:r>
            <w:r>
              <w:br/>
            </w:r>
            <w:r>
              <w:rPr>
                <w:rFonts w:ascii="Times New Roman"/>
                <w:b w:val="false"/>
                <w:i w:val="false"/>
                <w:color w:val="000000"/>
                <w:sz w:val="20"/>
              </w:rPr>
              <w:t>
</w:t>
            </w:r>
            <w:r>
              <w:rPr>
                <w:rFonts w:ascii="Times New Roman"/>
                <w:b w:val="false"/>
                <w:i w:val="false"/>
                <w:color w:val="000000"/>
                <w:sz w:val="20"/>
              </w:rPr>
              <w:t>Из осмотренного мясо</w:t>
            </w:r>
            <w:r>
              <w:br/>
            </w:r>
            <w:r>
              <w:rPr>
                <w:rFonts w:ascii="Times New Roman"/>
                <w:b w:val="false"/>
                <w:i w:val="false"/>
                <w:color w:val="000000"/>
                <w:sz w:val="20"/>
              </w:rPr>
              <w:t>
</w:t>
            </w:r>
            <w:r>
              <w:rPr>
                <w:rFonts w:ascii="Times New Roman"/>
                <w:b w:val="false"/>
                <w:i w:val="false"/>
                <w:color w:val="000000"/>
                <w:sz w:val="20"/>
              </w:rPr>
              <w:t>и мясопродуктов</w:t>
            </w:r>
            <w:r>
              <w:br/>
            </w:r>
            <w:r>
              <w:rPr>
                <w:rFonts w:ascii="Times New Roman"/>
                <w:b w:val="false"/>
                <w:i w:val="false"/>
                <w:color w:val="000000"/>
                <w:sz w:val="20"/>
              </w:rPr>
              <w:t>
</w:t>
            </w:r>
            <w:r>
              <w:rPr>
                <w:rFonts w:ascii="Times New Roman"/>
                <w:b w:val="false"/>
                <w:i w:val="false"/>
                <w:color w:val="000000"/>
                <w:sz w:val="20"/>
              </w:rPr>
              <w:t>направлено, килограмм</w:t>
            </w:r>
          </w:p>
        </w:tc>
        <w:tc>
          <w:tcPr>
            <w:tcW w:w="2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нариялық</w:t>
            </w:r>
            <w:r>
              <w:br/>
            </w:r>
            <w:r>
              <w:rPr>
                <w:rFonts w:ascii="Times New Roman"/>
                <w:b w:val="false"/>
                <w:i w:val="false"/>
                <w:color w:val="000000"/>
                <w:sz w:val="20"/>
              </w:rPr>
              <w:t>
</w:t>
            </w:r>
            <w:r>
              <w:rPr>
                <w:rFonts w:ascii="Times New Roman"/>
                <w:b w:val="false"/>
                <w:i w:val="false"/>
                <w:color w:val="000000"/>
                <w:sz w:val="20"/>
              </w:rPr>
              <w:t>маманның</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ветспециа-</w:t>
            </w:r>
            <w:r>
              <w:br/>
            </w:r>
            <w:r>
              <w:rPr>
                <w:rFonts w:ascii="Times New Roman"/>
                <w:b w:val="false"/>
                <w:i w:val="false"/>
                <w:color w:val="000000"/>
                <w:sz w:val="20"/>
              </w:rPr>
              <w:t>
</w:t>
            </w:r>
            <w:r>
              <w:rPr>
                <w:rFonts w:ascii="Times New Roman"/>
                <w:b w:val="false"/>
                <w:i w:val="false"/>
                <w:color w:val="000000"/>
                <w:sz w:val="20"/>
              </w:rPr>
              <w:t>листа</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w:t>
            </w:r>
            <w:r>
              <w:br/>
            </w:r>
            <w:r>
              <w:rPr>
                <w:rFonts w:ascii="Times New Roman"/>
                <w:b w:val="false"/>
                <w:i w:val="false"/>
                <w:color w:val="000000"/>
                <w:sz w:val="20"/>
              </w:rPr>
              <w:t>
</w:t>
            </w:r>
            <w:r>
              <w:rPr>
                <w:rFonts w:ascii="Times New Roman"/>
                <w:b w:val="false"/>
                <w:i w:val="false"/>
                <w:color w:val="000000"/>
                <w:sz w:val="20"/>
              </w:rPr>
              <w:t>аурудың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выявленной</w:t>
            </w:r>
            <w:r>
              <w:br/>
            </w:r>
            <w:r>
              <w:rPr>
                <w:rFonts w:ascii="Times New Roman"/>
                <w:b w:val="false"/>
                <w:i w:val="false"/>
                <w:color w:val="000000"/>
                <w:sz w:val="20"/>
              </w:rPr>
              <w:t>
</w:t>
            </w:r>
            <w:r>
              <w:rPr>
                <w:rFonts w:ascii="Times New Roman"/>
                <w:b w:val="false"/>
                <w:i w:val="false"/>
                <w:color w:val="000000"/>
                <w:sz w:val="20"/>
              </w:rPr>
              <w:t>болезни</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жағдайлар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случаев</w:t>
            </w:r>
          </w:p>
        </w:tc>
        <w:tc>
          <w:tcPr>
            <w:tcW w:w="0" w:type="auto"/>
            <w:vMerge/>
            <w:tcBorders>
              <w:top w:val="nil"/>
              <w:left w:val="single" w:color="cfcfcf" w:sz="5"/>
              <w:bottom w:val="single" w:color="cfcfcf" w:sz="5"/>
              <w:right w:val="single" w:color="cfcfcf" w:sz="5"/>
            </w:tcBorders>
          </w:tc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қайта өңдеуге және утильдеуге/на</w:t>
            </w:r>
            <w:r>
              <w:br/>
            </w:r>
            <w:r>
              <w:rPr>
                <w:rFonts w:ascii="Times New Roman"/>
                <w:b w:val="false"/>
                <w:i w:val="false"/>
                <w:color w:val="000000"/>
                <w:sz w:val="20"/>
              </w:rPr>
              <w:t>
</w:t>
            </w:r>
            <w:r>
              <w:rPr>
                <w:rFonts w:ascii="Times New Roman"/>
                <w:b w:val="false"/>
                <w:i w:val="false"/>
                <w:color w:val="000000"/>
                <w:sz w:val="20"/>
              </w:rPr>
              <w:t>техническую</w:t>
            </w:r>
            <w:r>
              <w:br/>
            </w:r>
            <w:r>
              <w:rPr>
                <w:rFonts w:ascii="Times New Roman"/>
                <w:b w:val="false"/>
                <w:i w:val="false"/>
                <w:color w:val="000000"/>
                <w:sz w:val="20"/>
              </w:rPr>
              <w:t>
</w:t>
            </w:r>
            <w:r>
              <w:rPr>
                <w:rFonts w:ascii="Times New Roman"/>
                <w:b w:val="false"/>
                <w:i w:val="false"/>
                <w:color w:val="000000"/>
                <w:sz w:val="20"/>
              </w:rPr>
              <w:t>переработку</w:t>
            </w:r>
            <w:r>
              <w:br/>
            </w:r>
            <w:r>
              <w:rPr>
                <w:rFonts w:ascii="Times New Roman"/>
                <w:b w:val="false"/>
                <w:i w:val="false"/>
                <w:color w:val="000000"/>
                <w:sz w:val="20"/>
              </w:rPr>
              <w:t>
</w:t>
            </w:r>
            <w:r>
              <w:rPr>
                <w:rFonts w:ascii="Times New Roman"/>
                <w:b w:val="false"/>
                <w:i w:val="false"/>
                <w:color w:val="000000"/>
                <w:sz w:val="20"/>
              </w:rPr>
              <w:t>и утилизацию</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залалсыздандыруға</w:t>
            </w:r>
            <w:r>
              <w:br/>
            </w:r>
            <w:r>
              <w:rPr>
                <w:rFonts w:ascii="Times New Roman"/>
                <w:b w:val="false"/>
                <w:i w:val="false"/>
                <w:color w:val="000000"/>
                <w:sz w:val="20"/>
              </w:rPr>
              <w:t>
</w:t>
            </w:r>
            <w:r>
              <w:rPr>
                <w:rFonts w:ascii="Times New Roman"/>
                <w:b w:val="false"/>
                <w:i w:val="false"/>
                <w:color w:val="000000"/>
                <w:sz w:val="20"/>
              </w:rPr>
              <w:t>және өндiрiстiк қайта</w:t>
            </w:r>
            <w:r>
              <w:br/>
            </w:r>
            <w:r>
              <w:rPr>
                <w:rFonts w:ascii="Times New Roman"/>
                <w:b w:val="false"/>
                <w:i w:val="false"/>
                <w:color w:val="000000"/>
                <w:sz w:val="20"/>
              </w:rPr>
              <w:t>
</w:t>
            </w:r>
            <w:r>
              <w:rPr>
                <w:rFonts w:ascii="Times New Roman"/>
                <w:b w:val="false"/>
                <w:i w:val="false"/>
                <w:color w:val="000000"/>
                <w:sz w:val="20"/>
              </w:rPr>
              <w:t>өңдеуге/на обезвреживания и промпереработку</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шектеусiз</w:t>
            </w:r>
            <w:r>
              <w:br/>
            </w:r>
            <w:r>
              <w:rPr>
                <w:rFonts w:ascii="Times New Roman"/>
                <w:b w:val="false"/>
                <w:i w:val="false"/>
                <w:color w:val="000000"/>
                <w:sz w:val="20"/>
              </w:rPr>
              <w:t>
</w:t>
            </w:r>
            <w:r>
              <w:rPr>
                <w:rFonts w:ascii="Times New Roman"/>
                <w:b w:val="false"/>
                <w:i w:val="false"/>
                <w:color w:val="000000"/>
                <w:sz w:val="20"/>
              </w:rPr>
              <w:t>жiберiлдi</w:t>
            </w:r>
            <w:r>
              <w:br/>
            </w:r>
            <w:r>
              <w:rPr>
                <w:rFonts w:ascii="Times New Roman"/>
                <w:b w:val="false"/>
                <w:i w:val="false"/>
                <w:color w:val="000000"/>
                <w:sz w:val="20"/>
              </w:rPr>
              <w:t>
</w:t>
            </w:r>
            <w:r>
              <w:rPr>
                <w:rFonts w:ascii="Times New Roman"/>
                <w:b w:val="false"/>
                <w:i w:val="false"/>
                <w:color w:val="000000"/>
                <w:sz w:val="20"/>
              </w:rPr>
              <w:t>/выпущено</w:t>
            </w:r>
            <w:r>
              <w:br/>
            </w:r>
            <w:r>
              <w:rPr>
                <w:rFonts w:ascii="Times New Roman"/>
                <w:b w:val="false"/>
                <w:i w:val="false"/>
                <w:color w:val="000000"/>
                <w:sz w:val="20"/>
              </w:rPr>
              <w:t>
</w:t>
            </w:r>
            <w:r>
              <w:rPr>
                <w:rFonts w:ascii="Times New Roman"/>
                <w:b w:val="false"/>
                <w:i w:val="false"/>
                <w:color w:val="000000"/>
                <w:sz w:val="20"/>
              </w:rPr>
              <w:t>без огра-</w:t>
            </w:r>
            <w:r>
              <w:br/>
            </w:r>
            <w:r>
              <w:rPr>
                <w:rFonts w:ascii="Times New Roman"/>
                <w:b w:val="false"/>
                <w:i w:val="false"/>
                <w:color w:val="000000"/>
                <w:sz w:val="20"/>
              </w:rPr>
              <w:t>
</w:t>
            </w:r>
            <w:r>
              <w:rPr>
                <w:rFonts w:ascii="Times New Roman"/>
                <w:b w:val="false"/>
                <w:i w:val="false"/>
                <w:color w:val="000000"/>
                <w:sz w:val="20"/>
              </w:rPr>
              <w:t>ничений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164" w:id="115"/>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6-бағанға ветеринариялық құжаттар туралы мәлiметтердi жазады (ветеринариялық сертификат, анықтама)./В графу 6 записывают сведения о ветеринарных документах (ветеринарный сертификат, справка).</w:t>
      </w:r>
      <w:r>
        <w:br/>
      </w:r>
      <w:r>
        <w:rPr>
          <w:rFonts w:ascii="Times New Roman"/>
          <w:b w:val="false"/>
          <w:i w:val="false"/>
          <w:color w:val="000000"/>
          <w:sz w:val="28"/>
        </w:rPr>
        <w:t>
</w:t>
      </w:r>
      <w:r>
        <w:rPr>
          <w:rFonts w:ascii="Times New Roman"/>
          <w:b w:val="false"/>
          <w:i w:val="false"/>
          <w:color w:val="000000"/>
          <w:sz w:val="28"/>
        </w:rPr>
        <w:t>
      2. 8-бағанда ұшаны ветеринариялық маманның жануарларды союдың мүмкiндiгiнiң болуы немесе болмауы туралы қорытындысын жазады./В графе 8 записывают заключение ветеринарного специалиста о возможности или невозможности убоя животных.</w:t>
      </w:r>
      <w:r>
        <w:br/>
      </w:r>
      <w:r>
        <w:rPr>
          <w:rFonts w:ascii="Times New Roman"/>
          <w:b w:val="false"/>
          <w:i w:val="false"/>
          <w:color w:val="000000"/>
          <w:sz w:val="28"/>
        </w:rPr>
        <w:t>
</w:t>
      </w:r>
      <w:r>
        <w:rPr>
          <w:rFonts w:ascii="Times New Roman"/>
          <w:b w:val="false"/>
          <w:i w:val="false"/>
          <w:color w:val="000000"/>
          <w:sz w:val="28"/>
        </w:rPr>
        <w:t>
      3. 9-бағанда ұшаны және iшкi ағзаларды (гельминтоздар, инфекциялық аурулар) сараптау деректерiнiң негiзiнде белгiленген ауру диагнозын көрсетедi./В графе 9 указывают диагноз болезни, установленный на основании данных экспертизы туши и внутренних органов (гельминтозы, инфекционные болезни).</w:t>
      </w:r>
      <w:r>
        <w:br/>
      </w:r>
      <w:r>
        <w:rPr>
          <w:rFonts w:ascii="Times New Roman"/>
          <w:b w:val="false"/>
          <w:i w:val="false"/>
          <w:color w:val="000000"/>
          <w:sz w:val="28"/>
        </w:rPr>
        <w:t>
      Жұқпалы емес ауруларға қатысты ұшаны, оның бөлiктерiн немесе субөнiмдерiн жарамсыздыққа шығаруға алып келетiндерiн ғана есепке алады./Что касается незаразных болезней, то учитывают лишь те, которые влекут браковку туши, ее частей или субпродуктов.</w:t>
      </w:r>
    </w:p>
    <w:bookmarkEnd w:id="115"/>
    <w:bookmarkStart w:name="z168" w:id="116"/>
    <w:p>
      <w:pPr>
        <w:spacing w:after="0"/>
        <w:ind w:left="0"/>
        <w:jc w:val="both"/>
      </w:pPr>
      <w:r>
        <w:rPr>
          <w:rFonts w:ascii="Times New Roman"/>
          <w:b w:val="false"/>
          <w:i w:val="false"/>
          <w:color w:val="000000"/>
          <w:sz w:val="28"/>
        </w:rPr>
        <w:t xml:space="preserve">
Приложение 31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116"/>
    <w:bookmarkStart w:name="z169" w:id="117"/>
    <w:p>
      <w:pPr>
        <w:spacing w:after="0"/>
        <w:ind w:left="0"/>
        <w:jc w:val="both"/>
      </w:pPr>
      <w:r>
        <w:rPr>
          <w:rFonts w:ascii="Times New Roman"/>
          <w:b w:val="false"/>
          <w:i w:val="false"/>
          <w:color w:val="000000"/>
          <w:sz w:val="28"/>
        </w:rPr>
        <w:t>
ветесеп, № 31-вет нысан/ветучет форма № 31-вет</w:t>
      </w:r>
    </w:p>
    <w:bookmarkEnd w:id="117"/>
    <w:bookmarkStart w:name="z170" w:id="118"/>
    <w:p>
      <w:pPr>
        <w:spacing w:after="0"/>
        <w:ind w:left="0"/>
        <w:jc w:val="both"/>
      </w:pPr>
      <w:r>
        <w:rPr>
          <w:rFonts w:ascii="Times New Roman"/>
          <w:b w:val="false"/>
          <w:i w:val="false"/>
          <w:color w:val="000000"/>
          <w:sz w:val="28"/>
        </w:rPr>
        <w:t>
</w:t>
      </w:r>
      <w:r>
        <w:rPr>
          <w:rFonts w:ascii="Times New Roman"/>
          <w:b/>
          <w:i w:val="false"/>
          <w:color w:val="000000"/>
          <w:sz w:val="28"/>
        </w:rPr>
        <w:t>            Ішкi сауда объектiлерiнде (базарларда) өткiзiлетiн</w:t>
      </w:r>
      <w:r>
        <w:br/>
      </w:r>
      <w:r>
        <w:rPr>
          <w:rFonts w:ascii="Times New Roman"/>
          <w:b w:val="false"/>
          <w:i w:val="false"/>
          <w:color w:val="000000"/>
          <w:sz w:val="28"/>
        </w:rPr>
        <w:t>
</w:t>
      </w:r>
      <w:r>
        <w:rPr>
          <w:rFonts w:ascii="Times New Roman"/>
          <w:b/>
          <w:i w:val="false"/>
          <w:color w:val="000000"/>
          <w:sz w:val="28"/>
        </w:rPr>
        <w:t>             жануарларды, жануарлардан алынатын өнiмдер мен</w:t>
      </w:r>
      <w:r>
        <w:br/>
      </w:r>
      <w:r>
        <w:rPr>
          <w:rFonts w:ascii="Times New Roman"/>
          <w:b w:val="false"/>
          <w:i w:val="false"/>
          <w:color w:val="000000"/>
          <w:sz w:val="28"/>
        </w:rPr>
        <w:t>
</w:t>
      </w:r>
      <w:r>
        <w:rPr>
          <w:rFonts w:ascii="Times New Roman"/>
          <w:b/>
          <w:i w:val="false"/>
          <w:color w:val="000000"/>
          <w:sz w:val="28"/>
        </w:rPr>
        <w:t>                  шикiзаттарды тiркеу журналы/</w:t>
      </w:r>
      <w:r>
        <w:br/>
      </w:r>
      <w:r>
        <w:rPr>
          <w:rFonts w:ascii="Times New Roman"/>
          <w:b w:val="false"/>
          <w:i w:val="false"/>
          <w:color w:val="000000"/>
          <w:sz w:val="28"/>
        </w:rPr>
        <w:t>
</w:t>
      </w:r>
      <w:r>
        <w:rPr>
          <w:rFonts w:ascii="Times New Roman"/>
          <w:b/>
          <w:i w:val="false"/>
          <w:color w:val="000000"/>
          <w:sz w:val="28"/>
        </w:rPr>
        <w:t>      Журнал регистрации животных, продукция и сырье животного</w:t>
      </w:r>
      <w:r>
        <w:br/>
      </w:r>
      <w:r>
        <w:rPr>
          <w:rFonts w:ascii="Times New Roman"/>
          <w:b w:val="false"/>
          <w:i w:val="false"/>
          <w:color w:val="000000"/>
          <w:sz w:val="28"/>
        </w:rPr>
        <w:t>
</w:t>
      </w:r>
      <w:r>
        <w:rPr>
          <w:rFonts w:ascii="Times New Roman"/>
          <w:b/>
          <w:i w:val="false"/>
          <w:color w:val="000000"/>
          <w:sz w:val="28"/>
        </w:rPr>
        <w:t>             происхождения, реализуемых, на объектах</w:t>
      </w:r>
      <w:r>
        <w:br/>
      </w:r>
      <w:r>
        <w:rPr>
          <w:rFonts w:ascii="Times New Roman"/>
          <w:b w:val="false"/>
          <w:i w:val="false"/>
          <w:color w:val="000000"/>
          <w:sz w:val="28"/>
        </w:rPr>
        <w:t>
</w:t>
      </w:r>
      <w:r>
        <w:rPr>
          <w:rFonts w:ascii="Times New Roman"/>
          <w:b/>
          <w:i w:val="false"/>
          <w:color w:val="000000"/>
          <w:sz w:val="28"/>
        </w:rPr>
        <w:t>                  внутренней торговли (рынках)</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1586"/>
        <w:gridCol w:w="855"/>
        <w:gridCol w:w="861"/>
        <w:gridCol w:w="1221"/>
        <w:gridCol w:w="1482"/>
        <w:gridCol w:w="995"/>
        <w:gridCol w:w="1002"/>
        <w:gridCol w:w="1279"/>
        <w:gridCol w:w="1322"/>
        <w:gridCol w:w="1322"/>
      </w:tblGrid>
      <w:tr>
        <w:trPr>
          <w:trHeight w:val="30" w:hRule="atLeast"/>
        </w:trPr>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порядку</w:t>
            </w:r>
          </w:p>
        </w:tc>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w:t>
            </w:r>
            <w:r>
              <w:br/>
            </w:r>
            <w:r>
              <w:rPr>
                <w:rFonts w:ascii="Times New Roman"/>
                <w:b w:val="false"/>
                <w:i w:val="false"/>
                <w:color w:val="000000"/>
                <w:sz w:val="20"/>
              </w:rPr>
              <w:t>
</w:t>
            </w:r>
            <w:r>
              <w:rPr>
                <w:rFonts w:ascii="Times New Roman"/>
                <w:b w:val="false"/>
                <w:i w:val="false"/>
                <w:color w:val="000000"/>
                <w:sz w:val="20"/>
              </w:rPr>
              <w:t>иесiнiң</w:t>
            </w:r>
            <w:r>
              <w:br/>
            </w:r>
            <w:r>
              <w:rPr>
                <w:rFonts w:ascii="Times New Roman"/>
                <w:b w:val="false"/>
                <w:i w:val="false"/>
                <w:color w:val="000000"/>
                <w:sz w:val="20"/>
              </w:rPr>
              <w:t>
</w:t>
            </w: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 - ол</w:t>
            </w:r>
            <w:r>
              <w:br/>
            </w:r>
            <w:r>
              <w:rPr>
                <w:rFonts w:ascii="Times New Roman"/>
                <w:b w:val="false"/>
                <w:i w:val="false"/>
                <w:color w:val="000000"/>
                <w:sz w:val="20"/>
              </w:rPr>
              <w:t>
</w:t>
            </w:r>
            <w:r>
              <w:rPr>
                <w:rFonts w:ascii="Times New Roman"/>
                <w:b w:val="false"/>
                <w:i w:val="false"/>
                <w:color w:val="000000"/>
                <w:sz w:val="20"/>
              </w:rPr>
              <w:t>болған</w:t>
            </w:r>
            <w:r>
              <w:br/>
            </w:r>
            <w:r>
              <w:rPr>
                <w:rFonts w:ascii="Times New Roman"/>
                <w:b w:val="false"/>
                <w:i w:val="false"/>
                <w:color w:val="000000"/>
                <w:sz w:val="20"/>
              </w:rPr>
              <w:t>
</w:t>
            </w:r>
            <w:r>
              <w:rPr>
                <w:rFonts w:ascii="Times New Roman"/>
                <w:b w:val="false"/>
                <w:i w:val="false"/>
                <w:color w:val="000000"/>
                <w:sz w:val="20"/>
              </w:rPr>
              <w:t>кезде,</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 xml:space="preserve">отчество – </w:t>
            </w:r>
            <w:r>
              <w:br/>
            </w:r>
            <w:r>
              <w:rPr>
                <w:rFonts w:ascii="Times New Roman"/>
                <w:b w:val="false"/>
                <w:i w:val="false"/>
                <w:color w:val="000000"/>
                <w:sz w:val="20"/>
              </w:rPr>
              <w:t>
</w:t>
            </w:r>
            <w:r>
              <w:rPr>
                <w:rFonts w:ascii="Times New Roman"/>
                <w:b w:val="false"/>
                <w:i w:val="false"/>
                <w:color w:val="000000"/>
                <w:sz w:val="20"/>
              </w:rPr>
              <w:t>при его</w:t>
            </w:r>
            <w:r>
              <w:br/>
            </w:r>
            <w:r>
              <w:rPr>
                <w:rFonts w:ascii="Times New Roman"/>
                <w:b w:val="false"/>
                <w:i w:val="false"/>
                <w:color w:val="000000"/>
                <w:sz w:val="20"/>
              </w:rPr>
              <w:t>
</w:t>
            </w:r>
            <w:r>
              <w:rPr>
                <w:rFonts w:ascii="Times New Roman"/>
                <w:b w:val="false"/>
                <w:i w:val="false"/>
                <w:color w:val="000000"/>
                <w:sz w:val="20"/>
              </w:rPr>
              <w:t>наличии</w:t>
            </w:r>
            <w:r>
              <w:br/>
            </w:r>
            <w:r>
              <w:rPr>
                <w:rFonts w:ascii="Times New Roman"/>
                <w:b w:val="false"/>
                <w:i w:val="false"/>
                <w:color w:val="000000"/>
                <w:sz w:val="20"/>
              </w:rPr>
              <w:t>
</w:t>
            </w:r>
            <w:r>
              <w:rPr>
                <w:rFonts w:ascii="Times New Roman"/>
                <w:b w:val="false"/>
                <w:i w:val="false"/>
                <w:color w:val="000000"/>
                <w:sz w:val="20"/>
              </w:rPr>
              <w:t>владельца</w:t>
            </w:r>
            <w:r>
              <w:br/>
            </w:r>
            <w:r>
              <w:rPr>
                <w:rFonts w:ascii="Times New Roman"/>
                <w:b w:val="false"/>
                <w:i w:val="false"/>
                <w:color w:val="000000"/>
                <w:sz w:val="20"/>
              </w:rPr>
              <w:t>
</w:t>
            </w:r>
            <w:r>
              <w:rPr>
                <w:rFonts w:ascii="Times New Roman"/>
                <w:b w:val="false"/>
                <w:i w:val="false"/>
                <w:color w:val="000000"/>
                <w:sz w:val="20"/>
              </w:rPr>
              <w:t>груза,</w:t>
            </w:r>
            <w:r>
              <w:br/>
            </w:r>
            <w:r>
              <w:rPr>
                <w:rFonts w:ascii="Times New Roman"/>
                <w:b w:val="false"/>
                <w:i w:val="false"/>
                <w:color w:val="000000"/>
                <w:sz w:val="20"/>
              </w:rPr>
              <w:t>
</w:t>
            </w:r>
            <w:r>
              <w:rPr>
                <w:rFonts w:ascii="Times New Roman"/>
                <w:b w:val="false"/>
                <w:i w:val="false"/>
                <w:color w:val="000000"/>
                <w:sz w:val="20"/>
              </w:rPr>
              <w:t>адрес</w:t>
            </w: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Жүктiң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груза</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Келiп</w:t>
            </w:r>
            <w:r>
              <w:br/>
            </w:r>
            <w:r>
              <w:rPr>
                <w:rFonts w:ascii="Times New Roman"/>
                <w:b w:val="false"/>
                <w:i w:val="false"/>
                <w:color w:val="000000"/>
                <w:sz w:val="20"/>
              </w:rPr>
              <w:t>
</w:t>
            </w:r>
            <w:r>
              <w:rPr>
                <w:rFonts w:ascii="Times New Roman"/>
                <w:b w:val="false"/>
                <w:i w:val="false"/>
                <w:color w:val="000000"/>
                <w:sz w:val="20"/>
              </w:rPr>
              <w:t>түскен</w:t>
            </w:r>
            <w:r>
              <w:br/>
            </w:r>
            <w:r>
              <w:rPr>
                <w:rFonts w:ascii="Times New Roman"/>
                <w:b w:val="false"/>
                <w:i w:val="false"/>
                <w:color w:val="000000"/>
                <w:sz w:val="20"/>
              </w:rPr>
              <w:t>
</w:t>
            </w: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поступления</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Мөлшерi</w:t>
            </w:r>
            <w:r>
              <w:br/>
            </w:r>
            <w:r>
              <w:rPr>
                <w:rFonts w:ascii="Times New Roman"/>
                <w:b w:val="false"/>
                <w:i w:val="false"/>
                <w:color w:val="000000"/>
                <w:sz w:val="20"/>
              </w:rPr>
              <w:t>
</w:t>
            </w: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литр,</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литров штук)</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нариялық</w:t>
            </w:r>
            <w:r>
              <w:br/>
            </w:r>
            <w:r>
              <w:rPr>
                <w:rFonts w:ascii="Times New Roman"/>
                <w:b w:val="false"/>
                <w:i w:val="false"/>
                <w:color w:val="000000"/>
                <w:sz w:val="20"/>
              </w:rPr>
              <w:t>
</w:t>
            </w:r>
            <w:r>
              <w:rPr>
                <w:rFonts w:ascii="Times New Roman"/>
                <w:b w:val="false"/>
                <w:i w:val="false"/>
                <w:color w:val="000000"/>
                <w:sz w:val="20"/>
              </w:rPr>
              <w:t>құжаттың №</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берiлген</w:t>
            </w:r>
            <w:r>
              <w:br/>
            </w:r>
            <w:r>
              <w:rPr>
                <w:rFonts w:ascii="Times New Roman"/>
                <w:b w:val="false"/>
                <w:i w:val="false"/>
                <w:color w:val="000000"/>
                <w:sz w:val="20"/>
              </w:rPr>
              <w:t>
</w:t>
            </w: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кiммен</w:t>
            </w:r>
            <w:r>
              <w:br/>
            </w:r>
            <w:r>
              <w:rPr>
                <w:rFonts w:ascii="Times New Roman"/>
                <w:b w:val="false"/>
                <w:i w:val="false"/>
                <w:color w:val="000000"/>
                <w:sz w:val="20"/>
              </w:rPr>
              <w:t>
</w:t>
            </w:r>
            <w:r>
              <w:rPr>
                <w:rFonts w:ascii="Times New Roman"/>
                <w:b w:val="false"/>
                <w:i w:val="false"/>
                <w:color w:val="000000"/>
                <w:sz w:val="20"/>
              </w:rPr>
              <w:t>берiлдi/</w:t>
            </w:r>
            <w:r>
              <w:br/>
            </w:r>
            <w:r>
              <w:rPr>
                <w:rFonts w:ascii="Times New Roman"/>
                <w:b w:val="false"/>
                <w:i w:val="false"/>
                <w:color w:val="000000"/>
                <w:sz w:val="20"/>
              </w:rPr>
              <w:t>
</w:t>
            </w:r>
            <w:r>
              <w:rPr>
                <w:rFonts w:ascii="Times New Roman"/>
                <w:b w:val="false"/>
                <w:i w:val="false"/>
                <w:color w:val="000000"/>
                <w:sz w:val="20"/>
              </w:rPr>
              <w:t>№ и дата</w:t>
            </w:r>
            <w:r>
              <w:br/>
            </w:r>
            <w:r>
              <w:rPr>
                <w:rFonts w:ascii="Times New Roman"/>
                <w:b w:val="false"/>
                <w:i w:val="false"/>
                <w:color w:val="000000"/>
                <w:sz w:val="20"/>
              </w:rPr>
              <w:t>
</w:t>
            </w: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нарного</w:t>
            </w:r>
            <w:r>
              <w:br/>
            </w:r>
            <w:r>
              <w:rPr>
                <w:rFonts w:ascii="Times New Roman"/>
                <w:b w:val="false"/>
                <w:i w:val="false"/>
                <w:color w:val="000000"/>
                <w:sz w:val="20"/>
              </w:rPr>
              <w:t>
</w:t>
            </w:r>
            <w:r>
              <w:rPr>
                <w:rFonts w:ascii="Times New Roman"/>
                <w:b w:val="false"/>
                <w:i w:val="false"/>
                <w:color w:val="000000"/>
                <w:sz w:val="20"/>
              </w:rPr>
              <w:t>документа,</w:t>
            </w:r>
            <w:r>
              <w:br/>
            </w:r>
            <w:r>
              <w:rPr>
                <w:rFonts w:ascii="Times New Roman"/>
                <w:b w:val="false"/>
                <w:i w:val="false"/>
                <w:color w:val="000000"/>
                <w:sz w:val="20"/>
              </w:rPr>
              <w:t>
</w:t>
            </w:r>
            <w:r>
              <w:rPr>
                <w:rFonts w:ascii="Times New Roman"/>
                <w:b w:val="false"/>
                <w:i w:val="false"/>
                <w:color w:val="000000"/>
                <w:sz w:val="20"/>
              </w:rPr>
              <w:t>кем</w:t>
            </w:r>
            <w:r>
              <w:br/>
            </w:r>
            <w:r>
              <w:rPr>
                <w:rFonts w:ascii="Times New Roman"/>
                <w:b w:val="false"/>
                <w:i w:val="false"/>
                <w:color w:val="000000"/>
                <w:sz w:val="20"/>
              </w:rPr>
              <w:t>
</w:t>
            </w:r>
            <w:r>
              <w:rPr>
                <w:rFonts w:ascii="Times New Roman"/>
                <w:b w:val="false"/>
                <w:i w:val="false"/>
                <w:color w:val="000000"/>
                <w:sz w:val="20"/>
              </w:rPr>
              <w:t>выдан</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Жүктiң</w:t>
            </w:r>
            <w:r>
              <w:br/>
            </w:r>
            <w:r>
              <w:rPr>
                <w:rFonts w:ascii="Times New Roman"/>
                <w:b w:val="false"/>
                <w:i w:val="false"/>
                <w:color w:val="000000"/>
                <w:sz w:val="20"/>
              </w:rPr>
              <w:t>
</w:t>
            </w: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Регис-</w:t>
            </w:r>
            <w:r>
              <w:br/>
            </w:r>
            <w:r>
              <w:rPr>
                <w:rFonts w:ascii="Times New Roman"/>
                <w:b w:val="false"/>
                <w:i w:val="false"/>
                <w:color w:val="000000"/>
                <w:sz w:val="20"/>
              </w:rPr>
              <w:t>
</w:t>
            </w:r>
            <w:r>
              <w:rPr>
                <w:rFonts w:ascii="Times New Roman"/>
                <w:b w:val="false"/>
                <w:i w:val="false"/>
                <w:color w:val="000000"/>
                <w:sz w:val="20"/>
              </w:rPr>
              <w:t>траци-</w:t>
            </w:r>
            <w:r>
              <w:br/>
            </w:r>
            <w:r>
              <w:rPr>
                <w:rFonts w:ascii="Times New Roman"/>
                <w:b w:val="false"/>
                <w:i w:val="false"/>
                <w:color w:val="000000"/>
                <w:sz w:val="20"/>
              </w:rPr>
              <w:t>
</w:t>
            </w:r>
            <w:r>
              <w:rPr>
                <w:rFonts w:ascii="Times New Roman"/>
                <w:b w:val="false"/>
                <w:i w:val="false"/>
                <w:color w:val="000000"/>
                <w:sz w:val="20"/>
              </w:rPr>
              <w:t>онный №</w:t>
            </w:r>
            <w:r>
              <w:br/>
            </w:r>
            <w:r>
              <w:rPr>
                <w:rFonts w:ascii="Times New Roman"/>
                <w:b w:val="false"/>
                <w:i w:val="false"/>
                <w:color w:val="000000"/>
                <w:sz w:val="20"/>
              </w:rPr>
              <w:t>
</w:t>
            </w:r>
            <w:r>
              <w:rPr>
                <w:rFonts w:ascii="Times New Roman"/>
                <w:b w:val="false"/>
                <w:i w:val="false"/>
                <w:color w:val="000000"/>
                <w:sz w:val="20"/>
              </w:rPr>
              <w:t>груза</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Ветсарап-</w:t>
            </w:r>
            <w:r>
              <w:br/>
            </w:r>
            <w:r>
              <w:rPr>
                <w:rFonts w:ascii="Times New Roman"/>
                <w:b w:val="false"/>
                <w:i w:val="false"/>
                <w:color w:val="000000"/>
                <w:sz w:val="20"/>
              </w:rPr>
              <w:t>
</w:t>
            </w:r>
            <w:r>
              <w:rPr>
                <w:rFonts w:ascii="Times New Roman"/>
                <w:b w:val="false"/>
                <w:i w:val="false"/>
                <w:color w:val="000000"/>
                <w:sz w:val="20"/>
              </w:rPr>
              <w:t>таудың</w:t>
            </w:r>
            <w:r>
              <w:br/>
            </w:r>
            <w:r>
              <w:rPr>
                <w:rFonts w:ascii="Times New Roman"/>
                <w:b w:val="false"/>
                <w:i w:val="false"/>
                <w:color w:val="000000"/>
                <w:sz w:val="20"/>
              </w:rPr>
              <w:t>
</w:t>
            </w:r>
            <w:r>
              <w:rPr>
                <w:rFonts w:ascii="Times New Roman"/>
                <w:b w:val="false"/>
                <w:i w:val="false"/>
                <w:color w:val="000000"/>
                <w:sz w:val="20"/>
              </w:rPr>
              <w:t>нәтижесi,</w:t>
            </w:r>
            <w:r>
              <w:br/>
            </w:r>
            <w:r>
              <w:rPr>
                <w:rFonts w:ascii="Times New Roman"/>
                <w:b w:val="false"/>
                <w:i w:val="false"/>
                <w:color w:val="000000"/>
                <w:sz w:val="20"/>
              </w:rPr>
              <w:t>
</w:t>
            </w:r>
            <w:r>
              <w:rPr>
                <w:rFonts w:ascii="Times New Roman"/>
                <w:b w:val="false"/>
                <w:i w:val="false"/>
                <w:color w:val="000000"/>
                <w:sz w:val="20"/>
              </w:rPr>
              <w:t>сараптау</w:t>
            </w:r>
            <w:r>
              <w:br/>
            </w:r>
            <w:r>
              <w:rPr>
                <w:rFonts w:ascii="Times New Roman"/>
                <w:b w:val="false"/>
                <w:i w:val="false"/>
                <w:color w:val="000000"/>
                <w:sz w:val="20"/>
              </w:rPr>
              <w:t>
</w:t>
            </w:r>
            <w:r>
              <w:rPr>
                <w:rFonts w:ascii="Times New Roman"/>
                <w:b w:val="false"/>
                <w:i w:val="false"/>
                <w:color w:val="000000"/>
                <w:sz w:val="20"/>
              </w:rPr>
              <w:t>актiсiнiң</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ВСЭ,</w:t>
            </w:r>
            <w:r>
              <w:br/>
            </w:r>
            <w:r>
              <w:rPr>
                <w:rFonts w:ascii="Times New Roman"/>
                <w:b w:val="false"/>
                <w:i w:val="false"/>
                <w:color w:val="000000"/>
                <w:sz w:val="20"/>
              </w:rPr>
              <w:t>
</w:t>
            </w:r>
            <w:r>
              <w:rPr>
                <w:rFonts w:ascii="Times New Roman"/>
                <w:b w:val="false"/>
                <w:i w:val="false"/>
                <w:color w:val="000000"/>
                <w:sz w:val="20"/>
              </w:rPr>
              <w:t>№ акта</w:t>
            </w:r>
            <w:r>
              <w:br/>
            </w:r>
            <w:r>
              <w:rPr>
                <w:rFonts w:ascii="Times New Roman"/>
                <w:b w:val="false"/>
                <w:i w:val="false"/>
                <w:color w:val="000000"/>
                <w:sz w:val="20"/>
              </w:rPr>
              <w:t>
</w:t>
            </w:r>
            <w:r>
              <w:rPr>
                <w:rFonts w:ascii="Times New Roman"/>
                <w:b w:val="false"/>
                <w:i w:val="false"/>
                <w:color w:val="000000"/>
                <w:sz w:val="20"/>
              </w:rPr>
              <w:t>экспер-</w:t>
            </w:r>
            <w:r>
              <w:br/>
            </w:r>
            <w:r>
              <w:rPr>
                <w:rFonts w:ascii="Times New Roman"/>
                <w:b w:val="false"/>
                <w:i w:val="false"/>
                <w:color w:val="000000"/>
                <w:sz w:val="20"/>
              </w:rPr>
              <w:t>
</w:t>
            </w:r>
            <w:r>
              <w:rPr>
                <w:rFonts w:ascii="Times New Roman"/>
                <w:b w:val="false"/>
                <w:i w:val="false"/>
                <w:color w:val="000000"/>
                <w:sz w:val="20"/>
              </w:rPr>
              <w:t>тизы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w:t>
            </w:r>
            <w:r>
              <w:br/>
            </w:r>
            <w:r>
              <w:rPr>
                <w:rFonts w:ascii="Times New Roman"/>
                <w:b w:val="false"/>
                <w:i w:val="false"/>
                <w:color w:val="000000"/>
                <w:sz w:val="20"/>
              </w:rPr>
              <w:t>
</w:t>
            </w:r>
            <w:r>
              <w:rPr>
                <w:rFonts w:ascii="Times New Roman"/>
                <w:b w:val="false"/>
                <w:i w:val="false"/>
                <w:color w:val="000000"/>
                <w:sz w:val="20"/>
              </w:rPr>
              <w:t>тәртiбi/</w:t>
            </w:r>
            <w:r>
              <w:br/>
            </w:r>
            <w:r>
              <w:rPr>
                <w:rFonts w:ascii="Times New Roman"/>
                <w:b w:val="false"/>
                <w:i w:val="false"/>
                <w:color w:val="000000"/>
                <w:sz w:val="20"/>
              </w:rPr>
              <w:t>
</w:t>
            </w:r>
            <w:r>
              <w:rPr>
                <w:rFonts w:ascii="Times New Roman"/>
                <w:b w:val="false"/>
                <w:i w:val="false"/>
                <w:color w:val="000000"/>
                <w:sz w:val="20"/>
              </w:rPr>
              <w:t>Режим</w:t>
            </w:r>
            <w:r>
              <w:br/>
            </w:r>
            <w:r>
              <w:rPr>
                <w:rFonts w:ascii="Times New Roman"/>
                <w:b w:val="false"/>
                <w:i w:val="false"/>
                <w:color w:val="000000"/>
                <w:sz w:val="20"/>
              </w:rPr>
              <w:t>
</w:t>
            </w:r>
            <w:r>
              <w:rPr>
                <w:rFonts w:ascii="Times New Roman"/>
                <w:b w:val="false"/>
                <w:i w:val="false"/>
                <w:color w:val="000000"/>
                <w:sz w:val="20"/>
              </w:rPr>
              <w:t>использования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шексiз/</w:t>
            </w:r>
            <w:r>
              <w:br/>
            </w:r>
            <w:r>
              <w:rPr>
                <w:rFonts w:ascii="Times New Roman"/>
                <w:b w:val="false"/>
                <w:i w:val="false"/>
                <w:color w:val="000000"/>
                <w:sz w:val="20"/>
              </w:rPr>
              <w:t>
</w:t>
            </w:r>
            <w:r>
              <w:rPr>
                <w:rFonts w:ascii="Times New Roman"/>
                <w:b w:val="false"/>
                <w:i w:val="false"/>
                <w:color w:val="000000"/>
                <w:sz w:val="20"/>
              </w:rPr>
              <w:t>без</w:t>
            </w:r>
            <w:r>
              <w:br/>
            </w:r>
            <w:r>
              <w:rPr>
                <w:rFonts w:ascii="Times New Roman"/>
                <w:b w:val="false"/>
                <w:i w:val="false"/>
                <w:color w:val="000000"/>
                <w:sz w:val="20"/>
              </w:rPr>
              <w:t>
</w:t>
            </w:r>
            <w:r>
              <w:rPr>
                <w:rFonts w:ascii="Times New Roman"/>
                <w:b w:val="false"/>
                <w:i w:val="false"/>
                <w:color w:val="000000"/>
                <w:sz w:val="20"/>
              </w:rPr>
              <w:t>ограничений</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w:t>
            </w:r>
            <w:r>
              <w:br/>
            </w:r>
            <w:r>
              <w:rPr>
                <w:rFonts w:ascii="Times New Roman"/>
                <w:b w:val="false"/>
                <w:i w:val="false"/>
                <w:color w:val="000000"/>
                <w:sz w:val="20"/>
              </w:rPr>
              <w:t>
</w:t>
            </w:r>
            <w:r>
              <w:rPr>
                <w:rFonts w:ascii="Times New Roman"/>
                <w:b w:val="false"/>
                <w:i w:val="false"/>
                <w:color w:val="000000"/>
                <w:sz w:val="20"/>
              </w:rPr>
              <w:t>сыздандыру/</w:t>
            </w:r>
            <w:r>
              <w:br/>
            </w:r>
            <w:r>
              <w:rPr>
                <w:rFonts w:ascii="Times New Roman"/>
                <w:b w:val="false"/>
                <w:i w:val="false"/>
                <w:color w:val="000000"/>
                <w:sz w:val="20"/>
              </w:rPr>
              <w:t>
</w:t>
            </w:r>
            <w:r>
              <w:rPr>
                <w:rFonts w:ascii="Times New Roman"/>
                <w:b w:val="false"/>
                <w:i w:val="false"/>
                <w:color w:val="000000"/>
                <w:sz w:val="20"/>
              </w:rPr>
              <w:t>обезврежи-</w:t>
            </w:r>
            <w:r>
              <w:br/>
            </w:r>
            <w:r>
              <w:rPr>
                <w:rFonts w:ascii="Times New Roman"/>
                <w:b w:val="false"/>
                <w:i w:val="false"/>
                <w:color w:val="000000"/>
                <w:sz w:val="20"/>
              </w:rPr>
              <w:t>
</w:t>
            </w:r>
            <w:r>
              <w:rPr>
                <w:rFonts w:ascii="Times New Roman"/>
                <w:b w:val="false"/>
                <w:i w:val="false"/>
                <w:color w:val="000000"/>
                <w:sz w:val="20"/>
              </w:rPr>
              <w:t>вание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жою/</w:t>
            </w:r>
            <w:r>
              <w:br/>
            </w:r>
            <w:r>
              <w:rPr>
                <w:rFonts w:ascii="Times New Roman"/>
                <w:b w:val="false"/>
                <w:i w:val="false"/>
                <w:color w:val="000000"/>
                <w:sz w:val="20"/>
              </w:rPr>
              <w:t>
</w:t>
            </w:r>
            <w:r>
              <w:rPr>
                <w:rFonts w:ascii="Times New Roman"/>
                <w:b w:val="false"/>
                <w:i w:val="false"/>
                <w:color w:val="000000"/>
                <w:sz w:val="20"/>
              </w:rPr>
              <w:t>уничтоже-</w:t>
            </w:r>
            <w:r>
              <w:br/>
            </w:r>
            <w:r>
              <w:rPr>
                <w:rFonts w:ascii="Times New Roman"/>
                <w:b w:val="false"/>
                <w:i w:val="false"/>
                <w:color w:val="000000"/>
                <w:sz w:val="20"/>
              </w:rPr>
              <w:t>
</w:t>
            </w:r>
            <w:r>
              <w:rPr>
                <w:rFonts w:ascii="Times New Roman"/>
                <w:b w:val="false"/>
                <w:i w:val="false"/>
                <w:color w:val="000000"/>
                <w:sz w:val="20"/>
              </w:rPr>
              <w:t>ния</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171" w:id="119"/>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7-бағанда мемлекеттiк ветеринариялық инспектормен мемлекеттiк ветеринариялық-санитариялық бақылауға жататын жүктерге ветеринариялық – санитариялық сараптама жүргiзгенге дейiн берiлген тiркеу нөмiрiн көрсетедi./В графе 7 указывают присвоенный регистрационный номер, до проведения ветеринарно-санитарной экспертизы, государственным ветеринарным инспектором на подконтрольные государственному ветеринарно-санитарному контролю грузы.</w:t>
      </w:r>
      <w:r>
        <w:br/>
      </w:r>
      <w:r>
        <w:rPr>
          <w:rFonts w:ascii="Times New Roman"/>
          <w:b w:val="false"/>
          <w:i w:val="false"/>
          <w:color w:val="000000"/>
          <w:sz w:val="28"/>
        </w:rPr>
        <w:t>
</w:t>
      </w:r>
      <w:r>
        <w:rPr>
          <w:rFonts w:ascii="Times New Roman"/>
          <w:b w:val="false"/>
          <w:i w:val="false"/>
          <w:color w:val="000000"/>
          <w:sz w:val="28"/>
        </w:rPr>
        <w:t>
      2. 9-11-бағандарда жануардан алынатын өнiмдi пайдалану режимiн көрсетедi, яғни шексiз сатуға жiберу, залалсыздандыру немесе жою./В графах 9-11 указывают режим использования продукта животного происхождения, то есть реализация без ограничений, обезвреживания или уничтожения.</w:t>
      </w:r>
    </w:p>
    <w:bookmarkEnd w:id="119"/>
    <w:bookmarkStart w:name="z174" w:id="120"/>
    <w:p>
      <w:pPr>
        <w:spacing w:after="0"/>
        <w:ind w:left="0"/>
        <w:jc w:val="both"/>
      </w:pPr>
      <w:r>
        <w:rPr>
          <w:rFonts w:ascii="Times New Roman"/>
          <w:b w:val="false"/>
          <w:i w:val="false"/>
          <w:color w:val="000000"/>
          <w:sz w:val="28"/>
        </w:rPr>
        <w:t xml:space="preserve">
Приложение 32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120"/>
    <w:bookmarkStart w:name="z175" w:id="121"/>
    <w:p>
      <w:pPr>
        <w:spacing w:after="0"/>
        <w:ind w:left="0"/>
        <w:jc w:val="both"/>
      </w:pPr>
      <w:r>
        <w:rPr>
          <w:rFonts w:ascii="Times New Roman"/>
          <w:b w:val="false"/>
          <w:i w:val="false"/>
          <w:color w:val="000000"/>
          <w:sz w:val="28"/>
        </w:rPr>
        <w:t>
ветесеп, № 32-вет нысан/ветучет форма № 32-вет</w:t>
      </w:r>
    </w:p>
    <w:bookmarkEnd w:id="121"/>
    <w:bookmarkStart w:name="z176" w:id="122"/>
    <w:p>
      <w:pPr>
        <w:spacing w:after="0"/>
        <w:ind w:left="0"/>
        <w:jc w:val="both"/>
      </w:pPr>
      <w:r>
        <w:rPr>
          <w:rFonts w:ascii="Times New Roman"/>
          <w:b w:val="false"/>
          <w:i w:val="false"/>
          <w:color w:val="000000"/>
          <w:sz w:val="28"/>
        </w:rPr>
        <w:t>
</w:t>
      </w:r>
      <w:r>
        <w:rPr>
          <w:rFonts w:ascii="Times New Roman"/>
          <w:b/>
          <w:i w:val="false"/>
          <w:color w:val="000000"/>
          <w:sz w:val="28"/>
        </w:rPr>
        <w:t>      Өндiрiс объектiлерiне есептiк нөмірлер берудi тiркеу</w:t>
      </w:r>
      <w:r>
        <w:br/>
      </w:r>
      <w:r>
        <w:rPr>
          <w:rFonts w:ascii="Times New Roman"/>
          <w:b w:val="false"/>
          <w:i w:val="false"/>
          <w:color w:val="000000"/>
          <w:sz w:val="28"/>
        </w:rPr>
        <w:t>
</w:t>
      </w:r>
      <w:r>
        <w:rPr>
          <w:rFonts w:ascii="Times New Roman"/>
          <w:b/>
          <w:i w:val="false"/>
          <w:color w:val="000000"/>
          <w:sz w:val="28"/>
        </w:rPr>
        <w:t>          журналы/Журнал регистрации присвоения учетных</w:t>
      </w:r>
      <w:r>
        <w:br/>
      </w:r>
      <w:r>
        <w:rPr>
          <w:rFonts w:ascii="Times New Roman"/>
          <w:b w:val="false"/>
          <w:i w:val="false"/>
          <w:color w:val="000000"/>
          <w:sz w:val="28"/>
        </w:rPr>
        <w:t>
</w:t>
      </w:r>
      <w:r>
        <w:rPr>
          <w:rFonts w:ascii="Times New Roman"/>
          <w:b/>
          <w:i w:val="false"/>
          <w:color w:val="000000"/>
          <w:sz w:val="28"/>
        </w:rPr>
        <w:t>                  номеров объектам производства</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облыстың (республиалық маңызы бар қаланың, астананың) уәкiлеттi</w:t>
      </w:r>
      <w:r>
        <w:br/>
      </w:r>
      <w:r>
        <w:rPr>
          <w:rFonts w:ascii="Times New Roman"/>
          <w:b w:val="false"/>
          <w:i w:val="false"/>
          <w:color w:val="000000"/>
          <w:sz w:val="28"/>
        </w:rPr>
        <w:t>
       орган ведомствосының аумақтық бөлiмшесiнiң атауы/наименование</w:t>
      </w:r>
      <w:r>
        <w:br/>
      </w:r>
      <w:r>
        <w:rPr>
          <w:rFonts w:ascii="Times New Roman"/>
          <w:b w:val="false"/>
          <w:i w:val="false"/>
          <w:color w:val="000000"/>
          <w:sz w:val="28"/>
        </w:rPr>
        <w:t>
      территориального подразделения ведомства уполномоченного органа</w:t>
      </w:r>
      <w:r>
        <w:br/>
      </w:r>
      <w:r>
        <w:rPr>
          <w:rFonts w:ascii="Times New Roman"/>
          <w:b w:val="false"/>
          <w:i w:val="false"/>
          <w:color w:val="000000"/>
          <w:sz w:val="28"/>
        </w:rPr>
        <w:t>
         областей (города республиканского значения, столицы)</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1694"/>
        <w:gridCol w:w="1330"/>
        <w:gridCol w:w="1336"/>
        <w:gridCol w:w="1330"/>
        <w:gridCol w:w="1330"/>
        <w:gridCol w:w="1539"/>
        <w:gridCol w:w="1341"/>
        <w:gridCol w:w="2026"/>
      </w:tblGrid>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 порядку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w:t>
            </w:r>
            <w:r>
              <w:br/>
            </w:r>
            <w:r>
              <w:rPr>
                <w:rFonts w:ascii="Times New Roman"/>
                <w:b w:val="false"/>
                <w:i w:val="false"/>
                <w:color w:val="000000"/>
                <w:sz w:val="20"/>
              </w:rPr>
              <w:t>
</w:t>
            </w:r>
            <w:r>
              <w:rPr>
                <w:rFonts w:ascii="Times New Roman"/>
                <w:b w:val="false"/>
                <w:i w:val="false"/>
                <w:color w:val="000000"/>
                <w:sz w:val="20"/>
              </w:rPr>
              <w:t>(өтiнiмнiң)</w:t>
            </w:r>
            <w:r>
              <w:br/>
            </w:r>
            <w:r>
              <w:rPr>
                <w:rFonts w:ascii="Times New Roman"/>
                <w:b w:val="false"/>
                <w:i w:val="false"/>
                <w:color w:val="000000"/>
                <w:sz w:val="20"/>
              </w:rPr>
              <w:t>
</w:t>
            </w:r>
            <w:r>
              <w:rPr>
                <w:rFonts w:ascii="Times New Roman"/>
                <w:b w:val="false"/>
                <w:i w:val="false"/>
                <w:color w:val="000000"/>
                <w:sz w:val="20"/>
              </w:rPr>
              <w:t>түскен күнi/</w:t>
            </w:r>
            <w:r>
              <w:br/>
            </w:r>
            <w:r>
              <w:rPr>
                <w:rFonts w:ascii="Times New Roman"/>
                <w:b w:val="false"/>
                <w:i w:val="false"/>
                <w:color w:val="000000"/>
                <w:sz w:val="20"/>
              </w:rPr>
              <w:t>
</w:t>
            </w:r>
            <w:r>
              <w:rPr>
                <w:rFonts w:ascii="Times New Roman"/>
                <w:b w:val="false"/>
                <w:i w:val="false"/>
                <w:color w:val="000000"/>
                <w:sz w:val="20"/>
              </w:rPr>
              <w:t>Дата поступления</w:t>
            </w:r>
            <w:r>
              <w:br/>
            </w:r>
            <w:r>
              <w:rPr>
                <w:rFonts w:ascii="Times New Roman"/>
                <w:b w:val="false"/>
                <w:i w:val="false"/>
                <w:color w:val="000000"/>
                <w:sz w:val="20"/>
              </w:rPr>
              <w:t>
</w:t>
            </w:r>
            <w:r>
              <w:rPr>
                <w:rFonts w:ascii="Times New Roman"/>
                <w:b w:val="false"/>
                <w:i w:val="false"/>
                <w:color w:val="000000"/>
                <w:sz w:val="20"/>
              </w:rPr>
              <w:t>запроса (заявления)</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Заңды/жеке</w:t>
            </w:r>
            <w:r>
              <w:br/>
            </w:r>
            <w:r>
              <w:rPr>
                <w:rFonts w:ascii="Times New Roman"/>
                <w:b w:val="false"/>
                <w:i w:val="false"/>
                <w:color w:val="000000"/>
                <w:sz w:val="20"/>
              </w:rPr>
              <w:t>
</w:t>
            </w:r>
            <w:r>
              <w:rPr>
                <w:rFonts w:ascii="Times New Roman"/>
                <w:b w:val="false"/>
                <w:i w:val="false"/>
                <w:color w:val="000000"/>
                <w:sz w:val="20"/>
              </w:rPr>
              <w:t>тұлғаның</w:t>
            </w:r>
            <w:r>
              <w:br/>
            </w:r>
            <w:r>
              <w:rPr>
                <w:rFonts w:ascii="Times New Roman"/>
                <w:b w:val="false"/>
                <w:i w:val="false"/>
                <w:color w:val="000000"/>
                <w:sz w:val="20"/>
              </w:rPr>
              <w:t>
</w:t>
            </w:r>
            <w:r>
              <w:rPr>
                <w:rFonts w:ascii="Times New Roman"/>
                <w:b w:val="false"/>
                <w:i w:val="false"/>
                <w:color w:val="000000"/>
                <w:sz w:val="20"/>
              </w:rPr>
              <w:t>әдiлет</w:t>
            </w:r>
            <w:r>
              <w:br/>
            </w:r>
            <w:r>
              <w:rPr>
                <w:rFonts w:ascii="Times New Roman"/>
                <w:b w:val="false"/>
                <w:i w:val="false"/>
                <w:color w:val="000000"/>
                <w:sz w:val="20"/>
              </w:rPr>
              <w:t>
</w:t>
            </w:r>
            <w:r>
              <w:rPr>
                <w:rFonts w:ascii="Times New Roman"/>
                <w:b w:val="false"/>
                <w:i w:val="false"/>
                <w:color w:val="000000"/>
                <w:sz w:val="20"/>
              </w:rPr>
              <w:t>органдарында</w:t>
            </w:r>
            <w:r>
              <w:br/>
            </w:r>
            <w:r>
              <w:rPr>
                <w:rFonts w:ascii="Times New Roman"/>
                <w:b w:val="false"/>
                <w:i w:val="false"/>
                <w:color w:val="000000"/>
                <w:sz w:val="20"/>
              </w:rPr>
              <w:t>
</w:t>
            </w:r>
            <w:r>
              <w:rPr>
                <w:rFonts w:ascii="Times New Roman"/>
                <w:b w:val="false"/>
                <w:i w:val="false"/>
                <w:color w:val="000000"/>
                <w:sz w:val="20"/>
              </w:rPr>
              <w:t>мемлекеттiк</w:t>
            </w:r>
            <w:r>
              <w:br/>
            </w:r>
            <w:r>
              <w:rPr>
                <w:rFonts w:ascii="Times New Roman"/>
                <w:b w:val="false"/>
                <w:i w:val="false"/>
                <w:color w:val="000000"/>
                <w:sz w:val="20"/>
              </w:rPr>
              <w:t>
</w:t>
            </w:r>
            <w:r>
              <w:rPr>
                <w:rFonts w:ascii="Times New Roman"/>
                <w:b w:val="false"/>
                <w:i w:val="false"/>
                <w:color w:val="000000"/>
                <w:sz w:val="20"/>
              </w:rPr>
              <w:t>тiркелу туралы куәлiкке сәйкес</w:t>
            </w:r>
            <w:r>
              <w:br/>
            </w:r>
            <w:r>
              <w:rPr>
                <w:rFonts w:ascii="Times New Roman"/>
                <w:b w:val="false"/>
                <w:i w:val="false"/>
                <w:color w:val="000000"/>
                <w:sz w:val="20"/>
              </w:rPr>
              <w:t>
</w:t>
            </w:r>
            <w:r>
              <w:rPr>
                <w:rFonts w:ascii="Times New Roman"/>
                <w:b w:val="false"/>
                <w:i w:val="false"/>
                <w:color w:val="000000"/>
                <w:sz w:val="20"/>
              </w:rPr>
              <w:t>толық атауы</w:t>
            </w:r>
            <w:r>
              <w:br/>
            </w:r>
            <w:r>
              <w:rPr>
                <w:rFonts w:ascii="Times New Roman"/>
                <w:b w:val="false"/>
                <w:i w:val="false"/>
                <w:color w:val="000000"/>
                <w:sz w:val="20"/>
              </w:rPr>
              <w:t>
</w:t>
            </w:r>
            <w:r>
              <w:rPr>
                <w:rFonts w:ascii="Times New Roman"/>
                <w:b w:val="false"/>
                <w:i w:val="false"/>
                <w:color w:val="000000"/>
                <w:sz w:val="20"/>
              </w:rPr>
              <w:t>мен мекенжайы/ Полное</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 адрес юридического/</w:t>
            </w:r>
            <w:r>
              <w:br/>
            </w:r>
            <w:r>
              <w:rPr>
                <w:rFonts w:ascii="Times New Roman"/>
                <w:b w:val="false"/>
                <w:i w:val="false"/>
                <w:color w:val="000000"/>
                <w:sz w:val="20"/>
              </w:rPr>
              <w:t>
</w:t>
            </w:r>
            <w:r>
              <w:rPr>
                <w:rFonts w:ascii="Times New Roman"/>
                <w:b w:val="false"/>
                <w:i w:val="false"/>
                <w:color w:val="000000"/>
                <w:sz w:val="20"/>
              </w:rPr>
              <w:t>физического</w:t>
            </w:r>
            <w:r>
              <w:br/>
            </w:r>
            <w:r>
              <w:rPr>
                <w:rFonts w:ascii="Times New Roman"/>
                <w:b w:val="false"/>
                <w:i w:val="false"/>
                <w:color w:val="000000"/>
                <w:sz w:val="20"/>
              </w:rPr>
              <w:t>
</w:t>
            </w:r>
            <w:r>
              <w:rPr>
                <w:rFonts w:ascii="Times New Roman"/>
                <w:b w:val="false"/>
                <w:i w:val="false"/>
                <w:color w:val="000000"/>
                <w:sz w:val="20"/>
              </w:rPr>
              <w:t>лица в соответствии со</w:t>
            </w:r>
            <w:r>
              <w:br/>
            </w:r>
            <w:r>
              <w:rPr>
                <w:rFonts w:ascii="Times New Roman"/>
                <w:b w:val="false"/>
                <w:i w:val="false"/>
                <w:color w:val="000000"/>
                <w:sz w:val="20"/>
              </w:rPr>
              <w:t>
</w:t>
            </w:r>
            <w:r>
              <w:rPr>
                <w:rFonts w:ascii="Times New Roman"/>
                <w:b w:val="false"/>
                <w:i w:val="false"/>
                <w:color w:val="000000"/>
                <w:sz w:val="20"/>
              </w:rPr>
              <w:t>свидетельством о государственной</w:t>
            </w:r>
            <w:r>
              <w:br/>
            </w:r>
            <w:r>
              <w:rPr>
                <w:rFonts w:ascii="Times New Roman"/>
                <w:b w:val="false"/>
                <w:i w:val="false"/>
                <w:color w:val="000000"/>
                <w:sz w:val="20"/>
              </w:rPr>
              <w:t>
</w:t>
            </w:r>
            <w:r>
              <w:rPr>
                <w:rFonts w:ascii="Times New Roman"/>
                <w:b w:val="false"/>
                <w:i w:val="false"/>
                <w:color w:val="000000"/>
                <w:sz w:val="20"/>
              </w:rPr>
              <w:t>регистрации</w:t>
            </w:r>
            <w:r>
              <w:br/>
            </w:r>
            <w:r>
              <w:rPr>
                <w:rFonts w:ascii="Times New Roman"/>
                <w:b w:val="false"/>
                <w:i w:val="false"/>
                <w:color w:val="000000"/>
                <w:sz w:val="20"/>
              </w:rPr>
              <w:t>
</w:t>
            </w:r>
            <w:r>
              <w:rPr>
                <w:rFonts w:ascii="Times New Roman"/>
                <w:b w:val="false"/>
                <w:i w:val="false"/>
                <w:color w:val="000000"/>
                <w:sz w:val="20"/>
              </w:rPr>
              <w:t>в органах</w:t>
            </w:r>
            <w:r>
              <w:br/>
            </w:r>
            <w:r>
              <w:rPr>
                <w:rFonts w:ascii="Times New Roman"/>
                <w:b w:val="false"/>
                <w:i w:val="false"/>
                <w:color w:val="000000"/>
                <w:sz w:val="20"/>
              </w:rPr>
              <w:t>
</w:t>
            </w:r>
            <w:r>
              <w:rPr>
                <w:rFonts w:ascii="Times New Roman"/>
                <w:b w:val="false"/>
                <w:i w:val="false"/>
                <w:color w:val="000000"/>
                <w:sz w:val="20"/>
              </w:rPr>
              <w:t>юстиции</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түрi/Вид</w:t>
            </w:r>
            <w:r>
              <w:br/>
            </w:r>
            <w:r>
              <w:rPr>
                <w:rFonts w:ascii="Times New Roman"/>
                <w:b w:val="false"/>
                <w:i w:val="false"/>
                <w:color w:val="000000"/>
                <w:sz w:val="20"/>
              </w:rPr>
              <w:t>
</w:t>
            </w:r>
            <w:r>
              <w:rPr>
                <w:rFonts w:ascii="Times New Roman"/>
                <w:b w:val="false"/>
                <w:i w:val="false"/>
                <w:color w:val="000000"/>
                <w:sz w:val="20"/>
              </w:rPr>
              <w:t>деятельности</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Берiлген</w:t>
            </w:r>
            <w:r>
              <w:br/>
            </w:r>
            <w:r>
              <w:rPr>
                <w:rFonts w:ascii="Times New Roman"/>
                <w:b w:val="false"/>
                <w:i w:val="false"/>
                <w:color w:val="000000"/>
                <w:sz w:val="20"/>
              </w:rPr>
              <w:t>
</w:t>
            </w:r>
            <w:r>
              <w:rPr>
                <w:rFonts w:ascii="Times New Roman"/>
                <w:b w:val="false"/>
                <w:i w:val="false"/>
                <w:color w:val="000000"/>
                <w:sz w:val="20"/>
              </w:rPr>
              <w:t>есептiк</w:t>
            </w:r>
            <w:r>
              <w:br/>
            </w:r>
            <w:r>
              <w:rPr>
                <w:rFonts w:ascii="Times New Roman"/>
                <w:b w:val="false"/>
                <w:i w:val="false"/>
                <w:color w:val="000000"/>
                <w:sz w:val="20"/>
              </w:rPr>
              <w:t>
</w:t>
            </w:r>
            <w:r>
              <w:rPr>
                <w:rFonts w:ascii="Times New Roman"/>
                <w:b w:val="false"/>
                <w:i w:val="false"/>
                <w:color w:val="000000"/>
                <w:sz w:val="20"/>
              </w:rPr>
              <w:t>нөмiр</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бас тартудың себебi</w:t>
            </w:r>
            <w:r>
              <w:br/>
            </w:r>
            <w:r>
              <w:rPr>
                <w:rFonts w:ascii="Times New Roman"/>
                <w:b w:val="false"/>
                <w:i w:val="false"/>
                <w:color w:val="000000"/>
                <w:sz w:val="20"/>
              </w:rPr>
              <w:t>
</w:t>
            </w:r>
            <w:r>
              <w:rPr>
                <w:rFonts w:ascii="Times New Roman"/>
                <w:b w:val="false"/>
                <w:i w:val="false"/>
                <w:color w:val="000000"/>
                <w:sz w:val="20"/>
              </w:rPr>
              <w:t>/Присвоенный</w:t>
            </w:r>
            <w:r>
              <w:br/>
            </w:r>
            <w:r>
              <w:rPr>
                <w:rFonts w:ascii="Times New Roman"/>
                <w:b w:val="false"/>
                <w:i w:val="false"/>
                <w:color w:val="000000"/>
                <w:sz w:val="20"/>
              </w:rPr>
              <w:t>
</w:t>
            </w:r>
            <w:r>
              <w:rPr>
                <w:rFonts w:ascii="Times New Roman"/>
                <w:b w:val="false"/>
                <w:i w:val="false"/>
                <w:color w:val="000000"/>
                <w:sz w:val="20"/>
              </w:rPr>
              <w:t>учетный</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или причина</w:t>
            </w:r>
            <w:r>
              <w:br/>
            </w:r>
            <w:r>
              <w:rPr>
                <w:rFonts w:ascii="Times New Roman"/>
                <w:b w:val="false"/>
                <w:i w:val="false"/>
                <w:color w:val="000000"/>
                <w:sz w:val="20"/>
              </w:rPr>
              <w:t>
</w:t>
            </w:r>
            <w:r>
              <w:rPr>
                <w:rFonts w:ascii="Times New Roman"/>
                <w:b w:val="false"/>
                <w:i w:val="false"/>
                <w:color w:val="000000"/>
                <w:sz w:val="20"/>
              </w:rPr>
              <w:t>отказа</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w:t>
            </w:r>
            <w:r>
              <w:br/>
            </w:r>
            <w:r>
              <w:rPr>
                <w:rFonts w:ascii="Times New Roman"/>
                <w:b w:val="false"/>
                <w:i w:val="false"/>
                <w:color w:val="000000"/>
                <w:sz w:val="20"/>
              </w:rPr>
              <w:t>
</w:t>
            </w:r>
            <w:r>
              <w:rPr>
                <w:rFonts w:ascii="Times New Roman"/>
                <w:b w:val="false"/>
                <w:i w:val="false"/>
                <w:color w:val="000000"/>
                <w:sz w:val="20"/>
              </w:rPr>
              <w:t>тұлғаның</w:t>
            </w:r>
            <w:r>
              <w:br/>
            </w:r>
            <w:r>
              <w:rPr>
                <w:rFonts w:ascii="Times New Roman"/>
                <w:b w:val="false"/>
                <w:i w:val="false"/>
                <w:color w:val="000000"/>
                <w:sz w:val="20"/>
              </w:rPr>
              <w:t>
</w:t>
            </w:r>
            <w:r>
              <w:rPr>
                <w:rFonts w:ascii="Times New Roman"/>
                <w:b w:val="false"/>
                <w:i w:val="false"/>
                <w:color w:val="000000"/>
                <w:sz w:val="20"/>
              </w:rPr>
              <w:t>тегі, аты, әкесінің аты - ол болған кезде және қолы/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 – при его наличии и</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ответственного</w:t>
            </w:r>
            <w:r>
              <w:br/>
            </w:r>
            <w:r>
              <w:rPr>
                <w:rFonts w:ascii="Times New Roman"/>
                <w:b w:val="false"/>
                <w:i w:val="false"/>
                <w:color w:val="000000"/>
                <w:sz w:val="20"/>
              </w:rPr>
              <w:t>
</w:t>
            </w:r>
            <w:r>
              <w:rPr>
                <w:rFonts w:ascii="Times New Roman"/>
                <w:b w:val="false"/>
                <w:i w:val="false"/>
                <w:color w:val="000000"/>
                <w:sz w:val="20"/>
              </w:rPr>
              <w:t>лица</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аумақтық</w:t>
            </w:r>
            <w:r>
              <w:br/>
            </w:r>
            <w:r>
              <w:rPr>
                <w:rFonts w:ascii="Times New Roman"/>
                <w:b w:val="false"/>
                <w:i w:val="false"/>
                <w:color w:val="000000"/>
                <w:sz w:val="20"/>
              </w:rPr>
              <w:t>
</w:t>
            </w:r>
            <w:r>
              <w:rPr>
                <w:rFonts w:ascii="Times New Roman"/>
                <w:b w:val="false"/>
                <w:i w:val="false"/>
                <w:color w:val="000000"/>
                <w:sz w:val="20"/>
              </w:rPr>
              <w:t>инспекцияға</w:t>
            </w:r>
            <w:r>
              <w:br/>
            </w:r>
            <w:r>
              <w:rPr>
                <w:rFonts w:ascii="Times New Roman"/>
                <w:b w:val="false"/>
                <w:i w:val="false"/>
                <w:color w:val="000000"/>
                <w:sz w:val="20"/>
              </w:rPr>
              <w:t>
</w:t>
            </w:r>
            <w:r>
              <w:rPr>
                <w:rFonts w:ascii="Times New Roman"/>
                <w:b w:val="false"/>
                <w:i w:val="false"/>
                <w:color w:val="000000"/>
                <w:sz w:val="20"/>
              </w:rPr>
              <w:t>есептiк нөмiрдi</w:t>
            </w:r>
            <w:r>
              <w:br/>
            </w:r>
            <w:r>
              <w:rPr>
                <w:rFonts w:ascii="Times New Roman"/>
                <w:b w:val="false"/>
                <w:i w:val="false"/>
                <w:color w:val="000000"/>
                <w:sz w:val="20"/>
              </w:rPr>
              <w:t>
</w:t>
            </w:r>
            <w:r>
              <w:rPr>
                <w:rFonts w:ascii="Times New Roman"/>
                <w:b w:val="false"/>
                <w:i w:val="false"/>
                <w:color w:val="000000"/>
                <w:sz w:val="20"/>
              </w:rPr>
              <w:t>беру туралы немесе есептiк нөмірдi беруден бас тарту туралы</w:t>
            </w:r>
            <w:r>
              <w:br/>
            </w:r>
            <w:r>
              <w:rPr>
                <w:rFonts w:ascii="Times New Roman"/>
                <w:b w:val="false"/>
                <w:i w:val="false"/>
                <w:color w:val="000000"/>
                <w:sz w:val="20"/>
              </w:rPr>
              <w:t>
</w:t>
            </w:r>
            <w:r>
              <w:rPr>
                <w:rFonts w:ascii="Times New Roman"/>
                <w:b w:val="false"/>
                <w:i w:val="false"/>
                <w:color w:val="000000"/>
                <w:sz w:val="20"/>
              </w:rPr>
              <w:t>растауды</w:t>
            </w:r>
            <w:r>
              <w:br/>
            </w:r>
            <w:r>
              <w:rPr>
                <w:rFonts w:ascii="Times New Roman"/>
                <w:b w:val="false"/>
                <w:i w:val="false"/>
                <w:color w:val="000000"/>
                <w:sz w:val="20"/>
              </w:rPr>
              <w:t>
</w:t>
            </w:r>
            <w:r>
              <w:rPr>
                <w:rFonts w:ascii="Times New Roman"/>
                <w:b w:val="false"/>
                <w:i w:val="false"/>
                <w:color w:val="000000"/>
                <w:sz w:val="20"/>
              </w:rPr>
              <w:t>жолдаған</w:t>
            </w:r>
            <w:r>
              <w:br/>
            </w:r>
            <w:r>
              <w:rPr>
                <w:rFonts w:ascii="Times New Roman"/>
                <w:b w:val="false"/>
                <w:i w:val="false"/>
                <w:color w:val="000000"/>
                <w:sz w:val="20"/>
              </w:rPr>
              <w:t>
</w:t>
            </w:r>
            <w:r>
              <w:rPr>
                <w:rFonts w:ascii="Times New Roman"/>
                <w:b w:val="false"/>
                <w:i w:val="false"/>
                <w:color w:val="000000"/>
                <w:sz w:val="20"/>
              </w:rPr>
              <w:t>нөмірі және күні/Дата и номер</w:t>
            </w:r>
            <w:r>
              <w:br/>
            </w:r>
            <w:r>
              <w:rPr>
                <w:rFonts w:ascii="Times New Roman"/>
                <w:b w:val="false"/>
                <w:i w:val="false"/>
                <w:color w:val="000000"/>
                <w:sz w:val="20"/>
              </w:rPr>
              <w:t>
</w:t>
            </w:r>
            <w:r>
              <w:rPr>
                <w:rFonts w:ascii="Times New Roman"/>
                <w:b w:val="false"/>
                <w:i w:val="false"/>
                <w:color w:val="000000"/>
                <w:sz w:val="20"/>
              </w:rPr>
              <w:t>направления</w:t>
            </w:r>
            <w:r>
              <w:br/>
            </w:r>
            <w:r>
              <w:rPr>
                <w:rFonts w:ascii="Times New Roman"/>
                <w:b w:val="false"/>
                <w:i w:val="false"/>
                <w:color w:val="000000"/>
                <w:sz w:val="20"/>
              </w:rPr>
              <w:t>
</w:t>
            </w:r>
            <w:r>
              <w:rPr>
                <w:rFonts w:ascii="Times New Roman"/>
                <w:b w:val="false"/>
                <w:i w:val="false"/>
                <w:color w:val="000000"/>
                <w:sz w:val="20"/>
              </w:rPr>
              <w:t>подтверждения о</w:t>
            </w:r>
            <w:r>
              <w:br/>
            </w:r>
            <w:r>
              <w:rPr>
                <w:rFonts w:ascii="Times New Roman"/>
                <w:b w:val="false"/>
                <w:i w:val="false"/>
                <w:color w:val="000000"/>
                <w:sz w:val="20"/>
              </w:rPr>
              <w:t>
</w:t>
            </w:r>
            <w:r>
              <w:rPr>
                <w:rFonts w:ascii="Times New Roman"/>
                <w:b w:val="false"/>
                <w:i w:val="false"/>
                <w:color w:val="000000"/>
                <w:sz w:val="20"/>
              </w:rPr>
              <w:t>присвоении</w:t>
            </w:r>
            <w:r>
              <w:br/>
            </w:r>
            <w:r>
              <w:rPr>
                <w:rFonts w:ascii="Times New Roman"/>
                <w:b w:val="false"/>
                <w:i w:val="false"/>
                <w:color w:val="000000"/>
                <w:sz w:val="20"/>
              </w:rPr>
              <w:t>
</w:t>
            </w:r>
            <w:r>
              <w:rPr>
                <w:rFonts w:ascii="Times New Roman"/>
                <w:b w:val="false"/>
                <w:i w:val="false"/>
                <w:color w:val="000000"/>
                <w:sz w:val="20"/>
              </w:rPr>
              <w:t>учетного</w:t>
            </w:r>
            <w:r>
              <w:br/>
            </w:r>
            <w:r>
              <w:rPr>
                <w:rFonts w:ascii="Times New Roman"/>
                <w:b w:val="false"/>
                <w:i w:val="false"/>
                <w:color w:val="000000"/>
                <w:sz w:val="20"/>
              </w:rPr>
              <w:t>
</w:t>
            </w:r>
            <w:r>
              <w:rPr>
                <w:rFonts w:ascii="Times New Roman"/>
                <w:b w:val="false"/>
                <w:i w:val="false"/>
                <w:color w:val="000000"/>
                <w:sz w:val="20"/>
              </w:rPr>
              <w:t>номера или уведомления об отказе в</w:t>
            </w:r>
            <w:r>
              <w:br/>
            </w:r>
            <w:r>
              <w:rPr>
                <w:rFonts w:ascii="Times New Roman"/>
                <w:b w:val="false"/>
                <w:i w:val="false"/>
                <w:color w:val="000000"/>
                <w:sz w:val="20"/>
              </w:rPr>
              <w:t>
</w:t>
            </w:r>
            <w:r>
              <w:rPr>
                <w:rFonts w:ascii="Times New Roman"/>
                <w:b w:val="false"/>
                <w:i w:val="false"/>
                <w:color w:val="000000"/>
                <w:sz w:val="20"/>
              </w:rPr>
              <w:t>соответствующую</w:t>
            </w:r>
            <w:r>
              <w:br/>
            </w:r>
            <w:r>
              <w:rPr>
                <w:rFonts w:ascii="Times New Roman"/>
                <w:b w:val="false"/>
                <w:i w:val="false"/>
                <w:color w:val="000000"/>
                <w:sz w:val="20"/>
              </w:rPr>
              <w:t>
</w:t>
            </w:r>
            <w:r>
              <w:rPr>
                <w:rFonts w:ascii="Times New Roman"/>
                <w:b w:val="false"/>
                <w:i w:val="false"/>
                <w:color w:val="000000"/>
                <w:sz w:val="20"/>
              </w:rPr>
              <w:t>районную</w:t>
            </w:r>
            <w:r>
              <w:br/>
            </w:r>
            <w:r>
              <w:rPr>
                <w:rFonts w:ascii="Times New Roman"/>
                <w:b w:val="false"/>
                <w:i w:val="false"/>
                <w:color w:val="000000"/>
                <w:sz w:val="20"/>
              </w:rPr>
              <w:t>
</w:t>
            </w:r>
            <w:r>
              <w:rPr>
                <w:rFonts w:ascii="Times New Roman"/>
                <w:b w:val="false"/>
                <w:i w:val="false"/>
                <w:color w:val="000000"/>
                <w:sz w:val="20"/>
              </w:rPr>
              <w:t>территориальную</w:t>
            </w:r>
            <w:r>
              <w:br/>
            </w:r>
            <w:r>
              <w:rPr>
                <w:rFonts w:ascii="Times New Roman"/>
                <w:b w:val="false"/>
                <w:i w:val="false"/>
                <w:color w:val="000000"/>
                <w:sz w:val="20"/>
              </w:rPr>
              <w:t>
</w:t>
            </w:r>
            <w:r>
              <w:rPr>
                <w:rFonts w:ascii="Times New Roman"/>
                <w:b w:val="false"/>
                <w:i w:val="false"/>
                <w:color w:val="000000"/>
                <w:sz w:val="20"/>
              </w:rPr>
              <w:t xml:space="preserve">инспекцию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куәлiгiн</w:t>
            </w:r>
            <w:r>
              <w:br/>
            </w:r>
            <w:r>
              <w:rPr>
                <w:rFonts w:ascii="Times New Roman"/>
                <w:b w:val="false"/>
                <w:i w:val="false"/>
                <w:color w:val="000000"/>
                <w:sz w:val="20"/>
              </w:rPr>
              <w:t>
</w:t>
            </w:r>
            <w:r>
              <w:rPr>
                <w:rFonts w:ascii="Times New Roman"/>
                <w:b w:val="false"/>
                <w:i w:val="false"/>
                <w:color w:val="000000"/>
                <w:sz w:val="20"/>
              </w:rPr>
              <w:t>алған</w:t>
            </w:r>
            <w:r>
              <w:br/>
            </w:r>
            <w:r>
              <w:rPr>
                <w:rFonts w:ascii="Times New Roman"/>
                <w:b w:val="false"/>
                <w:i w:val="false"/>
                <w:color w:val="000000"/>
                <w:sz w:val="20"/>
              </w:rPr>
              <w:t>
</w:t>
            </w:r>
            <w:r>
              <w:rPr>
                <w:rFonts w:ascii="Times New Roman"/>
                <w:b w:val="false"/>
                <w:i w:val="false"/>
                <w:color w:val="000000"/>
                <w:sz w:val="20"/>
              </w:rPr>
              <w:t>тұлғаның</w:t>
            </w:r>
            <w:r>
              <w:br/>
            </w:r>
            <w:r>
              <w:rPr>
                <w:rFonts w:ascii="Times New Roman"/>
                <w:b w:val="false"/>
                <w:i w:val="false"/>
                <w:color w:val="000000"/>
                <w:sz w:val="20"/>
              </w:rPr>
              <w:t>
</w:t>
            </w:r>
            <w:r>
              <w:rPr>
                <w:rFonts w:ascii="Times New Roman"/>
                <w:b w:val="false"/>
                <w:i w:val="false"/>
                <w:color w:val="000000"/>
                <w:sz w:val="20"/>
              </w:rPr>
              <w:t>тегі, аты, әкесінің аты - ол болған кезде және</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(сенiмхаттың</w:t>
            </w:r>
            <w:r>
              <w:br/>
            </w:r>
            <w:r>
              <w:rPr>
                <w:rFonts w:ascii="Times New Roman"/>
                <w:b w:val="false"/>
                <w:i w:val="false"/>
                <w:color w:val="000000"/>
                <w:sz w:val="20"/>
              </w:rPr>
              <w:t>
</w:t>
            </w:r>
            <w:r>
              <w:rPr>
                <w:rFonts w:ascii="Times New Roman"/>
                <w:b w:val="false"/>
                <w:i w:val="false"/>
                <w:color w:val="000000"/>
                <w:sz w:val="20"/>
              </w:rPr>
              <w:t>нөмiрi мен</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 – при его наличии и</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лица получившего</w:t>
            </w:r>
            <w:r>
              <w:br/>
            </w:r>
            <w:r>
              <w:rPr>
                <w:rFonts w:ascii="Times New Roman"/>
                <w:b w:val="false"/>
                <w:i w:val="false"/>
                <w:color w:val="000000"/>
                <w:sz w:val="20"/>
              </w:rPr>
              <w:t>
</w:t>
            </w:r>
            <w:r>
              <w:rPr>
                <w:rFonts w:ascii="Times New Roman"/>
                <w:b w:val="false"/>
                <w:i w:val="false"/>
                <w:color w:val="000000"/>
                <w:sz w:val="20"/>
              </w:rPr>
              <w:t>регистрационное</w:t>
            </w:r>
            <w:r>
              <w:br/>
            </w:r>
            <w:r>
              <w:rPr>
                <w:rFonts w:ascii="Times New Roman"/>
                <w:b w:val="false"/>
                <w:i w:val="false"/>
                <w:color w:val="000000"/>
                <w:sz w:val="20"/>
              </w:rPr>
              <w:t>
</w:t>
            </w:r>
            <w:r>
              <w:rPr>
                <w:rFonts w:ascii="Times New Roman"/>
                <w:b w:val="false"/>
                <w:i w:val="false"/>
                <w:color w:val="000000"/>
                <w:sz w:val="20"/>
              </w:rPr>
              <w:t>удостоверение</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доверенности и</w:t>
            </w:r>
            <w:r>
              <w:br/>
            </w:r>
            <w:r>
              <w:rPr>
                <w:rFonts w:ascii="Times New Roman"/>
                <w:b w:val="false"/>
                <w:i w:val="false"/>
                <w:color w:val="000000"/>
                <w:sz w:val="20"/>
              </w:rPr>
              <w:t>
</w:t>
            </w:r>
            <w:r>
              <w:rPr>
                <w:rFonts w:ascii="Times New Roman"/>
                <w:b w:val="false"/>
                <w:i w:val="false"/>
                <w:color w:val="000000"/>
                <w:sz w:val="20"/>
              </w:rPr>
              <w:t>подпись)</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Өндiрiсобъектiсiне</w:t>
            </w:r>
            <w:r>
              <w:br/>
            </w:r>
            <w:r>
              <w:rPr>
                <w:rFonts w:ascii="Times New Roman"/>
                <w:b w:val="false"/>
                <w:i w:val="false"/>
                <w:color w:val="000000"/>
                <w:sz w:val="20"/>
              </w:rPr>
              <w:t>
</w:t>
            </w:r>
            <w:r>
              <w:rPr>
                <w:rFonts w:ascii="Times New Roman"/>
                <w:b w:val="false"/>
                <w:i w:val="false"/>
                <w:color w:val="000000"/>
                <w:sz w:val="20"/>
              </w:rPr>
              <w:t>есептiк нөмiрдi беру</w:t>
            </w:r>
            <w:r>
              <w:br/>
            </w:r>
            <w:r>
              <w:rPr>
                <w:rFonts w:ascii="Times New Roman"/>
                <w:b w:val="false"/>
                <w:i w:val="false"/>
                <w:color w:val="000000"/>
                <w:sz w:val="20"/>
              </w:rPr>
              <w:t>
</w:t>
            </w:r>
            <w:r>
              <w:rPr>
                <w:rFonts w:ascii="Times New Roman"/>
                <w:b w:val="false"/>
                <w:i w:val="false"/>
                <w:color w:val="000000"/>
                <w:sz w:val="20"/>
              </w:rPr>
              <w:t>туралы растауды немесе есептiк нөмірдi беруден бас тарту туралы</w:t>
            </w:r>
          </w:p>
          <w:p>
            <w:pPr>
              <w:spacing w:after="20"/>
              <w:ind w:left="20"/>
              <w:jc w:val="both"/>
            </w:pPr>
            <w:r>
              <w:rPr>
                <w:rFonts w:ascii="Times New Roman"/>
                <w:b w:val="false"/>
                <w:i w:val="false"/>
                <w:color w:val="000000"/>
                <w:sz w:val="20"/>
              </w:rPr>
              <w:t>растауды</w:t>
            </w:r>
          </w:p>
          <w:p>
            <w:pPr>
              <w:spacing w:after="20"/>
              <w:ind w:left="20"/>
              <w:jc w:val="both"/>
            </w:pPr>
            <w:r>
              <w:rPr>
                <w:rFonts w:ascii="Times New Roman"/>
                <w:b w:val="false"/>
                <w:i w:val="false"/>
                <w:color w:val="000000"/>
                <w:sz w:val="20"/>
              </w:rPr>
              <w:t>жолдаған</w:t>
            </w:r>
          </w:p>
          <w:p>
            <w:pPr>
              <w:spacing w:after="20"/>
              <w:ind w:left="20"/>
              <w:jc w:val="both"/>
            </w:pPr>
            <w:r>
              <w:rPr>
                <w:rFonts w:ascii="Times New Roman"/>
                <w:b w:val="false"/>
                <w:i w:val="false"/>
                <w:color w:val="000000"/>
                <w:sz w:val="20"/>
              </w:rPr>
              <w:t>нөмірі және күн/</w:t>
            </w:r>
            <w:r>
              <w:br/>
            </w:r>
            <w:r>
              <w:rPr>
                <w:rFonts w:ascii="Times New Roman"/>
                <w:b w:val="false"/>
                <w:i w:val="false"/>
                <w:color w:val="000000"/>
                <w:sz w:val="20"/>
              </w:rPr>
              <w:t>
</w:t>
            </w:r>
            <w:r>
              <w:rPr>
                <w:rFonts w:ascii="Times New Roman"/>
                <w:b w:val="false"/>
                <w:i w:val="false"/>
                <w:color w:val="000000"/>
                <w:sz w:val="20"/>
              </w:rPr>
              <w:t>Дата и номер направления</w:t>
            </w:r>
            <w:r>
              <w:br/>
            </w:r>
            <w:r>
              <w:rPr>
                <w:rFonts w:ascii="Times New Roman"/>
                <w:b w:val="false"/>
                <w:i w:val="false"/>
                <w:color w:val="000000"/>
                <w:sz w:val="20"/>
              </w:rPr>
              <w:t>
</w:t>
            </w:r>
            <w:r>
              <w:rPr>
                <w:rFonts w:ascii="Times New Roman"/>
                <w:b w:val="false"/>
                <w:i w:val="false"/>
                <w:color w:val="000000"/>
                <w:sz w:val="20"/>
              </w:rPr>
              <w:t>подтверждения о</w:t>
            </w:r>
            <w:r>
              <w:br/>
            </w:r>
            <w:r>
              <w:rPr>
                <w:rFonts w:ascii="Times New Roman"/>
                <w:b w:val="false"/>
                <w:i w:val="false"/>
                <w:color w:val="000000"/>
                <w:sz w:val="20"/>
              </w:rPr>
              <w:t>
</w:t>
            </w:r>
            <w:r>
              <w:rPr>
                <w:rFonts w:ascii="Times New Roman"/>
                <w:b w:val="false"/>
                <w:i w:val="false"/>
                <w:color w:val="000000"/>
                <w:sz w:val="20"/>
              </w:rPr>
              <w:t>присвоении учетного</w:t>
            </w:r>
            <w:r>
              <w:br/>
            </w:r>
            <w:r>
              <w:rPr>
                <w:rFonts w:ascii="Times New Roman"/>
                <w:b w:val="false"/>
                <w:i w:val="false"/>
                <w:color w:val="000000"/>
                <w:sz w:val="20"/>
              </w:rPr>
              <w:t>
</w:t>
            </w:r>
            <w:r>
              <w:rPr>
                <w:rFonts w:ascii="Times New Roman"/>
                <w:b w:val="false"/>
                <w:i w:val="false"/>
                <w:color w:val="000000"/>
                <w:sz w:val="20"/>
              </w:rPr>
              <w:t>номера объекту</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или уведомления об отказе</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177" w:id="123"/>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Есептiк нөмiрдi беру туралы немесе есептiк нөмірдi беруден бас тартқан кезде 7-бағанда өндiрiс объектiсiне есептiк нөмiрдi беруден бас тарту жөнiнде тиiстi ауданның аумақтық инспекциясына хабар жолданған хаттың күнi мен шығыс нөмірi көрсетiледi/1. В графе 7 указывается дата и исходящий номер письма, которым в соответствующую районную территориальную инспекцию направляется подтверждение о присвоениии учетного номера или уведомление об отказе в присвоении учетного номера объекту производства.</w:t>
      </w:r>
      <w:r>
        <w:br/>
      </w:r>
      <w:r>
        <w:rPr>
          <w:rFonts w:ascii="Times New Roman"/>
          <w:b w:val="false"/>
          <w:i w:val="false"/>
          <w:color w:val="000000"/>
          <w:sz w:val="28"/>
        </w:rPr>
        <w:t>
</w:t>
      </w:r>
      <w:r>
        <w:rPr>
          <w:rFonts w:ascii="Times New Roman"/>
          <w:b w:val="false"/>
          <w:i w:val="false"/>
          <w:color w:val="000000"/>
          <w:sz w:val="28"/>
        </w:rPr>
        <w:t>
      2. Есептiк нөмiрдi беру туралы немесе есептiк нөмірдi беруден бас тартқан кезде 9-бағанда өндiрiс объектiсiне есептiк нөмірдi беруден бас тарту жөнiнде хабар жолданатын өндiрiс объектiсiнiң заңды мекен-жайына келiп түскен хаттың шығыс нөмірi көрсетiледi/2. В графе 9 указывается дата и исходящий номер письма, которым на юридический адрес объекта производства направляется подтверждение о присвоениии учетного номера или уведомление об отказе в присвоении учетного номера объекту производства.</w:t>
      </w:r>
    </w:p>
    <w:bookmarkEnd w:id="123"/>
    <w:bookmarkStart w:name="z180" w:id="124"/>
    <w:p>
      <w:pPr>
        <w:spacing w:after="0"/>
        <w:ind w:left="0"/>
        <w:jc w:val="both"/>
      </w:pPr>
      <w:r>
        <w:rPr>
          <w:rFonts w:ascii="Times New Roman"/>
          <w:b w:val="false"/>
          <w:i w:val="false"/>
          <w:color w:val="000000"/>
          <w:sz w:val="28"/>
        </w:rPr>
        <w:t xml:space="preserve">
Приложение 33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124"/>
    <w:bookmarkStart w:name="z181" w:id="12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25"/>
    <w:bookmarkStart w:name="z182" w:id="126"/>
    <w:p>
      <w:pPr>
        <w:spacing w:after="0"/>
        <w:ind w:left="0"/>
        <w:jc w:val="left"/>
      </w:pPr>
      <w:r>
        <w:rPr>
          <w:rFonts w:ascii="Times New Roman"/>
          <w:b/>
          <w:i w:val="false"/>
          <w:color w:val="000000"/>
        </w:rPr>
        <w:t xml:space="preserve"> 
Отчет о ветеринарно-санитарной экспертизе продукции и сырья</w:t>
      </w:r>
      <w:r>
        <w:br/>
      </w:r>
      <w:r>
        <w:rPr>
          <w:rFonts w:ascii="Times New Roman"/>
          <w:b/>
          <w:i w:val="false"/>
          <w:color w:val="000000"/>
        </w:rPr>
        <w:t>
животного происхождения на объектах осуществляющих</w:t>
      </w:r>
      <w:r>
        <w:br/>
      </w:r>
      <w:r>
        <w:rPr>
          <w:rFonts w:ascii="Times New Roman"/>
          <w:b/>
          <w:i w:val="false"/>
          <w:color w:val="000000"/>
        </w:rPr>
        <w:t>
производство, заготовку (убой), хранение, переработку и</w:t>
      </w:r>
      <w:r>
        <w:br/>
      </w:r>
      <w:r>
        <w:rPr>
          <w:rFonts w:ascii="Times New Roman"/>
          <w:b/>
          <w:i w:val="false"/>
          <w:color w:val="000000"/>
        </w:rPr>
        <w:t>
реализацию животных, продукции и сырья животного происхождения</w:t>
      </w:r>
    </w:p>
    <w:bookmarkEnd w:id="126"/>
    <w:p>
      <w:pPr>
        <w:spacing w:after="0"/>
        <w:ind w:left="0"/>
        <w:jc w:val="both"/>
      </w:pPr>
      <w:r>
        <w:rPr>
          <w:rFonts w:ascii="Times New Roman"/>
          <w:b w:val="false"/>
          <w:i w:val="false"/>
          <w:color w:val="000000"/>
          <w:sz w:val="28"/>
        </w:rPr>
        <w:t>      Индекс: 1-вет</w:t>
      </w:r>
    </w:p>
    <w:p>
      <w:pPr>
        <w:spacing w:after="0"/>
        <w:ind w:left="0"/>
        <w:jc w:val="both"/>
      </w:pPr>
      <w:r>
        <w:rPr>
          <w:rFonts w:ascii="Times New Roman"/>
          <w:b w:val="false"/>
          <w:i w:val="false"/>
          <w:color w:val="000000"/>
          <w:sz w:val="28"/>
        </w:rPr>
        <w:t>      Периодичность: месячная</w:t>
      </w:r>
    </w:p>
    <w:p>
      <w:pPr>
        <w:spacing w:after="0"/>
        <w:ind w:left="0"/>
        <w:jc w:val="both"/>
      </w:pPr>
      <w:r>
        <w:rPr>
          <w:rFonts w:ascii="Times New Roman"/>
          <w:b w:val="false"/>
          <w:i w:val="false"/>
          <w:color w:val="000000"/>
          <w:sz w:val="28"/>
        </w:rPr>
        <w:t>      Представляют:</w:t>
      </w:r>
      <w:r>
        <w:br/>
      </w:r>
      <w:r>
        <w:rPr>
          <w:rFonts w:ascii="Times New Roman"/>
          <w:b w:val="false"/>
          <w:i w:val="false"/>
          <w:color w:val="000000"/>
          <w:sz w:val="28"/>
        </w:rPr>
        <w:t>
      1) физические и юридические лица, осуществляющие предпринимательскую деятельность в области ветеринарии – в подразделения местных исполнительных органов осуществляющих деятельность в области ветеринарии не позднее 5-го числа месяца, следующего за отчетным периодом;</w:t>
      </w:r>
      <w:r>
        <w:br/>
      </w:r>
      <w:r>
        <w:rPr>
          <w:rFonts w:ascii="Times New Roman"/>
          <w:b w:val="false"/>
          <w:i w:val="false"/>
          <w:color w:val="000000"/>
          <w:sz w:val="28"/>
        </w:rPr>
        <w:t>
      2) подразделения местных исполнительных органов осуществляющих деятельность в области ветеринарии – в Министерство сельского хозяйства Республики Казахстан не позднее 20-го числа месяца, следующего за отчетным периодом.</w:t>
      </w:r>
    </w:p>
    <w:bookmarkStart w:name="z183" w:id="127"/>
    <w:p>
      <w:pPr>
        <w:spacing w:after="0"/>
        <w:ind w:left="0"/>
        <w:jc w:val="both"/>
      </w:pPr>
      <w:r>
        <w:rPr>
          <w:rFonts w:ascii="Times New Roman"/>
          <w:b w:val="false"/>
          <w:i w:val="false"/>
          <w:color w:val="000000"/>
          <w:sz w:val="28"/>
        </w:rPr>
        <w:t>
</w:t>
      </w:r>
      <w:r>
        <w:rPr>
          <w:rFonts w:ascii="Times New Roman"/>
          <w:b/>
          <w:i w:val="false"/>
          <w:color w:val="000000"/>
          <w:sz w:val="28"/>
        </w:rPr>
        <w:t>            Сойғаннан кейiнгi ветеринариялық-санитариялық</w:t>
      </w:r>
      <w:r>
        <w:br/>
      </w:r>
      <w:r>
        <w:rPr>
          <w:rFonts w:ascii="Times New Roman"/>
          <w:b w:val="false"/>
          <w:i w:val="false"/>
          <w:color w:val="000000"/>
          <w:sz w:val="28"/>
        </w:rPr>
        <w:t>
</w:t>
      </w:r>
      <w:r>
        <w:rPr>
          <w:rFonts w:ascii="Times New Roman"/>
          <w:b/>
          <w:i w:val="false"/>
          <w:color w:val="000000"/>
          <w:sz w:val="28"/>
        </w:rPr>
        <w:t>       сараптаудың нәтижелерi/Результаты ветеринарно-санитарной</w:t>
      </w:r>
      <w:r>
        <w:br/>
      </w:r>
      <w:r>
        <w:rPr>
          <w:rFonts w:ascii="Times New Roman"/>
          <w:b w:val="false"/>
          <w:i w:val="false"/>
          <w:color w:val="000000"/>
          <w:sz w:val="28"/>
        </w:rPr>
        <w:t>
</w:t>
      </w:r>
      <w:r>
        <w:rPr>
          <w:rFonts w:ascii="Times New Roman"/>
          <w:b/>
          <w:i w:val="false"/>
          <w:color w:val="000000"/>
          <w:sz w:val="28"/>
        </w:rPr>
        <w:t>                        экспертизы после убоя</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1262"/>
        <w:gridCol w:w="1083"/>
        <w:gridCol w:w="1844"/>
        <w:gridCol w:w="1839"/>
        <w:gridCol w:w="1880"/>
        <w:gridCol w:w="1839"/>
      </w:tblGrid>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w:t>
            </w:r>
            <w:r>
              <w:br/>
            </w:r>
            <w:r>
              <w:rPr>
                <w:rFonts w:ascii="Times New Roman"/>
                <w:b w:val="false"/>
                <w:i w:val="false"/>
                <w:color w:val="000000"/>
                <w:sz w:val="20"/>
              </w:rPr>
              <w:t>
</w:t>
            </w:r>
            <w:r>
              <w:rPr>
                <w:rFonts w:ascii="Times New Roman"/>
                <w:b w:val="false"/>
                <w:i w:val="false"/>
                <w:color w:val="000000"/>
                <w:sz w:val="20"/>
              </w:rPr>
              <w:t>атаулары және</w:t>
            </w:r>
            <w:r>
              <w:br/>
            </w:r>
            <w:r>
              <w:rPr>
                <w:rFonts w:ascii="Times New Roman"/>
                <w:b w:val="false"/>
                <w:i w:val="false"/>
                <w:color w:val="000000"/>
                <w:sz w:val="20"/>
              </w:rPr>
              <w:t>
</w:t>
            </w:r>
            <w:r>
              <w:rPr>
                <w:rFonts w:ascii="Times New Roman"/>
                <w:b w:val="false"/>
                <w:i w:val="false"/>
                <w:color w:val="000000"/>
                <w:sz w:val="20"/>
              </w:rPr>
              <w:t>өткiзiлген</w:t>
            </w:r>
            <w:r>
              <w:br/>
            </w:r>
            <w:r>
              <w:rPr>
                <w:rFonts w:ascii="Times New Roman"/>
                <w:b w:val="false"/>
                <w:i w:val="false"/>
                <w:color w:val="000000"/>
                <w:sz w:val="20"/>
              </w:rPr>
              <w:t>
</w:t>
            </w:r>
            <w:r>
              <w:rPr>
                <w:rFonts w:ascii="Times New Roman"/>
                <w:b w:val="false"/>
                <w:i w:val="false"/>
                <w:color w:val="000000"/>
                <w:sz w:val="20"/>
              </w:rPr>
              <w:t>Iс-шаралар</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болезней и</w:t>
            </w:r>
            <w:r>
              <w:br/>
            </w:r>
            <w:r>
              <w:rPr>
                <w:rFonts w:ascii="Times New Roman"/>
                <w:b w:val="false"/>
                <w:i w:val="false"/>
                <w:color w:val="000000"/>
                <w:sz w:val="20"/>
              </w:rPr>
              <w:t>
</w:t>
            </w:r>
            <w:r>
              <w:rPr>
                <w:rFonts w:ascii="Times New Roman"/>
                <w:b w:val="false"/>
                <w:i w:val="false"/>
                <w:color w:val="000000"/>
                <w:sz w:val="20"/>
              </w:rPr>
              <w:t>проведенные</w:t>
            </w:r>
            <w:r>
              <w:br/>
            </w:r>
            <w:r>
              <w:rPr>
                <w:rFonts w:ascii="Times New Roman"/>
                <w:b w:val="false"/>
                <w:i w:val="false"/>
                <w:color w:val="000000"/>
                <w:sz w:val="20"/>
              </w:rPr>
              <w:t>
</w:t>
            </w:r>
            <w:r>
              <w:rPr>
                <w:rFonts w:ascii="Times New Roman"/>
                <w:b w:val="false"/>
                <w:i w:val="false"/>
                <w:color w:val="000000"/>
                <w:sz w:val="20"/>
              </w:rPr>
              <w:t>мероприятия</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w:t>
            </w:r>
            <w:r>
              <w:br/>
            </w:r>
            <w:r>
              <w:rPr>
                <w:rFonts w:ascii="Times New Roman"/>
                <w:b w:val="false"/>
                <w:i w:val="false"/>
                <w:color w:val="000000"/>
                <w:sz w:val="20"/>
              </w:rPr>
              <w:t>
</w:t>
            </w:r>
            <w:r>
              <w:rPr>
                <w:rFonts w:ascii="Times New Roman"/>
                <w:b w:val="false"/>
                <w:i w:val="false"/>
                <w:color w:val="000000"/>
                <w:sz w:val="20"/>
              </w:rPr>
              <w:t>қара</w:t>
            </w:r>
            <w:r>
              <w:br/>
            </w:r>
            <w:r>
              <w:rPr>
                <w:rFonts w:ascii="Times New Roman"/>
                <w:b w:val="false"/>
                <w:i w:val="false"/>
                <w:color w:val="000000"/>
                <w:sz w:val="20"/>
              </w:rPr>
              <w:t>
</w:t>
            </w: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Крупный</w:t>
            </w:r>
            <w:r>
              <w:br/>
            </w:r>
            <w:r>
              <w:rPr>
                <w:rFonts w:ascii="Times New Roman"/>
                <w:b w:val="false"/>
                <w:i w:val="false"/>
                <w:color w:val="000000"/>
                <w:sz w:val="20"/>
              </w:rPr>
              <w:t>
</w:t>
            </w:r>
            <w:r>
              <w:rPr>
                <w:rFonts w:ascii="Times New Roman"/>
                <w:b w:val="false"/>
                <w:i w:val="false"/>
                <w:color w:val="000000"/>
                <w:sz w:val="20"/>
              </w:rPr>
              <w:t>рогатый</w:t>
            </w:r>
            <w:r>
              <w:br/>
            </w:r>
            <w:r>
              <w:rPr>
                <w:rFonts w:ascii="Times New Roman"/>
                <w:b w:val="false"/>
                <w:i w:val="false"/>
                <w:color w:val="000000"/>
                <w:sz w:val="20"/>
              </w:rPr>
              <w:t>
</w:t>
            </w:r>
            <w:r>
              <w:rPr>
                <w:rFonts w:ascii="Times New Roman"/>
                <w:b w:val="false"/>
                <w:i w:val="false"/>
                <w:color w:val="000000"/>
                <w:sz w:val="20"/>
              </w:rPr>
              <w:t>скот</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w:t>
            </w:r>
            <w:r>
              <w:br/>
            </w:r>
            <w:r>
              <w:rPr>
                <w:rFonts w:ascii="Times New Roman"/>
                <w:b w:val="false"/>
                <w:i w:val="false"/>
                <w:color w:val="000000"/>
                <w:sz w:val="20"/>
              </w:rPr>
              <w:t>
</w:t>
            </w:r>
            <w:r>
              <w:rPr>
                <w:rFonts w:ascii="Times New Roman"/>
                <w:b w:val="false"/>
                <w:i w:val="false"/>
                <w:color w:val="000000"/>
                <w:sz w:val="20"/>
              </w:rPr>
              <w:t>Свиньи</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ешкiлер/</w:t>
            </w:r>
            <w:r>
              <w:br/>
            </w:r>
            <w:r>
              <w:rPr>
                <w:rFonts w:ascii="Times New Roman"/>
                <w:b w:val="false"/>
                <w:i w:val="false"/>
                <w:color w:val="000000"/>
                <w:sz w:val="20"/>
              </w:rPr>
              <w:t>
</w:t>
            </w:r>
            <w:r>
              <w:rPr>
                <w:rFonts w:ascii="Times New Roman"/>
                <w:b w:val="false"/>
                <w:i w:val="false"/>
                <w:color w:val="000000"/>
                <w:sz w:val="20"/>
              </w:rPr>
              <w:t>Овцы и</w:t>
            </w:r>
            <w:r>
              <w:br/>
            </w:r>
            <w:r>
              <w:rPr>
                <w:rFonts w:ascii="Times New Roman"/>
                <w:b w:val="false"/>
                <w:i w:val="false"/>
                <w:color w:val="000000"/>
                <w:sz w:val="20"/>
              </w:rPr>
              <w:t>
</w:t>
            </w:r>
            <w:r>
              <w:rPr>
                <w:rFonts w:ascii="Times New Roman"/>
                <w:b w:val="false"/>
                <w:i w:val="false"/>
                <w:color w:val="000000"/>
                <w:sz w:val="20"/>
              </w:rPr>
              <w:t>козы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w:t>
            </w:r>
            <w:r>
              <w:br/>
            </w:r>
            <w:r>
              <w:rPr>
                <w:rFonts w:ascii="Times New Roman"/>
                <w:b w:val="false"/>
                <w:i w:val="false"/>
                <w:color w:val="000000"/>
                <w:sz w:val="20"/>
              </w:rPr>
              <w:t>
</w:t>
            </w:r>
            <w:r>
              <w:rPr>
                <w:rFonts w:ascii="Times New Roman"/>
                <w:b w:val="false"/>
                <w:i w:val="false"/>
                <w:color w:val="000000"/>
                <w:sz w:val="20"/>
              </w:rPr>
              <w:t>бұғылар,</w:t>
            </w:r>
            <w:r>
              <w:br/>
            </w:r>
            <w:r>
              <w:rPr>
                <w:rFonts w:ascii="Times New Roman"/>
                <w:b w:val="false"/>
                <w:i w:val="false"/>
                <w:color w:val="000000"/>
                <w:sz w:val="20"/>
              </w:rPr>
              <w:t>
</w:t>
            </w:r>
            <w:r>
              <w:rPr>
                <w:rFonts w:ascii="Times New Roman"/>
                <w:b w:val="false"/>
                <w:i w:val="false"/>
                <w:color w:val="000000"/>
                <w:sz w:val="20"/>
              </w:rPr>
              <w:t>түйелер/</w:t>
            </w:r>
            <w:r>
              <w:br/>
            </w:r>
            <w:r>
              <w:rPr>
                <w:rFonts w:ascii="Times New Roman"/>
                <w:b w:val="false"/>
                <w:i w:val="false"/>
                <w:color w:val="000000"/>
                <w:sz w:val="20"/>
              </w:rPr>
              <w:t>
</w:t>
            </w:r>
            <w:r>
              <w:rPr>
                <w:rFonts w:ascii="Times New Roman"/>
                <w:b w:val="false"/>
                <w:i w:val="false"/>
                <w:color w:val="000000"/>
                <w:sz w:val="20"/>
              </w:rPr>
              <w:t>Лошади,</w:t>
            </w:r>
            <w:r>
              <w:br/>
            </w:r>
            <w:r>
              <w:rPr>
                <w:rFonts w:ascii="Times New Roman"/>
                <w:b w:val="false"/>
                <w:i w:val="false"/>
                <w:color w:val="000000"/>
                <w:sz w:val="20"/>
              </w:rPr>
              <w:t>
</w:t>
            </w:r>
            <w:r>
              <w:rPr>
                <w:rFonts w:ascii="Times New Roman"/>
                <w:b w:val="false"/>
                <w:i w:val="false"/>
                <w:color w:val="000000"/>
                <w:sz w:val="20"/>
              </w:rPr>
              <w:t>олени,</w:t>
            </w:r>
            <w:r>
              <w:br/>
            </w:r>
            <w:r>
              <w:rPr>
                <w:rFonts w:ascii="Times New Roman"/>
                <w:b w:val="false"/>
                <w:i w:val="false"/>
                <w:color w:val="000000"/>
                <w:sz w:val="20"/>
              </w:rPr>
              <w:t>
</w:t>
            </w:r>
            <w:r>
              <w:rPr>
                <w:rFonts w:ascii="Times New Roman"/>
                <w:b w:val="false"/>
                <w:i w:val="false"/>
                <w:color w:val="000000"/>
                <w:sz w:val="20"/>
              </w:rPr>
              <w:t>верблюды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w:t>
            </w:r>
            <w:r>
              <w:br/>
            </w:r>
            <w:r>
              <w:rPr>
                <w:rFonts w:ascii="Times New Roman"/>
                <w:b w:val="false"/>
                <w:i w:val="false"/>
                <w:color w:val="000000"/>
                <w:sz w:val="20"/>
              </w:rPr>
              <w:t>
</w:t>
            </w: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Птица</w:t>
            </w:r>
            <w:r>
              <w:br/>
            </w:r>
            <w:r>
              <w:rPr>
                <w:rFonts w:ascii="Times New Roman"/>
                <w:b w:val="false"/>
                <w:i w:val="false"/>
                <w:color w:val="000000"/>
                <w:sz w:val="20"/>
              </w:rPr>
              <w:t>
</w:t>
            </w:r>
            <w:r>
              <w:rPr>
                <w:rFonts w:ascii="Times New Roman"/>
                <w:b w:val="false"/>
                <w:i w:val="false"/>
                <w:color w:val="000000"/>
                <w:sz w:val="20"/>
              </w:rPr>
              <w:t>(вся)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Қояндар/</w:t>
            </w:r>
            <w:r>
              <w:br/>
            </w:r>
            <w:r>
              <w:rPr>
                <w:rFonts w:ascii="Times New Roman"/>
                <w:b w:val="false"/>
                <w:i w:val="false"/>
                <w:color w:val="000000"/>
                <w:sz w:val="20"/>
              </w:rPr>
              <w:t>
</w:t>
            </w:r>
            <w:r>
              <w:rPr>
                <w:rFonts w:ascii="Times New Roman"/>
                <w:b w:val="false"/>
                <w:i w:val="false"/>
                <w:color w:val="000000"/>
                <w:sz w:val="20"/>
              </w:rPr>
              <w:t>Кролики</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Аурулар анықталды, бас/</w:t>
            </w:r>
            <w:r>
              <w:br/>
            </w:r>
            <w:r>
              <w:rPr>
                <w:rFonts w:ascii="Times New Roman"/>
                <w:b w:val="false"/>
                <w:i w:val="false"/>
                <w:color w:val="000000"/>
                <w:sz w:val="20"/>
              </w:rPr>
              <w:t>
</w:t>
            </w:r>
            <w:r>
              <w:rPr>
                <w:rFonts w:ascii="Times New Roman"/>
                <w:b w:val="false"/>
                <w:i w:val="false"/>
                <w:color w:val="000000"/>
                <w:sz w:val="20"/>
              </w:rPr>
              <w:t>1. Выявлены болезни, голов:</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сiбiр жарасы/сибирская язва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w:t>
            </w:r>
            <w:r>
              <w:br/>
            </w:r>
            <w:r>
              <w:rPr>
                <w:rFonts w:ascii="Times New Roman"/>
                <w:b w:val="false"/>
                <w:i w:val="false"/>
                <w:color w:val="000000"/>
                <w:sz w:val="20"/>
              </w:rPr>
              <w:t>
</w:t>
            </w:r>
            <w:r>
              <w:rPr>
                <w:rFonts w:ascii="Times New Roman"/>
                <w:b w:val="false"/>
                <w:i w:val="false"/>
                <w:color w:val="000000"/>
                <w:sz w:val="20"/>
              </w:rPr>
              <w:t>туберкулез</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сальмонеллез/</w:t>
            </w:r>
            <w:r>
              <w:br/>
            </w:r>
            <w:r>
              <w:rPr>
                <w:rFonts w:ascii="Times New Roman"/>
                <w:b w:val="false"/>
                <w:i w:val="false"/>
                <w:color w:val="000000"/>
                <w:sz w:val="20"/>
              </w:rPr>
              <w:t>
</w:t>
            </w:r>
            <w:r>
              <w:rPr>
                <w:rFonts w:ascii="Times New Roman"/>
                <w:b w:val="false"/>
                <w:i w:val="false"/>
                <w:color w:val="000000"/>
                <w:sz w:val="20"/>
              </w:rPr>
              <w:t>сальмонеллез</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аусыл/ящур</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лейкоз/лейкоз</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цистицеркоз (финноз)/</w:t>
            </w:r>
            <w:r>
              <w:br/>
            </w:r>
            <w:r>
              <w:rPr>
                <w:rFonts w:ascii="Times New Roman"/>
                <w:b w:val="false"/>
                <w:i w:val="false"/>
                <w:color w:val="000000"/>
                <w:sz w:val="20"/>
              </w:rPr>
              <w:t>
</w:t>
            </w:r>
            <w:r>
              <w:rPr>
                <w:rFonts w:ascii="Times New Roman"/>
                <w:b w:val="false"/>
                <w:i w:val="false"/>
                <w:color w:val="000000"/>
                <w:sz w:val="20"/>
              </w:rPr>
              <w:t>цистицеркоз (финноз)</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эхинококкоз/</w:t>
            </w:r>
            <w:r>
              <w:br/>
            </w:r>
            <w:r>
              <w:rPr>
                <w:rFonts w:ascii="Times New Roman"/>
                <w:b w:val="false"/>
                <w:i w:val="false"/>
                <w:color w:val="000000"/>
                <w:sz w:val="20"/>
              </w:rPr>
              <w:t>
</w:t>
            </w:r>
            <w:r>
              <w:rPr>
                <w:rFonts w:ascii="Times New Roman"/>
                <w:b w:val="false"/>
                <w:i w:val="false"/>
                <w:color w:val="000000"/>
                <w:sz w:val="20"/>
              </w:rPr>
              <w:t>эхинококкоз</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фасциолез/</w:t>
            </w:r>
            <w:r>
              <w:br/>
            </w:r>
            <w:r>
              <w:rPr>
                <w:rFonts w:ascii="Times New Roman"/>
                <w:b w:val="false"/>
                <w:i w:val="false"/>
                <w:color w:val="000000"/>
                <w:sz w:val="20"/>
              </w:rPr>
              <w:t>
</w:t>
            </w:r>
            <w:r>
              <w:rPr>
                <w:rFonts w:ascii="Times New Roman"/>
                <w:b w:val="false"/>
                <w:i w:val="false"/>
                <w:color w:val="000000"/>
                <w:sz w:val="20"/>
              </w:rPr>
              <w:t>фасциолез</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дикроцеолез/</w:t>
            </w:r>
            <w:r>
              <w:br/>
            </w:r>
            <w:r>
              <w:rPr>
                <w:rFonts w:ascii="Times New Roman"/>
                <w:b w:val="false"/>
                <w:i w:val="false"/>
                <w:color w:val="000000"/>
                <w:sz w:val="20"/>
              </w:rPr>
              <w:t>
</w:t>
            </w:r>
            <w:r>
              <w:rPr>
                <w:rFonts w:ascii="Times New Roman"/>
                <w:b w:val="false"/>
                <w:i w:val="false"/>
                <w:color w:val="000000"/>
                <w:sz w:val="20"/>
              </w:rPr>
              <w:t>дикроцеолез</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трихинеллез/</w:t>
            </w:r>
            <w:r>
              <w:br/>
            </w:r>
            <w:r>
              <w:rPr>
                <w:rFonts w:ascii="Times New Roman"/>
                <w:b w:val="false"/>
                <w:i w:val="false"/>
                <w:color w:val="000000"/>
                <w:sz w:val="20"/>
              </w:rPr>
              <w:t>
</w:t>
            </w:r>
            <w:r>
              <w:rPr>
                <w:rFonts w:ascii="Times New Roman"/>
                <w:b w:val="false"/>
                <w:i w:val="false"/>
                <w:color w:val="000000"/>
                <w:sz w:val="20"/>
              </w:rPr>
              <w:t>трихинеллез</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диктиокаулез/</w:t>
            </w:r>
            <w:r>
              <w:br/>
            </w:r>
            <w:r>
              <w:rPr>
                <w:rFonts w:ascii="Times New Roman"/>
                <w:b w:val="false"/>
                <w:i w:val="false"/>
                <w:color w:val="000000"/>
                <w:sz w:val="20"/>
              </w:rPr>
              <w:t>
</w:t>
            </w:r>
            <w:r>
              <w:rPr>
                <w:rFonts w:ascii="Times New Roman"/>
                <w:b w:val="false"/>
                <w:i w:val="false"/>
                <w:color w:val="000000"/>
                <w:sz w:val="20"/>
              </w:rPr>
              <w:t>диктиокаулез</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жұқпалы</w:t>
            </w:r>
            <w:r>
              <w:br/>
            </w:r>
            <w:r>
              <w:rPr>
                <w:rFonts w:ascii="Times New Roman"/>
                <w:b w:val="false"/>
                <w:i w:val="false"/>
                <w:color w:val="000000"/>
                <w:sz w:val="20"/>
              </w:rPr>
              <w:t>
</w:t>
            </w:r>
            <w:r>
              <w:rPr>
                <w:rFonts w:ascii="Times New Roman"/>
                <w:b w:val="false"/>
                <w:i w:val="false"/>
                <w:color w:val="000000"/>
                <w:sz w:val="20"/>
              </w:rPr>
              <w:t>аурулар/</w:t>
            </w:r>
            <w:r>
              <w:br/>
            </w:r>
            <w:r>
              <w:rPr>
                <w:rFonts w:ascii="Times New Roman"/>
                <w:b w:val="false"/>
                <w:i w:val="false"/>
                <w:color w:val="000000"/>
                <w:sz w:val="20"/>
              </w:rPr>
              <w:t>
</w:t>
            </w:r>
            <w:r>
              <w:rPr>
                <w:rFonts w:ascii="Times New Roman"/>
                <w:b w:val="false"/>
                <w:i w:val="false"/>
                <w:color w:val="000000"/>
                <w:sz w:val="20"/>
              </w:rPr>
              <w:t>другие</w:t>
            </w:r>
            <w:r>
              <w:br/>
            </w:r>
            <w:r>
              <w:rPr>
                <w:rFonts w:ascii="Times New Roman"/>
                <w:b w:val="false"/>
                <w:i w:val="false"/>
                <w:color w:val="000000"/>
                <w:sz w:val="20"/>
              </w:rPr>
              <w:t>
</w:t>
            </w:r>
            <w:r>
              <w:rPr>
                <w:rFonts w:ascii="Times New Roman"/>
                <w:b w:val="false"/>
                <w:i w:val="false"/>
                <w:color w:val="000000"/>
                <w:sz w:val="20"/>
              </w:rPr>
              <w:t>инфекционные</w:t>
            </w:r>
            <w:r>
              <w:br/>
            </w:r>
            <w:r>
              <w:rPr>
                <w:rFonts w:ascii="Times New Roman"/>
                <w:b w:val="false"/>
                <w:i w:val="false"/>
                <w:color w:val="000000"/>
                <w:sz w:val="20"/>
              </w:rPr>
              <w:t>
</w:t>
            </w:r>
            <w:r>
              <w:rPr>
                <w:rFonts w:ascii="Times New Roman"/>
                <w:b w:val="false"/>
                <w:i w:val="false"/>
                <w:color w:val="000000"/>
                <w:sz w:val="20"/>
              </w:rPr>
              <w:t>болезни</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инвазиялық</w:t>
            </w:r>
            <w:r>
              <w:br/>
            </w:r>
            <w:r>
              <w:rPr>
                <w:rFonts w:ascii="Times New Roman"/>
                <w:b w:val="false"/>
                <w:i w:val="false"/>
                <w:color w:val="000000"/>
                <w:sz w:val="20"/>
              </w:rPr>
              <w:t>
</w:t>
            </w:r>
            <w:r>
              <w:rPr>
                <w:rFonts w:ascii="Times New Roman"/>
                <w:b w:val="false"/>
                <w:i w:val="false"/>
                <w:color w:val="000000"/>
                <w:sz w:val="20"/>
              </w:rPr>
              <w:t>аурулар/другие</w:t>
            </w:r>
            <w:r>
              <w:br/>
            </w:r>
            <w:r>
              <w:rPr>
                <w:rFonts w:ascii="Times New Roman"/>
                <w:b w:val="false"/>
                <w:i w:val="false"/>
                <w:color w:val="000000"/>
                <w:sz w:val="20"/>
              </w:rPr>
              <w:t>
</w:t>
            </w:r>
            <w:r>
              <w:rPr>
                <w:rFonts w:ascii="Times New Roman"/>
                <w:b w:val="false"/>
                <w:i w:val="false"/>
                <w:color w:val="000000"/>
                <w:sz w:val="20"/>
              </w:rPr>
              <w:t>инвазионные</w:t>
            </w:r>
            <w:r>
              <w:br/>
            </w:r>
            <w:r>
              <w:rPr>
                <w:rFonts w:ascii="Times New Roman"/>
                <w:b w:val="false"/>
                <w:i w:val="false"/>
                <w:color w:val="000000"/>
                <w:sz w:val="20"/>
              </w:rPr>
              <w:t>
</w:t>
            </w:r>
            <w:r>
              <w:rPr>
                <w:rFonts w:ascii="Times New Roman"/>
                <w:b w:val="false"/>
                <w:i w:val="false"/>
                <w:color w:val="000000"/>
                <w:sz w:val="20"/>
              </w:rPr>
              <w:t>болезни</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емес</w:t>
            </w:r>
            <w:r>
              <w:br/>
            </w:r>
            <w:r>
              <w:rPr>
                <w:rFonts w:ascii="Times New Roman"/>
                <w:b w:val="false"/>
                <w:i w:val="false"/>
                <w:color w:val="000000"/>
                <w:sz w:val="20"/>
              </w:rPr>
              <w:t>
</w:t>
            </w:r>
            <w:r>
              <w:rPr>
                <w:rFonts w:ascii="Times New Roman"/>
                <w:b w:val="false"/>
                <w:i w:val="false"/>
                <w:color w:val="000000"/>
                <w:sz w:val="20"/>
              </w:rPr>
              <w:t>аурулар/</w:t>
            </w:r>
            <w:r>
              <w:br/>
            </w:r>
            <w:r>
              <w:rPr>
                <w:rFonts w:ascii="Times New Roman"/>
                <w:b w:val="false"/>
                <w:i w:val="false"/>
                <w:color w:val="000000"/>
                <w:sz w:val="20"/>
              </w:rPr>
              <w:t>
</w:t>
            </w:r>
            <w:r>
              <w:rPr>
                <w:rFonts w:ascii="Times New Roman"/>
                <w:b w:val="false"/>
                <w:i w:val="false"/>
                <w:color w:val="000000"/>
                <w:sz w:val="20"/>
              </w:rPr>
              <w:t>незаразные</w:t>
            </w:r>
            <w:r>
              <w:br/>
            </w:r>
            <w:r>
              <w:rPr>
                <w:rFonts w:ascii="Times New Roman"/>
                <w:b w:val="false"/>
                <w:i w:val="false"/>
                <w:color w:val="000000"/>
                <w:sz w:val="20"/>
              </w:rPr>
              <w:t>
</w:t>
            </w:r>
            <w:r>
              <w:rPr>
                <w:rFonts w:ascii="Times New Roman"/>
                <w:b w:val="false"/>
                <w:i w:val="false"/>
                <w:color w:val="000000"/>
                <w:sz w:val="20"/>
              </w:rPr>
              <w:t>болезни</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Ветерина</w:t>
            </w:r>
            <w:r>
              <w:rPr>
                <w:rFonts w:ascii="Times New Roman"/>
                <w:b w:val="false"/>
                <w:i w:val="false"/>
                <w:color w:val="000000"/>
                <w:sz w:val="20"/>
              </w:rPr>
              <w:t>риялық-санитариялық</w:t>
            </w:r>
            <w:r>
              <w:br/>
            </w:r>
            <w:r>
              <w:rPr>
                <w:rFonts w:ascii="Times New Roman"/>
                <w:b w:val="false"/>
                <w:i w:val="false"/>
                <w:color w:val="000000"/>
                <w:sz w:val="20"/>
              </w:rPr>
              <w:t>
</w:t>
            </w:r>
            <w:r>
              <w:rPr>
                <w:rFonts w:ascii="Times New Roman"/>
                <w:b w:val="false"/>
                <w:i w:val="false"/>
                <w:color w:val="000000"/>
                <w:sz w:val="20"/>
              </w:rPr>
              <w:t>iсшаралар/2.</w:t>
            </w:r>
            <w:r>
              <w:br/>
            </w:r>
            <w:r>
              <w:rPr>
                <w:rFonts w:ascii="Times New Roman"/>
                <w:b w:val="false"/>
                <w:i w:val="false"/>
                <w:color w:val="000000"/>
                <w:sz w:val="20"/>
              </w:rPr>
              <w:t>
</w:t>
            </w:r>
            <w:r>
              <w:rPr>
                <w:rFonts w:ascii="Times New Roman"/>
                <w:b w:val="false"/>
                <w:i w:val="false"/>
                <w:color w:val="000000"/>
                <w:sz w:val="20"/>
              </w:rPr>
              <w:t>Ветерина</w:t>
            </w:r>
            <w:r>
              <w:rPr>
                <w:rFonts w:ascii="Times New Roman"/>
                <w:b w:val="false"/>
                <w:i w:val="false"/>
                <w:color w:val="000000"/>
                <w:sz w:val="20"/>
              </w:rPr>
              <w:t>рно-санитарные</w:t>
            </w:r>
            <w:r>
              <w:br/>
            </w:r>
            <w:r>
              <w:rPr>
                <w:rFonts w:ascii="Times New Roman"/>
                <w:b w:val="false"/>
                <w:i w:val="false"/>
                <w:color w:val="000000"/>
                <w:sz w:val="20"/>
              </w:rPr>
              <w:t>
</w:t>
            </w:r>
            <w:r>
              <w:rPr>
                <w:rFonts w:ascii="Times New Roman"/>
                <w:b w:val="false"/>
                <w:i w:val="false"/>
                <w:color w:val="000000"/>
                <w:sz w:val="20"/>
              </w:rPr>
              <w:t>мероприятия</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жiберiлдi,</w:t>
            </w:r>
            <w:r>
              <w:br/>
            </w:r>
            <w:r>
              <w:rPr>
                <w:rFonts w:ascii="Times New Roman"/>
                <w:b w:val="false"/>
                <w:i w:val="false"/>
                <w:color w:val="000000"/>
                <w:sz w:val="20"/>
              </w:rPr>
              <w:t>
</w:t>
            </w: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Направлено мяса,</w:t>
            </w:r>
            <w:r>
              <w:br/>
            </w:r>
            <w:r>
              <w:rPr>
                <w:rFonts w:ascii="Times New Roman"/>
                <w:b w:val="false"/>
                <w:i w:val="false"/>
                <w:color w:val="000000"/>
                <w:sz w:val="20"/>
              </w:rPr>
              <w:t>
</w:t>
            </w:r>
            <w:r>
              <w:rPr>
                <w:rFonts w:ascii="Times New Roman"/>
                <w:b w:val="false"/>
                <w:i w:val="false"/>
                <w:color w:val="000000"/>
                <w:sz w:val="20"/>
              </w:rPr>
              <w:t>тонн:</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w:t>
            </w:r>
            <w:r>
              <w:br/>
            </w:r>
            <w:r>
              <w:rPr>
                <w:rFonts w:ascii="Times New Roman"/>
                <w:b w:val="false"/>
                <w:i w:val="false"/>
                <w:color w:val="000000"/>
                <w:sz w:val="20"/>
              </w:rPr>
              <w:t>
</w:t>
            </w:r>
            <w:r>
              <w:rPr>
                <w:rFonts w:ascii="Times New Roman"/>
                <w:b w:val="false"/>
                <w:i w:val="false"/>
                <w:color w:val="000000"/>
                <w:sz w:val="20"/>
              </w:rPr>
              <w:t>дандыруға/</w:t>
            </w:r>
            <w:r>
              <w:br/>
            </w:r>
            <w:r>
              <w:rPr>
                <w:rFonts w:ascii="Times New Roman"/>
                <w:b w:val="false"/>
                <w:i w:val="false"/>
                <w:color w:val="000000"/>
                <w:sz w:val="20"/>
              </w:rPr>
              <w:t>
</w:t>
            </w:r>
            <w:r>
              <w:rPr>
                <w:rFonts w:ascii="Times New Roman"/>
                <w:b w:val="false"/>
                <w:i w:val="false"/>
                <w:color w:val="000000"/>
                <w:sz w:val="20"/>
              </w:rPr>
              <w:t>на обезвреживание</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утильдеуге/</w:t>
            </w:r>
            <w:r>
              <w:br/>
            </w:r>
            <w:r>
              <w:rPr>
                <w:rFonts w:ascii="Times New Roman"/>
                <w:b w:val="false"/>
                <w:i w:val="false"/>
                <w:color w:val="000000"/>
                <w:sz w:val="20"/>
              </w:rPr>
              <w:t>
</w:t>
            </w:r>
            <w:r>
              <w:rPr>
                <w:rFonts w:ascii="Times New Roman"/>
                <w:b w:val="false"/>
                <w:i w:val="false"/>
                <w:color w:val="000000"/>
                <w:sz w:val="20"/>
              </w:rPr>
              <w:t>на утилизацию</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Субөнiмдерi</w:t>
            </w:r>
            <w:r>
              <w:br/>
            </w:r>
            <w:r>
              <w:rPr>
                <w:rFonts w:ascii="Times New Roman"/>
                <w:b w:val="false"/>
                <w:i w:val="false"/>
                <w:color w:val="000000"/>
                <w:sz w:val="20"/>
              </w:rPr>
              <w:t>
</w:t>
            </w:r>
            <w:r>
              <w:rPr>
                <w:rFonts w:ascii="Times New Roman"/>
                <w:b w:val="false"/>
                <w:i w:val="false"/>
                <w:color w:val="000000"/>
                <w:sz w:val="20"/>
              </w:rPr>
              <w:t>жолданды,</w:t>
            </w:r>
            <w:r>
              <w:br/>
            </w:r>
            <w:r>
              <w:rPr>
                <w:rFonts w:ascii="Times New Roman"/>
                <w:b w:val="false"/>
                <w:i w:val="false"/>
                <w:color w:val="000000"/>
                <w:sz w:val="20"/>
              </w:rPr>
              <w:t>
</w:t>
            </w: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Направлено</w:t>
            </w:r>
            <w:r>
              <w:br/>
            </w:r>
            <w:r>
              <w:rPr>
                <w:rFonts w:ascii="Times New Roman"/>
                <w:b w:val="false"/>
                <w:i w:val="false"/>
                <w:color w:val="000000"/>
                <w:sz w:val="20"/>
              </w:rPr>
              <w:t>
</w:t>
            </w:r>
            <w:r>
              <w:rPr>
                <w:rFonts w:ascii="Times New Roman"/>
                <w:b w:val="false"/>
                <w:i w:val="false"/>
                <w:color w:val="000000"/>
                <w:sz w:val="20"/>
              </w:rPr>
              <w:t>субпродуктов,</w:t>
            </w:r>
            <w:r>
              <w:br/>
            </w:r>
            <w:r>
              <w:rPr>
                <w:rFonts w:ascii="Times New Roman"/>
                <w:b w:val="false"/>
                <w:i w:val="false"/>
                <w:color w:val="000000"/>
                <w:sz w:val="20"/>
              </w:rPr>
              <w:t>
</w:t>
            </w:r>
            <w:r>
              <w:rPr>
                <w:rFonts w:ascii="Times New Roman"/>
                <w:b w:val="false"/>
                <w:i w:val="false"/>
                <w:color w:val="000000"/>
                <w:sz w:val="20"/>
              </w:rPr>
              <w:t>тонн:</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w:t>
            </w:r>
            <w:r>
              <w:br/>
            </w:r>
            <w:r>
              <w:rPr>
                <w:rFonts w:ascii="Times New Roman"/>
                <w:b w:val="false"/>
                <w:i w:val="false"/>
                <w:color w:val="000000"/>
                <w:sz w:val="20"/>
              </w:rPr>
              <w:t>
</w:t>
            </w:r>
            <w:r>
              <w:rPr>
                <w:rFonts w:ascii="Times New Roman"/>
                <w:b w:val="false"/>
                <w:i w:val="false"/>
                <w:color w:val="000000"/>
                <w:sz w:val="20"/>
              </w:rPr>
              <w:t>дандыруға/</w:t>
            </w:r>
            <w:r>
              <w:br/>
            </w:r>
            <w:r>
              <w:rPr>
                <w:rFonts w:ascii="Times New Roman"/>
                <w:b w:val="false"/>
                <w:i w:val="false"/>
                <w:color w:val="000000"/>
                <w:sz w:val="20"/>
              </w:rPr>
              <w:t>
</w:t>
            </w:r>
            <w:r>
              <w:rPr>
                <w:rFonts w:ascii="Times New Roman"/>
                <w:b w:val="false"/>
                <w:i w:val="false"/>
                <w:color w:val="000000"/>
                <w:sz w:val="20"/>
              </w:rPr>
              <w:t>на обезвреживание</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утильдеуге/</w:t>
            </w:r>
            <w:r>
              <w:br/>
            </w:r>
            <w:r>
              <w:rPr>
                <w:rFonts w:ascii="Times New Roman"/>
                <w:b w:val="false"/>
                <w:i w:val="false"/>
                <w:color w:val="000000"/>
                <w:sz w:val="20"/>
              </w:rPr>
              <w:t>
</w:t>
            </w:r>
            <w:r>
              <w:rPr>
                <w:rFonts w:ascii="Times New Roman"/>
                <w:b w:val="false"/>
                <w:i w:val="false"/>
                <w:color w:val="000000"/>
                <w:sz w:val="20"/>
              </w:rPr>
              <w:t>на утилизацию</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Шаруашылық-</w:t>
            </w:r>
            <w:r>
              <w:br/>
            </w:r>
            <w:r>
              <w:rPr>
                <w:rFonts w:ascii="Times New Roman"/>
                <w:b w:val="false"/>
                <w:i w:val="false"/>
                <w:color w:val="000000"/>
                <w:sz w:val="20"/>
              </w:rPr>
              <w:t>
</w:t>
            </w:r>
            <w:r>
              <w:rPr>
                <w:rFonts w:ascii="Times New Roman"/>
                <w:b w:val="false"/>
                <w:i w:val="false"/>
                <w:color w:val="000000"/>
                <w:sz w:val="20"/>
              </w:rPr>
              <w:t>тардан</w:t>
            </w:r>
            <w:r>
              <w:br/>
            </w:r>
            <w:r>
              <w:rPr>
                <w:rFonts w:ascii="Times New Roman"/>
                <w:b w:val="false"/>
                <w:i w:val="false"/>
                <w:color w:val="000000"/>
                <w:sz w:val="20"/>
              </w:rPr>
              <w:t>
</w:t>
            </w:r>
            <w:r>
              <w:rPr>
                <w:rFonts w:ascii="Times New Roman"/>
                <w:b w:val="false"/>
                <w:i w:val="false"/>
                <w:color w:val="000000"/>
                <w:sz w:val="20"/>
              </w:rPr>
              <w:t>алынған ет –</w:t>
            </w:r>
            <w:r>
              <w:br/>
            </w:r>
            <w:r>
              <w:rPr>
                <w:rFonts w:ascii="Times New Roman"/>
                <w:b w:val="false"/>
                <w:i w:val="false"/>
                <w:color w:val="000000"/>
                <w:sz w:val="20"/>
              </w:rPr>
              <w:t>
</w:t>
            </w: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тонна/3.</w:t>
            </w:r>
            <w:r>
              <w:br/>
            </w:r>
            <w:r>
              <w:rPr>
                <w:rFonts w:ascii="Times New Roman"/>
                <w:b w:val="false"/>
                <w:i w:val="false"/>
                <w:color w:val="000000"/>
                <w:sz w:val="20"/>
              </w:rPr>
              <w:t>
</w:t>
            </w:r>
            <w:r>
              <w:rPr>
                <w:rFonts w:ascii="Times New Roman"/>
                <w:b w:val="false"/>
                <w:i w:val="false"/>
                <w:color w:val="000000"/>
                <w:sz w:val="20"/>
              </w:rPr>
              <w:t>Принято мяса из</w:t>
            </w:r>
            <w:r>
              <w:br/>
            </w:r>
            <w:r>
              <w:rPr>
                <w:rFonts w:ascii="Times New Roman"/>
                <w:b w:val="false"/>
                <w:i w:val="false"/>
                <w:color w:val="000000"/>
                <w:sz w:val="20"/>
              </w:rPr>
              <w:t>
</w:t>
            </w:r>
            <w:r>
              <w:rPr>
                <w:rFonts w:ascii="Times New Roman"/>
                <w:b w:val="false"/>
                <w:i w:val="false"/>
                <w:color w:val="000000"/>
                <w:sz w:val="20"/>
              </w:rPr>
              <w:t>хозяйств</w:t>
            </w:r>
            <w:r>
              <w:br/>
            </w:r>
            <w:r>
              <w:rPr>
                <w:rFonts w:ascii="Times New Roman"/>
                <w:b w:val="false"/>
                <w:i w:val="false"/>
                <w:color w:val="000000"/>
                <w:sz w:val="20"/>
              </w:rPr>
              <w:t>
</w:t>
            </w:r>
            <w:r>
              <w:rPr>
                <w:rFonts w:ascii="Times New Roman"/>
                <w:b w:val="false"/>
                <w:i w:val="false"/>
                <w:color w:val="000000"/>
                <w:sz w:val="20"/>
              </w:rPr>
              <w:t>– всего,тонн</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iшiнде/</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Залалсыздан-</w:t>
            </w:r>
            <w:r>
              <w:br/>
            </w:r>
            <w:r>
              <w:rPr>
                <w:rFonts w:ascii="Times New Roman"/>
                <w:b w:val="false"/>
                <w:i w:val="false"/>
                <w:color w:val="000000"/>
                <w:sz w:val="20"/>
              </w:rPr>
              <w:t>
</w:t>
            </w:r>
            <w:r>
              <w:rPr>
                <w:rFonts w:ascii="Times New Roman"/>
                <w:b w:val="false"/>
                <w:i w:val="false"/>
                <w:color w:val="000000"/>
                <w:sz w:val="20"/>
              </w:rPr>
              <w:t>дырылды/</w:t>
            </w:r>
            <w:r>
              <w:br/>
            </w:r>
            <w:r>
              <w:rPr>
                <w:rFonts w:ascii="Times New Roman"/>
                <w:b w:val="false"/>
                <w:i w:val="false"/>
                <w:color w:val="000000"/>
                <w:sz w:val="20"/>
              </w:rPr>
              <w:t>
</w:t>
            </w:r>
            <w:r>
              <w:rPr>
                <w:rFonts w:ascii="Times New Roman"/>
                <w:b w:val="false"/>
                <w:i w:val="false"/>
                <w:color w:val="000000"/>
                <w:sz w:val="20"/>
              </w:rPr>
              <w:t>Обезврежено</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Утильдендi/</w:t>
            </w:r>
            <w:r>
              <w:br/>
            </w:r>
            <w:r>
              <w:rPr>
                <w:rFonts w:ascii="Times New Roman"/>
                <w:b w:val="false"/>
                <w:i w:val="false"/>
                <w:color w:val="000000"/>
                <w:sz w:val="20"/>
              </w:rPr>
              <w:t>
</w:t>
            </w:r>
            <w:r>
              <w:rPr>
                <w:rFonts w:ascii="Times New Roman"/>
                <w:b w:val="false"/>
                <w:i w:val="false"/>
                <w:color w:val="000000"/>
                <w:sz w:val="20"/>
              </w:rPr>
              <w:t>Утилизировано</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МӨР ОРНЫ/МЕСТО ПЕЧАТИ Ұйымның басшысы _______ __________ ________</w:t>
      </w:r>
      <w:r>
        <w:br/>
      </w:r>
      <w:r>
        <w:rPr>
          <w:rFonts w:ascii="Times New Roman"/>
          <w:b w:val="false"/>
          <w:i w:val="false"/>
          <w:color w:val="000000"/>
          <w:sz w:val="28"/>
        </w:rPr>
        <w:t>
            Руководитель организации (қолы/подпись) (тегі, аты,</w:t>
      </w:r>
      <w:r>
        <w:br/>
      </w:r>
      <w:r>
        <w:rPr>
          <w:rFonts w:ascii="Times New Roman"/>
          <w:b w:val="false"/>
          <w:i w:val="false"/>
          <w:color w:val="000000"/>
          <w:sz w:val="28"/>
        </w:rPr>
        <w:t>
                                     әкесінің аты - ол болған кезде</w:t>
      </w:r>
      <w:r>
        <w:br/>
      </w:r>
      <w:r>
        <w:rPr>
          <w:rFonts w:ascii="Times New Roman"/>
          <w:b w:val="false"/>
          <w:i w:val="false"/>
          <w:color w:val="000000"/>
          <w:sz w:val="28"/>
        </w:rPr>
        <w:t>
                       /фамилия, имя, отчество - при его наличии)</w:t>
      </w:r>
    </w:p>
    <w:p>
      <w:pPr>
        <w:spacing w:after="0"/>
        <w:ind w:left="0"/>
        <w:jc w:val="both"/>
      </w:pPr>
      <w:r>
        <w:rPr>
          <w:rFonts w:ascii="Times New Roman"/>
          <w:b w:val="false"/>
          <w:i w:val="false"/>
          <w:color w:val="000000"/>
          <w:sz w:val="28"/>
        </w:rPr>
        <w:t>Орындаушы ________________ ___________________________________</w:t>
      </w:r>
      <w:r>
        <w:br/>
      </w:r>
      <w:r>
        <w:rPr>
          <w:rFonts w:ascii="Times New Roman"/>
          <w:b w:val="false"/>
          <w:i w:val="false"/>
          <w:color w:val="000000"/>
          <w:sz w:val="28"/>
        </w:rPr>
        <w:t>
Исполнитель (қолы/подпись) (тегі, аты, әкесінің аты - ол болған кезде</w:t>
      </w:r>
      <w:r>
        <w:br/>
      </w:r>
      <w:r>
        <w:rPr>
          <w:rFonts w:ascii="Times New Roman"/>
          <w:b w:val="false"/>
          <w:i w:val="false"/>
          <w:color w:val="000000"/>
          <w:sz w:val="28"/>
        </w:rPr>
        <w:t>
               /фамилия, имя, отчество - при его наличии)</w:t>
      </w:r>
      <w:r>
        <w:br/>
      </w:r>
      <w:r>
        <w:rPr>
          <w:rFonts w:ascii="Times New Roman"/>
          <w:b w:val="false"/>
          <w:i w:val="false"/>
          <w:color w:val="000000"/>
          <w:sz w:val="28"/>
        </w:rPr>
        <w:t>
Телефоны/Телефон _______ «___» ________ 20 __ жыл/год.</w:t>
      </w:r>
    </w:p>
    <w:bookmarkStart w:name="z29" w:id="128"/>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w:t>
      </w:r>
      <w:r>
        <w:br/>
      </w:r>
      <w:r>
        <w:rPr>
          <w:rFonts w:ascii="Times New Roman"/>
          <w:b w:val="false"/>
          <w:i w:val="false"/>
          <w:color w:val="000000"/>
          <w:sz w:val="28"/>
        </w:rPr>
        <w:t>
</w:t>
      </w:r>
      <w:r>
        <w:rPr>
          <w:rFonts w:ascii="Times New Roman"/>
          <w:b w:val="false"/>
          <w:i w:val="false"/>
          <w:color w:val="000000"/>
          <w:sz w:val="28"/>
        </w:rPr>
        <w:t>
      1. В графе А Формы отчета указываются наименования болезней животных, а также наименования мероприятий проведенных по результатам ветеринарно-санитарной экспертизы.</w:t>
      </w:r>
      <w:r>
        <w:br/>
      </w:r>
      <w:r>
        <w:rPr>
          <w:rFonts w:ascii="Times New Roman"/>
          <w:b w:val="false"/>
          <w:i w:val="false"/>
          <w:color w:val="000000"/>
          <w:sz w:val="28"/>
        </w:rPr>
        <w:t>
</w:t>
      </w:r>
      <w:r>
        <w:rPr>
          <w:rFonts w:ascii="Times New Roman"/>
          <w:b w:val="false"/>
          <w:i w:val="false"/>
          <w:color w:val="000000"/>
          <w:sz w:val="28"/>
        </w:rPr>
        <w:t>
      2. В графе 1 Формы отчета указывают количество туш крупного рогатого скота прошедших ветеринарно-санитарную экспертизу.</w:t>
      </w:r>
      <w:r>
        <w:br/>
      </w:r>
      <w:r>
        <w:rPr>
          <w:rFonts w:ascii="Times New Roman"/>
          <w:b w:val="false"/>
          <w:i w:val="false"/>
          <w:color w:val="000000"/>
          <w:sz w:val="28"/>
        </w:rPr>
        <w:t>
</w:t>
      </w:r>
      <w:r>
        <w:rPr>
          <w:rFonts w:ascii="Times New Roman"/>
          <w:b w:val="false"/>
          <w:i w:val="false"/>
          <w:color w:val="000000"/>
          <w:sz w:val="28"/>
        </w:rPr>
        <w:t>
      3. В графе 2 Формы отчета указывают количество туш свиней прошедших ветеринарно-санитарную экспертизу.</w:t>
      </w:r>
      <w:r>
        <w:br/>
      </w:r>
      <w:r>
        <w:rPr>
          <w:rFonts w:ascii="Times New Roman"/>
          <w:b w:val="false"/>
          <w:i w:val="false"/>
          <w:color w:val="000000"/>
          <w:sz w:val="28"/>
        </w:rPr>
        <w:t>
</w:t>
      </w:r>
      <w:r>
        <w:rPr>
          <w:rFonts w:ascii="Times New Roman"/>
          <w:b w:val="false"/>
          <w:i w:val="false"/>
          <w:color w:val="000000"/>
          <w:sz w:val="28"/>
        </w:rPr>
        <w:t>
      4. В графе 3 Формы отчета указывают количество туш овец и коз прошедших ветеринарно-санитарную экспертизу.</w:t>
      </w:r>
      <w:r>
        <w:br/>
      </w:r>
      <w:r>
        <w:rPr>
          <w:rFonts w:ascii="Times New Roman"/>
          <w:b w:val="false"/>
          <w:i w:val="false"/>
          <w:color w:val="000000"/>
          <w:sz w:val="28"/>
        </w:rPr>
        <w:t>
</w:t>
      </w:r>
      <w:r>
        <w:rPr>
          <w:rFonts w:ascii="Times New Roman"/>
          <w:b w:val="false"/>
          <w:i w:val="false"/>
          <w:color w:val="000000"/>
          <w:sz w:val="28"/>
        </w:rPr>
        <w:t>
      5. В графе 4 Формы отчета указывают количество туш лошадей, верблюдов, оленей прошедших ветеринарно-санитарную экспертизу.</w:t>
      </w:r>
      <w:r>
        <w:br/>
      </w:r>
      <w:r>
        <w:rPr>
          <w:rFonts w:ascii="Times New Roman"/>
          <w:b w:val="false"/>
          <w:i w:val="false"/>
          <w:color w:val="000000"/>
          <w:sz w:val="28"/>
        </w:rPr>
        <w:t>
</w:t>
      </w:r>
      <w:r>
        <w:rPr>
          <w:rFonts w:ascii="Times New Roman"/>
          <w:b w:val="false"/>
          <w:i w:val="false"/>
          <w:color w:val="000000"/>
          <w:sz w:val="28"/>
        </w:rPr>
        <w:t>
      6. В графе 5 Формы отчета указывают количество туш птиц (всех видов) прошедших ветеринарно-санитарную экспертизу.</w:t>
      </w:r>
      <w:r>
        <w:br/>
      </w:r>
      <w:r>
        <w:rPr>
          <w:rFonts w:ascii="Times New Roman"/>
          <w:b w:val="false"/>
          <w:i w:val="false"/>
          <w:color w:val="000000"/>
          <w:sz w:val="28"/>
        </w:rPr>
        <w:t>
</w:t>
      </w:r>
      <w:r>
        <w:rPr>
          <w:rFonts w:ascii="Times New Roman"/>
          <w:b w:val="false"/>
          <w:i w:val="false"/>
          <w:color w:val="000000"/>
          <w:sz w:val="28"/>
        </w:rPr>
        <w:t>
      7. В графе 6 Формы отчета указывают количество туш кроликов прошедших ветеринарно-санитарную экспертизу.</w:t>
      </w:r>
    </w:p>
    <w:bookmarkEnd w:id="128"/>
    <w:bookmarkStart w:name="z191" w:id="129"/>
    <w:p>
      <w:pPr>
        <w:spacing w:after="0"/>
        <w:ind w:left="0"/>
        <w:jc w:val="both"/>
      </w:pPr>
      <w:r>
        <w:rPr>
          <w:rFonts w:ascii="Times New Roman"/>
          <w:b w:val="false"/>
          <w:i w:val="false"/>
          <w:color w:val="000000"/>
          <w:sz w:val="28"/>
        </w:rPr>
        <w:t xml:space="preserve">
Приложение 34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129"/>
    <w:bookmarkStart w:name="z192" w:id="13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30"/>
    <w:bookmarkStart w:name="z193" w:id="131"/>
    <w:p>
      <w:pPr>
        <w:spacing w:after="0"/>
        <w:ind w:left="0"/>
        <w:jc w:val="left"/>
      </w:pPr>
      <w:r>
        <w:rPr>
          <w:rFonts w:ascii="Times New Roman"/>
          <w:b/>
          <w:i w:val="false"/>
          <w:color w:val="000000"/>
        </w:rPr>
        <w:t xml:space="preserve"> 
Отчет о ветеринарно-санитарной экспертизе продукции и сырья</w:t>
      </w:r>
      <w:r>
        <w:br/>
      </w:r>
      <w:r>
        <w:rPr>
          <w:rFonts w:ascii="Times New Roman"/>
          <w:b/>
          <w:i w:val="false"/>
          <w:color w:val="000000"/>
        </w:rPr>
        <w:t>
животного происхождения на объектах внутренней</w:t>
      </w:r>
      <w:r>
        <w:br/>
      </w:r>
      <w:r>
        <w:rPr>
          <w:rFonts w:ascii="Times New Roman"/>
          <w:b/>
          <w:i w:val="false"/>
          <w:color w:val="000000"/>
        </w:rPr>
        <w:t>
торговли (рынках)</w:t>
      </w:r>
    </w:p>
    <w:bookmarkEnd w:id="131"/>
    <w:p>
      <w:pPr>
        <w:spacing w:after="0"/>
        <w:ind w:left="0"/>
        <w:jc w:val="both"/>
      </w:pPr>
      <w:r>
        <w:rPr>
          <w:rFonts w:ascii="Times New Roman"/>
          <w:b w:val="false"/>
          <w:i w:val="false"/>
          <w:color w:val="000000"/>
          <w:sz w:val="28"/>
        </w:rPr>
        <w:t>      Индекс: 2-вет</w:t>
      </w:r>
    </w:p>
    <w:p>
      <w:pPr>
        <w:spacing w:after="0"/>
        <w:ind w:left="0"/>
        <w:jc w:val="both"/>
      </w:pPr>
      <w:r>
        <w:rPr>
          <w:rFonts w:ascii="Times New Roman"/>
          <w:b w:val="false"/>
          <w:i w:val="false"/>
          <w:color w:val="000000"/>
          <w:sz w:val="28"/>
        </w:rPr>
        <w:t>      Периодичность: месячная</w:t>
      </w:r>
    </w:p>
    <w:p>
      <w:pPr>
        <w:spacing w:after="0"/>
        <w:ind w:left="0"/>
        <w:jc w:val="both"/>
      </w:pPr>
      <w:r>
        <w:rPr>
          <w:rFonts w:ascii="Times New Roman"/>
          <w:b w:val="false"/>
          <w:i w:val="false"/>
          <w:color w:val="000000"/>
          <w:sz w:val="28"/>
        </w:rPr>
        <w:t>      Представляют:</w:t>
      </w:r>
      <w:r>
        <w:br/>
      </w:r>
      <w:r>
        <w:rPr>
          <w:rFonts w:ascii="Times New Roman"/>
          <w:b w:val="false"/>
          <w:i w:val="false"/>
          <w:color w:val="000000"/>
          <w:sz w:val="28"/>
        </w:rPr>
        <w:t>
      1) физические и юридические лица, осуществляющие предпринимательскую деятельность в области ветеринарии – в подразделения местных исполнительных органов осуществляющих деятельность в области ветеринарии не позднее 5-го числа месяца, следующего за отчетным периодом;</w:t>
      </w:r>
      <w:r>
        <w:br/>
      </w:r>
      <w:r>
        <w:rPr>
          <w:rFonts w:ascii="Times New Roman"/>
          <w:b w:val="false"/>
          <w:i w:val="false"/>
          <w:color w:val="000000"/>
          <w:sz w:val="28"/>
        </w:rPr>
        <w:t>
      2) подразделения местных исполнительных органов осуществляющих деятельность в области ветеринарии – в Министерство сельского хозяйства Республики Казахстан не позднее 20-го числа месяца, следующего за отчетным периодом.</w:t>
      </w:r>
    </w:p>
    <w:bookmarkStart w:name="z194" w:id="132"/>
    <w:p>
      <w:pPr>
        <w:spacing w:after="0"/>
        <w:ind w:left="0"/>
        <w:jc w:val="both"/>
      </w:pPr>
      <w:r>
        <w:rPr>
          <w:rFonts w:ascii="Times New Roman"/>
          <w:b w:val="false"/>
          <w:i w:val="false"/>
          <w:color w:val="000000"/>
          <w:sz w:val="28"/>
        </w:rPr>
        <w:t>
</w:t>
      </w:r>
      <w:r>
        <w:rPr>
          <w:rFonts w:ascii="Times New Roman"/>
          <w:b/>
          <w:i w:val="false"/>
          <w:color w:val="000000"/>
          <w:sz w:val="28"/>
        </w:rPr>
        <w:t>            1. Iшкi сауда объектiлерiндегi (базарлардағы)</w:t>
      </w:r>
      <w:r>
        <w:br/>
      </w:r>
      <w:r>
        <w:rPr>
          <w:rFonts w:ascii="Times New Roman"/>
          <w:b w:val="false"/>
          <w:i w:val="false"/>
          <w:color w:val="000000"/>
          <w:sz w:val="28"/>
        </w:rPr>
        <w:t>
</w:t>
      </w:r>
      <w:r>
        <w:rPr>
          <w:rFonts w:ascii="Times New Roman"/>
          <w:b/>
          <w:i w:val="false"/>
          <w:color w:val="000000"/>
          <w:sz w:val="28"/>
        </w:rPr>
        <w:t>       жануарлардан алынатын ет және басқа тамақ өнiмдерiнiң</w:t>
      </w:r>
      <w:r>
        <w:br/>
      </w:r>
      <w:r>
        <w:rPr>
          <w:rFonts w:ascii="Times New Roman"/>
          <w:b w:val="false"/>
          <w:i w:val="false"/>
          <w:color w:val="000000"/>
          <w:sz w:val="28"/>
        </w:rPr>
        <w:t>
</w:t>
      </w:r>
      <w:r>
        <w:rPr>
          <w:rFonts w:ascii="Times New Roman"/>
          <w:b/>
          <w:i w:val="false"/>
          <w:color w:val="000000"/>
          <w:sz w:val="28"/>
        </w:rPr>
        <w:t>             ветеринариялық-санитариялық сараптамасы/</w:t>
      </w:r>
      <w:r>
        <w:br/>
      </w:r>
      <w:r>
        <w:rPr>
          <w:rFonts w:ascii="Times New Roman"/>
          <w:b w:val="false"/>
          <w:i w:val="false"/>
          <w:color w:val="000000"/>
          <w:sz w:val="28"/>
        </w:rPr>
        <w:t>
</w:t>
      </w:r>
      <w:r>
        <w:rPr>
          <w:rFonts w:ascii="Times New Roman"/>
          <w:b/>
          <w:i w:val="false"/>
          <w:color w:val="000000"/>
          <w:sz w:val="28"/>
        </w:rPr>
        <w:t>      1. Ветеринарно-санитарная экспертиза мяса и других</w:t>
      </w:r>
      <w:r>
        <w:br/>
      </w:r>
      <w:r>
        <w:rPr>
          <w:rFonts w:ascii="Times New Roman"/>
          <w:b w:val="false"/>
          <w:i w:val="false"/>
          <w:color w:val="000000"/>
          <w:sz w:val="28"/>
        </w:rPr>
        <w:t>
</w:t>
      </w:r>
      <w:r>
        <w:rPr>
          <w:rFonts w:ascii="Times New Roman"/>
          <w:b/>
          <w:i w:val="false"/>
          <w:color w:val="000000"/>
          <w:sz w:val="28"/>
        </w:rPr>
        <w:t>    пищевых продуктов животного происхождения на объектах</w:t>
      </w:r>
      <w:r>
        <w:br/>
      </w:r>
      <w:r>
        <w:rPr>
          <w:rFonts w:ascii="Times New Roman"/>
          <w:b w:val="false"/>
          <w:i w:val="false"/>
          <w:color w:val="000000"/>
          <w:sz w:val="28"/>
        </w:rPr>
        <w:t>
</w:t>
      </w:r>
      <w:r>
        <w:rPr>
          <w:rFonts w:ascii="Times New Roman"/>
          <w:b/>
          <w:i w:val="false"/>
          <w:color w:val="000000"/>
          <w:sz w:val="28"/>
        </w:rPr>
        <w:t>                    внутренней торговли (рынках)</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9"/>
        <w:gridCol w:w="1243"/>
        <w:gridCol w:w="1115"/>
        <w:gridCol w:w="1004"/>
        <w:gridCol w:w="1365"/>
        <w:gridCol w:w="869"/>
        <w:gridCol w:w="998"/>
        <w:gridCol w:w="869"/>
        <w:gridCol w:w="999"/>
        <w:gridCol w:w="999"/>
        <w:gridCol w:w="800"/>
      </w:tblGrid>
      <w:tr>
        <w:trPr>
          <w:trHeight w:val="30" w:hRule="atLeast"/>
        </w:trPr>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w:t>
            </w:r>
            <w:r>
              <w:br/>
            </w:r>
            <w:r>
              <w:rPr>
                <w:rFonts w:ascii="Times New Roman"/>
                <w:b w:val="false"/>
                <w:i w:val="false"/>
                <w:color w:val="000000"/>
                <w:sz w:val="20"/>
              </w:rPr>
              <w:t>
</w:t>
            </w:r>
            <w:r>
              <w:rPr>
                <w:rFonts w:ascii="Times New Roman"/>
                <w:b w:val="false"/>
                <w:i w:val="false"/>
                <w:color w:val="000000"/>
                <w:sz w:val="20"/>
              </w:rPr>
              <w:t>атаулары және</w:t>
            </w:r>
            <w:r>
              <w:br/>
            </w:r>
            <w:r>
              <w:rPr>
                <w:rFonts w:ascii="Times New Roman"/>
                <w:b w:val="false"/>
                <w:i w:val="false"/>
                <w:color w:val="000000"/>
                <w:sz w:val="20"/>
              </w:rPr>
              <w:t>
</w:t>
            </w:r>
            <w:r>
              <w:rPr>
                <w:rFonts w:ascii="Times New Roman"/>
                <w:b w:val="false"/>
                <w:i w:val="false"/>
                <w:color w:val="000000"/>
                <w:sz w:val="20"/>
              </w:rPr>
              <w:t>өткiзiлген</w:t>
            </w:r>
            <w:r>
              <w:br/>
            </w:r>
            <w:r>
              <w:rPr>
                <w:rFonts w:ascii="Times New Roman"/>
                <w:b w:val="false"/>
                <w:i w:val="false"/>
                <w:color w:val="000000"/>
                <w:sz w:val="20"/>
              </w:rPr>
              <w:t>
</w:t>
            </w:r>
            <w:r>
              <w:rPr>
                <w:rFonts w:ascii="Times New Roman"/>
                <w:b w:val="false"/>
                <w:i w:val="false"/>
                <w:color w:val="000000"/>
                <w:sz w:val="20"/>
              </w:rPr>
              <w:t>iс-шаралар</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болезней и</w:t>
            </w:r>
            <w:r>
              <w:br/>
            </w:r>
            <w:r>
              <w:rPr>
                <w:rFonts w:ascii="Times New Roman"/>
                <w:b w:val="false"/>
                <w:i w:val="false"/>
                <w:color w:val="000000"/>
                <w:sz w:val="20"/>
              </w:rPr>
              <w:t>
</w:t>
            </w:r>
            <w:r>
              <w:rPr>
                <w:rFonts w:ascii="Times New Roman"/>
                <w:b w:val="false"/>
                <w:i w:val="false"/>
                <w:color w:val="000000"/>
                <w:sz w:val="20"/>
              </w:rPr>
              <w:t>проведенные</w:t>
            </w:r>
            <w:r>
              <w:br/>
            </w:r>
            <w:r>
              <w:rPr>
                <w:rFonts w:ascii="Times New Roman"/>
                <w:b w:val="false"/>
                <w:i w:val="false"/>
                <w:color w:val="000000"/>
                <w:sz w:val="20"/>
              </w:rPr>
              <w:t>
</w:t>
            </w:r>
            <w:r>
              <w:rPr>
                <w:rFonts w:ascii="Times New Roman"/>
                <w:b w:val="false"/>
                <w:i w:val="false"/>
                <w:color w:val="000000"/>
                <w:sz w:val="20"/>
              </w:rPr>
              <w:t>мероприятия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(ұша)/Мясо (туша)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w:t>
            </w:r>
            <w:r>
              <w:br/>
            </w:r>
            <w:r>
              <w:rPr>
                <w:rFonts w:ascii="Times New Roman"/>
                <w:b w:val="false"/>
                <w:i w:val="false"/>
                <w:color w:val="000000"/>
                <w:sz w:val="20"/>
              </w:rPr>
              <w:t>
</w:t>
            </w:r>
            <w:r>
              <w:rPr>
                <w:rFonts w:ascii="Times New Roman"/>
                <w:b w:val="false"/>
                <w:i w:val="false"/>
                <w:color w:val="000000"/>
                <w:sz w:val="20"/>
              </w:rPr>
              <w:t>сүт</w:t>
            </w:r>
            <w:r>
              <w:br/>
            </w:r>
            <w:r>
              <w:rPr>
                <w:rFonts w:ascii="Times New Roman"/>
                <w:b w:val="false"/>
                <w:i w:val="false"/>
                <w:color w:val="000000"/>
                <w:sz w:val="20"/>
              </w:rPr>
              <w:t>
</w:t>
            </w:r>
            <w:r>
              <w:rPr>
                <w:rFonts w:ascii="Times New Roman"/>
                <w:b w:val="false"/>
                <w:i w:val="false"/>
                <w:color w:val="000000"/>
                <w:sz w:val="20"/>
              </w:rPr>
              <w:t>өнiмдерi/</w:t>
            </w:r>
            <w:r>
              <w:br/>
            </w:r>
            <w:r>
              <w:rPr>
                <w:rFonts w:ascii="Times New Roman"/>
                <w:b w:val="false"/>
                <w:i w:val="false"/>
                <w:color w:val="000000"/>
                <w:sz w:val="20"/>
              </w:rPr>
              <w:t>
</w:t>
            </w:r>
            <w:r>
              <w:rPr>
                <w:rFonts w:ascii="Times New Roman"/>
                <w:b w:val="false"/>
                <w:i w:val="false"/>
                <w:color w:val="000000"/>
                <w:sz w:val="20"/>
              </w:rPr>
              <w:t>Молоко и</w:t>
            </w:r>
            <w:r>
              <w:br/>
            </w:r>
            <w:r>
              <w:rPr>
                <w:rFonts w:ascii="Times New Roman"/>
                <w:b w:val="false"/>
                <w:i w:val="false"/>
                <w:color w:val="000000"/>
                <w:sz w:val="20"/>
              </w:rPr>
              <w:t>
</w:t>
            </w:r>
            <w:r>
              <w:rPr>
                <w:rFonts w:ascii="Times New Roman"/>
                <w:b w:val="false"/>
                <w:i w:val="false"/>
                <w:color w:val="000000"/>
                <w:sz w:val="20"/>
              </w:rPr>
              <w:t>молочные</w:t>
            </w:r>
            <w:r>
              <w:br/>
            </w:r>
            <w:r>
              <w:rPr>
                <w:rFonts w:ascii="Times New Roman"/>
                <w:b w:val="false"/>
                <w:i w:val="false"/>
                <w:color w:val="000000"/>
                <w:sz w:val="20"/>
              </w:rPr>
              <w:t>
</w:t>
            </w:r>
            <w:r>
              <w:rPr>
                <w:rFonts w:ascii="Times New Roman"/>
                <w:b w:val="false"/>
                <w:i w:val="false"/>
                <w:color w:val="000000"/>
                <w:sz w:val="20"/>
              </w:rPr>
              <w:t>продукты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w:t>
            </w:r>
            <w:r>
              <w:br/>
            </w:r>
            <w:r>
              <w:rPr>
                <w:rFonts w:ascii="Times New Roman"/>
                <w:b w:val="false"/>
                <w:i w:val="false"/>
                <w:color w:val="000000"/>
                <w:sz w:val="20"/>
              </w:rPr>
              <w:t>
</w:t>
            </w:r>
            <w:r>
              <w:rPr>
                <w:rFonts w:ascii="Times New Roman"/>
                <w:b w:val="false"/>
                <w:i w:val="false"/>
                <w:color w:val="000000"/>
                <w:sz w:val="20"/>
              </w:rPr>
              <w:t>Яйца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тамақ</w:t>
            </w:r>
            <w:r>
              <w:br/>
            </w:r>
            <w:r>
              <w:rPr>
                <w:rFonts w:ascii="Times New Roman"/>
                <w:b w:val="false"/>
                <w:i w:val="false"/>
                <w:color w:val="000000"/>
                <w:sz w:val="20"/>
              </w:rPr>
              <w:t>
</w:t>
            </w:r>
            <w:r>
              <w:rPr>
                <w:rFonts w:ascii="Times New Roman"/>
                <w:b w:val="false"/>
                <w:i w:val="false"/>
                <w:color w:val="000000"/>
                <w:sz w:val="20"/>
              </w:rPr>
              <w:t>өнiмдерi/</w:t>
            </w:r>
            <w:r>
              <w:br/>
            </w:r>
            <w:r>
              <w:rPr>
                <w:rFonts w:ascii="Times New Roman"/>
                <w:b w:val="false"/>
                <w:i w:val="false"/>
                <w:color w:val="000000"/>
                <w:sz w:val="20"/>
              </w:rPr>
              <w:t>
</w:t>
            </w:r>
            <w:r>
              <w:rPr>
                <w:rFonts w:ascii="Times New Roman"/>
                <w:b w:val="false"/>
                <w:i w:val="false"/>
                <w:color w:val="000000"/>
                <w:sz w:val="20"/>
              </w:rPr>
              <w:t>Другие</w:t>
            </w:r>
            <w:r>
              <w:br/>
            </w:r>
            <w:r>
              <w:rPr>
                <w:rFonts w:ascii="Times New Roman"/>
                <w:b w:val="false"/>
                <w:i w:val="false"/>
                <w:color w:val="000000"/>
                <w:sz w:val="20"/>
              </w:rPr>
              <w:t>
</w:t>
            </w:r>
            <w:r>
              <w:rPr>
                <w:rFonts w:ascii="Times New Roman"/>
                <w:b w:val="false"/>
                <w:i w:val="false"/>
                <w:color w:val="000000"/>
                <w:sz w:val="20"/>
              </w:rPr>
              <w:t>пищевые</w:t>
            </w:r>
            <w:r>
              <w:br/>
            </w:r>
            <w:r>
              <w:rPr>
                <w:rFonts w:ascii="Times New Roman"/>
                <w:b w:val="false"/>
                <w:i w:val="false"/>
                <w:color w:val="000000"/>
                <w:sz w:val="20"/>
              </w:rPr>
              <w:t>
</w:t>
            </w:r>
            <w:r>
              <w:rPr>
                <w:rFonts w:ascii="Times New Roman"/>
                <w:b w:val="false"/>
                <w:i w:val="false"/>
                <w:color w:val="000000"/>
                <w:sz w:val="20"/>
              </w:rPr>
              <w:t>продукты</w:t>
            </w:r>
          </w:p>
        </w:tc>
      </w:tr>
      <w:tr>
        <w:trPr>
          <w:trHeight w:val="30" w:hRule="atLeast"/>
        </w:trPr>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ірi</w:t>
            </w:r>
            <w:r>
              <w:br/>
            </w:r>
            <w:r>
              <w:rPr>
                <w:rFonts w:ascii="Times New Roman"/>
                <w:b w:val="false"/>
                <w:i w:val="false"/>
                <w:color w:val="000000"/>
                <w:sz w:val="20"/>
              </w:rPr>
              <w:t>
</w:t>
            </w:r>
            <w:r>
              <w:rPr>
                <w:rFonts w:ascii="Times New Roman"/>
                <w:b w:val="false"/>
                <w:i w:val="false"/>
                <w:color w:val="000000"/>
                <w:sz w:val="20"/>
              </w:rPr>
              <w:t>қара</w:t>
            </w:r>
            <w:r>
              <w:br/>
            </w:r>
            <w:r>
              <w:rPr>
                <w:rFonts w:ascii="Times New Roman"/>
                <w:b w:val="false"/>
                <w:i w:val="false"/>
                <w:color w:val="000000"/>
                <w:sz w:val="20"/>
              </w:rPr>
              <w:t>
</w:t>
            </w: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крупного</w:t>
            </w:r>
            <w:r>
              <w:br/>
            </w:r>
            <w:r>
              <w:rPr>
                <w:rFonts w:ascii="Times New Roman"/>
                <w:b w:val="false"/>
                <w:i w:val="false"/>
                <w:color w:val="000000"/>
                <w:sz w:val="20"/>
              </w:rPr>
              <w:t>
</w:t>
            </w:r>
            <w:r>
              <w:rPr>
                <w:rFonts w:ascii="Times New Roman"/>
                <w:b w:val="false"/>
                <w:i w:val="false"/>
                <w:color w:val="000000"/>
                <w:sz w:val="20"/>
              </w:rPr>
              <w:t>рогатого</w:t>
            </w:r>
            <w:r>
              <w:br/>
            </w:r>
            <w:r>
              <w:rPr>
                <w:rFonts w:ascii="Times New Roman"/>
                <w:b w:val="false"/>
                <w:i w:val="false"/>
                <w:color w:val="000000"/>
                <w:sz w:val="20"/>
              </w:rPr>
              <w:t>
</w:t>
            </w:r>
            <w:r>
              <w:rPr>
                <w:rFonts w:ascii="Times New Roman"/>
                <w:b w:val="false"/>
                <w:i w:val="false"/>
                <w:color w:val="000000"/>
                <w:sz w:val="20"/>
              </w:rPr>
              <w:t>скота</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w:t>
            </w:r>
            <w:r>
              <w:br/>
            </w:r>
            <w:r>
              <w:rPr>
                <w:rFonts w:ascii="Times New Roman"/>
                <w:b w:val="false"/>
                <w:i w:val="false"/>
                <w:color w:val="000000"/>
                <w:sz w:val="20"/>
              </w:rPr>
              <w:t>
</w:t>
            </w:r>
            <w:r>
              <w:rPr>
                <w:rFonts w:ascii="Times New Roman"/>
                <w:b w:val="false"/>
                <w:i w:val="false"/>
                <w:color w:val="000000"/>
                <w:sz w:val="20"/>
              </w:rPr>
              <w:t>свиней</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ешкiлер/</w:t>
            </w:r>
            <w:r>
              <w:br/>
            </w:r>
            <w:r>
              <w:rPr>
                <w:rFonts w:ascii="Times New Roman"/>
                <w:b w:val="false"/>
                <w:i w:val="false"/>
                <w:color w:val="000000"/>
                <w:sz w:val="20"/>
              </w:rPr>
              <w:t>
</w:t>
            </w:r>
            <w:r>
              <w:rPr>
                <w:rFonts w:ascii="Times New Roman"/>
                <w:b w:val="false"/>
                <w:i w:val="false"/>
                <w:color w:val="000000"/>
                <w:sz w:val="20"/>
              </w:rPr>
              <w:t>овец</w:t>
            </w:r>
            <w:r>
              <w:br/>
            </w:r>
            <w:r>
              <w:rPr>
                <w:rFonts w:ascii="Times New Roman"/>
                <w:b w:val="false"/>
                <w:i w:val="false"/>
                <w:color w:val="000000"/>
                <w:sz w:val="20"/>
              </w:rPr>
              <w:t>
</w:t>
            </w:r>
            <w:r>
              <w:rPr>
                <w:rFonts w:ascii="Times New Roman"/>
                <w:b w:val="false"/>
                <w:i w:val="false"/>
                <w:color w:val="000000"/>
                <w:sz w:val="20"/>
              </w:rPr>
              <w:t>и коз</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түрлерi/</w:t>
            </w:r>
            <w:r>
              <w:br/>
            </w:r>
            <w:r>
              <w:rPr>
                <w:rFonts w:ascii="Times New Roman"/>
                <w:b w:val="false"/>
                <w:i w:val="false"/>
                <w:color w:val="000000"/>
                <w:sz w:val="20"/>
              </w:rPr>
              <w:t>
</w:t>
            </w:r>
            <w:r>
              <w:rPr>
                <w:rFonts w:ascii="Times New Roman"/>
                <w:b w:val="false"/>
                <w:i w:val="false"/>
                <w:color w:val="000000"/>
                <w:sz w:val="20"/>
              </w:rPr>
              <w:t>других</w:t>
            </w:r>
            <w:r>
              <w:br/>
            </w:r>
            <w:r>
              <w:rPr>
                <w:rFonts w:ascii="Times New Roman"/>
                <w:b w:val="false"/>
                <w:i w:val="false"/>
                <w:color w:val="000000"/>
                <w:sz w:val="20"/>
              </w:rPr>
              <w:t>
</w:t>
            </w:r>
            <w:r>
              <w:rPr>
                <w:rFonts w:ascii="Times New Roman"/>
                <w:b w:val="false"/>
                <w:i w:val="false"/>
                <w:color w:val="000000"/>
                <w:sz w:val="20"/>
              </w:rPr>
              <w:t>видов</w:t>
            </w:r>
            <w:r>
              <w:br/>
            </w:r>
            <w:r>
              <w:rPr>
                <w:rFonts w:ascii="Times New Roman"/>
                <w:b w:val="false"/>
                <w:i w:val="false"/>
                <w:color w:val="000000"/>
                <w:sz w:val="20"/>
              </w:rPr>
              <w:t>
</w:t>
            </w:r>
            <w:r>
              <w:rPr>
                <w:rFonts w:ascii="Times New Roman"/>
                <w:b w:val="false"/>
                <w:i w:val="false"/>
                <w:color w:val="000000"/>
                <w:sz w:val="20"/>
              </w:rPr>
              <w:t>животных</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w:t>
            </w:r>
            <w:r>
              <w:br/>
            </w:r>
            <w:r>
              <w:rPr>
                <w:rFonts w:ascii="Times New Roman"/>
                <w:b w:val="false"/>
                <w:i w:val="false"/>
                <w:color w:val="000000"/>
                <w:sz w:val="20"/>
              </w:rPr>
              <w:t>
</w:t>
            </w:r>
            <w:r>
              <w:rPr>
                <w:rFonts w:ascii="Times New Roman"/>
                <w:b w:val="false"/>
                <w:i w:val="false"/>
                <w:color w:val="000000"/>
                <w:sz w:val="20"/>
              </w:rPr>
              <w:t>партия</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w:t>
            </w:r>
            <w:r>
              <w:br/>
            </w:r>
            <w:r>
              <w:rPr>
                <w:rFonts w:ascii="Times New Roman"/>
                <w:b w:val="false"/>
                <w:i w:val="false"/>
                <w:color w:val="000000"/>
                <w:sz w:val="20"/>
              </w:rPr>
              <w:t>
</w:t>
            </w:r>
            <w:r>
              <w:rPr>
                <w:rFonts w:ascii="Times New Roman"/>
                <w:b w:val="false"/>
                <w:i w:val="false"/>
                <w:color w:val="000000"/>
                <w:sz w:val="20"/>
              </w:rPr>
              <w:t>партия</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тысяч</w:t>
            </w:r>
            <w:r>
              <w:br/>
            </w:r>
            <w:r>
              <w:rPr>
                <w:rFonts w:ascii="Times New Roman"/>
                <w:b w:val="false"/>
                <w:i w:val="false"/>
                <w:color w:val="000000"/>
                <w:sz w:val="20"/>
              </w:rPr>
              <w:t>
</w:t>
            </w:r>
            <w:r>
              <w:rPr>
                <w:rFonts w:ascii="Times New Roman"/>
                <w:b w:val="false"/>
                <w:i w:val="false"/>
                <w:color w:val="000000"/>
                <w:sz w:val="20"/>
              </w:rPr>
              <w:t>штук</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болғаны/</w:t>
            </w:r>
            <w:r>
              <w:br/>
            </w:r>
            <w:r>
              <w:rPr>
                <w:rFonts w:ascii="Times New Roman"/>
                <w:b w:val="false"/>
                <w:i w:val="false"/>
                <w:color w:val="000000"/>
                <w:sz w:val="20"/>
              </w:rPr>
              <w:t>
</w:t>
            </w:r>
            <w:r>
              <w:rPr>
                <w:rFonts w:ascii="Times New Roman"/>
                <w:b w:val="false"/>
                <w:i w:val="false"/>
                <w:color w:val="000000"/>
                <w:sz w:val="20"/>
              </w:rPr>
              <w:t>случай</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тонна</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Қаралды</w:t>
            </w:r>
            <w:r>
              <w:br/>
            </w:r>
            <w:r>
              <w:rPr>
                <w:rFonts w:ascii="Times New Roman"/>
                <w:b w:val="false"/>
                <w:i w:val="false"/>
                <w:color w:val="000000"/>
                <w:sz w:val="20"/>
              </w:rPr>
              <w:t>
</w:t>
            </w:r>
            <w:r>
              <w:rPr>
                <w:rFonts w:ascii="Times New Roman"/>
                <w:b w:val="false"/>
                <w:i w:val="false"/>
                <w:color w:val="000000"/>
                <w:sz w:val="20"/>
              </w:rPr>
              <w:t>(сараптама</w:t>
            </w:r>
            <w:r>
              <w:br/>
            </w:r>
            <w:r>
              <w:rPr>
                <w:rFonts w:ascii="Times New Roman"/>
                <w:b w:val="false"/>
                <w:i w:val="false"/>
                <w:color w:val="000000"/>
                <w:sz w:val="20"/>
              </w:rPr>
              <w:t>
</w:t>
            </w:r>
            <w:r>
              <w:rPr>
                <w:rFonts w:ascii="Times New Roman"/>
                <w:b w:val="false"/>
                <w:i w:val="false"/>
                <w:color w:val="000000"/>
                <w:sz w:val="20"/>
              </w:rPr>
              <w:t>өткiзiлдi) –</w:t>
            </w:r>
            <w:r>
              <w:br/>
            </w:r>
            <w:r>
              <w:rPr>
                <w:rFonts w:ascii="Times New Roman"/>
                <w:b w:val="false"/>
                <w:i w:val="false"/>
                <w:color w:val="000000"/>
                <w:sz w:val="20"/>
              </w:rPr>
              <w:t>
</w:t>
            </w: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Осмотрено</w:t>
            </w:r>
            <w:r>
              <w:br/>
            </w:r>
            <w:r>
              <w:rPr>
                <w:rFonts w:ascii="Times New Roman"/>
                <w:b w:val="false"/>
                <w:i w:val="false"/>
                <w:color w:val="000000"/>
                <w:sz w:val="20"/>
              </w:rPr>
              <w:t>
</w:t>
            </w:r>
            <w:r>
              <w:rPr>
                <w:rFonts w:ascii="Times New Roman"/>
                <w:b w:val="false"/>
                <w:i w:val="false"/>
                <w:color w:val="000000"/>
                <w:sz w:val="20"/>
              </w:rPr>
              <w:t>(проведено</w:t>
            </w:r>
            <w:r>
              <w:br/>
            </w:r>
            <w:r>
              <w:rPr>
                <w:rFonts w:ascii="Times New Roman"/>
                <w:b w:val="false"/>
                <w:i w:val="false"/>
                <w:color w:val="000000"/>
                <w:sz w:val="20"/>
              </w:rPr>
              <w:t>
</w:t>
            </w:r>
            <w:r>
              <w:rPr>
                <w:rFonts w:ascii="Times New Roman"/>
                <w:b w:val="false"/>
                <w:i w:val="false"/>
                <w:color w:val="000000"/>
                <w:sz w:val="20"/>
              </w:rPr>
              <w:t>экспертиз)</w:t>
            </w:r>
            <w:r>
              <w:br/>
            </w:r>
            <w:r>
              <w:rPr>
                <w:rFonts w:ascii="Times New Roman"/>
                <w:b w:val="false"/>
                <w:i w:val="false"/>
                <w:color w:val="000000"/>
                <w:sz w:val="20"/>
              </w:rPr>
              <w:t>
</w:t>
            </w:r>
            <w:r>
              <w:rPr>
                <w:rFonts w:ascii="Times New Roman"/>
                <w:b w:val="false"/>
                <w:i w:val="false"/>
                <w:color w:val="000000"/>
                <w:sz w:val="20"/>
              </w:rPr>
              <w:t>- всего</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w:t>
            </w:r>
            <w:r>
              <w:br/>
            </w:r>
            <w:r>
              <w:rPr>
                <w:rFonts w:ascii="Times New Roman"/>
                <w:b w:val="false"/>
                <w:i w:val="false"/>
                <w:color w:val="000000"/>
                <w:sz w:val="20"/>
              </w:rPr>
              <w:t>
</w:t>
            </w: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өткiзiлдi/</w:t>
            </w:r>
            <w:r>
              <w:br/>
            </w:r>
            <w:r>
              <w:rPr>
                <w:rFonts w:ascii="Times New Roman"/>
                <w:b w:val="false"/>
                <w:i w:val="false"/>
                <w:color w:val="000000"/>
                <w:sz w:val="20"/>
              </w:rPr>
              <w:t>
</w:t>
            </w:r>
            <w:r>
              <w:rPr>
                <w:rFonts w:ascii="Times New Roman"/>
                <w:b w:val="false"/>
                <w:i w:val="false"/>
                <w:color w:val="000000"/>
                <w:sz w:val="20"/>
              </w:rPr>
              <w:t>Проведено</w:t>
            </w:r>
            <w:r>
              <w:br/>
            </w:r>
            <w:r>
              <w:rPr>
                <w:rFonts w:ascii="Times New Roman"/>
                <w:b w:val="false"/>
                <w:i w:val="false"/>
                <w:color w:val="000000"/>
                <w:sz w:val="20"/>
              </w:rPr>
              <w:t>
</w:t>
            </w:r>
            <w:r>
              <w:rPr>
                <w:rFonts w:ascii="Times New Roman"/>
                <w:b w:val="false"/>
                <w:i w:val="false"/>
                <w:color w:val="000000"/>
                <w:sz w:val="20"/>
              </w:rPr>
              <w:t>лабораторных</w:t>
            </w:r>
            <w:r>
              <w:br/>
            </w:r>
            <w:r>
              <w:rPr>
                <w:rFonts w:ascii="Times New Roman"/>
                <w:b w:val="false"/>
                <w:i w:val="false"/>
                <w:color w:val="000000"/>
                <w:sz w:val="20"/>
              </w:rPr>
              <w:t>
</w:t>
            </w:r>
            <w:r>
              <w:rPr>
                <w:rFonts w:ascii="Times New Roman"/>
                <w:b w:val="false"/>
                <w:i w:val="false"/>
                <w:color w:val="000000"/>
                <w:sz w:val="20"/>
              </w:rPr>
              <w:t>исследований</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Тексерiлген-</w:t>
            </w:r>
            <w:r>
              <w:br/>
            </w:r>
            <w:r>
              <w:rPr>
                <w:rFonts w:ascii="Times New Roman"/>
                <w:b w:val="false"/>
                <w:i w:val="false"/>
                <w:color w:val="000000"/>
                <w:sz w:val="20"/>
              </w:rPr>
              <w:t>
</w:t>
            </w:r>
            <w:r>
              <w:rPr>
                <w:rFonts w:ascii="Times New Roman"/>
                <w:b w:val="false"/>
                <w:i w:val="false"/>
                <w:color w:val="000000"/>
                <w:sz w:val="20"/>
              </w:rPr>
              <w:t>дердiң</w:t>
            </w:r>
            <w:r>
              <w:br/>
            </w:r>
            <w:r>
              <w:rPr>
                <w:rFonts w:ascii="Times New Roman"/>
                <w:b w:val="false"/>
                <w:i w:val="false"/>
                <w:color w:val="000000"/>
                <w:sz w:val="20"/>
              </w:rPr>
              <w:t>
</w:t>
            </w:r>
            <w:r>
              <w:rPr>
                <w:rFonts w:ascii="Times New Roman"/>
                <w:b w:val="false"/>
                <w:i w:val="false"/>
                <w:color w:val="000000"/>
                <w:sz w:val="20"/>
              </w:rPr>
              <w:t>iшiнен</w:t>
            </w:r>
            <w:r>
              <w:br/>
            </w:r>
            <w:r>
              <w:rPr>
                <w:rFonts w:ascii="Times New Roman"/>
                <w:b w:val="false"/>
                <w:i w:val="false"/>
                <w:color w:val="000000"/>
                <w:sz w:val="20"/>
              </w:rPr>
              <w:t>
</w:t>
            </w:r>
            <w:r>
              <w:rPr>
                <w:rFonts w:ascii="Times New Roman"/>
                <w:b w:val="false"/>
                <w:i w:val="false"/>
                <w:color w:val="000000"/>
                <w:sz w:val="20"/>
              </w:rPr>
              <w:t>аурулар</w:t>
            </w:r>
            <w:r>
              <w:br/>
            </w:r>
            <w:r>
              <w:rPr>
                <w:rFonts w:ascii="Times New Roman"/>
                <w:b w:val="false"/>
                <w:i w:val="false"/>
                <w:color w:val="000000"/>
                <w:sz w:val="20"/>
              </w:rPr>
              <w:t>
</w:t>
            </w:r>
            <w:r>
              <w:rPr>
                <w:rFonts w:ascii="Times New Roman"/>
                <w:b w:val="false"/>
                <w:i w:val="false"/>
                <w:color w:val="000000"/>
                <w:sz w:val="20"/>
              </w:rPr>
              <w:t>анықталды/</w:t>
            </w:r>
            <w:r>
              <w:br/>
            </w:r>
            <w:r>
              <w:rPr>
                <w:rFonts w:ascii="Times New Roman"/>
                <w:b w:val="false"/>
                <w:i w:val="false"/>
                <w:color w:val="000000"/>
                <w:sz w:val="20"/>
              </w:rPr>
              <w:t>
</w:t>
            </w:r>
            <w:r>
              <w:rPr>
                <w:rFonts w:ascii="Times New Roman"/>
                <w:b w:val="false"/>
                <w:i w:val="false"/>
                <w:color w:val="000000"/>
                <w:sz w:val="20"/>
              </w:rPr>
              <w:t>Из числа</w:t>
            </w:r>
            <w:r>
              <w:br/>
            </w:r>
            <w:r>
              <w:rPr>
                <w:rFonts w:ascii="Times New Roman"/>
                <w:b w:val="false"/>
                <w:i w:val="false"/>
                <w:color w:val="000000"/>
                <w:sz w:val="20"/>
              </w:rPr>
              <w:t>
</w:t>
            </w:r>
            <w:r>
              <w:rPr>
                <w:rFonts w:ascii="Times New Roman"/>
                <w:b w:val="false"/>
                <w:i w:val="false"/>
                <w:color w:val="000000"/>
                <w:sz w:val="20"/>
              </w:rPr>
              <w:t>проверенных</w:t>
            </w:r>
            <w:r>
              <w:br/>
            </w:r>
            <w:r>
              <w:rPr>
                <w:rFonts w:ascii="Times New Roman"/>
                <w:b w:val="false"/>
                <w:i w:val="false"/>
                <w:color w:val="000000"/>
                <w:sz w:val="20"/>
              </w:rPr>
              <w:t>
</w:t>
            </w:r>
            <w:r>
              <w:rPr>
                <w:rFonts w:ascii="Times New Roman"/>
                <w:b w:val="false"/>
                <w:i w:val="false"/>
                <w:color w:val="000000"/>
                <w:sz w:val="20"/>
              </w:rPr>
              <w:t>выявлены</w:t>
            </w:r>
            <w:r>
              <w:br/>
            </w:r>
            <w:r>
              <w:rPr>
                <w:rFonts w:ascii="Times New Roman"/>
                <w:b w:val="false"/>
                <w:i w:val="false"/>
                <w:color w:val="000000"/>
                <w:sz w:val="20"/>
              </w:rPr>
              <w:t>
</w:t>
            </w:r>
            <w:r>
              <w:rPr>
                <w:rFonts w:ascii="Times New Roman"/>
                <w:b w:val="false"/>
                <w:i w:val="false"/>
                <w:color w:val="000000"/>
                <w:sz w:val="20"/>
              </w:rPr>
              <w:t>болезни:</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сiбiр</w:t>
            </w:r>
            <w:r>
              <w:br/>
            </w:r>
            <w:r>
              <w:rPr>
                <w:rFonts w:ascii="Times New Roman"/>
                <w:b w:val="false"/>
                <w:i w:val="false"/>
                <w:color w:val="000000"/>
                <w:sz w:val="20"/>
              </w:rPr>
              <w:t>
</w:t>
            </w:r>
            <w:r>
              <w:rPr>
                <w:rFonts w:ascii="Times New Roman"/>
                <w:b w:val="false"/>
                <w:i w:val="false"/>
                <w:color w:val="000000"/>
                <w:sz w:val="20"/>
              </w:rPr>
              <w:t>жарасы/</w:t>
            </w:r>
            <w:r>
              <w:br/>
            </w:r>
            <w:r>
              <w:rPr>
                <w:rFonts w:ascii="Times New Roman"/>
                <w:b w:val="false"/>
                <w:i w:val="false"/>
                <w:color w:val="000000"/>
                <w:sz w:val="20"/>
              </w:rPr>
              <w:t>
</w:t>
            </w:r>
            <w:r>
              <w:rPr>
                <w:rFonts w:ascii="Times New Roman"/>
                <w:b w:val="false"/>
                <w:i w:val="false"/>
                <w:color w:val="000000"/>
                <w:sz w:val="20"/>
              </w:rPr>
              <w:t>сибирская</w:t>
            </w:r>
            <w:r>
              <w:br/>
            </w:r>
            <w:r>
              <w:rPr>
                <w:rFonts w:ascii="Times New Roman"/>
                <w:b w:val="false"/>
                <w:i w:val="false"/>
                <w:color w:val="000000"/>
                <w:sz w:val="20"/>
              </w:rPr>
              <w:t>
</w:t>
            </w:r>
            <w:r>
              <w:rPr>
                <w:rFonts w:ascii="Times New Roman"/>
                <w:b w:val="false"/>
                <w:i w:val="false"/>
                <w:color w:val="000000"/>
                <w:sz w:val="20"/>
              </w:rPr>
              <w:t>язва</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w:t>
            </w:r>
            <w:r>
              <w:br/>
            </w:r>
            <w:r>
              <w:rPr>
                <w:rFonts w:ascii="Times New Roman"/>
                <w:b w:val="false"/>
                <w:i w:val="false"/>
                <w:color w:val="000000"/>
                <w:sz w:val="20"/>
              </w:rPr>
              <w:t>
</w:t>
            </w:r>
            <w:r>
              <w:rPr>
                <w:rFonts w:ascii="Times New Roman"/>
                <w:b w:val="false"/>
                <w:i w:val="false"/>
                <w:color w:val="000000"/>
                <w:sz w:val="20"/>
              </w:rPr>
              <w:t>туберкулез</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сальмонеллез/</w:t>
            </w:r>
            <w:r>
              <w:br/>
            </w:r>
            <w:r>
              <w:rPr>
                <w:rFonts w:ascii="Times New Roman"/>
                <w:b w:val="false"/>
                <w:i w:val="false"/>
                <w:color w:val="000000"/>
                <w:sz w:val="20"/>
              </w:rPr>
              <w:t>
</w:t>
            </w:r>
            <w:r>
              <w:rPr>
                <w:rFonts w:ascii="Times New Roman"/>
                <w:b w:val="false"/>
                <w:i w:val="false"/>
                <w:color w:val="000000"/>
                <w:sz w:val="20"/>
              </w:rPr>
              <w:t>сальмонеллез</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цистицеркоз</w:t>
            </w:r>
            <w:r>
              <w:br/>
            </w:r>
            <w:r>
              <w:rPr>
                <w:rFonts w:ascii="Times New Roman"/>
                <w:b w:val="false"/>
                <w:i w:val="false"/>
                <w:color w:val="000000"/>
                <w:sz w:val="20"/>
              </w:rPr>
              <w:t>
</w:t>
            </w:r>
            <w:r>
              <w:rPr>
                <w:rFonts w:ascii="Times New Roman"/>
                <w:b w:val="false"/>
                <w:i w:val="false"/>
                <w:color w:val="000000"/>
                <w:sz w:val="20"/>
              </w:rPr>
              <w:t>(финноз)/</w:t>
            </w:r>
            <w:r>
              <w:br/>
            </w:r>
            <w:r>
              <w:rPr>
                <w:rFonts w:ascii="Times New Roman"/>
                <w:b w:val="false"/>
                <w:i w:val="false"/>
                <w:color w:val="000000"/>
                <w:sz w:val="20"/>
              </w:rPr>
              <w:t>
</w:t>
            </w:r>
            <w:r>
              <w:rPr>
                <w:rFonts w:ascii="Times New Roman"/>
                <w:b w:val="false"/>
                <w:i w:val="false"/>
                <w:color w:val="000000"/>
                <w:sz w:val="20"/>
              </w:rPr>
              <w:t>цистицеркоз</w:t>
            </w:r>
            <w:r>
              <w:br/>
            </w:r>
            <w:r>
              <w:rPr>
                <w:rFonts w:ascii="Times New Roman"/>
                <w:b w:val="false"/>
                <w:i w:val="false"/>
                <w:color w:val="000000"/>
                <w:sz w:val="20"/>
              </w:rPr>
              <w:t>
</w:t>
            </w:r>
            <w:r>
              <w:rPr>
                <w:rFonts w:ascii="Times New Roman"/>
                <w:b w:val="false"/>
                <w:i w:val="false"/>
                <w:color w:val="000000"/>
                <w:sz w:val="20"/>
              </w:rPr>
              <w:t>(финоз)</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трихинеллез/</w:t>
            </w:r>
            <w:r>
              <w:br/>
            </w:r>
            <w:r>
              <w:rPr>
                <w:rFonts w:ascii="Times New Roman"/>
                <w:b w:val="false"/>
                <w:i w:val="false"/>
                <w:color w:val="000000"/>
                <w:sz w:val="20"/>
              </w:rPr>
              <w:t>
</w:t>
            </w:r>
            <w:r>
              <w:rPr>
                <w:rFonts w:ascii="Times New Roman"/>
                <w:b w:val="false"/>
                <w:i w:val="false"/>
                <w:color w:val="000000"/>
                <w:sz w:val="20"/>
              </w:rPr>
              <w:t>трихиннелез</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эхинококкоз/</w:t>
            </w:r>
            <w:r>
              <w:br/>
            </w:r>
            <w:r>
              <w:rPr>
                <w:rFonts w:ascii="Times New Roman"/>
                <w:b w:val="false"/>
                <w:i w:val="false"/>
                <w:color w:val="000000"/>
                <w:sz w:val="20"/>
              </w:rPr>
              <w:t>
</w:t>
            </w:r>
            <w:r>
              <w:rPr>
                <w:rFonts w:ascii="Times New Roman"/>
                <w:b w:val="false"/>
                <w:i w:val="false"/>
                <w:color w:val="000000"/>
                <w:sz w:val="20"/>
              </w:rPr>
              <w:t>эхинококкоз</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жұқпалы</w:t>
            </w:r>
            <w:r>
              <w:br/>
            </w:r>
            <w:r>
              <w:rPr>
                <w:rFonts w:ascii="Times New Roman"/>
                <w:b w:val="false"/>
                <w:i w:val="false"/>
                <w:color w:val="000000"/>
                <w:sz w:val="20"/>
              </w:rPr>
              <w:t>
</w:t>
            </w:r>
            <w:r>
              <w:rPr>
                <w:rFonts w:ascii="Times New Roman"/>
                <w:b w:val="false"/>
                <w:i w:val="false"/>
                <w:color w:val="000000"/>
                <w:sz w:val="20"/>
              </w:rPr>
              <w:t>аурулар/</w:t>
            </w:r>
            <w:r>
              <w:br/>
            </w:r>
            <w:r>
              <w:rPr>
                <w:rFonts w:ascii="Times New Roman"/>
                <w:b w:val="false"/>
                <w:i w:val="false"/>
                <w:color w:val="000000"/>
                <w:sz w:val="20"/>
              </w:rPr>
              <w:t>
</w:t>
            </w:r>
            <w:r>
              <w:rPr>
                <w:rFonts w:ascii="Times New Roman"/>
                <w:b w:val="false"/>
                <w:i w:val="false"/>
                <w:color w:val="000000"/>
                <w:sz w:val="20"/>
              </w:rPr>
              <w:t>другие</w:t>
            </w:r>
            <w:r>
              <w:br/>
            </w:r>
            <w:r>
              <w:rPr>
                <w:rFonts w:ascii="Times New Roman"/>
                <w:b w:val="false"/>
                <w:i w:val="false"/>
                <w:color w:val="000000"/>
                <w:sz w:val="20"/>
              </w:rPr>
              <w:t>
</w:t>
            </w:r>
            <w:r>
              <w:rPr>
                <w:rFonts w:ascii="Times New Roman"/>
                <w:b w:val="false"/>
                <w:i w:val="false"/>
                <w:color w:val="000000"/>
                <w:sz w:val="20"/>
              </w:rPr>
              <w:t>инфекционные</w:t>
            </w:r>
            <w:r>
              <w:br/>
            </w:r>
            <w:r>
              <w:rPr>
                <w:rFonts w:ascii="Times New Roman"/>
                <w:b w:val="false"/>
                <w:i w:val="false"/>
                <w:color w:val="000000"/>
                <w:sz w:val="20"/>
              </w:rPr>
              <w:t>
</w:t>
            </w:r>
            <w:r>
              <w:rPr>
                <w:rFonts w:ascii="Times New Roman"/>
                <w:b w:val="false"/>
                <w:i w:val="false"/>
                <w:color w:val="000000"/>
                <w:sz w:val="20"/>
              </w:rPr>
              <w:t>болезни</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инвазиялық</w:t>
            </w:r>
            <w:r>
              <w:br/>
            </w:r>
            <w:r>
              <w:rPr>
                <w:rFonts w:ascii="Times New Roman"/>
                <w:b w:val="false"/>
                <w:i w:val="false"/>
                <w:color w:val="000000"/>
                <w:sz w:val="20"/>
              </w:rPr>
              <w:t>
</w:t>
            </w:r>
            <w:r>
              <w:rPr>
                <w:rFonts w:ascii="Times New Roman"/>
                <w:b w:val="false"/>
                <w:i w:val="false"/>
                <w:color w:val="000000"/>
                <w:sz w:val="20"/>
              </w:rPr>
              <w:t>аурулар/</w:t>
            </w:r>
            <w:r>
              <w:br/>
            </w:r>
            <w:r>
              <w:rPr>
                <w:rFonts w:ascii="Times New Roman"/>
                <w:b w:val="false"/>
                <w:i w:val="false"/>
                <w:color w:val="000000"/>
                <w:sz w:val="20"/>
              </w:rPr>
              <w:t>
</w:t>
            </w:r>
            <w:r>
              <w:rPr>
                <w:rFonts w:ascii="Times New Roman"/>
                <w:b w:val="false"/>
                <w:i w:val="false"/>
                <w:color w:val="000000"/>
                <w:sz w:val="20"/>
              </w:rPr>
              <w:t>другие</w:t>
            </w:r>
            <w:r>
              <w:br/>
            </w:r>
            <w:r>
              <w:rPr>
                <w:rFonts w:ascii="Times New Roman"/>
                <w:b w:val="false"/>
                <w:i w:val="false"/>
                <w:color w:val="000000"/>
                <w:sz w:val="20"/>
              </w:rPr>
              <w:t>
</w:t>
            </w:r>
            <w:r>
              <w:rPr>
                <w:rFonts w:ascii="Times New Roman"/>
                <w:b w:val="false"/>
                <w:i w:val="false"/>
                <w:color w:val="000000"/>
                <w:sz w:val="20"/>
              </w:rPr>
              <w:t>инвазионные</w:t>
            </w:r>
            <w:r>
              <w:br/>
            </w:r>
            <w:r>
              <w:rPr>
                <w:rFonts w:ascii="Times New Roman"/>
                <w:b w:val="false"/>
                <w:i w:val="false"/>
                <w:color w:val="000000"/>
                <w:sz w:val="20"/>
              </w:rPr>
              <w:t>
</w:t>
            </w:r>
            <w:r>
              <w:rPr>
                <w:rFonts w:ascii="Times New Roman"/>
                <w:b w:val="false"/>
                <w:i w:val="false"/>
                <w:color w:val="000000"/>
                <w:sz w:val="20"/>
              </w:rPr>
              <w:t>болезни</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деп</w:t>
            </w:r>
            <w:r>
              <w:br/>
            </w:r>
            <w:r>
              <w:rPr>
                <w:rFonts w:ascii="Times New Roman"/>
                <w:b w:val="false"/>
                <w:i w:val="false"/>
                <w:color w:val="000000"/>
                <w:sz w:val="20"/>
              </w:rPr>
              <w:t>
</w:t>
            </w:r>
            <w:r>
              <w:rPr>
                <w:rFonts w:ascii="Times New Roman"/>
                <w:b w:val="false"/>
                <w:i w:val="false"/>
                <w:color w:val="000000"/>
                <w:sz w:val="20"/>
              </w:rPr>
              <w:t>танылған</w:t>
            </w:r>
            <w:r>
              <w:br/>
            </w:r>
            <w:r>
              <w:rPr>
                <w:rFonts w:ascii="Times New Roman"/>
                <w:b w:val="false"/>
                <w:i w:val="false"/>
                <w:color w:val="000000"/>
                <w:sz w:val="20"/>
              </w:rPr>
              <w:t>
</w:t>
            </w:r>
            <w:r>
              <w:rPr>
                <w:rFonts w:ascii="Times New Roman"/>
                <w:b w:val="false"/>
                <w:i w:val="false"/>
                <w:color w:val="000000"/>
                <w:sz w:val="20"/>
              </w:rPr>
              <w:t>тексерiлген</w:t>
            </w:r>
            <w:r>
              <w:br/>
            </w:r>
            <w:r>
              <w:rPr>
                <w:rFonts w:ascii="Times New Roman"/>
                <w:b w:val="false"/>
                <w:i w:val="false"/>
                <w:color w:val="000000"/>
                <w:sz w:val="20"/>
              </w:rPr>
              <w:t>
</w:t>
            </w:r>
            <w:r>
              <w:rPr>
                <w:rFonts w:ascii="Times New Roman"/>
                <w:b w:val="false"/>
                <w:i w:val="false"/>
                <w:color w:val="000000"/>
                <w:sz w:val="20"/>
              </w:rPr>
              <w:t>ұшалар мен</w:t>
            </w:r>
            <w:r>
              <w:br/>
            </w:r>
            <w:r>
              <w:rPr>
                <w:rFonts w:ascii="Times New Roman"/>
                <w:b w:val="false"/>
                <w:i w:val="false"/>
                <w:color w:val="000000"/>
                <w:sz w:val="20"/>
              </w:rPr>
              <w:t>
</w:t>
            </w:r>
            <w:r>
              <w:rPr>
                <w:rFonts w:ascii="Times New Roman"/>
                <w:b w:val="false"/>
                <w:i w:val="false"/>
                <w:color w:val="000000"/>
                <w:sz w:val="20"/>
              </w:rPr>
              <w:t>ағзалардың</w:t>
            </w:r>
            <w:r>
              <w:br/>
            </w:r>
            <w:r>
              <w:rPr>
                <w:rFonts w:ascii="Times New Roman"/>
                <w:b w:val="false"/>
                <w:i w:val="false"/>
                <w:color w:val="000000"/>
                <w:sz w:val="20"/>
              </w:rPr>
              <w:t>
</w:t>
            </w:r>
            <w:r>
              <w:rPr>
                <w:rFonts w:ascii="Times New Roman"/>
                <w:b w:val="false"/>
                <w:i w:val="false"/>
                <w:color w:val="000000"/>
                <w:sz w:val="20"/>
              </w:rPr>
              <w:t>iшiнен</w:t>
            </w:r>
            <w:r>
              <w:br/>
            </w:r>
            <w:r>
              <w:rPr>
                <w:rFonts w:ascii="Times New Roman"/>
                <w:b w:val="false"/>
                <w:i w:val="false"/>
                <w:color w:val="000000"/>
                <w:sz w:val="20"/>
              </w:rPr>
              <w:t>
</w:t>
            </w:r>
            <w:r>
              <w:rPr>
                <w:rFonts w:ascii="Times New Roman"/>
                <w:b w:val="false"/>
                <w:i w:val="false"/>
                <w:color w:val="000000"/>
                <w:sz w:val="20"/>
              </w:rPr>
              <w:t>жолданды/</w:t>
            </w:r>
            <w:r>
              <w:br/>
            </w:r>
            <w:r>
              <w:rPr>
                <w:rFonts w:ascii="Times New Roman"/>
                <w:b w:val="false"/>
                <w:i w:val="false"/>
                <w:color w:val="000000"/>
                <w:sz w:val="20"/>
              </w:rPr>
              <w:t>
</w:t>
            </w:r>
            <w:r>
              <w:rPr>
                <w:rFonts w:ascii="Times New Roman"/>
                <w:b w:val="false"/>
                <w:i w:val="false"/>
                <w:color w:val="000000"/>
                <w:sz w:val="20"/>
              </w:rPr>
              <w:t>Из числа</w:t>
            </w:r>
            <w:r>
              <w:br/>
            </w:r>
            <w:r>
              <w:rPr>
                <w:rFonts w:ascii="Times New Roman"/>
                <w:b w:val="false"/>
                <w:i w:val="false"/>
                <w:color w:val="000000"/>
                <w:sz w:val="20"/>
              </w:rPr>
              <w:t>
</w:t>
            </w:r>
            <w:r>
              <w:rPr>
                <w:rFonts w:ascii="Times New Roman"/>
                <w:b w:val="false"/>
                <w:i w:val="false"/>
                <w:color w:val="000000"/>
                <w:sz w:val="20"/>
              </w:rPr>
              <w:t>проверенных</w:t>
            </w:r>
            <w:r>
              <w:br/>
            </w:r>
            <w:r>
              <w:rPr>
                <w:rFonts w:ascii="Times New Roman"/>
                <w:b w:val="false"/>
                <w:i w:val="false"/>
                <w:color w:val="000000"/>
                <w:sz w:val="20"/>
              </w:rPr>
              <w:t>
</w:t>
            </w:r>
            <w:r>
              <w:rPr>
                <w:rFonts w:ascii="Times New Roman"/>
                <w:b w:val="false"/>
                <w:i w:val="false"/>
                <w:color w:val="000000"/>
                <w:sz w:val="20"/>
              </w:rPr>
              <w:t>туш и органов,</w:t>
            </w:r>
            <w:r>
              <w:br/>
            </w:r>
            <w:r>
              <w:rPr>
                <w:rFonts w:ascii="Times New Roman"/>
                <w:b w:val="false"/>
                <w:i w:val="false"/>
                <w:color w:val="000000"/>
                <w:sz w:val="20"/>
              </w:rPr>
              <w:t>
</w:t>
            </w:r>
            <w:r>
              <w:rPr>
                <w:rFonts w:ascii="Times New Roman"/>
                <w:b w:val="false"/>
                <w:i w:val="false"/>
                <w:color w:val="000000"/>
                <w:sz w:val="20"/>
              </w:rPr>
              <w:t>признанных</w:t>
            </w:r>
            <w:r>
              <w:br/>
            </w:r>
            <w:r>
              <w:rPr>
                <w:rFonts w:ascii="Times New Roman"/>
                <w:b w:val="false"/>
                <w:i w:val="false"/>
                <w:color w:val="000000"/>
                <w:sz w:val="20"/>
              </w:rPr>
              <w:t>
</w:t>
            </w:r>
            <w:r>
              <w:rPr>
                <w:rFonts w:ascii="Times New Roman"/>
                <w:b w:val="false"/>
                <w:i w:val="false"/>
                <w:color w:val="000000"/>
                <w:sz w:val="20"/>
              </w:rPr>
              <w:t>больными,</w:t>
            </w:r>
            <w:r>
              <w:br/>
            </w:r>
            <w:r>
              <w:rPr>
                <w:rFonts w:ascii="Times New Roman"/>
                <w:b w:val="false"/>
                <w:i w:val="false"/>
                <w:color w:val="000000"/>
                <w:sz w:val="20"/>
              </w:rPr>
              <w:t>
</w:t>
            </w:r>
            <w:r>
              <w:rPr>
                <w:rFonts w:ascii="Times New Roman"/>
                <w:b w:val="false"/>
                <w:i w:val="false"/>
                <w:color w:val="000000"/>
                <w:sz w:val="20"/>
              </w:rPr>
              <w:t>направлено:</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w:t>
            </w:r>
            <w:r>
              <w:br/>
            </w:r>
            <w:r>
              <w:rPr>
                <w:rFonts w:ascii="Times New Roman"/>
                <w:b w:val="false"/>
                <w:i w:val="false"/>
                <w:color w:val="000000"/>
                <w:sz w:val="20"/>
              </w:rPr>
              <w:t>
</w:t>
            </w:r>
            <w:r>
              <w:rPr>
                <w:rFonts w:ascii="Times New Roman"/>
                <w:b w:val="false"/>
                <w:i w:val="false"/>
                <w:color w:val="000000"/>
                <w:sz w:val="20"/>
              </w:rPr>
              <w:t>дандыруға/</w:t>
            </w:r>
            <w:r>
              <w:br/>
            </w:r>
            <w:r>
              <w:rPr>
                <w:rFonts w:ascii="Times New Roman"/>
                <w:b w:val="false"/>
                <w:i w:val="false"/>
                <w:color w:val="000000"/>
                <w:sz w:val="20"/>
              </w:rPr>
              <w:t>
</w:t>
            </w:r>
            <w:r>
              <w:rPr>
                <w:rFonts w:ascii="Times New Roman"/>
                <w:b w:val="false"/>
                <w:i w:val="false"/>
                <w:color w:val="000000"/>
                <w:sz w:val="20"/>
              </w:rPr>
              <w:t>на обезвреживание</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утильдеуге/</w:t>
            </w:r>
            <w:r>
              <w:br/>
            </w:r>
            <w:r>
              <w:rPr>
                <w:rFonts w:ascii="Times New Roman"/>
                <w:b w:val="false"/>
                <w:i w:val="false"/>
                <w:color w:val="000000"/>
                <w:sz w:val="20"/>
              </w:rPr>
              <w:t>
</w:t>
            </w:r>
            <w:r>
              <w:rPr>
                <w:rFonts w:ascii="Times New Roman"/>
                <w:b w:val="false"/>
                <w:i w:val="false"/>
                <w:color w:val="000000"/>
                <w:sz w:val="20"/>
              </w:rPr>
              <w:t>на утилизацию</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5" w:id="133"/>
    <w:p>
      <w:pPr>
        <w:spacing w:after="0"/>
        <w:ind w:left="0"/>
        <w:jc w:val="both"/>
      </w:pPr>
      <w:r>
        <w:rPr>
          <w:rFonts w:ascii="Times New Roman"/>
          <w:b w:val="false"/>
          <w:i w:val="false"/>
          <w:color w:val="000000"/>
          <w:sz w:val="28"/>
        </w:rPr>
        <w:t>
</w:t>
      </w:r>
      <w:r>
        <w:rPr>
          <w:rFonts w:ascii="Times New Roman"/>
          <w:b/>
          <w:i w:val="false"/>
          <w:color w:val="000000"/>
          <w:sz w:val="28"/>
        </w:rPr>
        <w:t>            2. Iшкi сауда объектiлерiндегi (базарлардағы)</w:t>
      </w:r>
      <w:r>
        <w:br/>
      </w:r>
      <w:r>
        <w:rPr>
          <w:rFonts w:ascii="Times New Roman"/>
          <w:b w:val="false"/>
          <w:i w:val="false"/>
          <w:color w:val="000000"/>
          <w:sz w:val="28"/>
        </w:rPr>
        <w:t>
</w:t>
      </w:r>
      <w:r>
        <w:rPr>
          <w:rFonts w:ascii="Times New Roman"/>
          <w:b/>
          <w:i w:val="false"/>
          <w:color w:val="000000"/>
          <w:sz w:val="28"/>
        </w:rPr>
        <w:t>       ветеринариялық-санитариялық зертханаларда мемлекеттiк</w:t>
      </w:r>
      <w:r>
        <w:br/>
      </w:r>
      <w:r>
        <w:rPr>
          <w:rFonts w:ascii="Times New Roman"/>
          <w:b w:val="false"/>
          <w:i w:val="false"/>
          <w:color w:val="000000"/>
          <w:sz w:val="28"/>
        </w:rPr>
        <w:t>
</w:t>
      </w:r>
      <w:r>
        <w:rPr>
          <w:rFonts w:ascii="Times New Roman"/>
          <w:b/>
          <w:i w:val="false"/>
          <w:color w:val="000000"/>
          <w:sz w:val="28"/>
        </w:rPr>
        <w:t>         ветеринариялық-санитариялық бақылау және қадағалау</w:t>
      </w:r>
      <w:r>
        <w:br/>
      </w:r>
      <w:r>
        <w:rPr>
          <w:rFonts w:ascii="Times New Roman"/>
          <w:b w:val="false"/>
          <w:i w:val="false"/>
          <w:color w:val="000000"/>
          <w:sz w:val="28"/>
        </w:rPr>
        <w:t>
</w:t>
      </w:r>
      <w:r>
        <w:rPr>
          <w:rFonts w:ascii="Times New Roman"/>
          <w:b/>
          <w:i w:val="false"/>
          <w:color w:val="000000"/>
          <w:sz w:val="28"/>
        </w:rPr>
        <w:t>           объектiлерiнiң радиологиялық зерттеулерi/2.</w:t>
      </w:r>
      <w:r>
        <w:br/>
      </w:r>
      <w:r>
        <w:rPr>
          <w:rFonts w:ascii="Times New Roman"/>
          <w:b w:val="false"/>
          <w:i w:val="false"/>
          <w:color w:val="000000"/>
          <w:sz w:val="28"/>
        </w:rPr>
        <w:t>
</w:t>
      </w:r>
      <w:r>
        <w:rPr>
          <w:rFonts w:ascii="Times New Roman"/>
          <w:b/>
          <w:i w:val="false"/>
          <w:color w:val="000000"/>
          <w:sz w:val="28"/>
        </w:rPr>
        <w:t>      Радиологические исследования объектов государственного</w:t>
      </w:r>
      <w:r>
        <w:br/>
      </w:r>
      <w:r>
        <w:rPr>
          <w:rFonts w:ascii="Times New Roman"/>
          <w:b w:val="false"/>
          <w:i w:val="false"/>
          <w:color w:val="000000"/>
          <w:sz w:val="28"/>
        </w:rPr>
        <w:t>
</w:t>
      </w:r>
      <w:r>
        <w:rPr>
          <w:rFonts w:ascii="Times New Roman"/>
          <w:b/>
          <w:i w:val="false"/>
          <w:color w:val="000000"/>
          <w:sz w:val="28"/>
        </w:rPr>
        <w:t>                   ветеринарно-санитарного</w:t>
      </w:r>
      <w:r>
        <w:br/>
      </w:r>
      <w:r>
        <w:rPr>
          <w:rFonts w:ascii="Times New Roman"/>
          <w:b w:val="false"/>
          <w:i w:val="false"/>
          <w:color w:val="000000"/>
          <w:sz w:val="28"/>
        </w:rPr>
        <w:t>
</w:t>
      </w:r>
      <w:r>
        <w:rPr>
          <w:rFonts w:ascii="Times New Roman"/>
          <w:b/>
          <w:i w:val="false"/>
          <w:color w:val="000000"/>
          <w:sz w:val="28"/>
        </w:rPr>
        <w:t>      контроля и надзора в лабораториях ветеринарно-санитарной</w:t>
      </w:r>
      <w:r>
        <w:br/>
      </w:r>
      <w:r>
        <w:rPr>
          <w:rFonts w:ascii="Times New Roman"/>
          <w:b w:val="false"/>
          <w:i w:val="false"/>
          <w:color w:val="000000"/>
          <w:sz w:val="28"/>
        </w:rPr>
        <w:t>
</w:t>
      </w:r>
      <w:r>
        <w:rPr>
          <w:rFonts w:ascii="Times New Roman"/>
          <w:b/>
          <w:i w:val="false"/>
          <w:color w:val="000000"/>
          <w:sz w:val="28"/>
        </w:rPr>
        <w:t>          экспертизы на объектах внутренней торговли (рынках)</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9"/>
        <w:gridCol w:w="1753"/>
        <w:gridCol w:w="2770"/>
        <w:gridCol w:w="2251"/>
        <w:gridCol w:w="3117"/>
      </w:tblGrid>
      <w:tr>
        <w:trPr>
          <w:trHeight w:val="30" w:hRule="atLeast"/>
        </w:trPr>
        <w:tc>
          <w:tcPr>
            <w:tcW w:w="3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Өнiмдердiң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продукции</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Мөлшерi</w:t>
            </w:r>
            <w:r>
              <w:br/>
            </w:r>
            <w:r>
              <w:rPr>
                <w:rFonts w:ascii="Times New Roman"/>
                <w:b w:val="false"/>
                <w:i w:val="false"/>
                <w:color w:val="000000"/>
                <w:sz w:val="20"/>
              </w:rPr>
              <w:t>
</w:t>
            </w: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литр)/</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литров)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нәтижелерi бойынша/</w:t>
            </w:r>
            <w:r>
              <w:br/>
            </w:r>
            <w:r>
              <w:rPr>
                <w:rFonts w:ascii="Times New Roman"/>
                <w:b w:val="false"/>
                <w:i w:val="false"/>
                <w:color w:val="000000"/>
                <w:sz w:val="20"/>
              </w:rPr>
              <w:t>
</w:t>
            </w:r>
            <w:r>
              <w:rPr>
                <w:rFonts w:ascii="Times New Roman"/>
                <w:b w:val="false"/>
                <w:i w:val="false"/>
                <w:color w:val="000000"/>
                <w:sz w:val="20"/>
              </w:rPr>
              <w:t>По результатам исследовании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шектеусiз</w:t>
            </w:r>
            <w:r>
              <w:br/>
            </w:r>
            <w:r>
              <w:rPr>
                <w:rFonts w:ascii="Times New Roman"/>
                <w:b w:val="false"/>
                <w:i w:val="false"/>
                <w:color w:val="000000"/>
                <w:sz w:val="20"/>
              </w:rPr>
              <w:t>
</w:t>
            </w:r>
            <w:r>
              <w:rPr>
                <w:rFonts w:ascii="Times New Roman"/>
                <w:b w:val="false"/>
                <w:i w:val="false"/>
                <w:color w:val="000000"/>
                <w:sz w:val="20"/>
              </w:rPr>
              <w:t>жiберiлдi</w:t>
            </w:r>
            <w:r>
              <w:br/>
            </w:r>
            <w:r>
              <w:rPr>
                <w:rFonts w:ascii="Times New Roman"/>
                <w:b w:val="false"/>
                <w:i w:val="false"/>
                <w:color w:val="000000"/>
                <w:sz w:val="20"/>
              </w:rPr>
              <w:t>
</w:t>
            </w: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литр)/</w:t>
            </w:r>
            <w:r>
              <w:br/>
            </w:r>
            <w:r>
              <w:rPr>
                <w:rFonts w:ascii="Times New Roman"/>
                <w:b w:val="false"/>
                <w:i w:val="false"/>
                <w:color w:val="000000"/>
                <w:sz w:val="20"/>
              </w:rPr>
              <w:t>
</w:t>
            </w:r>
            <w:r>
              <w:rPr>
                <w:rFonts w:ascii="Times New Roman"/>
                <w:b w:val="false"/>
                <w:i w:val="false"/>
                <w:color w:val="000000"/>
                <w:sz w:val="20"/>
              </w:rPr>
              <w:t>реализованы</w:t>
            </w:r>
            <w:r>
              <w:br/>
            </w:r>
            <w:r>
              <w:rPr>
                <w:rFonts w:ascii="Times New Roman"/>
                <w:b w:val="false"/>
                <w:i w:val="false"/>
                <w:color w:val="000000"/>
                <w:sz w:val="20"/>
              </w:rPr>
              <w:t>
</w:t>
            </w:r>
            <w:r>
              <w:rPr>
                <w:rFonts w:ascii="Times New Roman"/>
                <w:b w:val="false"/>
                <w:i w:val="false"/>
                <w:color w:val="000000"/>
                <w:sz w:val="20"/>
              </w:rPr>
              <w:t>без ограничения</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литров)</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w:t>
            </w:r>
            <w:r>
              <w:br/>
            </w:r>
            <w:r>
              <w:rPr>
                <w:rFonts w:ascii="Times New Roman"/>
                <w:b w:val="false"/>
                <w:i w:val="false"/>
                <w:color w:val="000000"/>
                <w:sz w:val="20"/>
              </w:rPr>
              <w:t>
</w:t>
            </w:r>
            <w:r>
              <w:rPr>
                <w:rFonts w:ascii="Times New Roman"/>
                <w:b w:val="false"/>
                <w:i w:val="false"/>
                <w:color w:val="000000"/>
                <w:sz w:val="20"/>
              </w:rPr>
              <w:t>дандырылды</w:t>
            </w:r>
            <w:r>
              <w:br/>
            </w:r>
            <w:r>
              <w:rPr>
                <w:rFonts w:ascii="Times New Roman"/>
                <w:b w:val="false"/>
                <w:i w:val="false"/>
                <w:color w:val="000000"/>
                <w:sz w:val="20"/>
              </w:rPr>
              <w:t>
</w:t>
            </w: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литр)/</w:t>
            </w:r>
            <w:r>
              <w:br/>
            </w:r>
            <w:r>
              <w:rPr>
                <w:rFonts w:ascii="Times New Roman"/>
                <w:b w:val="false"/>
                <w:i w:val="false"/>
                <w:color w:val="000000"/>
                <w:sz w:val="20"/>
              </w:rPr>
              <w:t>
</w:t>
            </w:r>
            <w:r>
              <w:rPr>
                <w:rFonts w:ascii="Times New Roman"/>
                <w:b w:val="false"/>
                <w:i w:val="false"/>
                <w:color w:val="000000"/>
                <w:sz w:val="20"/>
              </w:rPr>
              <w:t>обеззаражены</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литров)</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w:t>
            </w:r>
            <w:r>
              <w:br/>
            </w:r>
            <w:r>
              <w:rPr>
                <w:rFonts w:ascii="Times New Roman"/>
                <w:b w:val="false"/>
                <w:i w:val="false"/>
                <w:color w:val="000000"/>
                <w:sz w:val="20"/>
              </w:rPr>
              <w:t>
</w:t>
            </w: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литр)/</w:t>
            </w:r>
            <w:r>
              <w:br/>
            </w:r>
            <w:r>
              <w:rPr>
                <w:rFonts w:ascii="Times New Roman"/>
                <w:b w:val="false"/>
                <w:i w:val="false"/>
                <w:color w:val="000000"/>
                <w:sz w:val="20"/>
              </w:rPr>
              <w:t>
</w:t>
            </w:r>
            <w:r>
              <w:rPr>
                <w:rFonts w:ascii="Times New Roman"/>
                <w:b w:val="false"/>
                <w:i w:val="false"/>
                <w:color w:val="000000"/>
                <w:sz w:val="20"/>
              </w:rPr>
              <w:t>уничтожены</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литров)</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етi/конина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 қара мал</w:t>
            </w:r>
            <w:r>
              <w:br/>
            </w:r>
            <w:r>
              <w:rPr>
                <w:rFonts w:ascii="Times New Roman"/>
                <w:b w:val="false"/>
                <w:i w:val="false"/>
                <w:color w:val="000000"/>
                <w:sz w:val="20"/>
              </w:rPr>
              <w:t>
</w:t>
            </w:r>
            <w:r>
              <w:rPr>
                <w:rFonts w:ascii="Times New Roman"/>
                <w:b w:val="false"/>
                <w:i w:val="false"/>
                <w:color w:val="000000"/>
                <w:sz w:val="20"/>
              </w:rPr>
              <w:t>етi/говядина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және ешкi</w:t>
            </w:r>
            <w:r>
              <w:br/>
            </w:r>
            <w:r>
              <w:rPr>
                <w:rFonts w:ascii="Times New Roman"/>
                <w:b w:val="false"/>
                <w:i w:val="false"/>
                <w:color w:val="000000"/>
                <w:sz w:val="20"/>
              </w:rPr>
              <w:t>
</w:t>
            </w:r>
            <w:r>
              <w:rPr>
                <w:rFonts w:ascii="Times New Roman"/>
                <w:b w:val="false"/>
                <w:i w:val="false"/>
                <w:color w:val="000000"/>
                <w:sz w:val="20"/>
              </w:rPr>
              <w:t>етi/баранина и</w:t>
            </w:r>
            <w:r>
              <w:br/>
            </w:r>
            <w:r>
              <w:rPr>
                <w:rFonts w:ascii="Times New Roman"/>
                <w:b w:val="false"/>
                <w:i w:val="false"/>
                <w:color w:val="000000"/>
                <w:sz w:val="20"/>
              </w:rPr>
              <w:t>
</w:t>
            </w:r>
            <w:r>
              <w:rPr>
                <w:rFonts w:ascii="Times New Roman"/>
                <w:b w:val="false"/>
                <w:i w:val="false"/>
                <w:color w:val="000000"/>
                <w:sz w:val="20"/>
              </w:rPr>
              <w:t>козлятина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етi/</w:t>
            </w:r>
            <w:r>
              <w:br/>
            </w:r>
            <w:r>
              <w:rPr>
                <w:rFonts w:ascii="Times New Roman"/>
                <w:b w:val="false"/>
                <w:i w:val="false"/>
                <w:color w:val="000000"/>
                <w:sz w:val="20"/>
              </w:rPr>
              <w:t>
</w:t>
            </w:r>
            <w:r>
              <w:rPr>
                <w:rFonts w:ascii="Times New Roman"/>
                <w:b w:val="false"/>
                <w:i w:val="false"/>
                <w:color w:val="000000"/>
                <w:sz w:val="20"/>
              </w:rPr>
              <w:t>свинина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w:t>
            </w:r>
            <w:r>
              <w:br/>
            </w:r>
            <w:r>
              <w:rPr>
                <w:rFonts w:ascii="Times New Roman"/>
                <w:b w:val="false"/>
                <w:i w:val="false"/>
                <w:color w:val="000000"/>
                <w:sz w:val="20"/>
              </w:rPr>
              <w:t>
</w:t>
            </w:r>
            <w:r>
              <w:rPr>
                <w:rFonts w:ascii="Times New Roman"/>
                <w:b w:val="false"/>
                <w:i w:val="false"/>
                <w:color w:val="000000"/>
                <w:sz w:val="20"/>
              </w:rPr>
              <w:t>өнiмдерi/</w:t>
            </w:r>
            <w:r>
              <w:br/>
            </w:r>
            <w:r>
              <w:rPr>
                <w:rFonts w:ascii="Times New Roman"/>
                <w:b w:val="false"/>
                <w:i w:val="false"/>
                <w:color w:val="000000"/>
                <w:sz w:val="20"/>
              </w:rPr>
              <w:t>
</w:t>
            </w:r>
            <w:r>
              <w:rPr>
                <w:rFonts w:ascii="Times New Roman"/>
                <w:b w:val="false"/>
                <w:i w:val="false"/>
                <w:color w:val="000000"/>
                <w:sz w:val="20"/>
              </w:rPr>
              <w:t>молоко и</w:t>
            </w:r>
            <w:r>
              <w:br/>
            </w:r>
            <w:r>
              <w:rPr>
                <w:rFonts w:ascii="Times New Roman"/>
                <w:b w:val="false"/>
                <w:i w:val="false"/>
                <w:color w:val="000000"/>
                <w:sz w:val="20"/>
              </w:rPr>
              <w:t>
</w:t>
            </w:r>
            <w:r>
              <w:rPr>
                <w:rFonts w:ascii="Times New Roman"/>
                <w:b w:val="false"/>
                <w:i w:val="false"/>
                <w:color w:val="000000"/>
                <w:sz w:val="20"/>
              </w:rPr>
              <w:t>молочные</w:t>
            </w:r>
            <w:r>
              <w:br/>
            </w:r>
            <w:r>
              <w:rPr>
                <w:rFonts w:ascii="Times New Roman"/>
                <w:b w:val="false"/>
                <w:i w:val="false"/>
                <w:color w:val="000000"/>
                <w:sz w:val="20"/>
              </w:rPr>
              <w:t>
</w:t>
            </w:r>
            <w:r>
              <w:rPr>
                <w:rFonts w:ascii="Times New Roman"/>
                <w:b w:val="false"/>
                <w:i w:val="false"/>
                <w:color w:val="000000"/>
                <w:sz w:val="20"/>
              </w:rPr>
              <w:t>продукты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жануарлардан</w:t>
            </w:r>
            <w:r>
              <w:br/>
            </w:r>
            <w:r>
              <w:rPr>
                <w:rFonts w:ascii="Times New Roman"/>
                <w:b w:val="false"/>
                <w:i w:val="false"/>
                <w:color w:val="000000"/>
                <w:sz w:val="20"/>
              </w:rPr>
              <w:t>
</w:t>
            </w:r>
            <w:r>
              <w:rPr>
                <w:rFonts w:ascii="Times New Roman"/>
                <w:b w:val="false"/>
                <w:i w:val="false"/>
                <w:color w:val="000000"/>
                <w:sz w:val="20"/>
              </w:rPr>
              <w:t>алынған май/</w:t>
            </w:r>
            <w:r>
              <w:br/>
            </w:r>
            <w:r>
              <w:rPr>
                <w:rFonts w:ascii="Times New Roman"/>
                <w:b w:val="false"/>
                <w:i w:val="false"/>
                <w:color w:val="000000"/>
                <w:sz w:val="20"/>
              </w:rPr>
              <w:t>
</w:t>
            </w:r>
            <w:r>
              <w:rPr>
                <w:rFonts w:ascii="Times New Roman"/>
                <w:b w:val="false"/>
                <w:i w:val="false"/>
                <w:color w:val="000000"/>
                <w:sz w:val="20"/>
              </w:rPr>
              <w:t>масло животного</w:t>
            </w:r>
            <w:r>
              <w:br/>
            </w:r>
            <w:r>
              <w:rPr>
                <w:rFonts w:ascii="Times New Roman"/>
                <w:b w:val="false"/>
                <w:i w:val="false"/>
                <w:color w:val="000000"/>
                <w:sz w:val="20"/>
              </w:rPr>
              <w:t>
</w:t>
            </w:r>
            <w:r>
              <w:rPr>
                <w:rFonts w:ascii="Times New Roman"/>
                <w:b w:val="false"/>
                <w:i w:val="false"/>
                <w:color w:val="000000"/>
                <w:sz w:val="20"/>
              </w:rPr>
              <w:t>происхождения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және</w:t>
            </w:r>
            <w:r>
              <w:br/>
            </w:r>
            <w:r>
              <w:rPr>
                <w:rFonts w:ascii="Times New Roman"/>
                <w:b w:val="false"/>
                <w:i w:val="false"/>
                <w:color w:val="000000"/>
                <w:sz w:val="20"/>
              </w:rPr>
              <w:t>
</w:t>
            </w:r>
            <w:r>
              <w:rPr>
                <w:rFonts w:ascii="Times New Roman"/>
                <w:b w:val="false"/>
                <w:i w:val="false"/>
                <w:color w:val="000000"/>
                <w:sz w:val="20"/>
              </w:rPr>
              <w:t>балық өнiмдерi/</w:t>
            </w:r>
            <w:r>
              <w:br/>
            </w:r>
            <w:r>
              <w:rPr>
                <w:rFonts w:ascii="Times New Roman"/>
                <w:b w:val="false"/>
                <w:i w:val="false"/>
                <w:color w:val="000000"/>
                <w:sz w:val="20"/>
              </w:rPr>
              <w:t>
</w:t>
            </w:r>
            <w:r>
              <w:rPr>
                <w:rFonts w:ascii="Times New Roman"/>
                <w:b w:val="false"/>
                <w:i w:val="false"/>
                <w:color w:val="000000"/>
                <w:sz w:val="20"/>
              </w:rPr>
              <w:t>рыба и</w:t>
            </w:r>
            <w:r>
              <w:br/>
            </w:r>
            <w:r>
              <w:rPr>
                <w:rFonts w:ascii="Times New Roman"/>
                <w:b w:val="false"/>
                <w:i w:val="false"/>
                <w:color w:val="000000"/>
                <w:sz w:val="20"/>
              </w:rPr>
              <w:t>
</w:t>
            </w:r>
            <w:r>
              <w:rPr>
                <w:rFonts w:ascii="Times New Roman"/>
                <w:b w:val="false"/>
                <w:i w:val="false"/>
                <w:color w:val="000000"/>
                <w:sz w:val="20"/>
              </w:rPr>
              <w:t>рыбопродукты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w:t>
            </w:r>
            <w:r>
              <w:br/>
            </w:r>
            <w:r>
              <w:rPr>
                <w:rFonts w:ascii="Times New Roman"/>
                <w:b w:val="false"/>
                <w:i w:val="false"/>
                <w:color w:val="000000"/>
                <w:sz w:val="20"/>
              </w:rPr>
              <w:t>
</w:t>
            </w:r>
            <w:r>
              <w:rPr>
                <w:rFonts w:ascii="Times New Roman"/>
                <w:b w:val="false"/>
                <w:i w:val="false"/>
                <w:color w:val="000000"/>
                <w:sz w:val="20"/>
              </w:rPr>
              <w:t>корма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өнiмдер</w:t>
            </w:r>
            <w:r>
              <w:br/>
            </w:r>
            <w:r>
              <w:rPr>
                <w:rFonts w:ascii="Times New Roman"/>
                <w:b w:val="false"/>
                <w:i w:val="false"/>
                <w:color w:val="000000"/>
                <w:sz w:val="20"/>
              </w:rPr>
              <w:t>
</w:t>
            </w:r>
            <w:r>
              <w:rPr>
                <w:rFonts w:ascii="Times New Roman"/>
                <w:b w:val="false"/>
                <w:i w:val="false"/>
                <w:color w:val="000000"/>
                <w:sz w:val="20"/>
              </w:rPr>
              <w:t>(бал және</w:t>
            </w:r>
            <w:r>
              <w:br/>
            </w:r>
            <w:r>
              <w:rPr>
                <w:rFonts w:ascii="Times New Roman"/>
                <w:b w:val="false"/>
                <w:i w:val="false"/>
                <w:color w:val="000000"/>
                <w:sz w:val="20"/>
              </w:rPr>
              <w:t>
</w:t>
            </w:r>
            <w:r>
              <w:rPr>
                <w:rFonts w:ascii="Times New Roman"/>
                <w:b w:val="false"/>
                <w:i w:val="false"/>
                <w:color w:val="000000"/>
                <w:sz w:val="20"/>
              </w:rPr>
              <w:t>омарта</w:t>
            </w:r>
            <w:r>
              <w:br/>
            </w:r>
            <w:r>
              <w:rPr>
                <w:rFonts w:ascii="Times New Roman"/>
                <w:b w:val="false"/>
                <w:i w:val="false"/>
                <w:color w:val="000000"/>
                <w:sz w:val="20"/>
              </w:rPr>
              <w:t>
</w:t>
            </w:r>
            <w:r>
              <w:rPr>
                <w:rFonts w:ascii="Times New Roman"/>
                <w:b w:val="false"/>
                <w:i w:val="false"/>
                <w:color w:val="000000"/>
                <w:sz w:val="20"/>
              </w:rPr>
              <w:t>шаруашылығы</w:t>
            </w:r>
            <w:r>
              <w:br/>
            </w:r>
            <w:r>
              <w:rPr>
                <w:rFonts w:ascii="Times New Roman"/>
                <w:b w:val="false"/>
                <w:i w:val="false"/>
                <w:color w:val="000000"/>
                <w:sz w:val="20"/>
              </w:rPr>
              <w:t>
</w:t>
            </w:r>
            <w:r>
              <w:rPr>
                <w:rFonts w:ascii="Times New Roman"/>
                <w:b w:val="false"/>
                <w:i w:val="false"/>
                <w:color w:val="000000"/>
                <w:sz w:val="20"/>
              </w:rPr>
              <w:t>өнімдері, басқа</w:t>
            </w:r>
            <w:r>
              <w:br/>
            </w:r>
            <w:r>
              <w:rPr>
                <w:rFonts w:ascii="Times New Roman"/>
                <w:b w:val="false"/>
                <w:i w:val="false"/>
                <w:color w:val="000000"/>
                <w:sz w:val="20"/>
              </w:rPr>
              <w:t>
</w:t>
            </w:r>
            <w:r>
              <w:rPr>
                <w:rFonts w:ascii="Times New Roman"/>
                <w:b w:val="false"/>
                <w:i w:val="false"/>
                <w:color w:val="000000"/>
                <w:sz w:val="20"/>
              </w:rPr>
              <w:t>да жануарларының</w:t>
            </w:r>
            <w:r>
              <w:br/>
            </w:r>
            <w:r>
              <w:rPr>
                <w:rFonts w:ascii="Times New Roman"/>
                <w:b w:val="false"/>
                <w:i w:val="false"/>
                <w:color w:val="000000"/>
                <w:sz w:val="20"/>
              </w:rPr>
              <w:t>
</w:t>
            </w:r>
            <w:r>
              <w:rPr>
                <w:rFonts w:ascii="Times New Roman"/>
                <w:b w:val="false"/>
                <w:i w:val="false"/>
                <w:color w:val="000000"/>
                <w:sz w:val="20"/>
              </w:rPr>
              <w:t>еті, жұмыртқа</w:t>
            </w:r>
            <w:r>
              <w:br/>
            </w:r>
            <w:r>
              <w:rPr>
                <w:rFonts w:ascii="Times New Roman"/>
                <w:b w:val="false"/>
                <w:i w:val="false"/>
                <w:color w:val="000000"/>
                <w:sz w:val="20"/>
              </w:rPr>
              <w:t>
</w:t>
            </w:r>
            <w:r>
              <w:rPr>
                <w:rFonts w:ascii="Times New Roman"/>
                <w:b w:val="false"/>
                <w:i w:val="false"/>
                <w:color w:val="000000"/>
                <w:sz w:val="20"/>
              </w:rPr>
              <w:t>және жұмыртқа</w:t>
            </w:r>
            <w:r>
              <w:br/>
            </w:r>
            <w:r>
              <w:rPr>
                <w:rFonts w:ascii="Times New Roman"/>
                <w:b w:val="false"/>
                <w:i w:val="false"/>
                <w:color w:val="000000"/>
                <w:sz w:val="20"/>
              </w:rPr>
              <w:t>
</w:t>
            </w:r>
            <w:r>
              <w:rPr>
                <w:rFonts w:ascii="Times New Roman"/>
                <w:b w:val="false"/>
                <w:i w:val="false"/>
                <w:color w:val="000000"/>
                <w:sz w:val="20"/>
              </w:rPr>
              <w:t>өнімдері және</w:t>
            </w:r>
            <w:r>
              <w:br/>
            </w:r>
            <w:r>
              <w:rPr>
                <w:rFonts w:ascii="Times New Roman"/>
                <w:b w:val="false"/>
                <w:i w:val="false"/>
                <w:color w:val="000000"/>
                <w:sz w:val="20"/>
              </w:rPr>
              <w:t>
</w:t>
            </w:r>
            <w:r>
              <w:rPr>
                <w:rFonts w:ascii="Times New Roman"/>
                <w:b w:val="false"/>
                <w:i w:val="false"/>
                <w:color w:val="000000"/>
                <w:sz w:val="20"/>
              </w:rPr>
              <w:t>т.б.) /прочая</w:t>
            </w:r>
            <w:r>
              <w:br/>
            </w:r>
            <w:r>
              <w:rPr>
                <w:rFonts w:ascii="Times New Roman"/>
                <w:b w:val="false"/>
                <w:i w:val="false"/>
                <w:color w:val="000000"/>
                <w:sz w:val="20"/>
              </w:rPr>
              <w:t>
</w:t>
            </w:r>
            <w:r>
              <w:rPr>
                <w:rFonts w:ascii="Times New Roman"/>
                <w:b w:val="false"/>
                <w:i w:val="false"/>
                <w:color w:val="000000"/>
                <w:sz w:val="20"/>
              </w:rPr>
              <w:t>продукция</w:t>
            </w:r>
            <w:r>
              <w:br/>
            </w:r>
            <w:r>
              <w:rPr>
                <w:rFonts w:ascii="Times New Roman"/>
                <w:b w:val="false"/>
                <w:i w:val="false"/>
                <w:color w:val="000000"/>
                <w:sz w:val="20"/>
              </w:rPr>
              <w:t>
</w:t>
            </w:r>
            <w:r>
              <w:rPr>
                <w:rFonts w:ascii="Times New Roman"/>
                <w:b w:val="false"/>
                <w:i w:val="false"/>
                <w:color w:val="000000"/>
                <w:sz w:val="20"/>
              </w:rPr>
              <w:t>(мед и продукция</w:t>
            </w:r>
            <w:r>
              <w:br/>
            </w:r>
            <w:r>
              <w:rPr>
                <w:rFonts w:ascii="Times New Roman"/>
                <w:b w:val="false"/>
                <w:i w:val="false"/>
                <w:color w:val="000000"/>
                <w:sz w:val="20"/>
              </w:rPr>
              <w:t>
</w:t>
            </w:r>
            <w:r>
              <w:rPr>
                <w:rFonts w:ascii="Times New Roman"/>
                <w:b w:val="false"/>
                <w:i w:val="false"/>
                <w:color w:val="000000"/>
                <w:sz w:val="20"/>
              </w:rPr>
              <w:t>пчеловодства,</w:t>
            </w:r>
            <w:r>
              <w:br/>
            </w:r>
            <w:r>
              <w:rPr>
                <w:rFonts w:ascii="Times New Roman"/>
                <w:b w:val="false"/>
                <w:i w:val="false"/>
                <w:color w:val="000000"/>
                <w:sz w:val="20"/>
              </w:rPr>
              <w:t>
</w:t>
            </w:r>
            <w:r>
              <w:rPr>
                <w:rFonts w:ascii="Times New Roman"/>
                <w:b w:val="false"/>
                <w:i w:val="false"/>
                <w:color w:val="000000"/>
                <w:sz w:val="20"/>
              </w:rPr>
              <w:t>мясо других видов</w:t>
            </w:r>
            <w:r>
              <w:br/>
            </w:r>
            <w:r>
              <w:rPr>
                <w:rFonts w:ascii="Times New Roman"/>
                <w:b w:val="false"/>
                <w:i w:val="false"/>
                <w:color w:val="000000"/>
                <w:sz w:val="20"/>
              </w:rPr>
              <w:t>
</w:t>
            </w:r>
            <w:r>
              <w:rPr>
                <w:rFonts w:ascii="Times New Roman"/>
                <w:b w:val="false"/>
                <w:i w:val="false"/>
                <w:color w:val="000000"/>
                <w:sz w:val="20"/>
              </w:rPr>
              <w:t>животных, яйца и</w:t>
            </w:r>
            <w:r>
              <w:br/>
            </w:r>
            <w:r>
              <w:rPr>
                <w:rFonts w:ascii="Times New Roman"/>
                <w:b w:val="false"/>
                <w:i w:val="false"/>
                <w:color w:val="000000"/>
                <w:sz w:val="20"/>
              </w:rPr>
              <w:t>
</w:t>
            </w:r>
            <w:r>
              <w:rPr>
                <w:rFonts w:ascii="Times New Roman"/>
                <w:b w:val="false"/>
                <w:i w:val="false"/>
                <w:color w:val="000000"/>
                <w:sz w:val="20"/>
              </w:rPr>
              <w:t>яичная продукция</w:t>
            </w:r>
            <w:r>
              <w:br/>
            </w:r>
            <w:r>
              <w:rPr>
                <w:rFonts w:ascii="Times New Roman"/>
                <w:b w:val="false"/>
                <w:i w:val="false"/>
                <w:color w:val="000000"/>
                <w:sz w:val="20"/>
              </w:rPr>
              <w:t>
</w:t>
            </w:r>
            <w:r>
              <w:rPr>
                <w:rFonts w:ascii="Times New Roman"/>
                <w:b w:val="false"/>
                <w:i w:val="false"/>
                <w:color w:val="000000"/>
                <w:sz w:val="20"/>
              </w:rPr>
              <w:t xml:space="preserve">и т.д.)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МӨР ОРНЫ/МЕСТО ПЕЧАТИ Ұйымның басшысы _____________ _____________</w:t>
      </w:r>
      <w:r>
        <w:br/>
      </w:r>
      <w:r>
        <w:rPr>
          <w:rFonts w:ascii="Times New Roman"/>
          <w:b w:val="false"/>
          <w:i w:val="false"/>
          <w:color w:val="000000"/>
          <w:sz w:val="28"/>
        </w:rPr>
        <w:t>
            Руководитель организации (қолы/подпись) (тегі, аты,</w:t>
      </w:r>
      <w:r>
        <w:br/>
      </w:r>
      <w:r>
        <w:rPr>
          <w:rFonts w:ascii="Times New Roman"/>
          <w:b w:val="false"/>
          <w:i w:val="false"/>
          <w:color w:val="000000"/>
          <w:sz w:val="28"/>
        </w:rPr>
        <w:t>
                                   әкесінің аты - ол болған кезде</w:t>
      </w:r>
      <w:r>
        <w:br/>
      </w:r>
      <w:r>
        <w:rPr>
          <w:rFonts w:ascii="Times New Roman"/>
          <w:b w:val="false"/>
          <w:i w:val="false"/>
          <w:color w:val="000000"/>
          <w:sz w:val="28"/>
        </w:rPr>
        <w:t>
                                    /фамилия, имя, отчество - при его</w:t>
      </w:r>
      <w:r>
        <w:br/>
      </w:r>
      <w:r>
        <w:rPr>
          <w:rFonts w:ascii="Times New Roman"/>
          <w:b w:val="false"/>
          <w:i w:val="false"/>
          <w:color w:val="000000"/>
          <w:sz w:val="28"/>
        </w:rPr>
        <w:t>
                                             наличии)</w:t>
      </w:r>
      <w:r>
        <w:br/>
      </w:r>
      <w:r>
        <w:rPr>
          <w:rFonts w:ascii="Times New Roman"/>
          <w:b w:val="false"/>
          <w:i w:val="false"/>
          <w:color w:val="000000"/>
          <w:sz w:val="28"/>
        </w:rPr>
        <w:t>
Орындаушы ____________________ __________________________________</w:t>
      </w:r>
      <w:r>
        <w:br/>
      </w:r>
      <w:r>
        <w:rPr>
          <w:rFonts w:ascii="Times New Roman"/>
          <w:b w:val="false"/>
          <w:i w:val="false"/>
          <w:color w:val="000000"/>
          <w:sz w:val="28"/>
        </w:rPr>
        <w:t>
Исполнитель (қолы/подпись) (тегі, аты, әкесінің аты - ол болған кезде</w:t>
      </w:r>
      <w:r>
        <w:br/>
      </w:r>
      <w:r>
        <w:rPr>
          <w:rFonts w:ascii="Times New Roman"/>
          <w:b w:val="false"/>
          <w:i w:val="false"/>
          <w:color w:val="000000"/>
          <w:sz w:val="28"/>
        </w:rPr>
        <w:t>
               /фамилия, имя, отчество - при его наличии)</w:t>
      </w:r>
      <w:r>
        <w:br/>
      </w:r>
      <w:r>
        <w:rPr>
          <w:rFonts w:ascii="Times New Roman"/>
          <w:b w:val="false"/>
          <w:i w:val="false"/>
          <w:color w:val="000000"/>
          <w:sz w:val="28"/>
        </w:rPr>
        <w:t>
Телефоны/Телефон _______ «___» ________ 20 __ жыл/год.</w:t>
      </w:r>
    </w:p>
    <w:bookmarkStart w:name="z30" w:id="134"/>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w:t>
      </w:r>
      <w:r>
        <w:br/>
      </w:r>
      <w:r>
        <w:rPr>
          <w:rFonts w:ascii="Times New Roman"/>
          <w:b w:val="false"/>
          <w:i w:val="false"/>
          <w:color w:val="000000"/>
          <w:sz w:val="28"/>
        </w:rPr>
        <w:t>
</w:t>
      </w:r>
      <w:r>
        <w:rPr>
          <w:rFonts w:ascii="Times New Roman"/>
          <w:b w:val="false"/>
          <w:i w:val="false"/>
          <w:color w:val="000000"/>
          <w:sz w:val="28"/>
        </w:rPr>
        <w:t>
      1. В таблице 1. «Ветеринарно-санитарная экспертиза мяса и других, пищевых продуктов животного происхождения на объектах внутренней торговли (рынках)» Формы отчета:</w:t>
      </w:r>
      <w:r>
        <w:br/>
      </w:r>
      <w:r>
        <w:rPr>
          <w:rFonts w:ascii="Times New Roman"/>
          <w:b w:val="false"/>
          <w:i w:val="false"/>
          <w:color w:val="000000"/>
          <w:sz w:val="28"/>
        </w:rPr>
        <w:t>
      1) в столбце А указываются наименование болезней животных, а также наименования мероприятий проведенных по результатам ветеринарно-санитарной экспертизы.</w:t>
      </w:r>
      <w:r>
        <w:br/>
      </w:r>
      <w:r>
        <w:rPr>
          <w:rFonts w:ascii="Times New Roman"/>
          <w:b w:val="false"/>
          <w:i w:val="false"/>
          <w:color w:val="000000"/>
          <w:sz w:val="28"/>
        </w:rPr>
        <w:t>
      2) в графе «мясо (туша)»:</w:t>
      </w:r>
      <w:r>
        <w:br/>
      </w:r>
      <w:r>
        <w:rPr>
          <w:rFonts w:ascii="Times New Roman"/>
          <w:b w:val="false"/>
          <w:i w:val="false"/>
          <w:color w:val="000000"/>
          <w:sz w:val="28"/>
        </w:rPr>
        <w:t>
      в столбце 1 указывается количество туш крупного рогатого скота, прошедших ветеринарно-санитарную экспертизу;</w:t>
      </w:r>
      <w:r>
        <w:br/>
      </w:r>
      <w:r>
        <w:rPr>
          <w:rFonts w:ascii="Times New Roman"/>
          <w:b w:val="false"/>
          <w:i w:val="false"/>
          <w:color w:val="000000"/>
          <w:sz w:val="28"/>
        </w:rPr>
        <w:t>
      в столбце 2 указывается количество туш свиней, прошедших ветеринарно-санитарную экспертизу;</w:t>
      </w:r>
      <w:r>
        <w:br/>
      </w:r>
      <w:r>
        <w:rPr>
          <w:rFonts w:ascii="Times New Roman"/>
          <w:b w:val="false"/>
          <w:i w:val="false"/>
          <w:color w:val="000000"/>
          <w:sz w:val="28"/>
        </w:rPr>
        <w:t>
      в столбце 3 указывается количество туш овец и коз, прошедших ветеринарно-санитарную экспертизу;</w:t>
      </w:r>
      <w:r>
        <w:br/>
      </w:r>
      <w:r>
        <w:rPr>
          <w:rFonts w:ascii="Times New Roman"/>
          <w:b w:val="false"/>
          <w:i w:val="false"/>
          <w:color w:val="000000"/>
          <w:sz w:val="28"/>
        </w:rPr>
        <w:t>
      в столбце 4 указывается количество туш других видов животных, прошедших ветеринарно-санитарную экспертизу.</w:t>
      </w:r>
      <w:r>
        <w:br/>
      </w:r>
      <w:r>
        <w:rPr>
          <w:rFonts w:ascii="Times New Roman"/>
          <w:b w:val="false"/>
          <w:i w:val="false"/>
          <w:color w:val="000000"/>
          <w:sz w:val="28"/>
        </w:rPr>
        <w:t xml:space="preserve">
      3) в графе «Молоко и молочные продукты»: </w:t>
      </w:r>
      <w:r>
        <w:br/>
      </w:r>
      <w:r>
        <w:rPr>
          <w:rFonts w:ascii="Times New Roman"/>
          <w:b w:val="false"/>
          <w:i w:val="false"/>
          <w:color w:val="000000"/>
          <w:sz w:val="28"/>
        </w:rPr>
        <w:t>
      в столбце 5 указывается количество партий молока и молочных продуктов, прошедших ветеринарно-санитарную экспертизу;</w:t>
      </w:r>
      <w:r>
        <w:br/>
      </w:r>
      <w:r>
        <w:rPr>
          <w:rFonts w:ascii="Times New Roman"/>
          <w:b w:val="false"/>
          <w:i w:val="false"/>
          <w:color w:val="000000"/>
          <w:sz w:val="28"/>
        </w:rPr>
        <w:t>
      в столбце 6 указывается количество молока и молочных продуктов, прошедших ветеринарно-санитарную экспертизу в тоннах.</w:t>
      </w:r>
      <w:r>
        <w:br/>
      </w:r>
      <w:r>
        <w:rPr>
          <w:rFonts w:ascii="Times New Roman"/>
          <w:b w:val="false"/>
          <w:i w:val="false"/>
          <w:color w:val="000000"/>
          <w:sz w:val="28"/>
        </w:rPr>
        <w:t>
      4) в графе «Яйца»:</w:t>
      </w:r>
      <w:r>
        <w:br/>
      </w:r>
      <w:r>
        <w:rPr>
          <w:rFonts w:ascii="Times New Roman"/>
          <w:b w:val="false"/>
          <w:i w:val="false"/>
          <w:color w:val="000000"/>
          <w:sz w:val="28"/>
        </w:rPr>
        <w:t>
      в столбце 7 указывается количество партий яиц, прошедших ветеринарно-санитарную экспертизу;</w:t>
      </w:r>
      <w:r>
        <w:br/>
      </w:r>
      <w:r>
        <w:rPr>
          <w:rFonts w:ascii="Times New Roman"/>
          <w:b w:val="false"/>
          <w:i w:val="false"/>
          <w:color w:val="000000"/>
          <w:sz w:val="28"/>
        </w:rPr>
        <w:t>
      в столбце 8 указывается количество яиц, прошедших ветеринарно-санитарную экспертизу в тысячах штук.</w:t>
      </w:r>
      <w:r>
        <w:br/>
      </w:r>
      <w:r>
        <w:rPr>
          <w:rFonts w:ascii="Times New Roman"/>
          <w:b w:val="false"/>
          <w:i w:val="false"/>
          <w:color w:val="000000"/>
          <w:sz w:val="28"/>
        </w:rPr>
        <w:t>
      5) в графе «Другие пищевые продукты»:</w:t>
      </w:r>
      <w:r>
        <w:br/>
      </w:r>
      <w:r>
        <w:rPr>
          <w:rFonts w:ascii="Times New Roman"/>
          <w:b w:val="false"/>
          <w:i w:val="false"/>
          <w:color w:val="000000"/>
          <w:sz w:val="28"/>
        </w:rPr>
        <w:t>
      в столбце 9 указывается количество партий других пищевых продуктов (рыба, рыбные продукты, мед, продукция пчеловодства, корма, кормовые добавки и другие), прошедших ветеринарно-санитарную экспертизу;</w:t>
      </w:r>
      <w:r>
        <w:br/>
      </w:r>
      <w:r>
        <w:rPr>
          <w:rFonts w:ascii="Times New Roman"/>
          <w:b w:val="false"/>
          <w:i w:val="false"/>
          <w:color w:val="000000"/>
          <w:sz w:val="28"/>
        </w:rPr>
        <w:t>
      в столбце 10 указывается количество других пищевых продуктов, прошедших ветеринарно-санитарную экспертизу в тоннах.</w:t>
      </w:r>
      <w:r>
        <w:br/>
      </w:r>
      <w:r>
        <w:rPr>
          <w:rFonts w:ascii="Times New Roman"/>
          <w:b w:val="false"/>
          <w:i w:val="false"/>
          <w:color w:val="000000"/>
          <w:sz w:val="28"/>
        </w:rPr>
        <w:t>
</w:t>
      </w:r>
      <w:r>
        <w:rPr>
          <w:rFonts w:ascii="Times New Roman"/>
          <w:b w:val="false"/>
          <w:i w:val="false"/>
          <w:color w:val="000000"/>
          <w:sz w:val="28"/>
        </w:rPr>
        <w:t>
      2. В таблице 2 «Радиологические исследования объектов государственного ветеринарно-санитарного контроля и надзора в лабораториях ветеринарно-санитарной экспертизы на объектах внутренней торговли (рынках)» Формы отчета:</w:t>
      </w:r>
      <w:r>
        <w:br/>
      </w:r>
      <w:r>
        <w:rPr>
          <w:rFonts w:ascii="Times New Roman"/>
          <w:b w:val="false"/>
          <w:i w:val="false"/>
          <w:color w:val="000000"/>
          <w:sz w:val="28"/>
        </w:rPr>
        <w:t>
      1) в столбце «Наименование продукции» указывается наименование продукции, подвергнутое радиологическим исследованиям;</w:t>
      </w:r>
      <w:r>
        <w:br/>
      </w:r>
      <w:r>
        <w:rPr>
          <w:rFonts w:ascii="Times New Roman"/>
          <w:b w:val="false"/>
          <w:i w:val="false"/>
          <w:color w:val="000000"/>
          <w:sz w:val="28"/>
        </w:rPr>
        <w:t>
      2) в стобце «Количество (тонн, килограмм, литров)» указывается количество продукции подвергнутой радиологическим исследованиям;</w:t>
      </w:r>
      <w:r>
        <w:br/>
      </w:r>
      <w:r>
        <w:rPr>
          <w:rFonts w:ascii="Times New Roman"/>
          <w:b w:val="false"/>
          <w:i w:val="false"/>
          <w:color w:val="000000"/>
          <w:sz w:val="28"/>
        </w:rPr>
        <w:t>
      3) в графе «По результатам исследований»:</w:t>
      </w:r>
      <w:r>
        <w:br/>
      </w:r>
      <w:r>
        <w:rPr>
          <w:rFonts w:ascii="Times New Roman"/>
          <w:b w:val="false"/>
          <w:i w:val="false"/>
          <w:color w:val="000000"/>
          <w:sz w:val="28"/>
        </w:rPr>
        <w:t>
      в столбце «реализованы без ограничения (тонн, килограмм, литров)» указывается количество продукции, которая допущена по результатам радиологических исследований в реализацию без ограничений;</w:t>
      </w:r>
      <w:r>
        <w:br/>
      </w:r>
      <w:r>
        <w:rPr>
          <w:rFonts w:ascii="Times New Roman"/>
          <w:b w:val="false"/>
          <w:i w:val="false"/>
          <w:color w:val="000000"/>
          <w:sz w:val="28"/>
        </w:rPr>
        <w:t>
      в столбце «обеззаражены (тонн, килограмм, литров)» указывается количество продукции, которая по результатам радиологических исследований была направлена на обеззараживание;</w:t>
      </w:r>
      <w:r>
        <w:br/>
      </w:r>
      <w:r>
        <w:rPr>
          <w:rFonts w:ascii="Times New Roman"/>
          <w:b w:val="false"/>
          <w:i w:val="false"/>
          <w:color w:val="000000"/>
          <w:sz w:val="28"/>
        </w:rPr>
        <w:t>
      в столбце «уничтожены (тонн, килограмм, литров)» указывается количество продукции, которая по результатам радиологических исследований была направлена на уничтожение.</w:t>
      </w:r>
    </w:p>
    <w:bookmarkEnd w:id="134"/>
    <w:bookmarkStart w:name="z196" w:id="135"/>
    <w:p>
      <w:pPr>
        <w:spacing w:after="0"/>
        <w:ind w:left="0"/>
        <w:jc w:val="both"/>
      </w:pPr>
      <w:r>
        <w:rPr>
          <w:rFonts w:ascii="Times New Roman"/>
          <w:b w:val="false"/>
          <w:i w:val="false"/>
          <w:color w:val="000000"/>
          <w:sz w:val="28"/>
        </w:rPr>
        <w:t xml:space="preserve">
Приложение 35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135"/>
    <w:bookmarkStart w:name="z197" w:id="13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36"/>
    <w:bookmarkStart w:name="z198" w:id="137"/>
    <w:p>
      <w:pPr>
        <w:spacing w:after="0"/>
        <w:ind w:left="0"/>
        <w:jc w:val="left"/>
      </w:pPr>
      <w:r>
        <w:rPr>
          <w:rFonts w:ascii="Times New Roman"/>
          <w:b/>
          <w:i w:val="false"/>
          <w:color w:val="000000"/>
        </w:rPr>
        <w:t xml:space="preserve"> 
Отчет о наличии и расходовании биопрепаратов, полученных</w:t>
      </w:r>
      <w:r>
        <w:br/>
      </w:r>
      <w:r>
        <w:rPr>
          <w:rFonts w:ascii="Times New Roman"/>
          <w:b/>
          <w:i w:val="false"/>
          <w:color w:val="000000"/>
        </w:rPr>
        <w:t>
по государственному заказу</w:t>
      </w:r>
    </w:p>
    <w:bookmarkEnd w:id="137"/>
    <w:p>
      <w:pPr>
        <w:spacing w:after="0"/>
        <w:ind w:left="0"/>
        <w:jc w:val="both"/>
      </w:pPr>
      <w:r>
        <w:rPr>
          <w:rFonts w:ascii="Times New Roman"/>
          <w:b w:val="false"/>
          <w:i w:val="false"/>
          <w:color w:val="000000"/>
          <w:sz w:val="28"/>
        </w:rPr>
        <w:t>Индекс: 3-вет</w:t>
      </w:r>
    </w:p>
    <w:p>
      <w:pPr>
        <w:spacing w:after="0"/>
        <w:ind w:left="0"/>
        <w:jc w:val="both"/>
      </w:pPr>
      <w:r>
        <w:rPr>
          <w:rFonts w:ascii="Times New Roman"/>
          <w:b w:val="false"/>
          <w:i w:val="false"/>
          <w:color w:val="000000"/>
          <w:sz w:val="28"/>
        </w:rPr>
        <w:t>Периодичность: месячная</w:t>
      </w:r>
    </w:p>
    <w:p>
      <w:pPr>
        <w:spacing w:after="0"/>
        <w:ind w:left="0"/>
        <w:jc w:val="both"/>
      </w:pPr>
      <w:r>
        <w:rPr>
          <w:rFonts w:ascii="Times New Roman"/>
          <w:b w:val="false"/>
          <w:i w:val="false"/>
          <w:color w:val="000000"/>
          <w:sz w:val="28"/>
        </w:rPr>
        <w:t>      Представляют:</w:t>
      </w:r>
      <w:r>
        <w:br/>
      </w:r>
      <w:r>
        <w:rPr>
          <w:rFonts w:ascii="Times New Roman"/>
          <w:b w:val="false"/>
          <w:i w:val="false"/>
          <w:color w:val="000000"/>
          <w:sz w:val="28"/>
        </w:rPr>
        <w:t>
      1) физические и юридические лица, осуществляющие предпринимательскую деятельность в области ветеринарии – в подразделения местных исполнительных органов осуществляющих деятельность в области ветеринарии не позднее 5-го числа месяца, следующего за отчетным периодом;</w:t>
      </w:r>
      <w:r>
        <w:br/>
      </w:r>
      <w:r>
        <w:rPr>
          <w:rFonts w:ascii="Times New Roman"/>
          <w:b w:val="false"/>
          <w:i w:val="false"/>
          <w:color w:val="000000"/>
          <w:sz w:val="28"/>
        </w:rPr>
        <w:t>
      2) подразделения местных исполнительных органов осуществляющих деятельность в области ветеринарии – в Министерство сельского хозяйства Республики Казахстан не позднее 20-го числа месяца, следующего за отчетным периодом.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2210"/>
        <w:gridCol w:w="994"/>
        <w:gridCol w:w="1257"/>
        <w:gridCol w:w="1243"/>
        <w:gridCol w:w="994"/>
        <w:gridCol w:w="1852"/>
        <w:gridCol w:w="943"/>
        <w:gridCol w:w="1309"/>
        <w:gridCol w:w="1110"/>
      </w:tblGrid>
      <w:tr>
        <w:trPr>
          <w:trHeight w:val="675" w:hRule="atLeast"/>
        </w:trPr>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 порядку</w:t>
            </w:r>
          </w:p>
        </w:tc>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Биопре-</w:t>
            </w:r>
            <w:r>
              <w:br/>
            </w:r>
            <w:r>
              <w:rPr>
                <w:rFonts w:ascii="Times New Roman"/>
                <w:b w:val="false"/>
                <w:i w:val="false"/>
                <w:color w:val="000000"/>
                <w:sz w:val="20"/>
              </w:rPr>
              <w:t>
</w:t>
            </w:r>
            <w:r>
              <w:rPr>
                <w:rFonts w:ascii="Times New Roman"/>
                <w:b w:val="false"/>
                <w:i w:val="false"/>
                <w:color w:val="000000"/>
                <w:sz w:val="20"/>
              </w:rPr>
              <w:t>параттың</w:t>
            </w:r>
            <w:r>
              <w:br/>
            </w:r>
            <w:r>
              <w:rPr>
                <w:rFonts w:ascii="Times New Roman"/>
                <w:b w:val="false"/>
                <w:i w:val="false"/>
                <w:color w:val="000000"/>
                <w:sz w:val="20"/>
              </w:rPr>
              <w:t>
</w:t>
            </w:r>
            <w:r>
              <w:rPr>
                <w:rFonts w:ascii="Times New Roman"/>
                <w:b w:val="false"/>
                <w:i w:val="false"/>
                <w:color w:val="000000"/>
                <w:sz w:val="20"/>
              </w:rPr>
              <w:t>атауы және</w:t>
            </w:r>
            <w:r>
              <w:br/>
            </w:r>
            <w:r>
              <w:rPr>
                <w:rFonts w:ascii="Times New Roman"/>
                <w:b w:val="false"/>
                <w:i w:val="false"/>
                <w:color w:val="000000"/>
                <w:sz w:val="20"/>
              </w:rPr>
              <w:t>
</w:t>
            </w:r>
            <w:r>
              <w:rPr>
                <w:rFonts w:ascii="Times New Roman"/>
                <w:b w:val="false"/>
                <w:i w:val="false"/>
                <w:color w:val="000000"/>
                <w:sz w:val="20"/>
              </w:rPr>
              <w:t>шығарушы</w:t>
            </w:r>
            <w:r>
              <w:br/>
            </w:r>
            <w:r>
              <w:rPr>
                <w:rFonts w:ascii="Times New Roman"/>
                <w:b w:val="false"/>
                <w:i w:val="false"/>
                <w:color w:val="000000"/>
                <w:sz w:val="20"/>
              </w:rPr>
              <w:t>
</w:t>
            </w:r>
            <w:r>
              <w:rPr>
                <w:rFonts w:ascii="Times New Roman"/>
                <w:b w:val="false"/>
                <w:i w:val="false"/>
                <w:color w:val="000000"/>
                <w:sz w:val="20"/>
              </w:rPr>
              <w:t>кәсiпорын-</w:t>
            </w:r>
            <w:r>
              <w:br/>
            </w:r>
            <w:r>
              <w:rPr>
                <w:rFonts w:ascii="Times New Roman"/>
                <w:b w:val="false"/>
                <w:i w:val="false"/>
                <w:color w:val="000000"/>
                <w:sz w:val="20"/>
              </w:rPr>
              <w:t>
</w:t>
            </w:r>
            <w:r>
              <w:rPr>
                <w:rFonts w:ascii="Times New Roman"/>
                <w:b w:val="false"/>
                <w:i w:val="false"/>
                <w:color w:val="000000"/>
                <w:sz w:val="20"/>
              </w:rPr>
              <w:t>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биопре-</w:t>
            </w:r>
            <w:r>
              <w:br/>
            </w:r>
            <w:r>
              <w:rPr>
                <w:rFonts w:ascii="Times New Roman"/>
                <w:b w:val="false"/>
                <w:i w:val="false"/>
                <w:color w:val="000000"/>
                <w:sz w:val="20"/>
              </w:rPr>
              <w:t>
</w:t>
            </w:r>
            <w:r>
              <w:rPr>
                <w:rFonts w:ascii="Times New Roman"/>
                <w:b w:val="false"/>
                <w:i w:val="false"/>
                <w:color w:val="000000"/>
                <w:sz w:val="20"/>
              </w:rPr>
              <w:t>парата и</w:t>
            </w:r>
            <w:r>
              <w:br/>
            </w:r>
            <w:r>
              <w:rPr>
                <w:rFonts w:ascii="Times New Roman"/>
                <w:b w:val="false"/>
                <w:i w:val="false"/>
                <w:color w:val="000000"/>
                <w:sz w:val="20"/>
              </w:rPr>
              <w:t>
</w:t>
            </w:r>
            <w:r>
              <w:rPr>
                <w:rFonts w:ascii="Times New Roman"/>
                <w:b w:val="false"/>
                <w:i w:val="false"/>
                <w:color w:val="000000"/>
                <w:sz w:val="20"/>
              </w:rPr>
              <w:t>предприя-</w:t>
            </w:r>
            <w:r>
              <w:br/>
            </w:r>
            <w:r>
              <w:rPr>
                <w:rFonts w:ascii="Times New Roman"/>
                <w:b w:val="false"/>
                <w:i w:val="false"/>
                <w:color w:val="000000"/>
                <w:sz w:val="20"/>
              </w:rPr>
              <w:t>
</w:t>
            </w:r>
            <w:r>
              <w:rPr>
                <w:rFonts w:ascii="Times New Roman"/>
                <w:b w:val="false"/>
                <w:i w:val="false"/>
                <w:color w:val="000000"/>
                <w:sz w:val="20"/>
              </w:rPr>
              <w:t>тия-изготовителя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Биопре-</w:t>
            </w:r>
            <w:r>
              <w:br/>
            </w:r>
            <w:r>
              <w:rPr>
                <w:rFonts w:ascii="Times New Roman"/>
                <w:b w:val="false"/>
                <w:i w:val="false"/>
                <w:color w:val="000000"/>
                <w:sz w:val="20"/>
              </w:rPr>
              <w:t>
</w:t>
            </w:r>
            <w:r>
              <w:rPr>
                <w:rFonts w:ascii="Times New Roman"/>
                <w:b w:val="false"/>
                <w:i w:val="false"/>
                <w:color w:val="000000"/>
                <w:sz w:val="20"/>
              </w:rPr>
              <w:t>параттың</w:t>
            </w:r>
            <w:r>
              <w:br/>
            </w:r>
            <w:r>
              <w:rPr>
                <w:rFonts w:ascii="Times New Roman"/>
                <w:b w:val="false"/>
                <w:i w:val="false"/>
                <w:color w:val="000000"/>
                <w:sz w:val="20"/>
              </w:rPr>
              <w:t>
</w:t>
            </w:r>
            <w:r>
              <w:rPr>
                <w:rFonts w:ascii="Times New Roman"/>
                <w:b w:val="false"/>
                <w:i w:val="false"/>
                <w:color w:val="000000"/>
                <w:sz w:val="20"/>
              </w:rPr>
              <w:t>жыл басындағы</w:t>
            </w:r>
            <w:r>
              <w:br/>
            </w:r>
            <w:r>
              <w:rPr>
                <w:rFonts w:ascii="Times New Roman"/>
                <w:b w:val="false"/>
                <w:i w:val="false"/>
                <w:color w:val="000000"/>
                <w:sz w:val="20"/>
              </w:rPr>
              <w:t>
</w:t>
            </w:r>
            <w:r>
              <w:rPr>
                <w:rFonts w:ascii="Times New Roman"/>
                <w:b w:val="false"/>
                <w:i w:val="false"/>
                <w:color w:val="000000"/>
                <w:sz w:val="20"/>
              </w:rPr>
              <w:t>саны/Наличие</w:t>
            </w:r>
            <w:r>
              <w:br/>
            </w:r>
            <w:r>
              <w:rPr>
                <w:rFonts w:ascii="Times New Roman"/>
                <w:b w:val="false"/>
                <w:i w:val="false"/>
                <w:color w:val="000000"/>
                <w:sz w:val="20"/>
              </w:rPr>
              <w:t>
</w:t>
            </w:r>
            <w:r>
              <w:rPr>
                <w:rFonts w:ascii="Times New Roman"/>
                <w:b w:val="false"/>
                <w:i w:val="false"/>
                <w:color w:val="000000"/>
                <w:sz w:val="20"/>
              </w:rPr>
              <w:t>биопре-</w:t>
            </w:r>
            <w:r>
              <w:br/>
            </w:r>
            <w:r>
              <w:rPr>
                <w:rFonts w:ascii="Times New Roman"/>
                <w:b w:val="false"/>
                <w:i w:val="false"/>
                <w:color w:val="000000"/>
                <w:sz w:val="20"/>
              </w:rPr>
              <w:t>
</w:t>
            </w:r>
            <w:r>
              <w:rPr>
                <w:rFonts w:ascii="Times New Roman"/>
                <w:b w:val="false"/>
                <w:i w:val="false"/>
                <w:color w:val="000000"/>
                <w:sz w:val="20"/>
              </w:rPr>
              <w:t>парата на</w:t>
            </w:r>
            <w:r>
              <w:br/>
            </w:r>
            <w:r>
              <w:rPr>
                <w:rFonts w:ascii="Times New Roman"/>
                <w:b w:val="false"/>
                <w:i w:val="false"/>
                <w:color w:val="000000"/>
                <w:sz w:val="20"/>
              </w:rPr>
              <w:t>
</w:t>
            </w:r>
            <w:r>
              <w:rPr>
                <w:rFonts w:ascii="Times New Roman"/>
                <w:b w:val="false"/>
                <w:i w:val="false"/>
                <w:color w:val="000000"/>
                <w:sz w:val="20"/>
              </w:rPr>
              <w:t>начало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Биопре-</w:t>
            </w:r>
            <w:r>
              <w:br/>
            </w:r>
            <w:r>
              <w:rPr>
                <w:rFonts w:ascii="Times New Roman"/>
                <w:b w:val="false"/>
                <w:i w:val="false"/>
                <w:color w:val="000000"/>
                <w:sz w:val="20"/>
              </w:rPr>
              <w:t>
</w:t>
            </w:r>
            <w:r>
              <w:rPr>
                <w:rFonts w:ascii="Times New Roman"/>
                <w:b w:val="false"/>
                <w:i w:val="false"/>
                <w:color w:val="000000"/>
                <w:sz w:val="20"/>
              </w:rPr>
              <w:t>параттың</w:t>
            </w:r>
            <w:r>
              <w:br/>
            </w:r>
            <w:r>
              <w:rPr>
                <w:rFonts w:ascii="Times New Roman"/>
                <w:b w:val="false"/>
                <w:i w:val="false"/>
                <w:color w:val="000000"/>
                <w:sz w:val="20"/>
              </w:rPr>
              <w:t>
</w:t>
            </w:r>
            <w:r>
              <w:rPr>
                <w:rFonts w:ascii="Times New Roman"/>
                <w:b w:val="false"/>
                <w:i w:val="false"/>
                <w:color w:val="000000"/>
                <w:sz w:val="20"/>
              </w:rPr>
              <w:t>есеп беру</w:t>
            </w:r>
            <w:r>
              <w:br/>
            </w:r>
            <w:r>
              <w:rPr>
                <w:rFonts w:ascii="Times New Roman"/>
                <w:b w:val="false"/>
                <w:i w:val="false"/>
                <w:color w:val="000000"/>
                <w:sz w:val="20"/>
              </w:rPr>
              <w:t>
</w:t>
            </w:r>
            <w:r>
              <w:rPr>
                <w:rFonts w:ascii="Times New Roman"/>
                <w:b w:val="false"/>
                <w:i w:val="false"/>
                <w:color w:val="000000"/>
                <w:sz w:val="20"/>
              </w:rPr>
              <w:t>айында</w:t>
            </w:r>
            <w:r>
              <w:br/>
            </w:r>
            <w:r>
              <w:rPr>
                <w:rFonts w:ascii="Times New Roman"/>
                <w:b w:val="false"/>
                <w:i w:val="false"/>
                <w:color w:val="000000"/>
                <w:sz w:val="20"/>
              </w:rPr>
              <w:t>
</w:t>
            </w:r>
            <w:r>
              <w:rPr>
                <w:rFonts w:ascii="Times New Roman"/>
                <w:b w:val="false"/>
                <w:i w:val="false"/>
                <w:color w:val="000000"/>
                <w:sz w:val="20"/>
              </w:rPr>
              <w:t>түстi/</w:t>
            </w:r>
            <w:r>
              <w:br/>
            </w:r>
            <w:r>
              <w:rPr>
                <w:rFonts w:ascii="Times New Roman"/>
                <w:b w:val="false"/>
                <w:i w:val="false"/>
                <w:color w:val="000000"/>
                <w:sz w:val="20"/>
              </w:rPr>
              <w:t>
</w:t>
            </w:r>
            <w:r>
              <w:rPr>
                <w:rFonts w:ascii="Times New Roman"/>
                <w:b w:val="false"/>
                <w:i w:val="false"/>
                <w:color w:val="000000"/>
                <w:sz w:val="20"/>
              </w:rPr>
              <w:t>Поступило</w:t>
            </w:r>
            <w:r>
              <w:br/>
            </w:r>
            <w:r>
              <w:rPr>
                <w:rFonts w:ascii="Times New Roman"/>
                <w:b w:val="false"/>
                <w:i w:val="false"/>
                <w:color w:val="000000"/>
                <w:sz w:val="20"/>
              </w:rPr>
              <w:t>
</w:t>
            </w:r>
            <w:r>
              <w:rPr>
                <w:rFonts w:ascii="Times New Roman"/>
                <w:b w:val="false"/>
                <w:i w:val="false"/>
                <w:color w:val="000000"/>
                <w:sz w:val="20"/>
              </w:rPr>
              <w:t>биопре-</w:t>
            </w:r>
            <w:r>
              <w:br/>
            </w:r>
            <w:r>
              <w:rPr>
                <w:rFonts w:ascii="Times New Roman"/>
                <w:b w:val="false"/>
                <w:i w:val="false"/>
                <w:color w:val="000000"/>
                <w:sz w:val="20"/>
              </w:rPr>
              <w:t>
</w:t>
            </w:r>
            <w:r>
              <w:rPr>
                <w:rFonts w:ascii="Times New Roman"/>
                <w:b w:val="false"/>
                <w:i w:val="false"/>
                <w:color w:val="000000"/>
                <w:sz w:val="20"/>
              </w:rPr>
              <w:t>паратов в</w:t>
            </w:r>
            <w:r>
              <w:br/>
            </w:r>
            <w:r>
              <w:rPr>
                <w:rFonts w:ascii="Times New Roman"/>
                <w:b w:val="false"/>
                <w:i w:val="false"/>
                <w:color w:val="000000"/>
                <w:sz w:val="20"/>
              </w:rPr>
              <w:t>
</w:t>
            </w:r>
            <w:r>
              <w:rPr>
                <w:rFonts w:ascii="Times New Roman"/>
                <w:b w:val="false"/>
                <w:i w:val="false"/>
                <w:color w:val="000000"/>
                <w:sz w:val="20"/>
              </w:rPr>
              <w:t>отчетном</w:t>
            </w:r>
            <w:r>
              <w:br/>
            </w:r>
            <w:r>
              <w:rPr>
                <w:rFonts w:ascii="Times New Roman"/>
                <w:b w:val="false"/>
                <w:i w:val="false"/>
                <w:color w:val="000000"/>
                <w:sz w:val="20"/>
              </w:rPr>
              <w:t>
</w:t>
            </w:r>
            <w:r>
              <w:rPr>
                <w:rFonts w:ascii="Times New Roman"/>
                <w:b w:val="false"/>
                <w:i w:val="false"/>
                <w:color w:val="000000"/>
                <w:sz w:val="20"/>
              </w:rPr>
              <w:t>месяце</w:t>
            </w:r>
          </w:p>
        </w:tc>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r>
              <w:br/>
            </w:r>
            <w:r>
              <w:rPr>
                <w:rFonts w:ascii="Times New Roman"/>
                <w:b w:val="false"/>
                <w:i w:val="false"/>
                <w:color w:val="000000"/>
                <w:sz w:val="20"/>
              </w:rPr>
              <w:t>
</w:t>
            </w:r>
            <w:r>
              <w:rPr>
                <w:rFonts w:ascii="Times New Roman"/>
                <w:b w:val="false"/>
                <w:i w:val="false"/>
                <w:color w:val="000000"/>
                <w:sz w:val="20"/>
              </w:rPr>
              <w:t>беру</w:t>
            </w:r>
            <w:r>
              <w:br/>
            </w:r>
            <w:r>
              <w:rPr>
                <w:rFonts w:ascii="Times New Roman"/>
                <w:b w:val="false"/>
                <w:i w:val="false"/>
                <w:color w:val="000000"/>
                <w:sz w:val="20"/>
              </w:rPr>
              <w:t>
</w:t>
            </w:r>
            <w:r>
              <w:rPr>
                <w:rFonts w:ascii="Times New Roman"/>
                <w:b w:val="false"/>
                <w:i w:val="false"/>
                <w:color w:val="000000"/>
                <w:sz w:val="20"/>
              </w:rPr>
              <w:t>айында</w:t>
            </w:r>
            <w:r>
              <w:br/>
            </w:r>
            <w:r>
              <w:rPr>
                <w:rFonts w:ascii="Times New Roman"/>
                <w:b w:val="false"/>
                <w:i w:val="false"/>
                <w:color w:val="000000"/>
                <w:sz w:val="20"/>
              </w:rPr>
              <w:t>
</w:t>
            </w:r>
            <w:r>
              <w:rPr>
                <w:rFonts w:ascii="Times New Roman"/>
                <w:b w:val="false"/>
                <w:i w:val="false"/>
                <w:color w:val="000000"/>
                <w:sz w:val="20"/>
              </w:rPr>
              <w:t>биопре-</w:t>
            </w:r>
            <w:r>
              <w:br/>
            </w:r>
            <w:r>
              <w:rPr>
                <w:rFonts w:ascii="Times New Roman"/>
                <w:b w:val="false"/>
                <w:i w:val="false"/>
                <w:color w:val="000000"/>
                <w:sz w:val="20"/>
              </w:rPr>
              <w:t>
</w:t>
            </w:r>
            <w:r>
              <w:rPr>
                <w:rFonts w:ascii="Times New Roman"/>
                <w:b w:val="false"/>
                <w:i w:val="false"/>
                <w:color w:val="000000"/>
                <w:sz w:val="20"/>
              </w:rPr>
              <w:t>параттың</w:t>
            </w:r>
            <w:r>
              <w:br/>
            </w:r>
            <w:r>
              <w:rPr>
                <w:rFonts w:ascii="Times New Roman"/>
                <w:b w:val="false"/>
                <w:i w:val="false"/>
                <w:color w:val="000000"/>
                <w:sz w:val="20"/>
              </w:rPr>
              <w:t>
</w:t>
            </w:r>
            <w:r>
              <w:rPr>
                <w:rFonts w:ascii="Times New Roman"/>
                <w:b w:val="false"/>
                <w:i w:val="false"/>
                <w:color w:val="000000"/>
                <w:sz w:val="20"/>
              </w:rPr>
              <w:t>қолданылды</w:t>
            </w:r>
            <w:r>
              <w:br/>
            </w:r>
            <w:r>
              <w:rPr>
                <w:rFonts w:ascii="Times New Roman"/>
                <w:b w:val="false"/>
                <w:i w:val="false"/>
                <w:color w:val="000000"/>
                <w:sz w:val="20"/>
              </w:rPr>
              <w:t>
</w:t>
            </w:r>
            <w:r>
              <w:rPr>
                <w:rFonts w:ascii="Times New Roman"/>
                <w:b w:val="false"/>
                <w:i w:val="false"/>
                <w:color w:val="000000"/>
                <w:sz w:val="20"/>
              </w:rPr>
              <w:t>(мың доза)/</w:t>
            </w:r>
            <w:r>
              <w:br/>
            </w:r>
            <w:r>
              <w:rPr>
                <w:rFonts w:ascii="Times New Roman"/>
                <w:b w:val="false"/>
                <w:i w:val="false"/>
                <w:color w:val="000000"/>
                <w:sz w:val="20"/>
              </w:rPr>
              <w:t>
</w:t>
            </w:r>
            <w:r>
              <w:rPr>
                <w:rFonts w:ascii="Times New Roman"/>
                <w:b w:val="false"/>
                <w:i w:val="false"/>
                <w:color w:val="000000"/>
                <w:sz w:val="20"/>
              </w:rPr>
              <w:t>Использовано</w:t>
            </w:r>
            <w:r>
              <w:br/>
            </w:r>
            <w:r>
              <w:rPr>
                <w:rFonts w:ascii="Times New Roman"/>
                <w:b w:val="false"/>
                <w:i w:val="false"/>
                <w:color w:val="000000"/>
                <w:sz w:val="20"/>
              </w:rPr>
              <w:t>
</w:t>
            </w:r>
            <w:r>
              <w:rPr>
                <w:rFonts w:ascii="Times New Roman"/>
                <w:b w:val="false"/>
                <w:i w:val="false"/>
                <w:color w:val="000000"/>
                <w:sz w:val="20"/>
              </w:rPr>
              <w:t>биопре-</w:t>
            </w:r>
            <w:r>
              <w:br/>
            </w:r>
            <w:r>
              <w:rPr>
                <w:rFonts w:ascii="Times New Roman"/>
                <w:b w:val="false"/>
                <w:i w:val="false"/>
                <w:color w:val="000000"/>
                <w:sz w:val="20"/>
              </w:rPr>
              <w:t>
</w:t>
            </w:r>
            <w:r>
              <w:rPr>
                <w:rFonts w:ascii="Times New Roman"/>
                <w:b w:val="false"/>
                <w:i w:val="false"/>
                <w:color w:val="000000"/>
                <w:sz w:val="20"/>
              </w:rPr>
              <w:t>паратов</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месяце</w:t>
            </w:r>
            <w:r>
              <w:br/>
            </w:r>
            <w:r>
              <w:rPr>
                <w:rFonts w:ascii="Times New Roman"/>
                <w:b w:val="false"/>
                <w:i w:val="false"/>
                <w:color w:val="000000"/>
                <w:sz w:val="20"/>
              </w:rPr>
              <w:t>
</w:t>
            </w:r>
            <w:r>
              <w:rPr>
                <w:rFonts w:ascii="Times New Roman"/>
                <w:b w:val="false"/>
                <w:i w:val="false"/>
                <w:color w:val="000000"/>
                <w:sz w:val="20"/>
              </w:rPr>
              <w:t>(тысяч доз)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Биопре-</w:t>
            </w:r>
            <w:r>
              <w:br/>
            </w:r>
            <w:r>
              <w:rPr>
                <w:rFonts w:ascii="Times New Roman"/>
                <w:b w:val="false"/>
                <w:i w:val="false"/>
                <w:color w:val="000000"/>
                <w:sz w:val="20"/>
              </w:rPr>
              <w:t>
</w:t>
            </w:r>
            <w:r>
              <w:rPr>
                <w:rFonts w:ascii="Times New Roman"/>
                <w:b w:val="false"/>
                <w:i w:val="false"/>
                <w:color w:val="000000"/>
                <w:sz w:val="20"/>
              </w:rPr>
              <w:t>параттың</w:t>
            </w:r>
            <w:r>
              <w:br/>
            </w:r>
            <w:r>
              <w:rPr>
                <w:rFonts w:ascii="Times New Roman"/>
                <w:b w:val="false"/>
                <w:i w:val="false"/>
                <w:color w:val="000000"/>
                <w:sz w:val="20"/>
              </w:rPr>
              <w:t>
</w:t>
            </w:r>
            <w:r>
              <w:rPr>
                <w:rFonts w:ascii="Times New Roman"/>
                <w:b w:val="false"/>
                <w:i w:val="false"/>
                <w:color w:val="000000"/>
                <w:sz w:val="20"/>
              </w:rPr>
              <w:t>есеп беру</w:t>
            </w:r>
            <w:r>
              <w:br/>
            </w:r>
            <w:r>
              <w:rPr>
                <w:rFonts w:ascii="Times New Roman"/>
                <w:b w:val="false"/>
                <w:i w:val="false"/>
                <w:color w:val="000000"/>
                <w:sz w:val="20"/>
              </w:rPr>
              <w:t>
</w:t>
            </w:r>
            <w:r>
              <w:rPr>
                <w:rFonts w:ascii="Times New Roman"/>
                <w:b w:val="false"/>
                <w:i w:val="false"/>
                <w:color w:val="000000"/>
                <w:sz w:val="20"/>
              </w:rPr>
              <w:t>айының</w:t>
            </w:r>
            <w:r>
              <w:br/>
            </w:r>
            <w:r>
              <w:rPr>
                <w:rFonts w:ascii="Times New Roman"/>
                <w:b w:val="false"/>
                <w:i w:val="false"/>
                <w:color w:val="000000"/>
                <w:sz w:val="20"/>
              </w:rPr>
              <w:t>
</w:t>
            </w:r>
            <w:r>
              <w:rPr>
                <w:rFonts w:ascii="Times New Roman"/>
                <w:b w:val="false"/>
                <w:i w:val="false"/>
                <w:color w:val="000000"/>
                <w:sz w:val="20"/>
              </w:rPr>
              <w:t>соңындағы</w:t>
            </w:r>
            <w:r>
              <w:br/>
            </w:r>
            <w:r>
              <w:rPr>
                <w:rFonts w:ascii="Times New Roman"/>
                <w:b w:val="false"/>
                <w:i w:val="false"/>
                <w:color w:val="000000"/>
                <w:sz w:val="20"/>
              </w:rPr>
              <w:t>
</w:t>
            </w:r>
            <w:r>
              <w:rPr>
                <w:rFonts w:ascii="Times New Roman"/>
                <w:b w:val="false"/>
                <w:i w:val="false"/>
                <w:color w:val="000000"/>
                <w:sz w:val="20"/>
              </w:rPr>
              <w:t>қалдығы/</w:t>
            </w:r>
            <w:r>
              <w:br/>
            </w:r>
            <w:r>
              <w:rPr>
                <w:rFonts w:ascii="Times New Roman"/>
                <w:b w:val="false"/>
                <w:i w:val="false"/>
                <w:color w:val="000000"/>
                <w:sz w:val="20"/>
              </w:rPr>
              <w:t>
</w:t>
            </w:r>
            <w:r>
              <w:rPr>
                <w:rFonts w:ascii="Times New Roman"/>
                <w:b w:val="false"/>
                <w:i w:val="false"/>
                <w:color w:val="000000"/>
                <w:sz w:val="20"/>
              </w:rPr>
              <w:t>Остаток</w:t>
            </w:r>
            <w:r>
              <w:br/>
            </w:r>
            <w:r>
              <w:rPr>
                <w:rFonts w:ascii="Times New Roman"/>
                <w:b w:val="false"/>
                <w:i w:val="false"/>
                <w:color w:val="000000"/>
                <w:sz w:val="20"/>
              </w:rPr>
              <w:t>
</w:t>
            </w:r>
            <w:r>
              <w:rPr>
                <w:rFonts w:ascii="Times New Roman"/>
                <w:b w:val="false"/>
                <w:i w:val="false"/>
                <w:color w:val="000000"/>
                <w:sz w:val="20"/>
              </w:rPr>
              <w:t>биопре-</w:t>
            </w:r>
            <w:r>
              <w:br/>
            </w:r>
            <w:r>
              <w:rPr>
                <w:rFonts w:ascii="Times New Roman"/>
                <w:b w:val="false"/>
                <w:i w:val="false"/>
                <w:color w:val="000000"/>
                <w:sz w:val="20"/>
              </w:rPr>
              <w:t>
</w:t>
            </w:r>
            <w:r>
              <w:rPr>
                <w:rFonts w:ascii="Times New Roman"/>
                <w:b w:val="false"/>
                <w:i w:val="false"/>
                <w:color w:val="000000"/>
                <w:sz w:val="20"/>
              </w:rPr>
              <w:t>паратов</w:t>
            </w:r>
            <w:r>
              <w:br/>
            </w:r>
            <w:r>
              <w:rPr>
                <w:rFonts w:ascii="Times New Roman"/>
                <w:b w:val="false"/>
                <w:i w:val="false"/>
                <w:color w:val="000000"/>
                <w:sz w:val="20"/>
              </w:rPr>
              <w:t>
</w:t>
            </w:r>
            <w:r>
              <w:rPr>
                <w:rFonts w:ascii="Times New Roman"/>
                <w:b w:val="false"/>
                <w:i w:val="false"/>
                <w:color w:val="000000"/>
                <w:sz w:val="20"/>
              </w:rPr>
              <w:t>на 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месяца</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доза/</w:t>
            </w:r>
            <w:r>
              <w:br/>
            </w:r>
            <w:r>
              <w:rPr>
                <w:rFonts w:ascii="Times New Roman"/>
                <w:b w:val="false"/>
                <w:i w:val="false"/>
                <w:color w:val="000000"/>
                <w:sz w:val="20"/>
              </w:rPr>
              <w:t>
</w:t>
            </w:r>
            <w:r>
              <w:rPr>
                <w:rFonts w:ascii="Times New Roman"/>
                <w:b w:val="false"/>
                <w:i w:val="false"/>
                <w:color w:val="000000"/>
                <w:sz w:val="20"/>
              </w:rPr>
              <w:t>тысяч</w:t>
            </w:r>
            <w:r>
              <w:br/>
            </w:r>
            <w:r>
              <w:rPr>
                <w:rFonts w:ascii="Times New Roman"/>
                <w:b w:val="false"/>
                <w:i w:val="false"/>
                <w:color w:val="000000"/>
                <w:sz w:val="20"/>
              </w:rPr>
              <w:t>
</w:t>
            </w:r>
            <w:r>
              <w:rPr>
                <w:rFonts w:ascii="Times New Roman"/>
                <w:b w:val="false"/>
                <w:i w:val="false"/>
                <w:color w:val="000000"/>
                <w:sz w:val="20"/>
              </w:rPr>
              <w:t>доз</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w:t>
            </w:r>
            <w:r>
              <w:br/>
            </w:r>
            <w:r>
              <w:rPr>
                <w:rFonts w:ascii="Times New Roman"/>
                <w:b w:val="false"/>
                <w:i w:val="false"/>
                <w:color w:val="000000"/>
                <w:sz w:val="20"/>
              </w:rPr>
              <w:t>
</w:t>
            </w:r>
            <w:r>
              <w:rPr>
                <w:rFonts w:ascii="Times New Roman"/>
                <w:b w:val="false"/>
                <w:i w:val="false"/>
                <w:color w:val="000000"/>
                <w:sz w:val="20"/>
              </w:rPr>
              <w:t>мерзiмi/</w:t>
            </w:r>
            <w:r>
              <w:br/>
            </w:r>
            <w:r>
              <w:rPr>
                <w:rFonts w:ascii="Times New Roman"/>
                <w:b w:val="false"/>
                <w:i w:val="false"/>
                <w:color w:val="000000"/>
                <w:sz w:val="20"/>
              </w:rPr>
              <w:t>
</w:t>
            </w: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годности</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w:t>
            </w:r>
            <w:r>
              <w:br/>
            </w:r>
            <w:r>
              <w:rPr>
                <w:rFonts w:ascii="Times New Roman"/>
                <w:b w:val="false"/>
                <w:i w:val="false"/>
                <w:color w:val="000000"/>
                <w:sz w:val="20"/>
              </w:rPr>
              <w:t>
</w:t>
            </w: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поступления</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доза/</w:t>
            </w:r>
            <w:r>
              <w:br/>
            </w:r>
            <w:r>
              <w:rPr>
                <w:rFonts w:ascii="Times New Roman"/>
                <w:b w:val="false"/>
                <w:i w:val="false"/>
                <w:color w:val="000000"/>
                <w:sz w:val="20"/>
              </w:rPr>
              <w:t>
</w:t>
            </w:r>
            <w:r>
              <w:rPr>
                <w:rFonts w:ascii="Times New Roman"/>
                <w:b w:val="false"/>
                <w:i w:val="false"/>
                <w:color w:val="000000"/>
                <w:sz w:val="20"/>
              </w:rPr>
              <w:t>тысяч</w:t>
            </w:r>
            <w:r>
              <w:br/>
            </w:r>
            <w:r>
              <w:rPr>
                <w:rFonts w:ascii="Times New Roman"/>
                <w:b w:val="false"/>
                <w:i w:val="false"/>
                <w:color w:val="000000"/>
                <w:sz w:val="20"/>
              </w:rPr>
              <w:t>
</w:t>
            </w:r>
            <w:r>
              <w:rPr>
                <w:rFonts w:ascii="Times New Roman"/>
                <w:b w:val="false"/>
                <w:i w:val="false"/>
                <w:color w:val="000000"/>
                <w:sz w:val="20"/>
              </w:rPr>
              <w:t>доз</w:t>
            </w:r>
          </w:p>
        </w:tc>
        <w:tc>
          <w:tcPr>
            <w:tcW w:w="0" w:type="auto"/>
            <w:vMerge/>
            <w:tcBorders>
              <w:top w:val="nil"/>
              <w:left w:val="single" w:color="cfcfcf" w:sz="5"/>
              <w:bottom w:val="single" w:color="cfcfcf" w:sz="5"/>
              <w:right w:val="single" w:color="cfcfcf" w:sz="5"/>
            </w:tcBorders>
          </w:tcP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доза/</w:t>
            </w:r>
            <w:r>
              <w:br/>
            </w:r>
            <w:r>
              <w:rPr>
                <w:rFonts w:ascii="Times New Roman"/>
                <w:b w:val="false"/>
                <w:i w:val="false"/>
                <w:color w:val="000000"/>
                <w:sz w:val="20"/>
              </w:rPr>
              <w:t>
</w:t>
            </w:r>
            <w:r>
              <w:rPr>
                <w:rFonts w:ascii="Times New Roman"/>
                <w:b w:val="false"/>
                <w:i w:val="false"/>
                <w:color w:val="000000"/>
                <w:sz w:val="20"/>
              </w:rPr>
              <w:t>тысяч</w:t>
            </w:r>
            <w:r>
              <w:br/>
            </w:r>
            <w:r>
              <w:rPr>
                <w:rFonts w:ascii="Times New Roman"/>
                <w:b w:val="false"/>
                <w:i w:val="false"/>
                <w:color w:val="000000"/>
                <w:sz w:val="20"/>
              </w:rPr>
              <w:t>
</w:t>
            </w:r>
            <w:r>
              <w:rPr>
                <w:rFonts w:ascii="Times New Roman"/>
                <w:b w:val="false"/>
                <w:i w:val="false"/>
                <w:color w:val="000000"/>
                <w:sz w:val="20"/>
              </w:rPr>
              <w:t>доз</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w:t>
            </w:r>
            <w:r>
              <w:br/>
            </w:r>
            <w:r>
              <w:rPr>
                <w:rFonts w:ascii="Times New Roman"/>
                <w:b w:val="false"/>
                <w:i w:val="false"/>
                <w:color w:val="000000"/>
                <w:sz w:val="20"/>
              </w:rPr>
              <w:t>
</w:t>
            </w:r>
            <w:r>
              <w:rPr>
                <w:rFonts w:ascii="Times New Roman"/>
                <w:b w:val="false"/>
                <w:i w:val="false"/>
                <w:color w:val="000000"/>
                <w:sz w:val="20"/>
              </w:rPr>
              <w:t>мерзiмi/</w:t>
            </w:r>
            <w:r>
              <w:br/>
            </w:r>
            <w:r>
              <w:rPr>
                <w:rFonts w:ascii="Times New Roman"/>
                <w:b w:val="false"/>
                <w:i w:val="false"/>
                <w:color w:val="000000"/>
                <w:sz w:val="20"/>
              </w:rPr>
              <w:t>
</w:t>
            </w: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годности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МӨР ОРНЫ/МЕСТО ПЕЧАТИ Ұйымның басшысы ______________ ______________</w:t>
      </w:r>
      <w:r>
        <w:br/>
      </w:r>
      <w:r>
        <w:rPr>
          <w:rFonts w:ascii="Times New Roman"/>
          <w:b w:val="false"/>
          <w:i w:val="false"/>
          <w:color w:val="000000"/>
          <w:sz w:val="28"/>
        </w:rPr>
        <w:t>
       Руководитель организации (қолы/подпись) (тегі, аты, әкесінің</w:t>
      </w:r>
      <w:r>
        <w:br/>
      </w:r>
      <w:r>
        <w:rPr>
          <w:rFonts w:ascii="Times New Roman"/>
          <w:b w:val="false"/>
          <w:i w:val="false"/>
          <w:color w:val="000000"/>
          <w:sz w:val="28"/>
        </w:rPr>
        <w:t>
                          аты - ол болған кезде /фамилия, имя,</w:t>
      </w:r>
      <w:r>
        <w:br/>
      </w:r>
      <w:r>
        <w:rPr>
          <w:rFonts w:ascii="Times New Roman"/>
          <w:b w:val="false"/>
          <w:i w:val="false"/>
          <w:color w:val="000000"/>
          <w:sz w:val="28"/>
        </w:rPr>
        <w:t>
                                отчество - при его наличии)</w:t>
      </w:r>
      <w:r>
        <w:br/>
      </w:r>
      <w:r>
        <w:rPr>
          <w:rFonts w:ascii="Times New Roman"/>
          <w:b w:val="false"/>
          <w:i w:val="false"/>
          <w:color w:val="000000"/>
          <w:sz w:val="28"/>
        </w:rPr>
        <w:t>
      Орындаушы ______________ _________________________________</w:t>
      </w:r>
      <w:r>
        <w:br/>
      </w:r>
      <w:r>
        <w:rPr>
          <w:rFonts w:ascii="Times New Roman"/>
          <w:b w:val="false"/>
          <w:i w:val="false"/>
          <w:color w:val="000000"/>
          <w:sz w:val="28"/>
        </w:rPr>
        <w:t>
      Исполнитель (қолы/подпись) (тегі, аты, әкесінің аты - ол болған</w:t>
      </w:r>
      <w:r>
        <w:br/>
      </w:r>
      <w:r>
        <w:rPr>
          <w:rFonts w:ascii="Times New Roman"/>
          <w:b w:val="false"/>
          <w:i w:val="false"/>
          <w:color w:val="000000"/>
          <w:sz w:val="28"/>
        </w:rPr>
        <w:t>
                    кезде /фамилия, имя, отчество - при его наличии)</w:t>
      </w:r>
      <w:r>
        <w:br/>
      </w:r>
      <w:r>
        <w:rPr>
          <w:rFonts w:ascii="Times New Roman"/>
          <w:b w:val="false"/>
          <w:i w:val="false"/>
          <w:color w:val="000000"/>
          <w:sz w:val="28"/>
        </w:rPr>
        <w:t>
      Телефоны/Телефон _______ «___» ________ 20 __ жыл/год.</w:t>
      </w:r>
    </w:p>
    <w:bookmarkStart w:name="z31" w:id="138"/>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w:t>
      </w:r>
      <w:r>
        <w:br/>
      </w:r>
      <w:r>
        <w:rPr>
          <w:rFonts w:ascii="Times New Roman"/>
          <w:b w:val="false"/>
          <w:i w:val="false"/>
          <w:color w:val="000000"/>
          <w:sz w:val="28"/>
        </w:rPr>
        <w:t>
</w:t>
      </w:r>
      <w:r>
        <w:rPr>
          <w:rFonts w:ascii="Times New Roman"/>
          <w:b w:val="false"/>
          <w:i w:val="false"/>
          <w:color w:val="000000"/>
          <w:sz w:val="28"/>
        </w:rPr>
        <w:t>
      1. В столбце А Формы отчета указывается номер записи по порядку.</w:t>
      </w:r>
      <w:r>
        <w:br/>
      </w:r>
      <w:r>
        <w:rPr>
          <w:rFonts w:ascii="Times New Roman"/>
          <w:b w:val="false"/>
          <w:i w:val="false"/>
          <w:color w:val="000000"/>
          <w:sz w:val="28"/>
        </w:rPr>
        <w:t>
</w:t>
      </w:r>
      <w:r>
        <w:rPr>
          <w:rFonts w:ascii="Times New Roman"/>
          <w:b w:val="false"/>
          <w:i w:val="false"/>
          <w:color w:val="000000"/>
          <w:sz w:val="28"/>
        </w:rPr>
        <w:t>
      2. В столбце Б Формы отчета указывается наименование биопрепарата и наименование предприятия изготовившего биопрепарат.</w:t>
      </w:r>
      <w:r>
        <w:br/>
      </w:r>
      <w:r>
        <w:rPr>
          <w:rFonts w:ascii="Times New Roman"/>
          <w:b w:val="false"/>
          <w:i w:val="false"/>
          <w:color w:val="000000"/>
          <w:sz w:val="28"/>
        </w:rPr>
        <w:t>
</w:t>
      </w:r>
      <w:r>
        <w:rPr>
          <w:rFonts w:ascii="Times New Roman"/>
          <w:b w:val="false"/>
          <w:i w:val="false"/>
          <w:color w:val="000000"/>
          <w:sz w:val="28"/>
        </w:rPr>
        <w:t>
      3. В графе «Наличие биопрепарата на начало года» Формы отчета:</w:t>
      </w:r>
      <w:r>
        <w:br/>
      </w:r>
      <w:r>
        <w:rPr>
          <w:rFonts w:ascii="Times New Roman"/>
          <w:b w:val="false"/>
          <w:i w:val="false"/>
          <w:color w:val="000000"/>
          <w:sz w:val="28"/>
        </w:rPr>
        <w:t>
      в столбце 1 указывается количество биопрепарата в тысячах доз на начало года;</w:t>
      </w:r>
      <w:r>
        <w:br/>
      </w:r>
      <w:r>
        <w:rPr>
          <w:rFonts w:ascii="Times New Roman"/>
          <w:b w:val="false"/>
          <w:i w:val="false"/>
          <w:color w:val="000000"/>
          <w:sz w:val="28"/>
        </w:rPr>
        <w:t>
      в столбце 2 указывается срок годности биопрепарата.</w:t>
      </w:r>
      <w:r>
        <w:br/>
      </w:r>
      <w:r>
        <w:rPr>
          <w:rFonts w:ascii="Times New Roman"/>
          <w:b w:val="false"/>
          <w:i w:val="false"/>
          <w:color w:val="000000"/>
          <w:sz w:val="28"/>
        </w:rPr>
        <w:t>
</w:t>
      </w:r>
      <w:r>
        <w:rPr>
          <w:rFonts w:ascii="Times New Roman"/>
          <w:b w:val="false"/>
          <w:i w:val="false"/>
          <w:color w:val="000000"/>
          <w:sz w:val="28"/>
        </w:rPr>
        <w:t>
      4. В графе «Поступило биопрепаратов в отчетном периоде» Формы отчета:</w:t>
      </w:r>
      <w:r>
        <w:br/>
      </w:r>
      <w:r>
        <w:rPr>
          <w:rFonts w:ascii="Times New Roman"/>
          <w:b w:val="false"/>
          <w:i w:val="false"/>
          <w:color w:val="000000"/>
          <w:sz w:val="28"/>
        </w:rPr>
        <w:t>
      в столбце 3 указывается количество биопрепарата в тысячах доз за отчетный месяц;</w:t>
      </w:r>
      <w:r>
        <w:br/>
      </w:r>
      <w:r>
        <w:rPr>
          <w:rFonts w:ascii="Times New Roman"/>
          <w:b w:val="false"/>
          <w:i w:val="false"/>
          <w:color w:val="000000"/>
          <w:sz w:val="28"/>
        </w:rPr>
        <w:t>
      в столбце 4 указывается срок годности биопрепарата.</w:t>
      </w:r>
      <w:r>
        <w:br/>
      </w:r>
      <w:r>
        <w:rPr>
          <w:rFonts w:ascii="Times New Roman"/>
          <w:b w:val="false"/>
          <w:i w:val="false"/>
          <w:color w:val="000000"/>
          <w:sz w:val="28"/>
        </w:rPr>
        <w:t>
</w:t>
      </w:r>
      <w:r>
        <w:rPr>
          <w:rFonts w:ascii="Times New Roman"/>
          <w:b w:val="false"/>
          <w:i w:val="false"/>
          <w:color w:val="000000"/>
          <w:sz w:val="28"/>
        </w:rPr>
        <w:t>
      5. В графе 5 Формы отчета указывается количество использованных биопрепаратов в отчетном месяце в тысячах доз.</w:t>
      </w:r>
      <w:r>
        <w:br/>
      </w:r>
      <w:r>
        <w:rPr>
          <w:rFonts w:ascii="Times New Roman"/>
          <w:b w:val="false"/>
          <w:i w:val="false"/>
          <w:color w:val="000000"/>
          <w:sz w:val="28"/>
        </w:rPr>
        <w:t>
</w:t>
      </w:r>
      <w:r>
        <w:rPr>
          <w:rFonts w:ascii="Times New Roman"/>
          <w:b w:val="false"/>
          <w:i w:val="false"/>
          <w:color w:val="000000"/>
          <w:sz w:val="28"/>
        </w:rPr>
        <w:t>
      6. В графе «Остаток биопрепаратов на конец отчетного месяца» Формы отчета:</w:t>
      </w:r>
      <w:r>
        <w:br/>
      </w:r>
      <w:r>
        <w:rPr>
          <w:rFonts w:ascii="Times New Roman"/>
          <w:b w:val="false"/>
          <w:i w:val="false"/>
          <w:color w:val="000000"/>
          <w:sz w:val="28"/>
        </w:rPr>
        <w:t>
      в столбце 6 указывается количество биопрепарата в тысячах доз на конец отчетного месяца;</w:t>
      </w:r>
      <w:r>
        <w:br/>
      </w:r>
      <w:r>
        <w:rPr>
          <w:rFonts w:ascii="Times New Roman"/>
          <w:b w:val="false"/>
          <w:i w:val="false"/>
          <w:color w:val="000000"/>
          <w:sz w:val="28"/>
        </w:rPr>
        <w:t>
      в столбце 7 указывается срок годности биопрепарата.</w:t>
      </w:r>
      <w:r>
        <w:br/>
      </w:r>
      <w:r>
        <w:rPr>
          <w:rFonts w:ascii="Times New Roman"/>
          <w:b w:val="false"/>
          <w:i w:val="false"/>
          <w:color w:val="000000"/>
          <w:sz w:val="28"/>
        </w:rPr>
        <w:t>
</w:t>
      </w:r>
      <w:r>
        <w:rPr>
          <w:rFonts w:ascii="Times New Roman"/>
          <w:b w:val="false"/>
          <w:i w:val="false"/>
          <w:color w:val="000000"/>
          <w:sz w:val="28"/>
        </w:rPr>
        <w:t>
      7. В столбце 8 Формы отчета при необходимости указываются примечания.</w:t>
      </w:r>
    </w:p>
    <w:bookmarkEnd w:id="138"/>
    <w:bookmarkStart w:name="z206" w:id="139"/>
    <w:p>
      <w:pPr>
        <w:spacing w:after="0"/>
        <w:ind w:left="0"/>
        <w:jc w:val="both"/>
      </w:pPr>
      <w:r>
        <w:rPr>
          <w:rFonts w:ascii="Times New Roman"/>
          <w:b w:val="false"/>
          <w:i w:val="false"/>
          <w:color w:val="000000"/>
          <w:sz w:val="28"/>
        </w:rPr>
        <w:t xml:space="preserve">
Приложение 36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139"/>
    <w:bookmarkStart w:name="z207" w:id="14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40"/>
    <w:bookmarkStart w:name="z208" w:id="141"/>
    <w:p>
      <w:pPr>
        <w:spacing w:after="0"/>
        <w:ind w:left="0"/>
        <w:jc w:val="left"/>
      </w:pPr>
      <w:r>
        <w:rPr>
          <w:rFonts w:ascii="Times New Roman"/>
          <w:b/>
          <w:i w:val="false"/>
          <w:color w:val="000000"/>
        </w:rPr>
        <w:t xml:space="preserve"> 
Отчет о производстве ветеринарных биопрепаратов</w:t>
      </w:r>
      <w:r>
        <w:br/>
      </w:r>
      <w:r>
        <w:rPr>
          <w:rFonts w:ascii="Times New Roman"/>
          <w:b/>
          <w:i w:val="false"/>
          <w:color w:val="000000"/>
        </w:rPr>
        <w:t>
юридическими лицами</w:t>
      </w:r>
    </w:p>
    <w:bookmarkEnd w:id="141"/>
    <w:p>
      <w:pPr>
        <w:spacing w:after="0"/>
        <w:ind w:left="0"/>
        <w:jc w:val="both"/>
      </w:pPr>
      <w:r>
        <w:rPr>
          <w:rFonts w:ascii="Times New Roman"/>
          <w:b w:val="false"/>
          <w:i w:val="false"/>
          <w:color w:val="000000"/>
          <w:sz w:val="28"/>
        </w:rPr>
        <w:t>Индекс: 4-вет</w:t>
      </w:r>
    </w:p>
    <w:p>
      <w:pPr>
        <w:spacing w:after="0"/>
        <w:ind w:left="0"/>
        <w:jc w:val="both"/>
      </w:pPr>
      <w:r>
        <w:rPr>
          <w:rFonts w:ascii="Times New Roman"/>
          <w:b w:val="false"/>
          <w:i w:val="false"/>
          <w:color w:val="000000"/>
          <w:sz w:val="28"/>
        </w:rPr>
        <w:t>Периодичность: месячная</w:t>
      </w:r>
    </w:p>
    <w:p>
      <w:pPr>
        <w:spacing w:after="0"/>
        <w:ind w:left="0"/>
        <w:jc w:val="both"/>
      </w:pPr>
      <w:r>
        <w:rPr>
          <w:rFonts w:ascii="Times New Roman"/>
          <w:b w:val="false"/>
          <w:i w:val="false"/>
          <w:color w:val="000000"/>
          <w:sz w:val="28"/>
        </w:rPr>
        <w:t>      Представляют:</w:t>
      </w:r>
      <w:r>
        <w:br/>
      </w:r>
      <w:r>
        <w:rPr>
          <w:rFonts w:ascii="Times New Roman"/>
          <w:b w:val="false"/>
          <w:i w:val="false"/>
          <w:color w:val="000000"/>
          <w:sz w:val="28"/>
        </w:rPr>
        <w:t>
      1) юридические лица, осуществляющие предпринимательскую деятельность в области ветеринарии – в подразделения местных исполнительных органов осуществляющих деятельность в области ветеринарии не позднее 5-го числа месяца, следующего за отчетным периодом;</w:t>
      </w:r>
      <w:r>
        <w:br/>
      </w:r>
      <w:r>
        <w:rPr>
          <w:rFonts w:ascii="Times New Roman"/>
          <w:b w:val="false"/>
          <w:i w:val="false"/>
          <w:color w:val="000000"/>
          <w:sz w:val="28"/>
        </w:rPr>
        <w:t>
      2) Подразделения местных исполнительных органов осуществляющих деятельность в области ветеринарии – в Министерство сельского хозяйства Республики Казахстан не позднее 20-го числа месяца, следующего за отчетным периодом.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2076"/>
        <w:gridCol w:w="1222"/>
        <w:gridCol w:w="1829"/>
        <w:gridCol w:w="1470"/>
        <w:gridCol w:w="866"/>
        <w:gridCol w:w="1250"/>
        <w:gridCol w:w="1587"/>
        <w:gridCol w:w="1861"/>
      </w:tblGrid>
      <w:tr>
        <w:trPr>
          <w:trHeight w:val="30" w:hRule="atLeast"/>
        </w:trPr>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w:t>
            </w:r>
          </w:p>
          <w:p>
            <w:pPr>
              <w:spacing w:after="20"/>
              <w:ind w:left="20"/>
              <w:jc w:val="both"/>
            </w:pPr>
            <w:r>
              <w:rPr>
                <w:rFonts w:ascii="Times New Roman"/>
                <w:b w:val="false"/>
                <w:i w:val="false"/>
                <w:color w:val="000000"/>
                <w:sz w:val="20"/>
              </w:rPr>
              <w:t>порядку</w:t>
            </w:r>
          </w:p>
        </w:tc>
        <w:tc>
          <w:tcPr>
            <w:tcW w:w="2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w:t>
            </w:r>
            <w:r>
              <w:br/>
            </w:r>
            <w:r>
              <w:rPr>
                <w:rFonts w:ascii="Times New Roman"/>
                <w:b w:val="false"/>
                <w:i w:val="false"/>
                <w:color w:val="000000"/>
                <w:sz w:val="20"/>
              </w:rPr>
              <w:t>
</w:t>
            </w:r>
            <w:r>
              <w:rPr>
                <w:rFonts w:ascii="Times New Roman"/>
                <w:b w:val="false"/>
                <w:i w:val="false"/>
                <w:color w:val="000000"/>
                <w:sz w:val="20"/>
              </w:rPr>
              <w:t>кәсiпорында</w:t>
            </w:r>
            <w:r>
              <w:br/>
            </w:r>
            <w:r>
              <w:rPr>
                <w:rFonts w:ascii="Times New Roman"/>
                <w:b w:val="false"/>
                <w:i w:val="false"/>
                <w:color w:val="000000"/>
                <w:sz w:val="20"/>
              </w:rPr>
              <w:t>
</w:t>
            </w:r>
            <w:r>
              <w:rPr>
                <w:rFonts w:ascii="Times New Roman"/>
                <w:b w:val="false"/>
                <w:i w:val="false"/>
                <w:color w:val="000000"/>
                <w:sz w:val="20"/>
              </w:rPr>
              <w:t>өндiрiлген</w:t>
            </w:r>
            <w:r>
              <w:br/>
            </w:r>
            <w:r>
              <w:rPr>
                <w:rFonts w:ascii="Times New Roman"/>
                <w:b w:val="false"/>
                <w:i w:val="false"/>
                <w:color w:val="000000"/>
                <w:sz w:val="20"/>
              </w:rPr>
              <w:t>
</w:t>
            </w:r>
            <w:r>
              <w:rPr>
                <w:rFonts w:ascii="Times New Roman"/>
                <w:b w:val="false"/>
                <w:i w:val="false"/>
                <w:color w:val="000000"/>
                <w:sz w:val="20"/>
              </w:rPr>
              <w:t>биологиялық</w:t>
            </w:r>
            <w:r>
              <w:br/>
            </w:r>
            <w:r>
              <w:rPr>
                <w:rFonts w:ascii="Times New Roman"/>
                <w:b w:val="false"/>
                <w:i w:val="false"/>
                <w:color w:val="000000"/>
                <w:sz w:val="20"/>
              </w:rPr>
              <w:t>
</w:t>
            </w:r>
            <w:r>
              <w:rPr>
                <w:rFonts w:ascii="Times New Roman"/>
                <w:b w:val="false"/>
                <w:i w:val="false"/>
                <w:color w:val="000000"/>
                <w:sz w:val="20"/>
              </w:rPr>
              <w:t>репарат-</w:t>
            </w:r>
            <w:r>
              <w:br/>
            </w:r>
            <w:r>
              <w:rPr>
                <w:rFonts w:ascii="Times New Roman"/>
                <w:b w:val="false"/>
                <w:i w:val="false"/>
                <w:color w:val="000000"/>
                <w:sz w:val="20"/>
              </w:rPr>
              <w:t>
</w:t>
            </w:r>
            <w:r>
              <w:rPr>
                <w:rFonts w:ascii="Times New Roman"/>
                <w:b w:val="false"/>
                <w:i w:val="false"/>
                <w:color w:val="000000"/>
                <w:sz w:val="20"/>
              </w:rPr>
              <w:t>тардың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биопре-</w:t>
            </w:r>
            <w:r>
              <w:br/>
            </w:r>
            <w:r>
              <w:rPr>
                <w:rFonts w:ascii="Times New Roman"/>
                <w:b w:val="false"/>
                <w:i w:val="false"/>
                <w:color w:val="000000"/>
                <w:sz w:val="20"/>
              </w:rPr>
              <w:t>
</w:t>
            </w:r>
            <w:r>
              <w:rPr>
                <w:rFonts w:ascii="Times New Roman"/>
                <w:b w:val="false"/>
                <w:i w:val="false"/>
                <w:color w:val="000000"/>
                <w:sz w:val="20"/>
              </w:rPr>
              <w:t>паратов</w:t>
            </w:r>
            <w:r>
              <w:br/>
            </w:r>
            <w:r>
              <w:rPr>
                <w:rFonts w:ascii="Times New Roman"/>
                <w:b w:val="false"/>
                <w:i w:val="false"/>
                <w:color w:val="000000"/>
                <w:sz w:val="20"/>
              </w:rPr>
              <w:t>
</w:t>
            </w:r>
            <w:r>
              <w:rPr>
                <w:rFonts w:ascii="Times New Roman"/>
                <w:b w:val="false"/>
                <w:i w:val="false"/>
                <w:color w:val="000000"/>
                <w:sz w:val="20"/>
              </w:rPr>
              <w:t>произведен-</w:t>
            </w:r>
            <w:r>
              <w:br/>
            </w:r>
            <w:r>
              <w:rPr>
                <w:rFonts w:ascii="Times New Roman"/>
                <w:b w:val="false"/>
                <w:i w:val="false"/>
                <w:color w:val="000000"/>
                <w:sz w:val="20"/>
              </w:rPr>
              <w:t>
</w:t>
            </w:r>
            <w:r>
              <w:rPr>
                <w:rFonts w:ascii="Times New Roman"/>
                <w:b w:val="false"/>
                <w:i w:val="false"/>
                <w:color w:val="000000"/>
                <w:sz w:val="20"/>
              </w:rPr>
              <w:t>ных на</w:t>
            </w:r>
            <w:r>
              <w:br/>
            </w:r>
            <w:r>
              <w:rPr>
                <w:rFonts w:ascii="Times New Roman"/>
                <w:b w:val="false"/>
                <w:i w:val="false"/>
                <w:color w:val="000000"/>
                <w:sz w:val="20"/>
              </w:rPr>
              <w:t>
</w:t>
            </w:r>
            <w:r>
              <w:rPr>
                <w:rFonts w:ascii="Times New Roman"/>
                <w:b w:val="false"/>
                <w:i w:val="false"/>
                <w:color w:val="000000"/>
                <w:sz w:val="20"/>
              </w:rPr>
              <w:t>данном</w:t>
            </w:r>
            <w:r>
              <w:br/>
            </w:r>
            <w:r>
              <w:rPr>
                <w:rFonts w:ascii="Times New Roman"/>
                <w:b w:val="false"/>
                <w:i w:val="false"/>
                <w:color w:val="000000"/>
                <w:sz w:val="20"/>
              </w:rPr>
              <w:t>
</w:t>
            </w:r>
            <w:r>
              <w:rPr>
                <w:rFonts w:ascii="Times New Roman"/>
                <w:b w:val="false"/>
                <w:i w:val="false"/>
                <w:color w:val="000000"/>
                <w:sz w:val="20"/>
              </w:rPr>
              <w:t>предприятии</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w:t>
            </w:r>
            <w:r>
              <w:br/>
            </w:r>
            <w:r>
              <w:rPr>
                <w:rFonts w:ascii="Times New Roman"/>
                <w:b w:val="false"/>
                <w:i w:val="false"/>
                <w:color w:val="000000"/>
                <w:sz w:val="20"/>
              </w:rPr>
              <w:t>
</w:t>
            </w: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выработки</w:t>
            </w:r>
            <w:r>
              <w:br/>
            </w:r>
            <w:r>
              <w:rPr>
                <w:rFonts w:ascii="Times New Roman"/>
                <w:b w:val="false"/>
                <w:i w:val="false"/>
                <w:color w:val="000000"/>
                <w:sz w:val="20"/>
              </w:rPr>
              <w:t>
</w:t>
            </w:r>
            <w:r>
              <w:rPr>
                <w:rFonts w:ascii="Times New Roman"/>
                <w:b w:val="false"/>
                <w:i w:val="false"/>
                <w:color w:val="000000"/>
                <w:sz w:val="20"/>
              </w:rPr>
              <w:t>биопре-</w:t>
            </w:r>
            <w:r>
              <w:br/>
            </w:r>
            <w:r>
              <w:rPr>
                <w:rFonts w:ascii="Times New Roman"/>
                <w:b w:val="false"/>
                <w:i w:val="false"/>
                <w:color w:val="000000"/>
                <w:sz w:val="20"/>
              </w:rPr>
              <w:t>
</w:t>
            </w:r>
            <w:r>
              <w:rPr>
                <w:rFonts w:ascii="Times New Roman"/>
                <w:b w:val="false"/>
                <w:i w:val="false"/>
                <w:color w:val="000000"/>
                <w:sz w:val="20"/>
              </w:rPr>
              <w:t>парата</w:t>
            </w:r>
          </w:p>
        </w:tc>
        <w:tc>
          <w:tcPr>
            <w:tcW w:w="1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r>
              <w:br/>
            </w:r>
            <w:r>
              <w:rPr>
                <w:rFonts w:ascii="Times New Roman"/>
                <w:b w:val="false"/>
                <w:i w:val="false"/>
                <w:color w:val="000000"/>
                <w:sz w:val="20"/>
              </w:rPr>
              <w:t>
</w:t>
            </w:r>
            <w:r>
              <w:rPr>
                <w:rFonts w:ascii="Times New Roman"/>
                <w:b w:val="false"/>
                <w:i w:val="false"/>
                <w:color w:val="000000"/>
                <w:sz w:val="20"/>
              </w:rPr>
              <w:t>беру</w:t>
            </w:r>
            <w:r>
              <w:br/>
            </w:r>
            <w:r>
              <w:rPr>
                <w:rFonts w:ascii="Times New Roman"/>
                <w:b w:val="false"/>
                <w:i w:val="false"/>
                <w:color w:val="000000"/>
                <w:sz w:val="20"/>
              </w:rPr>
              <w:t>
</w:t>
            </w:r>
            <w:r>
              <w:rPr>
                <w:rFonts w:ascii="Times New Roman"/>
                <w:b w:val="false"/>
                <w:i w:val="false"/>
                <w:color w:val="000000"/>
                <w:sz w:val="20"/>
              </w:rPr>
              <w:t>тоқсанында</w:t>
            </w:r>
            <w:r>
              <w:br/>
            </w:r>
            <w:r>
              <w:rPr>
                <w:rFonts w:ascii="Times New Roman"/>
                <w:b w:val="false"/>
                <w:i w:val="false"/>
                <w:color w:val="000000"/>
                <w:sz w:val="20"/>
              </w:rPr>
              <w:t>
</w:t>
            </w:r>
            <w:r>
              <w:rPr>
                <w:rFonts w:ascii="Times New Roman"/>
                <w:b w:val="false"/>
                <w:i w:val="false"/>
                <w:color w:val="000000"/>
                <w:sz w:val="20"/>
              </w:rPr>
              <w:t>дайындалған</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тиелген</w:t>
            </w:r>
            <w:r>
              <w:br/>
            </w:r>
            <w:r>
              <w:rPr>
                <w:rFonts w:ascii="Times New Roman"/>
                <w:b w:val="false"/>
                <w:i w:val="false"/>
                <w:color w:val="000000"/>
                <w:sz w:val="20"/>
              </w:rPr>
              <w:t>
</w:t>
            </w:r>
            <w:r>
              <w:rPr>
                <w:rFonts w:ascii="Times New Roman"/>
                <w:b w:val="false"/>
                <w:i w:val="false"/>
                <w:color w:val="000000"/>
                <w:sz w:val="20"/>
              </w:rPr>
              <w:t>биопре-</w:t>
            </w:r>
            <w:r>
              <w:br/>
            </w:r>
            <w:r>
              <w:rPr>
                <w:rFonts w:ascii="Times New Roman"/>
                <w:b w:val="false"/>
                <w:i w:val="false"/>
                <w:color w:val="000000"/>
                <w:sz w:val="20"/>
              </w:rPr>
              <w:t>
</w:t>
            </w:r>
            <w:r>
              <w:rPr>
                <w:rFonts w:ascii="Times New Roman"/>
                <w:b w:val="false"/>
                <w:i w:val="false"/>
                <w:color w:val="000000"/>
                <w:sz w:val="20"/>
              </w:rPr>
              <w:t>параттардың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партий</w:t>
            </w:r>
            <w:r>
              <w:br/>
            </w:r>
            <w:r>
              <w:rPr>
                <w:rFonts w:ascii="Times New Roman"/>
                <w:b w:val="false"/>
                <w:i w:val="false"/>
                <w:color w:val="000000"/>
                <w:sz w:val="20"/>
              </w:rPr>
              <w:t>
</w:t>
            </w:r>
            <w:r>
              <w:rPr>
                <w:rFonts w:ascii="Times New Roman"/>
                <w:b w:val="false"/>
                <w:i w:val="false"/>
                <w:color w:val="000000"/>
                <w:sz w:val="20"/>
              </w:rPr>
              <w:t>изготовленных</w:t>
            </w:r>
            <w:r>
              <w:br/>
            </w:r>
            <w:r>
              <w:rPr>
                <w:rFonts w:ascii="Times New Roman"/>
                <w:b w:val="false"/>
                <w:i w:val="false"/>
                <w:color w:val="000000"/>
                <w:sz w:val="20"/>
              </w:rPr>
              <w:t>
</w:t>
            </w:r>
            <w:r>
              <w:rPr>
                <w:rFonts w:ascii="Times New Roman"/>
                <w:b w:val="false"/>
                <w:i w:val="false"/>
                <w:color w:val="000000"/>
                <w:sz w:val="20"/>
              </w:rPr>
              <w:t>и отгруженных</w:t>
            </w:r>
            <w:r>
              <w:br/>
            </w:r>
            <w:r>
              <w:rPr>
                <w:rFonts w:ascii="Times New Roman"/>
                <w:b w:val="false"/>
                <w:i w:val="false"/>
                <w:color w:val="000000"/>
                <w:sz w:val="20"/>
              </w:rPr>
              <w:t>
</w:t>
            </w:r>
            <w:r>
              <w:rPr>
                <w:rFonts w:ascii="Times New Roman"/>
                <w:b w:val="false"/>
                <w:i w:val="false"/>
                <w:color w:val="000000"/>
                <w:sz w:val="20"/>
              </w:rPr>
              <w:t>на склад</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биопре-</w:t>
            </w:r>
            <w:r>
              <w:br/>
            </w:r>
            <w:r>
              <w:rPr>
                <w:rFonts w:ascii="Times New Roman"/>
                <w:b w:val="false"/>
                <w:i w:val="false"/>
                <w:color w:val="000000"/>
                <w:sz w:val="20"/>
              </w:rPr>
              <w:t>
</w:t>
            </w:r>
            <w:r>
              <w:rPr>
                <w:rFonts w:ascii="Times New Roman"/>
                <w:b w:val="false"/>
                <w:i w:val="false"/>
                <w:color w:val="000000"/>
                <w:sz w:val="20"/>
              </w:rPr>
              <w:t>паратов</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көлемi</w:t>
            </w:r>
            <w:r>
              <w:br/>
            </w:r>
            <w:r>
              <w:rPr>
                <w:rFonts w:ascii="Times New Roman"/>
                <w:b w:val="false"/>
                <w:i w:val="false"/>
                <w:color w:val="000000"/>
                <w:sz w:val="20"/>
              </w:rPr>
              <w:t>
</w:t>
            </w:r>
            <w:r>
              <w:rPr>
                <w:rFonts w:ascii="Times New Roman"/>
                <w:b w:val="false"/>
                <w:i w:val="false"/>
                <w:color w:val="000000"/>
                <w:sz w:val="20"/>
              </w:rPr>
              <w:t>(литр,</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доза)/</w:t>
            </w:r>
            <w:r>
              <w:br/>
            </w:r>
            <w:r>
              <w:rPr>
                <w:rFonts w:ascii="Times New Roman"/>
                <w:b w:val="false"/>
                <w:i w:val="false"/>
                <w:color w:val="000000"/>
                <w:sz w:val="20"/>
              </w:rPr>
              <w:t>
</w:t>
            </w:r>
            <w:r>
              <w:rPr>
                <w:rFonts w:ascii="Times New Roman"/>
                <w:b w:val="false"/>
                <w:i w:val="false"/>
                <w:color w:val="000000"/>
                <w:sz w:val="20"/>
              </w:rPr>
              <w:t>Общий</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биопре-</w:t>
            </w:r>
            <w:r>
              <w:br/>
            </w:r>
            <w:r>
              <w:rPr>
                <w:rFonts w:ascii="Times New Roman"/>
                <w:b w:val="false"/>
                <w:i w:val="false"/>
                <w:color w:val="000000"/>
                <w:sz w:val="20"/>
              </w:rPr>
              <w:t>
</w:t>
            </w:r>
            <w:r>
              <w:rPr>
                <w:rFonts w:ascii="Times New Roman"/>
                <w:b w:val="false"/>
                <w:i w:val="false"/>
                <w:color w:val="000000"/>
                <w:sz w:val="20"/>
              </w:rPr>
              <w:t>паратов</w:t>
            </w:r>
            <w:r>
              <w:br/>
            </w:r>
            <w:r>
              <w:rPr>
                <w:rFonts w:ascii="Times New Roman"/>
                <w:b w:val="false"/>
                <w:i w:val="false"/>
                <w:color w:val="000000"/>
                <w:sz w:val="20"/>
              </w:rPr>
              <w:t>
</w:t>
            </w:r>
            <w:r>
              <w:rPr>
                <w:rFonts w:ascii="Times New Roman"/>
                <w:b w:val="false"/>
                <w:i w:val="false"/>
                <w:color w:val="000000"/>
                <w:sz w:val="20"/>
              </w:rPr>
              <w:t>(литров,</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тысяча</w:t>
            </w:r>
            <w:r>
              <w:br/>
            </w:r>
            <w:r>
              <w:rPr>
                <w:rFonts w:ascii="Times New Roman"/>
                <w:b w:val="false"/>
                <w:i w:val="false"/>
                <w:color w:val="000000"/>
                <w:sz w:val="20"/>
              </w:rPr>
              <w:t>
</w:t>
            </w:r>
            <w:r>
              <w:rPr>
                <w:rFonts w:ascii="Times New Roman"/>
                <w:b w:val="false"/>
                <w:i w:val="false"/>
                <w:color w:val="000000"/>
                <w:sz w:val="20"/>
              </w:rPr>
              <w:t>доз)</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Нөмiрi және</w:t>
            </w:r>
            <w:r>
              <w:br/>
            </w:r>
            <w:r>
              <w:rPr>
                <w:rFonts w:ascii="Times New Roman"/>
                <w:b w:val="false"/>
                <w:i w:val="false"/>
                <w:color w:val="000000"/>
                <w:sz w:val="20"/>
              </w:rPr>
              <w:t>
</w:t>
            </w:r>
            <w:r>
              <w:rPr>
                <w:rFonts w:ascii="Times New Roman"/>
                <w:b w:val="false"/>
                <w:i w:val="false"/>
                <w:color w:val="000000"/>
                <w:sz w:val="20"/>
              </w:rPr>
              <w:t>сериясы/</w:t>
            </w:r>
            <w:r>
              <w:br/>
            </w:r>
            <w:r>
              <w:rPr>
                <w:rFonts w:ascii="Times New Roman"/>
                <w:b w:val="false"/>
                <w:i w:val="false"/>
                <w:color w:val="000000"/>
                <w:sz w:val="20"/>
              </w:rPr>
              <w:t>
</w:t>
            </w:r>
            <w:r>
              <w:rPr>
                <w:rFonts w:ascii="Times New Roman"/>
                <w:b w:val="false"/>
                <w:i w:val="false"/>
                <w:color w:val="000000"/>
                <w:sz w:val="20"/>
              </w:rPr>
              <w:t>Номер и</w:t>
            </w:r>
            <w:r>
              <w:br/>
            </w:r>
            <w:r>
              <w:rPr>
                <w:rFonts w:ascii="Times New Roman"/>
                <w:b w:val="false"/>
                <w:i w:val="false"/>
                <w:color w:val="000000"/>
                <w:sz w:val="20"/>
              </w:rPr>
              <w:t>
</w:t>
            </w:r>
            <w:r>
              <w:rPr>
                <w:rFonts w:ascii="Times New Roman"/>
                <w:b w:val="false"/>
                <w:i w:val="false"/>
                <w:color w:val="000000"/>
                <w:sz w:val="20"/>
              </w:rPr>
              <w:t>серия</w:t>
            </w:r>
            <w:r>
              <w:br/>
            </w:r>
            <w:r>
              <w:rPr>
                <w:rFonts w:ascii="Times New Roman"/>
                <w:b w:val="false"/>
                <w:i w:val="false"/>
                <w:color w:val="000000"/>
                <w:sz w:val="20"/>
              </w:rPr>
              <w:t>
</w:t>
            </w:r>
            <w:r>
              <w:rPr>
                <w:rFonts w:ascii="Times New Roman"/>
                <w:b w:val="false"/>
                <w:i w:val="false"/>
                <w:color w:val="000000"/>
                <w:sz w:val="20"/>
              </w:rPr>
              <w:t xml:space="preserve">Партии </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w:t>
            </w:r>
            <w:r>
              <w:br/>
            </w:r>
            <w:r>
              <w:rPr>
                <w:rFonts w:ascii="Times New Roman"/>
                <w:b w:val="false"/>
                <w:i w:val="false"/>
                <w:color w:val="000000"/>
                <w:sz w:val="20"/>
              </w:rPr>
              <w:t>
</w:t>
            </w:r>
            <w:r>
              <w:rPr>
                <w:rFonts w:ascii="Times New Roman"/>
                <w:b w:val="false"/>
                <w:i w:val="false"/>
                <w:color w:val="000000"/>
                <w:sz w:val="20"/>
              </w:rPr>
              <w:t>мерзiмi/</w:t>
            </w:r>
            <w:r>
              <w:br/>
            </w:r>
            <w:r>
              <w:rPr>
                <w:rFonts w:ascii="Times New Roman"/>
                <w:b w:val="false"/>
                <w:i w:val="false"/>
                <w:color w:val="000000"/>
                <w:sz w:val="20"/>
              </w:rPr>
              <w:t>
</w:t>
            </w: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годности</w:t>
            </w:r>
            <w:r>
              <w:br/>
            </w:r>
            <w:r>
              <w:rPr>
                <w:rFonts w:ascii="Times New Roman"/>
                <w:b w:val="false"/>
                <w:i w:val="false"/>
                <w:color w:val="000000"/>
                <w:sz w:val="20"/>
              </w:rPr>
              <w:t>
</w:t>
            </w:r>
            <w:r>
              <w:rPr>
                <w:rFonts w:ascii="Times New Roman"/>
                <w:b w:val="false"/>
                <w:i w:val="false"/>
                <w:color w:val="000000"/>
                <w:sz w:val="20"/>
              </w:rPr>
              <w:t>биопре-</w:t>
            </w:r>
            <w:r>
              <w:br/>
            </w:r>
            <w:r>
              <w:rPr>
                <w:rFonts w:ascii="Times New Roman"/>
                <w:b w:val="false"/>
                <w:i w:val="false"/>
                <w:color w:val="000000"/>
                <w:sz w:val="20"/>
              </w:rPr>
              <w:t>
</w:t>
            </w:r>
            <w:r>
              <w:rPr>
                <w:rFonts w:ascii="Times New Roman"/>
                <w:b w:val="false"/>
                <w:i w:val="false"/>
                <w:color w:val="000000"/>
                <w:sz w:val="20"/>
              </w:rPr>
              <w:t>парата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Сынаулар</w:t>
            </w:r>
            <w:r>
              <w:br/>
            </w:r>
            <w:r>
              <w:rPr>
                <w:rFonts w:ascii="Times New Roman"/>
                <w:b w:val="false"/>
                <w:i w:val="false"/>
                <w:color w:val="000000"/>
                <w:sz w:val="20"/>
              </w:rPr>
              <w:t>
</w:t>
            </w:r>
            <w:r>
              <w:rPr>
                <w:rFonts w:ascii="Times New Roman"/>
                <w:b w:val="false"/>
                <w:i w:val="false"/>
                <w:color w:val="000000"/>
                <w:sz w:val="20"/>
              </w:rPr>
              <w:t>және апробациялау</w:t>
            </w:r>
            <w:r>
              <w:br/>
            </w:r>
            <w:r>
              <w:rPr>
                <w:rFonts w:ascii="Times New Roman"/>
                <w:b w:val="false"/>
                <w:i w:val="false"/>
                <w:color w:val="000000"/>
                <w:sz w:val="20"/>
              </w:rPr>
              <w:t>
</w:t>
            </w:r>
            <w:r>
              <w:rPr>
                <w:rFonts w:ascii="Times New Roman"/>
                <w:b w:val="false"/>
                <w:i w:val="false"/>
                <w:color w:val="000000"/>
                <w:sz w:val="20"/>
              </w:rPr>
              <w:t>жүргiзуге</w:t>
            </w:r>
            <w:r>
              <w:br/>
            </w:r>
            <w:r>
              <w:rPr>
                <w:rFonts w:ascii="Times New Roman"/>
                <w:b w:val="false"/>
                <w:i w:val="false"/>
                <w:color w:val="000000"/>
                <w:sz w:val="20"/>
              </w:rPr>
              <w:t>
</w:t>
            </w: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зертханаға</w:t>
            </w:r>
            <w:r>
              <w:br/>
            </w:r>
            <w:r>
              <w:rPr>
                <w:rFonts w:ascii="Times New Roman"/>
                <w:b w:val="false"/>
                <w:i w:val="false"/>
                <w:color w:val="000000"/>
                <w:sz w:val="20"/>
              </w:rPr>
              <w:t>
</w:t>
            </w:r>
            <w:r>
              <w:rPr>
                <w:rFonts w:ascii="Times New Roman"/>
                <w:b w:val="false"/>
                <w:i w:val="false"/>
                <w:color w:val="000000"/>
                <w:sz w:val="20"/>
              </w:rPr>
              <w:t>жiберiлдi/</w:t>
            </w:r>
            <w:r>
              <w:br/>
            </w:r>
            <w:r>
              <w:rPr>
                <w:rFonts w:ascii="Times New Roman"/>
                <w:b w:val="false"/>
                <w:i w:val="false"/>
                <w:color w:val="000000"/>
                <w:sz w:val="20"/>
              </w:rPr>
              <w:t>
</w:t>
            </w:r>
            <w:r>
              <w:rPr>
                <w:rFonts w:ascii="Times New Roman"/>
                <w:b w:val="false"/>
                <w:i w:val="false"/>
                <w:color w:val="000000"/>
                <w:sz w:val="20"/>
              </w:rPr>
              <w:t>Направлено</w:t>
            </w:r>
            <w:r>
              <w:br/>
            </w:r>
            <w:r>
              <w:rPr>
                <w:rFonts w:ascii="Times New Roman"/>
                <w:b w:val="false"/>
                <w:i w:val="false"/>
                <w:color w:val="000000"/>
                <w:sz w:val="20"/>
              </w:rPr>
              <w:t>
</w:t>
            </w:r>
            <w:r>
              <w:rPr>
                <w:rFonts w:ascii="Times New Roman"/>
                <w:b w:val="false"/>
                <w:i w:val="false"/>
                <w:color w:val="000000"/>
                <w:sz w:val="20"/>
              </w:rPr>
              <w:t>биопрепаратов</w:t>
            </w:r>
            <w:r>
              <w:br/>
            </w:r>
            <w:r>
              <w:rPr>
                <w:rFonts w:ascii="Times New Roman"/>
                <w:b w:val="false"/>
                <w:i w:val="false"/>
                <w:color w:val="000000"/>
                <w:sz w:val="20"/>
              </w:rPr>
              <w:t>
</w:t>
            </w:r>
            <w:r>
              <w:rPr>
                <w:rFonts w:ascii="Times New Roman"/>
                <w:b w:val="false"/>
                <w:i w:val="false"/>
                <w:color w:val="000000"/>
                <w:sz w:val="20"/>
              </w:rPr>
              <w:t>в ветеринарную</w:t>
            </w:r>
            <w:r>
              <w:br/>
            </w:r>
            <w:r>
              <w:rPr>
                <w:rFonts w:ascii="Times New Roman"/>
                <w:b w:val="false"/>
                <w:i w:val="false"/>
                <w:color w:val="000000"/>
                <w:sz w:val="20"/>
              </w:rPr>
              <w:t>
</w:t>
            </w:r>
            <w:r>
              <w:rPr>
                <w:rFonts w:ascii="Times New Roman"/>
                <w:b w:val="false"/>
                <w:i w:val="false"/>
                <w:color w:val="000000"/>
                <w:sz w:val="20"/>
              </w:rPr>
              <w:t>лабораторию для</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испытании или</w:t>
            </w:r>
            <w:r>
              <w:br/>
            </w:r>
            <w:r>
              <w:rPr>
                <w:rFonts w:ascii="Times New Roman"/>
                <w:b w:val="false"/>
                <w:i w:val="false"/>
                <w:color w:val="000000"/>
                <w:sz w:val="20"/>
              </w:rPr>
              <w:t>
</w:t>
            </w:r>
            <w:r>
              <w:rPr>
                <w:rFonts w:ascii="Times New Roman"/>
                <w:b w:val="false"/>
                <w:i w:val="false"/>
                <w:color w:val="000000"/>
                <w:sz w:val="20"/>
              </w:rPr>
              <w:t>апробации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серия</w:t>
            </w:r>
            <w:r>
              <w:br/>
            </w:r>
            <w:r>
              <w:rPr>
                <w:rFonts w:ascii="Times New Roman"/>
                <w:b w:val="false"/>
                <w:i w:val="false"/>
                <w:color w:val="000000"/>
                <w:sz w:val="20"/>
              </w:rPr>
              <w:t>
</w:t>
            </w:r>
            <w:r>
              <w:rPr>
                <w:rFonts w:ascii="Times New Roman"/>
                <w:b w:val="false"/>
                <w:i w:val="false"/>
                <w:color w:val="000000"/>
                <w:sz w:val="20"/>
              </w:rPr>
              <w:t>сынамасының саны/количество</w:t>
            </w:r>
            <w:r>
              <w:br/>
            </w:r>
            <w:r>
              <w:rPr>
                <w:rFonts w:ascii="Times New Roman"/>
                <w:b w:val="false"/>
                <w:i w:val="false"/>
                <w:color w:val="000000"/>
                <w:sz w:val="20"/>
              </w:rPr>
              <w:t>
</w:t>
            </w:r>
            <w:r>
              <w:rPr>
                <w:rFonts w:ascii="Times New Roman"/>
                <w:b w:val="false"/>
                <w:i w:val="false"/>
                <w:color w:val="000000"/>
                <w:sz w:val="20"/>
              </w:rPr>
              <w:t>проб данной</w:t>
            </w:r>
            <w:r>
              <w:br/>
            </w:r>
            <w:r>
              <w:rPr>
                <w:rFonts w:ascii="Times New Roman"/>
                <w:b w:val="false"/>
                <w:i w:val="false"/>
                <w:color w:val="000000"/>
                <w:sz w:val="20"/>
              </w:rPr>
              <w:t>
</w:t>
            </w:r>
            <w:r>
              <w:rPr>
                <w:rFonts w:ascii="Times New Roman"/>
                <w:b w:val="false"/>
                <w:i w:val="false"/>
                <w:color w:val="000000"/>
                <w:sz w:val="20"/>
              </w:rPr>
              <w:t>серии</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w:t>
            </w:r>
            <w:r>
              <w:br/>
            </w:r>
            <w:r>
              <w:rPr>
                <w:rFonts w:ascii="Times New Roman"/>
                <w:b w:val="false"/>
                <w:i w:val="false"/>
                <w:color w:val="000000"/>
                <w:sz w:val="20"/>
              </w:rPr>
              <w:t>
</w:t>
            </w:r>
            <w:r>
              <w:rPr>
                <w:rFonts w:ascii="Times New Roman"/>
                <w:b w:val="false"/>
                <w:i w:val="false"/>
                <w:color w:val="000000"/>
                <w:sz w:val="20"/>
              </w:rPr>
              <w:t>наның</w:t>
            </w:r>
            <w:r>
              <w:br/>
            </w:r>
            <w:r>
              <w:rPr>
                <w:rFonts w:ascii="Times New Roman"/>
                <w:b w:val="false"/>
                <w:i w:val="false"/>
                <w:color w:val="000000"/>
                <w:sz w:val="20"/>
              </w:rPr>
              <w:t>
</w:t>
            </w:r>
            <w:r>
              <w:rPr>
                <w:rFonts w:ascii="Times New Roman"/>
                <w:b w:val="false"/>
                <w:i w:val="false"/>
                <w:color w:val="000000"/>
                <w:sz w:val="20"/>
              </w:rPr>
              <w:t>нәтижесi,</w:t>
            </w:r>
            <w:r>
              <w:br/>
            </w:r>
            <w:r>
              <w:rPr>
                <w:rFonts w:ascii="Times New Roman"/>
                <w:b w:val="false"/>
                <w:i w:val="false"/>
                <w:color w:val="000000"/>
                <w:sz w:val="20"/>
              </w:rPr>
              <w:t>
</w:t>
            </w:r>
            <w:r>
              <w:rPr>
                <w:rFonts w:ascii="Times New Roman"/>
                <w:b w:val="false"/>
                <w:i w:val="false"/>
                <w:color w:val="000000"/>
                <w:sz w:val="20"/>
              </w:rPr>
              <w:t>сарапта-</w:t>
            </w:r>
            <w:r>
              <w:br/>
            </w:r>
            <w:r>
              <w:rPr>
                <w:rFonts w:ascii="Times New Roman"/>
                <w:b w:val="false"/>
                <w:i w:val="false"/>
                <w:color w:val="000000"/>
                <w:sz w:val="20"/>
              </w:rPr>
              <w:t>
</w:t>
            </w:r>
            <w:r>
              <w:rPr>
                <w:rFonts w:ascii="Times New Roman"/>
                <w:b w:val="false"/>
                <w:i w:val="false"/>
                <w:color w:val="000000"/>
                <w:sz w:val="20"/>
              </w:rPr>
              <w:t>маның</w:t>
            </w:r>
            <w:r>
              <w:br/>
            </w:r>
            <w:r>
              <w:rPr>
                <w:rFonts w:ascii="Times New Roman"/>
                <w:b w:val="false"/>
                <w:i w:val="false"/>
                <w:color w:val="000000"/>
                <w:sz w:val="20"/>
              </w:rPr>
              <w:t>
</w:t>
            </w:r>
            <w:r>
              <w:rPr>
                <w:rFonts w:ascii="Times New Roman"/>
                <w:b w:val="false"/>
                <w:i w:val="false"/>
                <w:color w:val="000000"/>
                <w:sz w:val="20"/>
              </w:rPr>
              <w:t>күнi мен</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экспертизы из</w:t>
            </w:r>
            <w:r>
              <w:br/>
            </w:r>
            <w:r>
              <w:rPr>
                <w:rFonts w:ascii="Times New Roman"/>
                <w:b w:val="false"/>
                <w:i w:val="false"/>
                <w:color w:val="000000"/>
                <w:sz w:val="20"/>
              </w:rPr>
              <w:t>
</w:t>
            </w:r>
            <w:r>
              <w:rPr>
                <w:rFonts w:ascii="Times New Roman"/>
                <w:b w:val="false"/>
                <w:i w:val="false"/>
                <w:color w:val="000000"/>
                <w:sz w:val="20"/>
              </w:rPr>
              <w:t>лаборатории</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МӨР ОРНЫ/МЕСТО ПЕЧАТИ Ұйымның басшысы ____________ _______________</w:t>
      </w:r>
      <w:r>
        <w:br/>
      </w:r>
      <w:r>
        <w:rPr>
          <w:rFonts w:ascii="Times New Roman"/>
          <w:b w:val="false"/>
          <w:i w:val="false"/>
          <w:color w:val="000000"/>
          <w:sz w:val="28"/>
        </w:rPr>
        <w:t>
            Руководитель организации (қолы/подпись) (тегі, аты,</w:t>
      </w:r>
      <w:r>
        <w:br/>
      </w:r>
      <w:r>
        <w:rPr>
          <w:rFonts w:ascii="Times New Roman"/>
          <w:b w:val="false"/>
          <w:i w:val="false"/>
          <w:color w:val="000000"/>
          <w:sz w:val="28"/>
        </w:rPr>
        <w:t>
                                  әкесінің аты - ол болған кезде</w:t>
      </w:r>
      <w:r>
        <w:br/>
      </w:r>
      <w:r>
        <w:rPr>
          <w:rFonts w:ascii="Times New Roman"/>
          <w:b w:val="false"/>
          <w:i w:val="false"/>
          <w:color w:val="000000"/>
          <w:sz w:val="28"/>
        </w:rPr>
        <w:t>
                       /фамилия, имя, отчество - при его наличии)</w:t>
      </w:r>
      <w:r>
        <w:br/>
      </w:r>
      <w:r>
        <w:rPr>
          <w:rFonts w:ascii="Times New Roman"/>
          <w:b w:val="false"/>
          <w:i w:val="false"/>
          <w:color w:val="000000"/>
          <w:sz w:val="28"/>
        </w:rPr>
        <w:t>
      Орындаушы _________________ _______________________________</w:t>
      </w:r>
      <w:r>
        <w:br/>
      </w:r>
      <w:r>
        <w:rPr>
          <w:rFonts w:ascii="Times New Roman"/>
          <w:b w:val="false"/>
          <w:i w:val="false"/>
          <w:color w:val="000000"/>
          <w:sz w:val="28"/>
        </w:rPr>
        <w:t>
Исполнитель (қолы/подпись) (тегі, аты, әкесінің аты - ол болған кезде</w:t>
      </w:r>
      <w:r>
        <w:br/>
      </w:r>
      <w:r>
        <w:rPr>
          <w:rFonts w:ascii="Times New Roman"/>
          <w:b w:val="false"/>
          <w:i w:val="false"/>
          <w:color w:val="000000"/>
          <w:sz w:val="28"/>
        </w:rPr>
        <w:t>
                 /фамилия, имя, отчество - при его наличии)</w:t>
      </w:r>
      <w:r>
        <w:br/>
      </w:r>
      <w:r>
        <w:rPr>
          <w:rFonts w:ascii="Times New Roman"/>
          <w:b w:val="false"/>
          <w:i w:val="false"/>
          <w:color w:val="000000"/>
          <w:sz w:val="28"/>
        </w:rPr>
        <w:t>
Телефоны/Телефон _______ «___» ________ 20 __ жыл/год.</w:t>
      </w:r>
    </w:p>
    <w:bookmarkStart w:name="z215" w:id="142"/>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w:t>
      </w:r>
      <w:r>
        <w:br/>
      </w:r>
      <w:r>
        <w:rPr>
          <w:rFonts w:ascii="Times New Roman"/>
          <w:b w:val="false"/>
          <w:i w:val="false"/>
          <w:color w:val="000000"/>
          <w:sz w:val="28"/>
        </w:rPr>
        <w:t>
</w:t>
      </w:r>
      <w:r>
        <w:rPr>
          <w:rFonts w:ascii="Times New Roman"/>
          <w:b w:val="false"/>
          <w:i w:val="false"/>
          <w:color w:val="000000"/>
          <w:sz w:val="28"/>
        </w:rPr>
        <w:t>
      1. В столбце 1 Формы отчета указывается номер записи по порядку.</w:t>
      </w:r>
      <w:r>
        <w:br/>
      </w:r>
      <w:r>
        <w:rPr>
          <w:rFonts w:ascii="Times New Roman"/>
          <w:b w:val="false"/>
          <w:i w:val="false"/>
          <w:color w:val="000000"/>
          <w:sz w:val="28"/>
        </w:rPr>
        <w:t>
</w:t>
      </w:r>
      <w:r>
        <w:rPr>
          <w:rFonts w:ascii="Times New Roman"/>
          <w:b w:val="false"/>
          <w:i w:val="false"/>
          <w:color w:val="000000"/>
          <w:sz w:val="28"/>
        </w:rPr>
        <w:t>
      2. В столбце 2 Формы отчета указывается наименование биопрепаратов произведенных юридическим лицом.</w:t>
      </w:r>
      <w:r>
        <w:br/>
      </w:r>
      <w:r>
        <w:rPr>
          <w:rFonts w:ascii="Times New Roman"/>
          <w:b w:val="false"/>
          <w:i w:val="false"/>
          <w:color w:val="000000"/>
          <w:sz w:val="28"/>
        </w:rPr>
        <w:t>
      3. В столбце 3 Формы отчета указывается дата выработки биопрепарата.</w:t>
      </w:r>
      <w:r>
        <w:br/>
      </w:r>
      <w:r>
        <w:rPr>
          <w:rFonts w:ascii="Times New Roman"/>
          <w:b w:val="false"/>
          <w:i w:val="false"/>
          <w:color w:val="000000"/>
          <w:sz w:val="28"/>
        </w:rPr>
        <w:t>
</w:t>
      </w:r>
      <w:r>
        <w:rPr>
          <w:rFonts w:ascii="Times New Roman"/>
          <w:b w:val="false"/>
          <w:i w:val="false"/>
          <w:color w:val="000000"/>
          <w:sz w:val="28"/>
        </w:rPr>
        <w:t>
      4. В столбце 4 Формы отчета указывается количество партий изготовленных и отгруженных на склад биопрепаратов за отчетный квартал;</w:t>
      </w:r>
      <w:r>
        <w:br/>
      </w:r>
      <w:r>
        <w:rPr>
          <w:rFonts w:ascii="Times New Roman"/>
          <w:b w:val="false"/>
          <w:i w:val="false"/>
          <w:color w:val="000000"/>
          <w:sz w:val="28"/>
        </w:rPr>
        <w:t>
</w:t>
      </w:r>
      <w:r>
        <w:rPr>
          <w:rFonts w:ascii="Times New Roman"/>
          <w:b w:val="false"/>
          <w:i w:val="false"/>
          <w:color w:val="000000"/>
          <w:sz w:val="28"/>
        </w:rPr>
        <w:t>
      5. В столбце 5 Формы отчета указывается общий объем изготовленных биопрепаратов в отчетном месяце (в литрах, килограммах, тысячах доз).</w:t>
      </w:r>
      <w:r>
        <w:br/>
      </w:r>
      <w:r>
        <w:rPr>
          <w:rFonts w:ascii="Times New Roman"/>
          <w:b w:val="false"/>
          <w:i w:val="false"/>
          <w:color w:val="000000"/>
          <w:sz w:val="28"/>
        </w:rPr>
        <w:t>
</w:t>
      </w:r>
      <w:r>
        <w:rPr>
          <w:rFonts w:ascii="Times New Roman"/>
          <w:b w:val="false"/>
          <w:i w:val="false"/>
          <w:color w:val="000000"/>
          <w:sz w:val="28"/>
        </w:rPr>
        <w:t>
      9. В столбце 6 Формы отчета указывается номер и серия партии изготовленного биопрепарата.</w:t>
      </w:r>
      <w:r>
        <w:br/>
      </w:r>
      <w:r>
        <w:rPr>
          <w:rFonts w:ascii="Times New Roman"/>
          <w:b w:val="false"/>
          <w:i w:val="false"/>
          <w:color w:val="000000"/>
          <w:sz w:val="28"/>
        </w:rPr>
        <w:t>
</w:t>
      </w:r>
      <w:r>
        <w:rPr>
          <w:rFonts w:ascii="Times New Roman"/>
          <w:b w:val="false"/>
          <w:i w:val="false"/>
          <w:color w:val="000000"/>
          <w:sz w:val="28"/>
        </w:rPr>
        <w:t>
      6. В столбце 7 Формы отчета указывается срок годности биопрепарата.</w:t>
      </w:r>
      <w:r>
        <w:br/>
      </w:r>
      <w:r>
        <w:rPr>
          <w:rFonts w:ascii="Times New Roman"/>
          <w:b w:val="false"/>
          <w:i w:val="false"/>
          <w:color w:val="000000"/>
          <w:sz w:val="28"/>
        </w:rPr>
        <w:t>
</w:t>
      </w:r>
      <w:r>
        <w:rPr>
          <w:rFonts w:ascii="Times New Roman"/>
          <w:b w:val="false"/>
          <w:i w:val="false"/>
          <w:color w:val="000000"/>
          <w:sz w:val="28"/>
        </w:rPr>
        <w:t>
      7. В графе «Направлено биопрепаратов в ветеринарную лабораторию для проведения испытаний или апробации» Формы отчета:</w:t>
      </w:r>
      <w:r>
        <w:br/>
      </w:r>
      <w:r>
        <w:rPr>
          <w:rFonts w:ascii="Times New Roman"/>
          <w:b w:val="false"/>
          <w:i w:val="false"/>
          <w:color w:val="000000"/>
          <w:sz w:val="28"/>
        </w:rPr>
        <w:t>
      в столбце 8 указывается количество проб изготовленной серии биопрепарата направленных в ветеринарную лабораторию для проведения испытаний или апробации;</w:t>
      </w:r>
      <w:r>
        <w:br/>
      </w:r>
      <w:r>
        <w:rPr>
          <w:rFonts w:ascii="Times New Roman"/>
          <w:b w:val="false"/>
          <w:i w:val="false"/>
          <w:color w:val="000000"/>
          <w:sz w:val="28"/>
        </w:rPr>
        <w:t>
      в столбце 9 указываются результаты проведенной экспертизы, номер и дата экспертизы.</w:t>
      </w:r>
    </w:p>
    <w:bookmarkEnd w:id="142"/>
    <w:bookmarkStart w:name="z223" w:id="143"/>
    <w:p>
      <w:pPr>
        <w:spacing w:after="0"/>
        <w:ind w:left="0"/>
        <w:jc w:val="both"/>
      </w:pPr>
      <w:r>
        <w:rPr>
          <w:rFonts w:ascii="Times New Roman"/>
          <w:b w:val="false"/>
          <w:i w:val="false"/>
          <w:color w:val="000000"/>
          <w:sz w:val="28"/>
        </w:rPr>
        <w:t xml:space="preserve">
Приложение 37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143"/>
    <w:bookmarkStart w:name="z224" w:id="14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44"/>
    <w:bookmarkStart w:name="z225" w:id="145"/>
    <w:p>
      <w:pPr>
        <w:spacing w:after="0"/>
        <w:ind w:left="0"/>
        <w:jc w:val="left"/>
      </w:pPr>
      <w:r>
        <w:rPr>
          <w:rFonts w:ascii="Times New Roman"/>
          <w:b/>
          <w:i w:val="false"/>
          <w:color w:val="000000"/>
        </w:rPr>
        <w:t xml:space="preserve"> 
Отчет о болезнях животных</w:t>
      </w:r>
    </w:p>
    <w:bookmarkEnd w:id="145"/>
    <w:p>
      <w:pPr>
        <w:spacing w:after="0"/>
        <w:ind w:left="0"/>
        <w:jc w:val="both"/>
      </w:pPr>
      <w:r>
        <w:rPr>
          <w:rFonts w:ascii="Times New Roman"/>
          <w:b w:val="false"/>
          <w:i w:val="false"/>
          <w:color w:val="000000"/>
          <w:sz w:val="28"/>
        </w:rPr>
        <w:t>Индекс: 5-вет</w:t>
      </w:r>
    </w:p>
    <w:p>
      <w:pPr>
        <w:spacing w:after="0"/>
        <w:ind w:left="0"/>
        <w:jc w:val="both"/>
      </w:pPr>
      <w:r>
        <w:rPr>
          <w:rFonts w:ascii="Times New Roman"/>
          <w:b w:val="false"/>
          <w:i w:val="false"/>
          <w:color w:val="000000"/>
          <w:sz w:val="28"/>
        </w:rPr>
        <w:t>Периодичность: месячная</w:t>
      </w:r>
    </w:p>
    <w:bookmarkStart w:name="z229" w:id="146"/>
    <w:p>
      <w:pPr>
        <w:spacing w:after="0"/>
        <w:ind w:left="0"/>
        <w:jc w:val="both"/>
      </w:pPr>
      <w:r>
        <w:rPr>
          <w:rFonts w:ascii="Times New Roman"/>
          <w:b w:val="false"/>
          <w:i w:val="false"/>
          <w:color w:val="000000"/>
          <w:sz w:val="28"/>
        </w:rPr>
        <w:t>      Представляют:</w:t>
      </w:r>
      <w:r>
        <w:br/>
      </w:r>
      <w:r>
        <w:rPr>
          <w:rFonts w:ascii="Times New Roman"/>
          <w:b w:val="false"/>
          <w:i w:val="false"/>
          <w:color w:val="000000"/>
          <w:sz w:val="28"/>
        </w:rPr>
        <w:t>
      1) подразделения местных исполнительных органов городов районного значения, поселка, села, сельского округа, осуществляющие деятельность в области ветеринарии – в подразделения местных исполнительных органов районов, городов областного значения, осуществляющие деятельность в области ветеринарии не позднее 10-го числа месяца, следующего за отчетным периодом;</w:t>
      </w:r>
      <w:r>
        <w:br/>
      </w:r>
      <w:r>
        <w:rPr>
          <w:rFonts w:ascii="Times New Roman"/>
          <w:b w:val="false"/>
          <w:i w:val="false"/>
          <w:color w:val="000000"/>
          <w:sz w:val="28"/>
        </w:rPr>
        <w:t>
      2) подразделения местных исполнительных органов районов, городов областного значения, осуществляющие деятельность в области ветеринарии – в подразделения местных исполнительных органов областей, городов республиканского значения, столицы, осуществляющие деятельность в области ветеринарии не позднее 15-го числа месяца, следующего за отчетным периодом</w:t>
      </w:r>
      <w:r>
        <w:br/>
      </w:r>
      <w:r>
        <w:rPr>
          <w:rFonts w:ascii="Times New Roman"/>
          <w:b w:val="false"/>
          <w:i w:val="false"/>
          <w:color w:val="000000"/>
          <w:sz w:val="28"/>
        </w:rPr>
        <w:t>
      3) подразделения местных исполнительных органов областей, городов республиканского значения, столицы, осуществляющие деятельность в области ветеринарии – в Министерство сельского хозяйства Республики Казахстан не позднее 20 числа месяца, следующего за отчетным периодом.</w:t>
      </w:r>
      <w:r>
        <w:br/>
      </w:r>
      <w:r>
        <w:rPr>
          <w:rFonts w:ascii="Times New Roman"/>
          <w:b w:val="false"/>
          <w:i w:val="false"/>
          <w:color w:val="000000"/>
          <w:sz w:val="28"/>
        </w:rPr>
        <w:t>
      1. Жануарлардың жұқпалы аурулары/1. Заразные болезни животных</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1673"/>
        <w:gridCol w:w="1609"/>
        <w:gridCol w:w="1750"/>
        <w:gridCol w:w="1802"/>
        <w:gridCol w:w="1597"/>
        <w:gridCol w:w="1932"/>
        <w:gridCol w:w="1640"/>
      </w:tblGrid>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 по</w:t>
            </w:r>
            <w:r>
              <w:br/>
            </w:r>
            <w:r>
              <w:rPr>
                <w:rFonts w:ascii="Times New Roman"/>
                <w:b w:val="false"/>
                <w:i w:val="false"/>
                <w:color w:val="000000"/>
                <w:sz w:val="20"/>
              </w:rPr>
              <w:t>
</w:t>
            </w:r>
            <w:r>
              <w:rPr>
                <w:rFonts w:ascii="Times New Roman"/>
                <w:b w:val="false"/>
                <w:i w:val="false"/>
                <w:color w:val="000000"/>
                <w:sz w:val="20"/>
              </w:rPr>
              <w:t>порядку</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w:t>
            </w:r>
            <w:r>
              <w:br/>
            </w:r>
            <w:r>
              <w:rPr>
                <w:rFonts w:ascii="Times New Roman"/>
                <w:b w:val="false"/>
                <w:i w:val="false"/>
                <w:color w:val="000000"/>
                <w:sz w:val="20"/>
              </w:rPr>
              <w:t>
</w:t>
            </w:r>
            <w:r>
              <w:rPr>
                <w:rFonts w:ascii="Times New Roman"/>
                <w:b w:val="false"/>
                <w:i w:val="false"/>
                <w:color w:val="000000"/>
                <w:sz w:val="20"/>
              </w:rPr>
              <w:t>дың түрi</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аурулардың</w:t>
            </w:r>
            <w:r>
              <w:br/>
            </w:r>
            <w:r>
              <w:rPr>
                <w:rFonts w:ascii="Times New Roman"/>
                <w:b w:val="false"/>
                <w:i w:val="false"/>
                <w:color w:val="000000"/>
                <w:sz w:val="20"/>
              </w:rPr>
              <w:t>
</w:t>
            </w:r>
            <w:r>
              <w:rPr>
                <w:rFonts w:ascii="Times New Roman"/>
                <w:b w:val="false"/>
                <w:i w:val="false"/>
                <w:color w:val="000000"/>
                <w:sz w:val="20"/>
              </w:rPr>
              <w:t>аталуы/</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 xml:space="preserve">животных </w:t>
            </w:r>
          </w:p>
        </w:tc>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болезни</w:t>
            </w:r>
            <w:r>
              <w:br/>
            </w:r>
            <w:r>
              <w:rPr>
                <w:rFonts w:ascii="Times New Roman"/>
                <w:b w:val="false"/>
                <w:i w:val="false"/>
                <w:color w:val="000000"/>
                <w:sz w:val="20"/>
              </w:rPr>
              <w:t>
</w:t>
            </w:r>
            <w:r>
              <w:rPr>
                <w:rFonts w:ascii="Times New Roman"/>
                <w:b w:val="false"/>
                <w:i w:val="false"/>
                <w:color w:val="000000"/>
                <w:sz w:val="20"/>
              </w:rPr>
              <w:t>животного</w:t>
            </w:r>
          </w:p>
        </w:tc>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w:t>
            </w:r>
            <w:r>
              <w:br/>
            </w:r>
            <w:r>
              <w:rPr>
                <w:rFonts w:ascii="Times New Roman"/>
                <w:b w:val="false"/>
                <w:i w:val="false"/>
                <w:color w:val="000000"/>
                <w:sz w:val="20"/>
              </w:rPr>
              <w:t>
</w:t>
            </w:r>
            <w:r>
              <w:rPr>
                <w:rFonts w:ascii="Times New Roman"/>
                <w:b w:val="false"/>
                <w:i w:val="false"/>
                <w:color w:val="000000"/>
                <w:sz w:val="20"/>
              </w:rPr>
              <w:t>ауруның</w:t>
            </w:r>
            <w:r>
              <w:br/>
            </w:r>
            <w:r>
              <w:rPr>
                <w:rFonts w:ascii="Times New Roman"/>
                <w:b w:val="false"/>
                <w:i w:val="false"/>
                <w:color w:val="000000"/>
                <w:sz w:val="20"/>
              </w:rPr>
              <w:t>
</w:t>
            </w:r>
            <w:r>
              <w:rPr>
                <w:rFonts w:ascii="Times New Roman"/>
                <w:b w:val="false"/>
                <w:i w:val="false"/>
                <w:color w:val="000000"/>
                <w:sz w:val="20"/>
              </w:rPr>
              <w:t>коды/Код</w:t>
            </w:r>
            <w:r>
              <w:br/>
            </w:r>
            <w:r>
              <w:rPr>
                <w:rFonts w:ascii="Times New Roman"/>
                <w:b w:val="false"/>
                <w:i w:val="false"/>
                <w:color w:val="000000"/>
                <w:sz w:val="20"/>
              </w:rPr>
              <w:t>
</w:t>
            </w:r>
            <w:r>
              <w:rPr>
                <w:rFonts w:ascii="Times New Roman"/>
                <w:b w:val="false"/>
                <w:i w:val="false"/>
                <w:color w:val="000000"/>
                <w:sz w:val="20"/>
              </w:rPr>
              <w:t>болезни</w:t>
            </w:r>
            <w:r>
              <w:br/>
            </w:r>
            <w:r>
              <w:rPr>
                <w:rFonts w:ascii="Times New Roman"/>
                <w:b w:val="false"/>
                <w:i w:val="false"/>
                <w:color w:val="000000"/>
                <w:sz w:val="20"/>
              </w:rPr>
              <w:t>
</w:t>
            </w:r>
            <w:r>
              <w:rPr>
                <w:rFonts w:ascii="Times New Roman"/>
                <w:b w:val="false"/>
                <w:i w:val="false"/>
                <w:color w:val="000000"/>
                <w:sz w:val="20"/>
              </w:rPr>
              <w:t>животного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айының iшiнде/</w:t>
            </w:r>
            <w:r>
              <w:br/>
            </w:r>
            <w:r>
              <w:rPr>
                <w:rFonts w:ascii="Times New Roman"/>
                <w:b w:val="false"/>
                <w:i w:val="false"/>
                <w:color w:val="000000"/>
                <w:sz w:val="20"/>
              </w:rPr>
              <w:t>
</w:t>
            </w:r>
            <w:r>
              <w:rPr>
                <w:rFonts w:ascii="Times New Roman"/>
                <w:b w:val="false"/>
                <w:i w:val="false"/>
                <w:color w:val="000000"/>
                <w:sz w:val="20"/>
              </w:rPr>
              <w:t>За отчетный месяц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w:t>
            </w:r>
            <w:r>
              <w:br/>
            </w:r>
            <w:r>
              <w:rPr>
                <w:rFonts w:ascii="Times New Roman"/>
                <w:b w:val="false"/>
                <w:i w:val="false"/>
                <w:color w:val="000000"/>
                <w:sz w:val="20"/>
              </w:rPr>
              <w:t>
</w:t>
            </w: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анықталды/</w:t>
            </w:r>
            <w:r>
              <w:br/>
            </w:r>
            <w:r>
              <w:rPr>
                <w:rFonts w:ascii="Times New Roman"/>
                <w:b w:val="false"/>
                <w:i w:val="false"/>
                <w:color w:val="000000"/>
                <w:sz w:val="20"/>
              </w:rPr>
              <w:t>
</w:t>
            </w:r>
            <w:r>
              <w:rPr>
                <w:rFonts w:ascii="Times New Roman"/>
                <w:b w:val="false"/>
                <w:i w:val="false"/>
                <w:color w:val="000000"/>
                <w:sz w:val="20"/>
              </w:rPr>
              <w:t>выявлено</w:t>
            </w:r>
            <w:r>
              <w:br/>
            </w:r>
            <w:r>
              <w:rPr>
                <w:rFonts w:ascii="Times New Roman"/>
                <w:b w:val="false"/>
                <w:i w:val="false"/>
                <w:color w:val="000000"/>
                <w:sz w:val="20"/>
              </w:rPr>
              <w:t>
</w:t>
            </w:r>
            <w:r>
              <w:rPr>
                <w:rFonts w:ascii="Times New Roman"/>
                <w:b w:val="false"/>
                <w:i w:val="false"/>
                <w:color w:val="000000"/>
                <w:sz w:val="20"/>
              </w:rPr>
              <w:t>населенных</w:t>
            </w:r>
            <w:r>
              <w:br/>
            </w:r>
            <w:r>
              <w:rPr>
                <w:rFonts w:ascii="Times New Roman"/>
                <w:b w:val="false"/>
                <w:i w:val="false"/>
                <w:color w:val="000000"/>
                <w:sz w:val="20"/>
              </w:rPr>
              <w:t>
</w:t>
            </w:r>
            <w:r>
              <w:rPr>
                <w:rFonts w:ascii="Times New Roman"/>
                <w:b w:val="false"/>
                <w:i w:val="false"/>
                <w:color w:val="000000"/>
                <w:sz w:val="20"/>
              </w:rPr>
              <w:t>пунктов,</w:t>
            </w:r>
            <w:r>
              <w:br/>
            </w:r>
            <w:r>
              <w:rPr>
                <w:rFonts w:ascii="Times New Roman"/>
                <w:b w:val="false"/>
                <w:i w:val="false"/>
                <w:color w:val="000000"/>
                <w:sz w:val="20"/>
              </w:rPr>
              <w:t>
</w:t>
            </w:r>
            <w:r>
              <w:rPr>
                <w:rFonts w:ascii="Times New Roman"/>
                <w:b w:val="false"/>
                <w:i w:val="false"/>
                <w:color w:val="000000"/>
                <w:sz w:val="20"/>
              </w:rPr>
              <w:t>где</w:t>
            </w:r>
            <w:r>
              <w:br/>
            </w:r>
            <w:r>
              <w:rPr>
                <w:rFonts w:ascii="Times New Roman"/>
                <w:b w:val="false"/>
                <w:i w:val="false"/>
                <w:color w:val="000000"/>
                <w:sz w:val="20"/>
              </w:rPr>
              <w:t>
</w:t>
            </w:r>
            <w:r>
              <w:rPr>
                <w:rFonts w:ascii="Times New Roman"/>
                <w:b w:val="false"/>
                <w:i w:val="false"/>
                <w:color w:val="000000"/>
                <w:sz w:val="20"/>
              </w:rPr>
              <w:t>обнаружены</w:t>
            </w:r>
            <w:r>
              <w:br/>
            </w:r>
            <w:r>
              <w:rPr>
                <w:rFonts w:ascii="Times New Roman"/>
                <w:b w:val="false"/>
                <w:i w:val="false"/>
                <w:color w:val="000000"/>
                <w:sz w:val="20"/>
              </w:rPr>
              <w:t>
</w:t>
            </w:r>
            <w:r>
              <w:rPr>
                <w:rFonts w:ascii="Times New Roman"/>
                <w:b w:val="false"/>
                <w:i w:val="false"/>
                <w:color w:val="000000"/>
                <w:sz w:val="20"/>
              </w:rPr>
              <w:t>больные</w:t>
            </w:r>
            <w:r>
              <w:br/>
            </w:r>
            <w:r>
              <w:rPr>
                <w:rFonts w:ascii="Times New Roman"/>
                <w:b w:val="false"/>
                <w:i w:val="false"/>
                <w:color w:val="000000"/>
                <w:sz w:val="20"/>
              </w:rPr>
              <w:t>
</w:t>
            </w:r>
            <w:r>
              <w:rPr>
                <w:rFonts w:ascii="Times New Roman"/>
                <w:b w:val="false"/>
                <w:i w:val="false"/>
                <w:color w:val="000000"/>
                <w:sz w:val="20"/>
              </w:rPr>
              <w:t>животные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ондағы</w:t>
            </w:r>
            <w:r>
              <w:br/>
            </w:r>
            <w:r>
              <w:rPr>
                <w:rFonts w:ascii="Times New Roman"/>
                <w:b w:val="false"/>
                <w:i w:val="false"/>
                <w:color w:val="000000"/>
                <w:sz w:val="20"/>
              </w:rPr>
              <w:t>
</w:t>
            </w:r>
            <w:r>
              <w:rPr>
                <w:rFonts w:ascii="Times New Roman"/>
                <w:b w:val="false"/>
                <w:i w:val="false"/>
                <w:color w:val="000000"/>
                <w:sz w:val="20"/>
              </w:rPr>
              <w:t>ауырғандар,</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в них</w:t>
            </w:r>
            <w:r>
              <w:br/>
            </w:r>
            <w:r>
              <w:rPr>
                <w:rFonts w:ascii="Times New Roman"/>
                <w:b w:val="false"/>
                <w:i w:val="false"/>
                <w:color w:val="000000"/>
                <w:sz w:val="20"/>
              </w:rPr>
              <w:t>
</w:t>
            </w:r>
            <w:r>
              <w:rPr>
                <w:rFonts w:ascii="Times New Roman"/>
                <w:b w:val="false"/>
                <w:i w:val="false"/>
                <w:color w:val="000000"/>
                <w:sz w:val="20"/>
              </w:rPr>
              <w:t>заболело,</w:t>
            </w:r>
            <w:r>
              <w:br/>
            </w:r>
            <w:r>
              <w:rPr>
                <w:rFonts w:ascii="Times New Roman"/>
                <w:b w:val="false"/>
                <w:i w:val="false"/>
                <w:color w:val="000000"/>
                <w:sz w:val="20"/>
              </w:rPr>
              <w:t>
</w:t>
            </w:r>
            <w:r>
              <w:rPr>
                <w:rFonts w:ascii="Times New Roman"/>
                <w:b w:val="false"/>
                <w:i w:val="false"/>
                <w:color w:val="000000"/>
                <w:sz w:val="20"/>
              </w:rPr>
              <w:t>голов</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өлiмжiтiмге</w:t>
            </w:r>
            <w:r>
              <w:br/>
            </w:r>
            <w:r>
              <w:rPr>
                <w:rFonts w:ascii="Times New Roman"/>
                <w:b w:val="false"/>
                <w:i w:val="false"/>
                <w:color w:val="000000"/>
                <w:sz w:val="20"/>
              </w:rPr>
              <w:t>
</w:t>
            </w:r>
            <w:r>
              <w:rPr>
                <w:rFonts w:ascii="Times New Roman"/>
                <w:b w:val="false"/>
                <w:i w:val="false"/>
                <w:color w:val="000000"/>
                <w:sz w:val="20"/>
              </w:rPr>
              <w:t>ұшырағаны</w:t>
            </w:r>
            <w:r>
              <w:br/>
            </w:r>
            <w:r>
              <w:rPr>
                <w:rFonts w:ascii="Times New Roman"/>
                <w:b w:val="false"/>
                <w:i w:val="false"/>
                <w:color w:val="000000"/>
                <w:sz w:val="20"/>
              </w:rPr>
              <w:t>
</w:t>
            </w:r>
            <w:r>
              <w:rPr>
                <w:rFonts w:ascii="Times New Roman"/>
                <w:b w:val="false"/>
                <w:i w:val="false"/>
                <w:color w:val="000000"/>
                <w:sz w:val="20"/>
              </w:rPr>
              <w:t>(сойылды),</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пало</w:t>
            </w:r>
            <w:r>
              <w:br/>
            </w:r>
            <w:r>
              <w:rPr>
                <w:rFonts w:ascii="Times New Roman"/>
                <w:b w:val="false"/>
                <w:i w:val="false"/>
                <w:color w:val="000000"/>
                <w:sz w:val="20"/>
              </w:rPr>
              <w:t>
</w:t>
            </w:r>
            <w:r>
              <w:rPr>
                <w:rFonts w:ascii="Times New Roman"/>
                <w:b w:val="false"/>
                <w:i w:val="false"/>
                <w:color w:val="000000"/>
                <w:sz w:val="20"/>
              </w:rPr>
              <w:t>(забито),</w:t>
            </w:r>
            <w:r>
              <w:br/>
            </w:r>
            <w:r>
              <w:rPr>
                <w:rFonts w:ascii="Times New Roman"/>
                <w:b w:val="false"/>
                <w:i w:val="false"/>
                <w:color w:val="000000"/>
                <w:sz w:val="20"/>
              </w:rPr>
              <w:t>
</w:t>
            </w:r>
            <w:r>
              <w:rPr>
                <w:rFonts w:ascii="Times New Roman"/>
                <w:b w:val="false"/>
                <w:i w:val="false"/>
                <w:color w:val="000000"/>
                <w:sz w:val="20"/>
              </w:rPr>
              <w:t>голов</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 (бас)/</w:t>
            </w:r>
            <w:r>
              <w:br/>
            </w:r>
            <w:r>
              <w:rPr>
                <w:rFonts w:ascii="Times New Roman"/>
                <w:b w:val="false"/>
                <w:i w:val="false"/>
                <w:color w:val="000000"/>
                <w:sz w:val="20"/>
              </w:rPr>
              <w:t>
</w:t>
            </w:r>
            <w:r>
              <w:rPr>
                <w:rFonts w:ascii="Times New Roman"/>
                <w:b w:val="false"/>
                <w:i w:val="false"/>
                <w:color w:val="000000"/>
                <w:sz w:val="20"/>
              </w:rPr>
              <w:t>уничтожено</w:t>
            </w:r>
            <w:r>
              <w:br/>
            </w:r>
            <w:r>
              <w:rPr>
                <w:rFonts w:ascii="Times New Roman"/>
                <w:b w:val="false"/>
                <w:i w:val="false"/>
                <w:color w:val="000000"/>
                <w:sz w:val="20"/>
              </w:rPr>
              <w:t>
</w:t>
            </w:r>
            <w:r>
              <w:rPr>
                <w:rFonts w:ascii="Times New Roman"/>
                <w:b w:val="false"/>
                <w:i w:val="false"/>
                <w:color w:val="000000"/>
                <w:sz w:val="20"/>
              </w:rPr>
              <w:t>(голов)</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230" w:id="147"/>
    <w:p>
      <w:pPr>
        <w:spacing w:after="0"/>
        <w:ind w:left="0"/>
        <w:jc w:val="both"/>
      </w:pPr>
      <w:r>
        <w:rPr>
          <w:rFonts w:ascii="Times New Roman"/>
          <w:b w:val="false"/>
          <w:i w:val="false"/>
          <w:color w:val="000000"/>
          <w:sz w:val="28"/>
        </w:rPr>
        <w:t>
      (жалғасы/продолжение)</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7"/>
        <w:gridCol w:w="1575"/>
        <w:gridCol w:w="2223"/>
        <w:gridCol w:w="1711"/>
        <w:gridCol w:w="2480"/>
        <w:gridCol w:w="22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басынан барлығы/</w:t>
            </w:r>
            <w:r>
              <w:br/>
            </w:r>
            <w:r>
              <w:rPr>
                <w:rFonts w:ascii="Times New Roman"/>
                <w:b w:val="false"/>
                <w:i w:val="false"/>
                <w:color w:val="000000"/>
                <w:sz w:val="20"/>
              </w:rPr>
              <w:t>
</w:t>
            </w:r>
            <w:r>
              <w:rPr>
                <w:rFonts w:ascii="Times New Roman"/>
                <w:b w:val="false"/>
                <w:i w:val="false"/>
                <w:color w:val="000000"/>
                <w:sz w:val="20"/>
              </w:rPr>
              <w:t>Всего с начала текущего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айының</w:t>
            </w:r>
            <w:r>
              <w:br/>
            </w:r>
            <w:r>
              <w:rPr>
                <w:rFonts w:ascii="Times New Roman"/>
                <w:b w:val="false"/>
                <w:i w:val="false"/>
                <w:color w:val="000000"/>
                <w:sz w:val="20"/>
              </w:rPr>
              <w:t>
</w:t>
            </w:r>
            <w:r>
              <w:rPr>
                <w:rFonts w:ascii="Times New Roman"/>
                <w:b w:val="false"/>
                <w:i w:val="false"/>
                <w:color w:val="000000"/>
                <w:sz w:val="20"/>
              </w:rPr>
              <w:t>соңында қалғаны/</w:t>
            </w:r>
            <w:r>
              <w:br/>
            </w:r>
            <w:r>
              <w:rPr>
                <w:rFonts w:ascii="Times New Roman"/>
                <w:b w:val="false"/>
                <w:i w:val="false"/>
                <w:color w:val="000000"/>
                <w:sz w:val="20"/>
              </w:rPr>
              <w:t>
</w:t>
            </w:r>
            <w:r>
              <w:rPr>
                <w:rFonts w:ascii="Times New Roman"/>
                <w:b w:val="false"/>
                <w:i w:val="false"/>
                <w:color w:val="000000"/>
                <w:sz w:val="20"/>
              </w:rPr>
              <w:t>Осталось на конец</w:t>
            </w:r>
            <w:r>
              <w:br/>
            </w:r>
            <w:r>
              <w:rPr>
                <w:rFonts w:ascii="Times New Roman"/>
                <w:b w:val="false"/>
                <w:i w:val="false"/>
                <w:color w:val="000000"/>
                <w:sz w:val="20"/>
              </w:rPr>
              <w:t>
</w:t>
            </w:r>
            <w:r>
              <w:rPr>
                <w:rFonts w:ascii="Times New Roman"/>
                <w:b w:val="false"/>
                <w:i w:val="false"/>
                <w:color w:val="000000"/>
                <w:sz w:val="20"/>
              </w:rPr>
              <w:t>отчетного месяца</w:t>
            </w:r>
          </w:p>
        </w:tc>
      </w:tr>
      <w:tr>
        <w:trPr>
          <w:trHeight w:val="30" w:hRule="atLeast"/>
        </w:trPr>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w:t>
            </w:r>
            <w:r>
              <w:br/>
            </w:r>
            <w:r>
              <w:rPr>
                <w:rFonts w:ascii="Times New Roman"/>
                <w:b w:val="false"/>
                <w:i w:val="false"/>
                <w:color w:val="000000"/>
                <w:sz w:val="20"/>
              </w:rPr>
              <w:t>
</w:t>
            </w:r>
            <w:r>
              <w:rPr>
                <w:rFonts w:ascii="Times New Roman"/>
                <w:b w:val="false"/>
                <w:i w:val="false"/>
                <w:color w:val="000000"/>
                <w:sz w:val="20"/>
              </w:rPr>
              <w:t>анықталды/</w:t>
            </w:r>
            <w:r>
              <w:br/>
            </w:r>
            <w:r>
              <w:rPr>
                <w:rFonts w:ascii="Times New Roman"/>
                <w:b w:val="false"/>
                <w:i w:val="false"/>
                <w:color w:val="000000"/>
                <w:sz w:val="20"/>
              </w:rPr>
              <w:t>
</w:t>
            </w:r>
            <w:r>
              <w:rPr>
                <w:rFonts w:ascii="Times New Roman"/>
                <w:b w:val="false"/>
                <w:i w:val="false"/>
                <w:color w:val="000000"/>
                <w:sz w:val="20"/>
              </w:rPr>
              <w:t>выявлено</w:t>
            </w:r>
            <w:r>
              <w:br/>
            </w:r>
            <w:r>
              <w:rPr>
                <w:rFonts w:ascii="Times New Roman"/>
                <w:b w:val="false"/>
                <w:i w:val="false"/>
                <w:color w:val="000000"/>
                <w:sz w:val="20"/>
              </w:rPr>
              <w:t>
</w:t>
            </w:r>
            <w:r>
              <w:rPr>
                <w:rFonts w:ascii="Times New Roman"/>
                <w:b w:val="false"/>
                <w:i w:val="false"/>
                <w:color w:val="000000"/>
                <w:sz w:val="20"/>
              </w:rPr>
              <w:t>населенных</w:t>
            </w:r>
            <w:r>
              <w:br/>
            </w:r>
            <w:r>
              <w:rPr>
                <w:rFonts w:ascii="Times New Roman"/>
                <w:b w:val="false"/>
                <w:i w:val="false"/>
                <w:color w:val="000000"/>
                <w:sz w:val="20"/>
              </w:rPr>
              <w:t>
</w:t>
            </w:r>
            <w:r>
              <w:rPr>
                <w:rFonts w:ascii="Times New Roman"/>
                <w:b w:val="false"/>
                <w:i w:val="false"/>
                <w:color w:val="000000"/>
                <w:sz w:val="20"/>
              </w:rPr>
              <w:t>пунктов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из них</w:t>
            </w:r>
          </w:p>
        </w:tc>
        <w:tc>
          <w:tcPr>
            <w:tcW w:w="2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қолайсыз</w:t>
            </w:r>
            <w:r>
              <w:br/>
            </w:r>
            <w:r>
              <w:rPr>
                <w:rFonts w:ascii="Times New Roman"/>
                <w:b w:val="false"/>
                <w:i w:val="false"/>
                <w:color w:val="000000"/>
                <w:sz w:val="20"/>
              </w:rPr>
              <w:t>
</w:t>
            </w:r>
            <w:r>
              <w:rPr>
                <w:rFonts w:ascii="Times New Roman"/>
                <w:b w:val="false"/>
                <w:i w:val="false"/>
                <w:color w:val="000000"/>
                <w:sz w:val="20"/>
              </w:rPr>
              <w:t>елдi</w:t>
            </w:r>
            <w:r>
              <w:br/>
            </w:r>
            <w:r>
              <w:rPr>
                <w:rFonts w:ascii="Times New Roman"/>
                <w:b w:val="false"/>
                <w:i w:val="false"/>
                <w:color w:val="000000"/>
                <w:sz w:val="20"/>
              </w:rPr>
              <w:t>
</w:t>
            </w:r>
            <w:r>
              <w:rPr>
                <w:rFonts w:ascii="Times New Roman"/>
                <w:b w:val="false"/>
                <w:i w:val="false"/>
                <w:color w:val="000000"/>
                <w:sz w:val="20"/>
              </w:rPr>
              <w:t>мекендер/</w:t>
            </w:r>
            <w:r>
              <w:br/>
            </w:r>
            <w:r>
              <w:rPr>
                <w:rFonts w:ascii="Times New Roman"/>
                <w:b w:val="false"/>
                <w:i w:val="false"/>
                <w:color w:val="000000"/>
                <w:sz w:val="20"/>
              </w:rPr>
              <w:t>
</w:t>
            </w:r>
            <w:r>
              <w:rPr>
                <w:rFonts w:ascii="Times New Roman"/>
                <w:b w:val="false"/>
                <w:i w:val="false"/>
                <w:color w:val="000000"/>
                <w:sz w:val="20"/>
              </w:rPr>
              <w:t>неблагополуч-</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населенных</w:t>
            </w:r>
            <w:r>
              <w:br/>
            </w:r>
            <w:r>
              <w:rPr>
                <w:rFonts w:ascii="Times New Roman"/>
                <w:b w:val="false"/>
                <w:i w:val="false"/>
                <w:color w:val="000000"/>
                <w:sz w:val="20"/>
              </w:rPr>
              <w:t>
</w:t>
            </w:r>
            <w:r>
              <w:rPr>
                <w:rFonts w:ascii="Times New Roman"/>
                <w:b w:val="false"/>
                <w:i w:val="false"/>
                <w:color w:val="000000"/>
                <w:sz w:val="20"/>
              </w:rPr>
              <w:t>пунктов</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ауырған</w:t>
            </w:r>
            <w:r>
              <w:br/>
            </w:r>
            <w:r>
              <w:rPr>
                <w:rFonts w:ascii="Times New Roman"/>
                <w:b w:val="false"/>
                <w:i w:val="false"/>
                <w:color w:val="000000"/>
                <w:sz w:val="20"/>
              </w:rPr>
              <w:t>
</w:t>
            </w:r>
            <w:r>
              <w:rPr>
                <w:rFonts w:ascii="Times New Roman"/>
                <w:b w:val="false"/>
                <w:i w:val="false"/>
                <w:color w:val="000000"/>
                <w:sz w:val="20"/>
              </w:rPr>
              <w:t>жануарлар,</w:t>
            </w:r>
            <w:r>
              <w:br/>
            </w:r>
            <w:r>
              <w:rPr>
                <w:rFonts w:ascii="Times New Roman"/>
                <w:b w:val="false"/>
                <w:i w:val="false"/>
                <w:color w:val="000000"/>
                <w:sz w:val="20"/>
              </w:rPr>
              <w:t>
</w:t>
            </w:r>
            <w:r>
              <w:rPr>
                <w:rFonts w:ascii="Times New Roman"/>
                <w:b w:val="false"/>
                <w:i w:val="false"/>
                <w:color w:val="000000"/>
                <w:sz w:val="20"/>
              </w:rPr>
              <w:t>бас/больных</w:t>
            </w:r>
            <w:r>
              <w:br/>
            </w:r>
            <w:r>
              <w:rPr>
                <w:rFonts w:ascii="Times New Roman"/>
                <w:b w:val="false"/>
                <w:i w:val="false"/>
                <w:color w:val="000000"/>
                <w:sz w:val="20"/>
              </w:rPr>
              <w:t>
</w:t>
            </w:r>
            <w:r>
              <w:rPr>
                <w:rFonts w:ascii="Times New Roman"/>
                <w:b w:val="false"/>
                <w:i w:val="false"/>
                <w:color w:val="000000"/>
                <w:sz w:val="20"/>
              </w:rPr>
              <w:t>животных,</w:t>
            </w:r>
            <w:r>
              <w:br/>
            </w:r>
            <w:r>
              <w:rPr>
                <w:rFonts w:ascii="Times New Roman"/>
                <w:b w:val="false"/>
                <w:i w:val="false"/>
                <w:color w:val="000000"/>
                <w:sz w:val="20"/>
              </w:rPr>
              <w:t>
</w:t>
            </w:r>
            <w:r>
              <w:rPr>
                <w:rFonts w:ascii="Times New Roman"/>
                <w:b w:val="false"/>
                <w:i w:val="false"/>
                <w:color w:val="000000"/>
                <w:sz w:val="20"/>
              </w:rPr>
              <w:t>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w:t>
            </w:r>
            <w:r>
              <w:br/>
            </w:r>
            <w:r>
              <w:rPr>
                <w:rFonts w:ascii="Times New Roman"/>
                <w:b w:val="false"/>
                <w:i w:val="false"/>
                <w:color w:val="000000"/>
                <w:sz w:val="20"/>
              </w:rPr>
              <w:t>
</w:t>
            </w:r>
            <w:r>
              <w:rPr>
                <w:rFonts w:ascii="Times New Roman"/>
                <w:b w:val="false"/>
                <w:i w:val="false"/>
                <w:color w:val="000000"/>
                <w:sz w:val="20"/>
              </w:rPr>
              <w:t>ауырды,</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в них</w:t>
            </w:r>
            <w:r>
              <w:br/>
            </w:r>
            <w:r>
              <w:rPr>
                <w:rFonts w:ascii="Times New Roman"/>
                <w:b w:val="false"/>
                <w:i w:val="false"/>
                <w:color w:val="000000"/>
                <w:sz w:val="20"/>
              </w:rPr>
              <w:t>
</w:t>
            </w:r>
            <w:r>
              <w:rPr>
                <w:rFonts w:ascii="Times New Roman"/>
                <w:b w:val="false"/>
                <w:i w:val="false"/>
                <w:color w:val="000000"/>
                <w:sz w:val="20"/>
              </w:rPr>
              <w:t>заболело,</w:t>
            </w:r>
            <w:r>
              <w:br/>
            </w:r>
            <w:r>
              <w:rPr>
                <w:rFonts w:ascii="Times New Roman"/>
                <w:b w:val="false"/>
                <w:i w:val="false"/>
                <w:color w:val="000000"/>
                <w:sz w:val="20"/>
              </w:rPr>
              <w:t>
</w:t>
            </w:r>
            <w:r>
              <w:rPr>
                <w:rFonts w:ascii="Times New Roman"/>
                <w:b w:val="false"/>
                <w:i w:val="false"/>
                <w:color w:val="000000"/>
                <w:sz w:val="20"/>
              </w:rPr>
              <w:t>голов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өлiмжiтiмге</w:t>
            </w:r>
            <w:r>
              <w:br/>
            </w:r>
            <w:r>
              <w:rPr>
                <w:rFonts w:ascii="Times New Roman"/>
                <w:b w:val="false"/>
                <w:i w:val="false"/>
                <w:color w:val="000000"/>
                <w:sz w:val="20"/>
              </w:rPr>
              <w:t>
</w:t>
            </w:r>
            <w:r>
              <w:rPr>
                <w:rFonts w:ascii="Times New Roman"/>
                <w:b w:val="false"/>
                <w:i w:val="false"/>
                <w:color w:val="000000"/>
                <w:sz w:val="20"/>
              </w:rPr>
              <w:t>ұшырағаны</w:t>
            </w:r>
            <w:r>
              <w:br/>
            </w:r>
            <w:r>
              <w:rPr>
                <w:rFonts w:ascii="Times New Roman"/>
                <w:b w:val="false"/>
                <w:i w:val="false"/>
                <w:color w:val="000000"/>
                <w:sz w:val="20"/>
              </w:rPr>
              <w:t>
</w:t>
            </w:r>
            <w:r>
              <w:rPr>
                <w:rFonts w:ascii="Times New Roman"/>
                <w:b w:val="false"/>
                <w:i w:val="false"/>
                <w:color w:val="000000"/>
                <w:sz w:val="20"/>
              </w:rPr>
              <w:t>(сойылғаны),</w:t>
            </w:r>
            <w:r>
              <w:br/>
            </w:r>
            <w:r>
              <w:rPr>
                <w:rFonts w:ascii="Times New Roman"/>
                <w:b w:val="false"/>
                <w:i w:val="false"/>
                <w:color w:val="000000"/>
                <w:sz w:val="20"/>
              </w:rPr>
              <w:t>
</w:t>
            </w:r>
            <w:r>
              <w:rPr>
                <w:rFonts w:ascii="Times New Roman"/>
                <w:b w:val="false"/>
                <w:i w:val="false"/>
                <w:color w:val="000000"/>
                <w:sz w:val="20"/>
              </w:rPr>
              <w:t>бас/пало</w:t>
            </w:r>
            <w:r>
              <w:br/>
            </w:r>
            <w:r>
              <w:rPr>
                <w:rFonts w:ascii="Times New Roman"/>
                <w:b w:val="false"/>
                <w:i w:val="false"/>
                <w:color w:val="000000"/>
                <w:sz w:val="20"/>
              </w:rPr>
              <w:t>
</w:t>
            </w:r>
            <w:r>
              <w:rPr>
                <w:rFonts w:ascii="Times New Roman"/>
                <w:b w:val="false"/>
                <w:i w:val="false"/>
                <w:color w:val="000000"/>
                <w:sz w:val="20"/>
              </w:rPr>
              <w:t>(забито),</w:t>
            </w:r>
            <w:r>
              <w:br/>
            </w:r>
            <w:r>
              <w:rPr>
                <w:rFonts w:ascii="Times New Roman"/>
                <w:b w:val="false"/>
                <w:i w:val="false"/>
                <w:color w:val="000000"/>
                <w:sz w:val="20"/>
              </w:rPr>
              <w:t>
</w:t>
            </w:r>
            <w:r>
              <w:rPr>
                <w:rFonts w:ascii="Times New Roman"/>
                <w:b w:val="false"/>
                <w:i w:val="false"/>
                <w:color w:val="000000"/>
                <w:sz w:val="20"/>
              </w:rPr>
              <w:t>голов</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уничтожено</w:t>
            </w:r>
            <w:r>
              <w:br/>
            </w:r>
            <w:r>
              <w:rPr>
                <w:rFonts w:ascii="Times New Roman"/>
                <w:b w:val="false"/>
                <w:i w:val="false"/>
                <w:color w:val="000000"/>
                <w:sz w:val="20"/>
              </w:rPr>
              <w:t>
</w:t>
            </w:r>
            <w:r>
              <w:rPr>
                <w:rFonts w:ascii="Times New Roman"/>
                <w:b w:val="false"/>
                <w:i w:val="false"/>
                <w:color w:val="000000"/>
                <w:sz w:val="20"/>
              </w:rPr>
              <w:t>(голов)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bookmarkStart w:name="z231" w:id="148"/>
    <w:p>
      <w:pPr>
        <w:spacing w:after="0"/>
        <w:ind w:left="0"/>
        <w:jc w:val="both"/>
      </w:pPr>
      <w:r>
        <w:rPr>
          <w:rFonts w:ascii="Times New Roman"/>
          <w:b w:val="false"/>
          <w:i w:val="false"/>
          <w:color w:val="000000"/>
          <w:sz w:val="28"/>
        </w:rPr>
        <w:t>
</w:t>
      </w:r>
      <w:r>
        <w:rPr>
          <w:rFonts w:ascii="Times New Roman"/>
          <w:b/>
          <w:i w:val="false"/>
          <w:color w:val="000000"/>
          <w:sz w:val="28"/>
        </w:rPr>
        <w:t>            2. Жануарлардың жұқпалы аурулары бойынша табылған</w:t>
      </w:r>
      <w:r>
        <w:br/>
      </w:r>
      <w:r>
        <w:rPr>
          <w:rFonts w:ascii="Times New Roman"/>
          <w:b w:val="false"/>
          <w:i w:val="false"/>
          <w:color w:val="000000"/>
          <w:sz w:val="28"/>
        </w:rPr>
        <w:t>
</w:t>
      </w:r>
      <w:r>
        <w:rPr>
          <w:rFonts w:ascii="Times New Roman"/>
          <w:b/>
          <w:i w:val="false"/>
          <w:color w:val="000000"/>
          <w:sz w:val="28"/>
        </w:rPr>
        <w:t>    қосымша мәлiметтер/2. Дополнительные сведения по выявленным</w:t>
      </w:r>
      <w:r>
        <w:br/>
      </w:r>
      <w:r>
        <w:rPr>
          <w:rFonts w:ascii="Times New Roman"/>
          <w:b w:val="false"/>
          <w:i w:val="false"/>
          <w:color w:val="000000"/>
          <w:sz w:val="28"/>
        </w:rPr>
        <w:t>
</w:t>
      </w:r>
      <w:r>
        <w:rPr>
          <w:rFonts w:ascii="Times New Roman"/>
          <w:b/>
          <w:i w:val="false"/>
          <w:color w:val="000000"/>
          <w:sz w:val="28"/>
        </w:rPr>
        <w:t>            неблагополучным пунктам заразных болезней животных</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2990"/>
        <w:gridCol w:w="1197"/>
        <w:gridCol w:w="1715"/>
        <w:gridCol w:w="1108"/>
        <w:gridCol w:w="1389"/>
        <w:gridCol w:w="1454"/>
        <w:gridCol w:w="2060"/>
      </w:tblGrid>
      <w:tr>
        <w:trPr>
          <w:trHeight w:val="30" w:hRule="atLeast"/>
        </w:trPr>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 порядку</w:t>
            </w:r>
          </w:p>
        </w:tc>
        <w:tc>
          <w:tcPr>
            <w:tcW w:w="2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округтың,</w:t>
            </w:r>
            <w:r>
              <w:br/>
            </w:r>
            <w:r>
              <w:rPr>
                <w:rFonts w:ascii="Times New Roman"/>
                <w:b w:val="false"/>
                <w:i w:val="false"/>
                <w:color w:val="000000"/>
                <w:sz w:val="20"/>
              </w:rPr>
              <w:t>
</w:t>
            </w:r>
            <w:r>
              <w:rPr>
                <w:rFonts w:ascii="Times New Roman"/>
                <w:b w:val="false"/>
                <w:i w:val="false"/>
                <w:color w:val="000000"/>
                <w:sz w:val="20"/>
              </w:rPr>
              <w:t>елдi-мекеннiң</w:t>
            </w:r>
            <w:r>
              <w:br/>
            </w:r>
            <w:r>
              <w:rPr>
                <w:rFonts w:ascii="Times New Roman"/>
                <w:b w:val="false"/>
                <w:i w:val="false"/>
                <w:color w:val="000000"/>
                <w:sz w:val="20"/>
              </w:rPr>
              <w:t>
</w:t>
            </w:r>
            <w:r>
              <w:rPr>
                <w:rFonts w:ascii="Times New Roman"/>
                <w:b w:val="false"/>
                <w:i w:val="false"/>
                <w:color w:val="000000"/>
                <w:sz w:val="20"/>
              </w:rPr>
              <w:t>немесе телiмнiң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района,</w:t>
            </w:r>
            <w:r>
              <w:br/>
            </w:r>
            <w:r>
              <w:rPr>
                <w:rFonts w:ascii="Times New Roman"/>
                <w:b w:val="false"/>
                <w:i w:val="false"/>
                <w:color w:val="000000"/>
                <w:sz w:val="20"/>
              </w:rPr>
              <w:t>
</w:t>
            </w:r>
            <w:r>
              <w:rPr>
                <w:rFonts w:ascii="Times New Roman"/>
                <w:b w:val="false"/>
                <w:i w:val="false"/>
                <w:color w:val="000000"/>
                <w:sz w:val="20"/>
              </w:rPr>
              <w:t>сельского</w:t>
            </w:r>
            <w:r>
              <w:br/>
            </w:r>
            <w:r>
              <w:rPr>
                <w:rFonts w:ascii="Times New Roman"/>
                <w:b w:val="false"/>
                <w:i w:val="false"/>
                <w:color w:val="000000"/>
                <w:sz w:val="20"/>
              </w:rPr>
              <w:t>
</w:t>
            </w:r>
            <w:r>
              <w:rPr>
                <w:rFonts w:ascii="Times New Roman"/>
                <w:b w:val="false"/>
                <w:i w:val="false"/>
                <w:color w:val="000000"/>
                <w:sz w:val="20"/>
              </w:rPr>
              <w:t>округа,</w:t>
            </w:r>
            <w:r>
              <w:br/>
            </w:r>
            <w:r>
              <w:rPr>
                <w:rFonts w:ascii="Times New Roman"/>
                <w:b w:val="false"/>
                <w:i w:val="false"/>
                <w:color w:val="000000"/>
                <w:sz w:val="20"/>
              </w:rPr>
              <w:t>
</w:t>
            </w:r>
            <w:r>
              <w:rPr>
                <w:rFonts w:ascii="Times New Roman"/>
                <w:b w:val="false"/>
                <w:i w:val="false"/>
                <w:color w:val="000000"/>
                <w:sz w:val="20"/>
              </w:rPr>
              <w:t>населенного</w:t>
            </w:r>
            <w:r>
              <w:br/>
            </w:r>
            <w:r>
              <w:rPr>
                <w:rFonts w:ascii="Times New Roman"/>
                <w:b w:val="false"/>
                <w:i w:val="false"/>
                <w:color w:val="000000"/>
                <w:sz w:val="20"/>
              </w:rPr>
              <w:t>
</w:t>
            </w:r>
            <w:r>
              <w:rPr>
                <w:rFonts w:ascii="Times New Roman"/>
                <w:b w:val="false"/>
                <w:i w:val="false"/>
                <w:color w:val="000000"/>
                <w:sz w:val="20"/>
              </w:rPr>
              <w:t>пункта или</w:t>
            </w:r>
            <w:r>
              <w:br/>
            </w:r>
            <w:r>
              <w:rPr>
                <w:rFonts w:ascii="Times New Roman"/>
                <w:b w:val="false"/>
                <w:i w:val="false"/>
                <w:color w:val="000000"/>
                <w:sz w:val="20"/>
              </w:rPr>
              <w:t>
</w:t>
            </w:r>
            <w:r>
              <w:rPr>
                <w:rFonts w:ascii="Times New Roman"/>
                <w:b w:val="false"/>
                <w:i w:val="false"/>
                <w:color w:val="000000"/>
                <w:sz w:val="20"/>
              </w:rPr>
              <w:t>участка</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Қолайсыз</w:t>
            </w:r>
            <w:r>
              <w:br/>
            </w:r>
            <w:r>
              <w:rPr>
                <w:rFonts w:ascii="Times New Roman"/>
                <w:b w:val="false"/>
                <w:i w:val="false"/>
                <w:color w:val="000000"/>
                <w:sz w:val="20"/>
              </w:rPr>
              <w:t>
</w:t>
            </w:r>
            <w:r>
              <w:rPr>
                <w:rFonts w:ascii="Times New Roman"/>
                <w:b w:val="false"/>
                <w:i w:val="false"/>
                <w:color w:val="000000"/>
                <w:sz w:val="20"/>
              </w:rPr>
              <w:t>пункт-</w:t>
            </w:r>
            <w:r>
              <w:br/>
            </w:r>
            <w:r>
              <w:rPr>
                <w:rFonts w:ascii="Times New Roman"/>
                <w:b w:val="false"/>
                <w:i w:val="false"/>
                <w:color w:val="000000"/>
                <w:sz w:val="20"/>
              </w:rPr>
              <w:t>
</w:t>
            </w:r>
            <w:r>
              <w:rPr>
                <w:rFonts w:ascii="Times New Roman"/>
                <w:b w:val="false"/>
                <w:i w:val="false"/>
                <w:color w:val="000000"/>
                <w:sz w:val="20"/>
              </w:rPr>
              <w:t>тердiң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неблаго-</w:t>
            </w:r>
            <w:r>
              <w:br/>
            </w:r>
            <w:r>
              <w:rPr>
                <w:rFonts w:ascii="Times New Roman"/>
                <w:b w:val="false"/>
                <w:i w:val="false"/>
                <w:color w:val="000000"/>
                <w:sz w:val="20"/>
              </w:rPr>
              <w:t>
</w:t>
            </w:r>
            <w:r>
              <w:rPr>
                <w:rFonts w:ascii="Times New Roman"/>
                <w:b w:val="false"/>
                <w:i w:val="false"/>
                <w:color w:val="000000"/>
                <w:sz w:val="20"/>
              </w:rPr>
              <w:t>получных</w:t>
            </w:r>
            <w:r>
              <w:br/>
            </w:r>
            <w:r>
              <w:rPr>
                <w:rFonts w:ascii="Times New Roman"/>
                <w:b w:val="false"/>
                <w:i w:val="false"/>
                <w:color w:val="000000"/>
                <w:sz w:val="20"/>
              </w:rPr>
              <w:t>
</w:t>
            </w:r>
            <w:r>
              <w:rPr>
                <w:rFonts w:ascii="Times New Roman"/>
                <w:b w:val="false"/>
                <w:i w:val="false"/>
                <w:color w:val="000000"/>
                <w:sz w:val="20"/>
              </w:rPr>
              <w:t>пунктов</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w:t>
            </w:r>
            <w:r>
              <w:br/>
            </w:r>
            <w:r>
              <w:rPr>
                <w:rFonts w:ascii="Times New Roman"/>
                <w:b w:val="false"/>
                <w:i w:val="false"/>
                <w:color w:val="000000"/>
                <w:sz w:val="20"/>
              </w:rPr>
              <w:t>
</w:t>
            </w:r>
            <w:r>
              <w:rPr>
                <w:rFonts w:ascii="Times New Roman"/>
                <w:b w:val="false"/>
                <w:i w:val="false"/>
                <w:color w:val="000000"/>
                <w:sz w:val="20"/>
              </w:rPr>
              <w:t>дың түрi/</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животных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Бас/Голов</w:t>
            </w:r>
          </w:p>
        </w:tc>
        <w:tc>
          <w:tcPr>
            <w:tcW w:w="2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Ошақтағы</w:t>
            </w:r>
            <w:r>
              <w:br/>
            </w:r>
            <w:r>
              <w:rPr>
                <w:rFonts w:ascii="Times New Roman"/>
                <w:b w:val="false"/>
                <w:i w:val="false"/>
                <w:color w:val="000000"/>
                <w:sz w:val="20"/>
              </w:rPr>
              <w:t>
</w:t>
            </w:r>
            <w:r>
              <w:rPr>
                <w:rFonts w:ascii="Times New Roman"/>
                <w:b w:val="false"/>
                <w:i w:val="false"/>
                <w:color w:val="000000"/>
                <w:sz w:val="20"/>
              </w:rPr>
              <w:t>сезiмтал</w:t>
            </w:r>
            <w:r>
              <w:br/>
            </w:r>
            <w:r>
              <w:rPr>
                <w:rFonts w:ascii="Times New Roman"/>
                <w:b w:val="false"/>
                <w:i w:val="false"/>
                <w:color w:val="000000"/>
                <w:sz w:val="20"/>
              </w:rPr>
              <w:t>
</w:t>
            </w: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(жануарлар-</w:t>
            </w:r>
            <w:r>
              <w:br/>
            </w:r>
            <w:r>
              <w:rPr>
                <w:rFonts w:ascii="Times New Roman"/>
                <w:b w:val="false"/>
                <w:i w:val="false"/>
                <w:color w:val="000000"/>
                <w:sz w:val="20"/>
              </w:rPr>
              <w:t>
</w:t>
            </w:r>
            <w:r>
              <w:rPr>
                <w:rFonts w:ascii="Times New Roman"/>
                <w:b w:val="false"/>
                <w:i w:val="false"/>
                <w:color w:val="000000"/>
                <w:sz w:val="20"/>
              </w:rPr>
              <w:t>дың түрлерi</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восприим-</w:t>
            </w:r>
            <w:r>
              <w:br/>
            </w:r>
            <w:r>
              <w:rPr>
                <w:rFonts w:ascii="Times New Roman"/>
                <w:b w:val="false"/>
                <w:i w:val="false"/>
                <w:color w:val="000000"/>
                <w:sz w:val="20"/>
              </w:rPr>
              <w:t>
</w:t>
            </w:r>
            <w:r>
              <w:rPr>
                <w:rFonts w:ascii="Times New Roman"/>
                <w:b w:val="false"/>
                <w:i w:val="false"/>
                <w:color w:val="000000"/>
                <w:sz w:val="20"/>
              </w:rPr>
              <w:t>чивых</w:t>
            </w:r>
            <w:r>
              <w:br/>
            </w:r>
            <w:r>
              <w:rPr>
                <w:rFonts w:ascii="Times New Roman"/>
                <w:b w:val="false"/>
                <w:i w:val="false"/>
                <w:color w:val="000000"/>
                <w:sz w:val="20"/>
              </w:rPr>
              <w:t>
</w:t>
            </w:r>
            <w:r>
              <w:rPr>
                <w:rFonts w:ascii="Times New Roman"/>
                <w:b w:val="false"/>
                <w:i w:val="false"/>
                <w:color w:val="000000"/>
                <w:sz w:val="20"/>
              </w:rPr>
              <w:t>животных</w:t>
            </w:r>
            <w:r>
              <w:br/>
            </w:r>
            <w:r>
              <w:rPr>
                <w:rFonts w:ascii="Times New Roman"/>
                <w:b w:val="false"/>
                <w:i w:val="false"/>
                <w:color w:val="000000"/>
                <w:sz w:val="20"/>
              </w:rPr>
              <w:t>
</w:t>
            </w:r>
            <w:r>
              <w:rPr>
                <w:rFonts w:ascii="Times New Roman"/>
                <w:b w:val="false"/>
                <w:i w:val="false"/>
                <w:color w:val="000000"/>
                <w:sz w:val="20"/>
              </w:rPr>
              <w:t>в очаге</w:t>
            </w:r>
            <w:r>
              <w:br/>
            </w:r>
            <w:r>
              <w:rPr>
                <w:rFonts w:ascii="Times New Roman"/>
                <w:b w:val="false"/>
                <w:i w:val="false"/>
                <w:color w:val="000000"/>
                <w:sz w:val="20"/>
              </w:rPr>
              <w:t>
</w:t>
            </w:r>
            <w:r>
              <w:rPr>
                <w:rFonts w:ascii="Times New Roman"/>
                <w:b w:val="false"/>
                <w:i w:val="false"/>
                <w:color w:val="000000"/>
                <w:sz w:val="20"/>
              </w:rPr>
              <w:t>(по видам</w:t>
            </w:r>
            <w:r>
              <w:br/>
            </w:r>
            <w:r>
              <w:rPr>
                <w:rFonts w:ascii="Times New Roman"/>
                <w:b w:val="false"/>
                <w:i w:val="false"/>
                <w:color w:val="000000"/>
                <w:sz w:val="20"/>
              </w:rPr>
              <w:t>
</w:t>
            </w:r>
            <w:r>
              <w:rPr>
                <w:rFonts w:ascii="Times New Roman"/>
                <w:b w:val="false"/>
                <w:i w:val="false"/>
                <w:color w:val="000000"/>
                <w:sz w:val="20"/>
              </w:rPr>
              <w:t>животных)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Ауырды/</w:t>
            </w:r>
            <w:r>
              <w:br/>
            </w:r>
            <w:r>
              <w:rPr>
                <w:rFonts w:ascii="Times New Roman"/>
                <w:b w:val="false"/>
                <w:i w:val="false"/>
                <w:color w:val="000000"/>
                <w:sz w:val="20"/>
              </w:rPr>
              <w:t>
</w:t>
            </w:r>
            <w:r>
              <w:rPr>
                <w:rFonts w:ascii="Times New Roman"/>
                <w:b w:val="false"/>
                <w:i w:val="false"/>
                <w:color w:val="000000"/>
                <w:sz w:val="20"/>
              </w:rPr>
              <w:t>Заболело</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Өлiмжiт-</w:t>
            </w:r>
            <w:r>
              <w:br/>
            </w:r>
            <w:r>
              <w:rPr>
                <w:rFonts w:ascii="Times New Roman"/>
                <w:b w:val="false"/>
                <w:i w:val="false"/>
                <w:color w:val="000000"/>
                <w:sz w:val="20"/>
              </w:rPr>
              <w:t>
</w:t>
            </w:r>
            <w:r>
              <w:rPr>
                <w:rFonts w:ascii="Times New Roman"/>
                <w:b w:val="false"/>
                <w:i w:val="false"/>
                <w:color w:val="000000"/>
                <w:sz w:val="20"/>
              </w:rPr>
              <w:t>iмге</w:t>
            </w:r>
            <w:r>
              <w:br/>
            </w:r>
            <w:r>
              <w:rPr>
                <w:rFonts w:ascii="Times New Roman"/>
                <w:b w:val="false"/>
                <w:i w:val="false"/>
                <w:color w:val="000000"/>
                <w:sz w:val="20"/>
              </w:rPr>
              <w:t>
</w:t>
            </w:r>
            <w:r>
              <w:rPr>
                <w:rFonts w:ascii="Times New Roman"/>
                <w:b w:val="false"/>
                <w:i w:val="false"/>
                <w:color w:val="000000"/>
                <w:sz w:val="20"/>
              </w:rPr>
              <w:t>ұшырады/</w:t>
            </w:r>
            <w:r>
              <w:br/>
            </w:r>
            <w:r>
              <w:rPr>
                <w:rFonts w:ascii="Times New Roman"/>
                <w:b w:val="false"/>
                <w:i w:val="false"/>
                <w:color w:val="000000"/>
                <w:sz w:val="20"/>
              </w:rPr>
              <w:t>
</w:t>
            </w:r>
            <w:r>
              <w:rPr>
                <w:rFonts w:ascii="Times New Roman"/>
                <w:b w:val="false"/>
                <w:i w:val="false"/>
                <w:color w:val="000000"/>
                <w:sz w:val="20"/>
              </w:rPr>
              <w:t>пало</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w:t>
            </w:r>
            <w:r>
              <w:br/>
            </w:r>
            <w:r>
              <w:rPr>
                <w:rFonts w:ascii="Times New Roman"/>
                <w:b w:val="false"/>
                <w:i w:val="false"/>
                <w:color w:val="000000"/>
                <w:sz w:val="20"/>
              </w:rPr>
              <w:t>
</w:t>
            </w:r>
            <w:r>
              <w:rPr>
                <w:rFonts w:ascii="Times New Roman"/>
                <w:b w:val="false"/>
                <w:i w:val="false"/>
                <w:color w:val="000000"/>
                <w:sz w:val="20"/>
              </w:rPr>
              <w:t>Уничтожено</w:t>
            </w:r>
          </w:p>
        </w:tc>
        <w:tc>
          <w:tcPr>
            <w:tcW w:w="0" w:type="auto"/>
            <w:vMerge/>
            <w:tcBorders>
              <w:top w:val="nil"/>
              <w:left w:val="single" w:color="cfcfcf" w:sz="5"/>
              <w:bottom w:val="single" w:color="cfcfcf" w:sz="5"/>
              <w:right w:val="single" w:color="cfcfcf" w:sz="5"/>
            </w:tcBorders>
          </w:tcP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w:t>
            </w:r>
            <w:r>
              <w:br/>
            </w:r>
            <w:r>
              <w:rPr>
                <w:rFonts w:ascii="Times New Roman"/>
                <w:b w:val="false"/>
                <w:i w:val="false"/>
                <w:color w:val="000000"/>
                <w:sz w:val="20"/>
              </w:rPr>
              <w:t>
</w:t>
            </w:r>
            <w:r>
              <w:rPr>
                <w:rFonts w:ascii="Times New Roman"/>
                <w:b w:val="false"/>
                <w:i w:val="false"/>
                <w:color w:val="000000"/>
                <w:sz w:val="20"/>
              </w:rPr>
              <w:t>крупный</w:t>
            </w:r>
            <w:r>
              <w:br/>
            </w:r>
            <w:r>
              <w:rPr>
                <w:rFonts w:ascii="Times New Roman"/>
                <w:b w:val="false"/>
                <w:i w:val="false"/>
                <w:color w:val="000000"/>
                <w:sz w:val="20"/>
              </w:rPr>
              <w:t>
</w:t>
            </w:r>
            <w:r>
              <w:rPr>
                <w:rFonts w:ascii="Times New Roman"/>
                <w:b w:val="false"/>
                <w:i w:val="false"/>
                <w:color w:val="000000"/>
                <w:sz w:val="20"/>
              </w:rPr>
              <w:t>рогатый</w:t>
            </w:r>
            <w:r>
              <w:br/>
            </w:r>
            <w:r>
              <w:rPr>
                <w:rFonts w:ascii="Times New Roman"/>
                <w:b w:val="false"/>
                <w:i w:val="false"/>
                <w:color w:val="000000"/>
                <w:sz w:val="20"/>
              </w:rPr>
              <w:t>
</w:t>
            </w:r>
            <w:r>
              <w:rPr>
                <w:rFonts w:ascii="Times New Roman"/>
                <w:b w:val="false"/>
                <w:i w:val="false"/>
                <w:color w:val="000000"/>
                <w:sz w:val="20"/>
              </w:rPr>
              <w:t>скот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сиырлар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коровы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қой/овцы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ешкі/козы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w:t>
            </w:r>
            <w:r>
              <w:br/>
            </w:r>
            <w:r>
              <w:rPr>
                <w:rFonts w:ascii="Times New Roman"/>
                <w:b w:val="false"/>
                <w:i w:val="false"/>
                <w:color w:val="000000"/>
                <w:sz w:val="20"/>
              </w:rPr>
              <w:t>
</w:t>
            </w:r>
            <w:r>
              <w:rPr>
                <w:rFonts w:ascii="Times New Roman"/>
                <w:b w:val="false"/>
                <w:i w:val="false"/>
                <w:color w:val="000000"/>
                <w:sz w:val="20"/>
              </w:rPr>
              <w:t>лошади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w:t>
            </w:r>
            <w:r>
              <w:br/>
            </w:r>
            <w:r>
              <w:rPr>
                <w:rFonts w:ascii="Times New Roman"/>
                <w:b w:val="false"/>
                <w:i w:val="false"/>
                <w:color w:val="000000"/>
                <w:sz w:val="20"/>
              </w:rPr>
              <w:t>
</w:t>
            </w:r>
            <w:r>
              <w:rPr>
                <w:rFonts w:ascii="Times New Roman"/>
                <w:b w:val="false"/>
                <w:i w:val="false"/>
                <w:color w:val="000000"/>
                <w:sz w:val="20"/>
              </w:rPr>
              <w:t>верблюды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иттер/</w:t>
            </w:r>
            <w:r>
              <w:br/>
            </w:r>
            <w:r>
              <w:rPr>
                <w:rFonts w:ascii="Times New Roman"/>
                <w:b w:val="false"/>
                <w:i w:val="false"/>
                <w:color w:val="000000"/>
                <w:sz w:val="20"/>
              </w:rPr>
              <w:t>
</w:t>
            </w:r>
            <w:r>
              <w:rPr>
                <w:rFonts w:ascii="Times New Roman"/>
                <w:b w:val="false"/>
                <w:i w:val="false"/>
                <w:color w:val="000000"/>
                <w:sz w:val="20"/>
              </w:rPr>
              <w:t>собаки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мысықтар/</w:t>
            </w:r>
            <w:r>
              <w:br/>
            </w:r>
            <w:r>
              <w:rPr>
                <w:rFonts w:ascii="Times New Roman"/>
                <w:b w:val="false"/>
                <w:i w:val="false"/>
                <w:color w:val="000000"/>
                <w:sz w:val="20"/>
              </w:rPr>
              <w:t>
</w:t>
            </w:r>
            <w:r>
              <w:rPr>
                <w:rFonts w:ascii="Times New Roman"/>
                <w:b w:val="false"/>
                <w:i w:val="false"/>
                <w:color w:val="000000"/>
                <w:sz w:val="20"/>
              </w:rPr>
              <w:t>кошки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ет</w:t>
            </w:r>
            <w:r>
              <w:br/>
            </w:r>
            <w:r>
              <w:rPr>
                <w:rFonts w:ascii="Times New Roman"/>
                <w:b w:val="false"/>
                <w:i w:val="false"/>
                <w:color w:val="000000"/>
                <w:sz w:val="20"/>
              </w:rPr>
              <w:t>
</w:t>
            </w:r>
            <w:r>
              <w:rPr>
                <w:rFonts w:ascii="Times New Roman"/>
                <w:b w:val="false"/>
                <w:i w:val="false"/>
                <w:color w:val="000000"/>
                <w:sz w:val="20"/>
              </w:rPr>
              <w:t>қоректiлер/</w:t>
            </w:r>
            <w:r>
              <w:br/>
            </w:r>
            <w:r>
              <w:rPr>
                <w:rFonts w:ascii="Times New Roman"/>
                <w:b w:val="false"/>
                <w:i w:val="false"/>
                <w:color w:val="000000"/>
                <w:sz w:val="20"/>
              </w:rPr>
              <w:t>
</w:t>
            </w:r>
            <w:r>
              <w:rPr>
                <w:rFonts w:ascii="Times New Roman"/>
                <w:b w:val="false"/>
                <w:i w:val="false"/>
                <w:color w:val="000000"/>
                <w:sz w:val="20"/>
              </w:rPr>
              <w:t>дикие</w:t>
            </w:r>
            <w:r>
              <w:br/>
            </w:r>
            <w:r>
              <w:rPr>
                <w:rFonts w:ascii="Times New Roman"/>
                <w:b w:val="false"/>
                <w:i w:val="false"/>
                <w:color w:val="000000"/>
                <w:sz w:val="20"/>
              </w:rPr>
              <w:t>
</w:t>
            </w:r>
            <w:r>
              <w:rPr>
                <w:rFonts w:ascii="Times New Roman"/>
                <w:b w:val="false"/>
                <w:i w:val="false"/>
                <w:color w:val="000000"/>
                <w:sz w:val="20"/>
              </w:rPr>
              <w:t>плотоядные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2" w:id="149"/>
    <w:p>
      <w:pPr>
        <w:spacing w:after="0"/>
        <w:ind w:left="0"/>
        <w:jc w:val="both"/>
      </w:pPr>
      <w:r>
        <w:rPr>
          <w:rFonts w:ascii="Times New Roman"/>
          <w:b w:val="false"/>
          <w:i w:val="false"/>
          <w:color w:val="000000"/>
          <w:sz w:val="28"/>
        </w:rPr>
        <w:t>
      (жалғасы/продолжение)</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0"/>
        <w:gridCol w:w="2053"/>
        <w:gridCol w:w="2054"/>
        <w:gridCol w:w="1683"/>
        <w:gridCol w:w="1683"/>
        <w:gridCol w:w="2054"/>
        <w:gridCol w:w="1683"/>
      </w:tblGrid>
      <w:tr>
        <w:trPr>
          <w:trHeight w:val="30" w:hRule="atLeast"/>
        </w:trPr>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w:t>
            </w:r>
            <w:r>
              <w:br/>
            </w:r>
            <w:r>
              <w:rPr>
                <w:rFonts w:ascii="Times New Roman"/>
                <w:b w:val="false"/>
                <w:i w:val="false"/>
                <w:color w:val="000000"/>
                <w:sz w:val="20"/>
              </w:rPr>
              <w:t>
</w:t>
            </w:r>
            <w:r>
              <w:rPr>
                <w:rFonts w:ascii="Times New Roman"/>
                <w:b w:val="false"/>
                <w:i w:val="false"/>
                <w:color w:val="000000"/>
                <w:sz w:val="20"/>
              </w:rPr>
              <w:t>актiсiнiң №</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берiлген</w:t>
            </w:r>
            <w:r>
              <w:br/>
            </w:r>
            <w:r>
              <w:rPr>
                <w:rFonts w:ascii="Times New Roman"/>
                <w:b w:val="false"/>
                <w:i w:val="false"/>
                <w:color w:val="000000"/>
                <w:sz w:val="20"/>
              </w:rPr>
              <w:t>
</w:t>
            </w: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(жүргiзiлген</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дiң</w:t>
            </w:r>
            <w:r>
              <w:br/>
            </w:r>
            <w:r>
              <w:rPr>
                <w:rFonts w:ascii="Times New Roman"/>
                <w:b w:val="false"/>
                <w:i w:val="false"/>
                <w:color w:val="000000"/>
                <w:sz w:val="20"/>
              </w:rPr>
              <w:t>
</w:t>
            </w:r>
            <w:r>
              <w:rPr>
                <w:rFonts w:ascii="Times New Roman"/>
                <w:b w:val="false"/>
                <w:i w:val="false"/>
                <w:color w:val="000000"/>
                <w:sz w:val="20"/>
              </w:rPr>
              <w:t>әдiсi)/</w:t>
            </w:r>
            <w:r>
              <w:br/>
            </w:r>
            <w:r>
              <w:rPr>
                <w:rFonts w:ascii="Times New Roman"/>
                <w:b w:val="false"/>
                <w:i w:val="false"/>
                <w:color w:val="000000"/>
                <w:sz w:val="20"/>
              </w:rPr>
              <w:t>
</w:t>
            </w:r>
            <w:r>
              <w:rPr>
                <w:rFonts w:ascii="Times New Roman"/>
                <w:b w:val="false"/>
                <w:i w:val="false"/>
                <w:color w:val="000000"/>
                <w:sz w:val="20"/>
              </w:rPr>
              <w:t>Номер и</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акта</w:t>
            </w:r>
            <w:r>
              <w:br/>
            </w:r>
            <w:r>
              <w:rPr>
                <w:rFonts w:ascii="Times New Roman"/>
                <w:b w:val="false"/>
                <w:i w:val="false"/>
                <w:color w:val="000000"/>
                <w:sz w:val="20"/>
              </w:rPr>
              <w:t>
</w:t>
            </w:r>
            <w:r>
              <w:rPr>
                <w:rFonts w:ascii="Times New Roman"/>
                <w:b w:val="false"/>
                <w:i w:val="false"/>
                <w:color w:val="000000"/>
                <w:sz w:val="20"/>
              </w:rPr>
              <w:t>экспертизы</w:t>
            </w:r>
            <w:r>
              <w:br/>
            </w:r>
            <w:r>
              <w:rPr>
                <w:rFonts w:ascii="Times New Roman"/>
                <w:b w:val="false"/>
                <w:i w:val="false"/>
                <w:color w:val="000000"/>
                <w:sz w:val="20"/>
              </w:rPr>
              <w:t>
</w:t>
            </w:r>
            <w:r>
              <w:rPr>
                <w:rFonts w:ascii="Times New Roman"/>
                <w:b w:val="false"/>
                <w:i w:val="false"/>
                <w:color w:val="000000"/>
                <w:sz w:val="20"/>
              </w:rPr>
              <w:t>(метод</w:t>
            </w:r>
            <w:r>
              <w:br/>
            </w:r>
            <w:r>
              <w:rPr>
                <w:rFonts w:ascii="Times New Roman"/>
                <w:b w:val="false"/>
                <w:i w:val="false"/>
                <w:color w:val="000000"/>
                <w:sz w:val="20"/>
              </w:rPr>
              <w:t>
</w:t>
            </w:r>
            <w:r>
              <w:rPr>
                <w:rFonts w:ascii="Times New Roman"/>
                <w:b w:val="false"/>
                <w:i w:val="false"/>
                <w:color w:val="000000"/>
                <w:sz w:val="20"/>
              </w:rPr>
              <w:t>проведенного</w:t>
            </w:r>
            <w:r>
              <w:br/>
            </w:r>
            <w:r>
              <w:rPr>
                <w:rFonts w:ascii="Times New Roman"/>
                <w:b w:val="false"/>
                <w:i w:val="false"/>
                <w:color w:val="000000"/>
                <w:sz w:val="20"/>
              </w:rPr>
              <w:t>
</w:t>
            </w:r>
            <w:r>
              <w:rPr>
                <w:rFonts w:ascii="Times New Roman"/>
                <w:b w:val="false"/>
                <w:i w:val="false"/>
                <w:color w:val="000000"/>
                <w:sz w:val="20"/>
              </w:rPr>
              <w:t>исследования)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шешімі/Решение местного исполнительного органа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Вакцинациялау/Вакцинация</w:t>
            </w: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Ошақты</w:t>
            </w:r>
            <w:r>
              <w:br/>
            </w:r>
            <w:r>
              <w:rPr>
                <w:rFonts w:ascii="Times New Roman"/>
                <w:b w:val="false"/>
                <w:i w:val="false"/>
                <w:color w:val="000000"/>
                <w:sz w:val="20"/>
              </w:rPr>
              <w:t>
</w:t>
            </w:r>
            <w:r>
              <w:rPr>
                <w:rFonts w:ascii="Times New Roman"/>
                <w:b w:val="false"/>
                <w:i w:val="false"/>
                <w:color w:val="000000"/>
                <w:sz w:val="20"/>
              </w:rPr>
              <w:t>жою</w:t>
            </w:r>
            <w:r>
              <w:br/>
            </w:r>
            <w:r>
              <w:rPr>
                <w:rFonts w:ascii="Times New Roman"/>
                <w:b w:val="false"/>
                <w:i w:val="false"/>
                <w:color w:val="000000"/>
                <w:sz w:val="20"/>
              </w:rPr>
              <w:t>
</w:t>
            </w:r>
            <w:r>
              <w:rPr>
                <w:rFonts w:ascii="Times New Roman"/>
                <w:b w:val="false"/>
                <w:i w:val="false"/>
                <w:color w:val="000000"/>
                <w:sz w:val="20"/>
              </w:rPr>
              <w:t>кезіндегі</w:t>
            </w:r>
            <w:r>
              <w:br/>
            </w:r>
            <w:r>
              <w:rPr>
                <w:rFonts w:ascii="Times New Roman"/>
                <w:b w:val="false"/>
                <w:i w:val="false"/>
                <w:color w:val="000000"/>
                <w:sz w:val="20"/>
              </w:rPr>
              <w:t>
</w:t>
            </w:r>
            <w:r>
              <w:rPr>
                <w:rFonts w:ascii="Times New Roman"/>
                <w:b w:val="false"/>
                <w:i w:val="false"/>
                <w:color w:val="000000"/>
                <w:sz w:val="20"/>
              </w:rPr>
              <w:t>қаржыландыру</w:t>
            </w:r>
            <w:r>
              <w:br/>
            </w:r>
            <w:r>
              <w:rPr>
                <w:rFonts w:ascii="Times New Roman"/>
                <w:b w:val="false"/>
                <w:i w:val="false"/>
                <w:color w:val="000000"/>
                <w:sz w:val="20"/>
              </w:rPr>
              <w:t>
</w:t>
            </w:r>
            <w:r>
              <w:rPr>
                <w:rFonts w:ascii="Times New Roman"/>
                <w:b w:val="false"/>
                <w:i w:val="false"/>
                <w:color w:val="000000"/>
                <w:sz w:val="20"/>
              </w:rPr>
              <w:t>көзі/</w:t>
            </w:r>
            <w:r>
              <w:br/>
            </w:r>
            <w:r>
              <w:rPr>
                <w:rFonts w:ascii="Times New Roman"/>
                <w:b w:val="false"/>
                <w:i w:val="false"/>
                <w:color w:val="000000"/>
                <w:sz w:val="20"/>
              </w:rPr>
              <w:t>
</w:t>
            </w: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финанси-</w:t>
            </w:r>
            <w:r>
              <w:br/>
            </w:r>
            <w:r>
              <w:rPr>
                <w:rFonts w:ascii="Times New Roman"/>
                <w:b w:val="false"/>
                <w:i w:val="false"/>
                <w:color w:val="000000"/>
                <w:sz w:val="20"/>
              </w:rPr>
              <w:t>
</w:t>
            </w:r>
            <w:r>
              <w:rPr>
                <w:rFonts w:ascii="Times New Roman"/>
                <w:b w:val="false"/>
                <w:i w:val="false"/>
                <w:color w:val="000000"/>
                <w:sz w:val="20"/>
              </w:rPr>
              <w:t>рования</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ликвидации</w:t>
            </w:r>
            <w:r>
              <w:br/>
            </w:r>
            <w:r>
              <w:rPr>
                <w:rFonts w:ascii="Times New Roman"/>
                <w:b w:val="false"/>
                <w:i w:val="false"/>
                <w:color w:val="000000"/>
                <w:sz w:val="20"/>
              </w:rPr>
              <w:t>
</w:t>
            </w:r>
            <w:r>
              <w:rPr>
                <w:rFonts w:ascii="Times New Roman"/>
                <w:b w:val="false"/>
                <w:i w:val="false"/>
                <w:color w:val="000000"/>
                <w:sz w:val="20"/>
              </w:rPr>
              <w:t>очага</w:t>
            </w:r>
          </w:p>
        </w:tc>
      </w:tr>
      <w:tr>
        <w:trPr>
          <w:trHeight w:val="30"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карантиннiң/</w:t>
            </w:r>
            <w:r>
              <w:br/>
            </w:r>
            <w:r>
              <w:rPr>
                <w:rFonts w:ascii="Times New Roman"/>
                <w:b w:val="false"/>
                <w:i w:val="false"/>
                <w:color w:val="000000"/>
                <w:sz w:val="20"/>
              </w:rPr>
              <w:t>
</w:t>
            </w:r>
            <w:r>
              <w:rPr>
                <w:rFonts w:ascii="Times New Roman"/>
                <w:b w:val="false"/>
                <w:i w:val="false"/>
                <w:color w:val="000000"/>
                <w:sz w:val="20"/>
              </w:rPr>
              <w:t>шектеу iс-</w:t>
            </w:r>
            <w:r>
              <w:br/>
            </w:r>
            <w:r>
              <w:rPr>
                <w:rFonts w:ascii="Times New Roman"/>
                <w:b w:val="false"/>
                <w:i w:val="false"/>
                <w:color w:val="000000"/>
                <w:sz w:val="20"/>
              </w:rPr>
              <w:t>
</w:t>
            </w:r>
            <w:r>
              <w:rPr>
                <w:rFonts w:ascii="Times New Roman"/>
                <w:b w:val="false"/>
                <w:i w:val="false"/>
                <w:color w:val="000000"/>
                <w:sz w:val="20"/>
              </w:rPr>
              <w:t>шаралары-</w:t>
            </w:r>
            <w:r>
              <w:br/>
            </w:r>
            <w:r>
              <w:rPr>
                <w:rFonts w:ascii="Times New Roman"/>
                <w:b w:val="false"/>
                <w:i w:val="false"/>
                <w:color w:val="000000"/>
                <w:sz w:val="20"/>
              </w:rPr>
              <w:t>
</w:t>
            </w:r>
            <w:r>
              <w:rPr>
                <w:rFonts w:ascii="Times New Roman"/>
                <w:b w:val="false"/>
                <w:i w:val="false"/>
                <w:color w:val="000000"/>
                <w:sz w:val="20"/>
              </w:rPr>
              <w:t>ның №</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салынған</w:t>
            </w:r>
            <w:r>
              <w:br/>
            </w:r>
            <w:r>
              <w:rPr>
                <w:rFonts w:ascii="Times New Roman"/>
                <w:b w:val="false"/>
                <w:i w:val="false"/>
                <w:color w:val="000000"/>
                <w:sz w:val="20"/>
              </w:rPr>
              <w:t>
</w:t>
            </w: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 и дата</w:t>
            </w:r>
            <w:r>
              <w:br/>
            </w:r>
            <w:r>
              <w:rPr>
                <w:rFonts w:ascii="Times New Roman"/>
                <w:b w:val="false"/>
                <w:i w:val="false"/>
                <w:color w:val="000000"/>
                <w:sz w:val="20"/>
              </w:rPr>
              <w:t>
</w:t>
            </w:r>
            <w:r>
              <w:rPr>
                <w:rFonts w:ascii="Times New Roman"/>
                <w:b w:val="false"/>
                <w:i w:val="false"/>
                <w:color w:val="000000"/>
                <w:sz w:val="20"/>
              </w:rPr>
              <w:t>наложения</w:t>
            </w:r>
            <w:r>
              <w:br/>
            </w:r>
            <w:r>
              <w:rPr>
                <w:rFonts w:ascii="Times New Roman"/>
                <w:b w:val="false"/>
                <w:i w:val="false"/>
                <w:color w:val="000000"/>
                <w:sz w:val="20"/>
              </w:rPr>
              <w:t>
</w:t>
            </w:r>
            <w:r>
              <w:rPr>
                <w:rFonts w:ascii="Times New Roman"/>
                <w:b w:val="false"/>
                <w:i w:val="false"/>
                <w:color w:val="000000"/>
                <w:sz w:val="20"/>
              </w:rPr>
              <w:t>карантина/</w:t>
            </w:r>
            <w:r>
              <w:br/>
            </w:r>
            <w:r>
              <w:rPr>
                <w:rFonts w:ascii="Times New Roman"/>
                <w:b w:val="false"/>
                <w:i w:val="false"/>
                <w:color w:val="000000"/>
                <w:sz w:val="20"/>
              </w:rPr>
              <w:t>
</w:t>
            </w:r>
            <w:r>
              <w:rPr>
                <w:rFonts w:ascii="Times New Roman"/>
                <w:b w:val="false"/>
                <w:i w:val="false"/>
                <w:color w:val="000000"/>
                <w:sz w:val="20"/>
              </w:rPr>
              <w:t>ограничи-</w:t>
            </w:r>
            <w:r>
              <w:br/>
            </w:r>
            <w:r>
              <w:rPr>
                <w:rFonts w:ascii="Times New Roman"/>
                <w:b w:val="false"/>
                <w:i w:val="false"/>
                <w:color w:val="000000"/>
                <w:sz w:val="20"/>
              </w:rPr>
              <w:t>
</w:t>
            </w:r>
            <w:r>
              <w:rPr>
                <w:rFonts w:ascii="Times New Roman"/>
                <w:b w:val="false"/>
                <w:i w:val="false"/>
                <w:color w:val="000000"/>
                <w:sz w:val="20"/>
              </w:rPr>
              <w:t>тельных</w:t>
            </w:r>
            <w:r>
              <w:br/>
            </w:r>
            <w:r>
              <w:rPr>
                <w:rFonts w:ascii="Times New Roman"/>
                <w:b w:val="false"/>
                <w:i w:val="false"/>
                <w:color w:val="000000"/>
                <w:sz w:val="20"/>
              </w:rPr>
              <w:t>
</w:t>
            </w:r>
            <w:r>
              <w:rPr>
                <w:rFonts w:ascii="Times New Roman"/>
                <w:b w:val="false"/>
                <w:i w:val="false"/>
                <w:color w:val="000000"/>
                <w:sz w:val="20"/>
              </w:rPr>
              <w:t>мероприятий</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w:t>
            </w:r>
            <w:r>
              <w:br/>
            </w:r>
            <w:r>
              <w:rPr>
                <w:rFonts w:ascii="Times New Roman"/>
                <w:b w:val="false"/>
                <w:i w:val="false"/>
                <w:color w:val="000000"/>
                <w:sz w:val="20"/>
              </w:rPr>
              <w:t>
</w:t>
            </w:r>
            <w:r>
              <w:rPr>
                <w:rFonts w:ascii="Times New Roman"/>
                <w:b w:val="false"/>
                <w:i w:val="false"/>
                <w:color w:val="000000"/>
                <w:sz w:val="20"/>
              </w:rPr>
              <w:t>нiң/шектеу</w:t>
            </w:r>
            <w:r>
              <w:br/>
            </w:r>
            <w:r>
              <w:rPr>
                <w:rFonts w:ascii="Times New Roman"/>
                <w:b w:val="false"/>
                <w:i w:val="false"/>
                <w:color w:val="000000"/>
                <w:sz w:val="20"/>
              </w:rPr>
              <w:t>
</w:t>
            </w:r>
            <w:r>
              <w:rPr>
                <w:rFonts w:ascii="Times New Roman"/>
                <w:b w:val="false"/>
                <w:i w:val="false"/>
                <w:color w:val="000000"/>
                <w:sz w:val="20"/>
              </w:rPr>
              <w:t>iс-</w:t>
            </w:r>
            <w:r>
              <w:br/>
            </w:r>
            <w:r>
              <w:rPr>
                <w:rFonts w:ascii="Times New Roman"/>
                <w:b w:val="false"/>
                <w:i w:val="false"/>
                <w:color w:val="000000"/>
                <w:sz w:val="20"/>
              </w:rPr>
              <w:t>
</w:t>
            </w:r>
            <w:r>
              <w:rPr>
                <w:rFonts w:ascii="Times New Roman"/>
                <w:b w:val="false"/>
                <w:i w:val="false"/>
                <w:color w:val="000000"/>
                <w:sz w:val="20"/>
              </w:rPr>
              <w:t>шаралары-</w:t>
            </w:r>
            <w:r>
              <w:br/>
            </w:r>
            <w:r>
              <w:rPr>
                <w:rFonts w:ascii="Times New Roman"/>
                <w:b w:val="false"/>
                <w:i w:val="false"/>
                <w:color w:val="000000"/>
                <w:sz w:val="20"/>
              </w:rPr>
              <w:t>
</w:t>
            </w:r>
            <w:r>
              <w:rPr>
                <w:rFonts w:ascii="Times New Roman"/>
                <w:b w:val="false"/>
                <w:i w:val="false"/>
                <w:color w:val="000000"/>
                <w:sz w:val="20"/>
              </w:rPr>
              <w:t>ның № және</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күнi/№ и</w:t>
            </w:r>
            <w:r>
              <w:br/>
            </w:r>
            <w:r>
              <w:rPr>
                <w:rFonts w:ascii="Times New Roman"/>
                <w:b w:val="false"/>
                <w:i w:val="false"/>
                <w:color w:val="000000"/>
                <w:sz w:val="20"/>
              </w:rPr>
              <w:t>
</w:t>
            </w:r>
            <w:r>
              <w:rPr>
                <w:rFonts w:ascii="Times New Roman"/>
                <w:b w:val="false"/>
                <w:i w:val="false"/>
                <w:color w:val="000000"/>
                <w:sz w:val="20"/>
              </w:rPr>
              <w:t>дата снятия</w:t>
            </w:r>
            <w:r>
              <w:br/>
            </w:r>
            <w:r>
              <w:rPr>
                <w:rFonts w:ascii="Times New Roman"/>
                <w:b w:val="false"/>
                <w:i w:val="false"/>
                <w:color w:val="000000"/>
                <w:sz w:val="20"/>
              </w:rPr>
              <w:t>
</w:t>
            </w:r>
            <w:r>
              <w:rPr>
                <w:rFonts w:ascii="Times New Roman"/>
                <w:b w:val="false"/>
                <w:i w:val="false"/>
                <w:color w:val="000000"/>
                <w:sz w:val="20"/>
              </w:rPr>
              <w:t>карантина/</w:t>
            </w:r>
            <w:r>
              <w:br/>
            </w:r>
            <w:r>
              <w:rPr>
                <w:rFonts w:ascii="Times New Roman"/>
                <w:b w:val="false"/>
                <w:i w:val="false"/>
                <w:color w:val="000000"/>
                <w:sz w:val="20"/>
              </w:rPr>
              <w:t>
</w:t>
            </w:r>
            <w:r>
              <w:rPr>
                <w:rFonts w:ascii="Times New Roman"/>
                <w:b w:val="false"/>
                <w:i w:val="false"/>
                <w:color w:val="000000"/>
                <w:sz w:val="20"/>
              </w:rPr>
              <w:t>ограничи-</w:t>
            </w:r>
            <w:r>
              <w:br/>
            </w:r>
            <w:r>
              <w:rPr>
                <w:rFonts w:ascii="Times New Roman"/>
                <w:b w:val="false"/>
                <w:i w:val="false"/>
                <w:color w:val="000000"/>
                <w:sz w:val="20"/>
              </w:rPr>
              <w:t>
</w:t>
            </w:r>
            <w:r>
              <w:rPr>
                <w:rFonts w:ascii="Times New Roman"/>
                <w:b w:val="false"/>
                <w:i w:val="false"/>
                <w:color w:val="000000"/>
                <w:sz w:val="20"/>
              </w:rPr>
              <w:t>тельных</w:t>
            </w:r>
            <w:r>
              <w:br/>
            </w:r>
            <w:r>
              <w:rPr>
                <w:rFonts w:ascii="Times New Roman"/>
                <w:b w:val="false"/>
                <w:i w:val="false"/>
                <w:color w:val="000000"/>
                <w:sz w:val="20"/>
              </w:rPr>
              <w:t>
</w:t>
            </w:r>
            <w:r>
              <w:rPr>
                <w:rFonts w:ascii="Times New Roman"/>
                <w:b w:val="false"/>
                <w:i w:val="false"/>
                <w:color w:val="000000"/>
                <w:sz w:val="20"/>
              </w:rPr>
              <w:t>мероприятий</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w:t>
            </w:r>
            <w:r>
              <w:br/>
            </w:r>
            <w:r>
              <w:rPr>
                <w:rFonts w:ascii="Times New Roman"/>
                <w:b w:val="false"/>
                <w:i w:val="false"/>
                <w:color w:val="000000"/>
                <w:sz w:val="20"/>
              </w:rPr>
              <w:t>
</w:t>
            </w:r>
            <w:r>
              <w:rPr>
                <w:rFonts w:ascii="Times New Roman"/>
                <w:b w:val="false"/>
                <w:i w:val="false"/>
                <w:color w:val="000000"/>
                <w:sz w:val="20"/>
              </w:rPr>
              <w:t>ошағын-</w:t>
            </w:r>
            <w:r>
              <w:br/>
            </w:r>
            <w:r>
              <w:rPr>
                <w:rFonts w:ascii="Times New Roman"/>
                <w:b w:val="false"/>
                <w:i w:val="false"/>
                <w:color w:val="000000"/>
                <w:sz w:val="20"/>
              </w:rPr>
              <w:t>
</w:t>
            </w:r>
            <w:r>
              <w:rPr>
                <w:rFonts w:ascii="Times New Roman"/>
                <w:b w:val="false"/>
                <w:i w:val="false"/>
                <w:color w:val="000000"/>
                <w:sz w:val="20"/>
              </w:rPr>
              <w:t>дағы</w:t>
            </w:r>
            <w:r>
              <w:br/>
            </w:r>
            <w:r>
              <w:rPr>
                <w:rFonts w:ascii="Times New Roman"/>
                <w:b w:val="false"/>
                <w:i w:val="false"/>
                <w:color w:val="000000"/>
                <w:sz w:val="20"/>
              </w:rPr>
              <w:t>
</w:t>
            </w:r>
            <w:r>
              <w:rPr>
                <w:rFonts w:ascii="Times New Roman"/>
                <w:b w:val="false"/>
                <w:i w:val="false"/>
                <w:color w:val="000000"/>
                <w:sz w:val="20"/>
              </w:rPr>
              <w:t>лажсыз/</w:t>
            </w:r>
            <w:r>
              <w:br/>
            </w:r>
            <w:r>
              <w:rPr>
                <w:rFonts w:ascii="Times New Roman"/>
                <w:b w:val="false"/>
                <w:i w:val="false"/>
                <w:color w:val="000000"/>
                <w:sz w:val="20"/>
              </w:rPr>
              <w:t>
</w:t>
            </w:r>
            <w:r>
              <w:rPr>
                <w:rFonts w:ascii="Times New Roman"/>
                <w:b w:val="false"/>
                <w:i w:val="false"/>
                <w:color w:val="000000"/>
                <w:sz w:val="20"/>
              </w:rPr>
              <w:t>вынужденно</w:t>
            </w:r>
            <w:r>
              <w:br/>
            </w:r>
            <w:r>
              <w:rPr>
                <w:rFonts w:ascii="Times New Roman"/>
                <w:b w:val="false"/>
                <w:i w:val="false"/>
                <w:color w:val="000000"/>
                <w:sz w:val="20"/>
              </w:rPr>
              <w:t>
</w:t>
            </w:r>
            <w:r>
              <w:rPr>
                <w:rFonts w:ascii="Times New Roman"/>
                <w:b w:val="false"/>
                <w:i w:val="false"/>
                <w:color w:val="000000"/>
                <w:sz w:val="20"/>
              </w:rPr>
              <w:t>в эпизооти-</w:t>
            </w:r>
            <w:r>
              <w:br/>
            </w:r>
            <w:r>
              <w:rPr>
                <w:rFonts w:ascii="Times New Roman"/>
                <w:b w:val="false"/>
                <w:i w:val="false"/>
                <w:color w:val="000000"/>
                <w:sz w:val="20"/>
              </w:rPr>
              <w:t>
</w:t>
            </w:r>
            <w:r>
              <w:rPr>
                <w:rFonts w:ascii="Times New Roman"/>
                <w:b w:val="false"/>
                <w:i w:val="false"/>
                <w:color w:val="000000"/>
                <w:sz w:val="20"/>
              </w:rPr>
              <w:t>ческом</w:t>
            </w:r>
            <w:r>
              <w:br/>
            </w:r>
            <w:r>
              <w:rPr>
                <w:rFonts w:ascii="Times New Roman"/>
                <w:b w:val="false"/>
                <w:i w:val="false"/>
                <w:color w:val="000000"/>
                <w:sz w:val="20"/>
              </w:rPr>
              <w:t>
</w:t>
            </w:r>
            <w:r>
              <w:rPr>
                <w:rFonts w:ascii="Times New Roman"/>
                <w:b w:val="false"/>
                <w:i w:val="false"/>
                <w:color w:val="000000"/>
                <w:sz w:val="20"/>
              </w:rPr>
              <w:t>очаге</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округтегi</w:t>
            </w:r>
            <w:r>
              <w:br/>
            </w:r>
            <w:r>
              <w:rPr>
                <w:rFonts w:ascii="Times New Roman"/>
                <w:b w:val="false"/>
                <w:i w:val="false"/>
                <w:color w:val="000000"/>
                <w:sz w:val="20"/>
              </w:rPr>
              <w:t>
</w:t>
            </w:r>
            <w:r>
              <w:rPr>
                <w:rFonts w:ascii="Times New Roman"/>
                <w:b w:val="false"/>
                <w:i w:val="false"/>
                <w:color w:val="000000"/>
                <w:sz w:val="20"/>
              </w:rPr>
              <w:t>профилак-</w:t>
            </w:r>
            <w:r>
              <w:br/>
            </w:r>
            <w:r>
              <w:rPr>
                <w:rFonts w:ascii="Times New Roman"/>
                <w:b w:val="false"/>
                <w:i w:val="false"/>
                <w:color w:val="000000"/>
                <w:sz w:val="20"/>
              </w:rPr>
              <w:t>
</w:t>
            </w:r>
            <w:r>
              <w:rPr>
                <w:rFonts w:ascii="Times New Roman"/>
                <w:b w:val="false"/>
                <w:i w:val="false"/>
                <w:color w:val="000000"/>
                <w:sz w:val="20"/>
              </w:rPr>
              <w:t>тикалық/</w:t>
            </w:r>
            <w:r>
              <w:br/>
            </w:r>
            <w:r>
              <w:rPr>
                <w:rFonts w:ascii="Times New Roman"/>
                <w:b w:val="false"/>
                <w:i w:val="false"/>
                <w:color w:val="000000"/>
                <w:sz w:val="20"/>
              </w:rPr>
              <w:t>
</w:t>
            </w:r>
            <w:r>
              <w:rPr>
                <w:rFonts w:ascii="Times New Roman"/>
                <w:b w:val="false"/>
                <w:i w:val="false"/>
                <w:color w:val="000000"/>
                <w:sz w:val="20"/>
              </w:rPr>
              <w:t>профилак-</w:t>
            </w:r>
            <w:r>
              <w:br/>
            </w:r>
            <w:r>
              <w:rPr>
                <w:rFonts w:ascii="Times New Roman"/>
                <w:b w:val="false"/>
                <w:i w:val="false"/>
                <w:color w:val="000000"/>
                <w:sz w:val="20"/>
              </w:rPr>
              <w:t>
</w:t>
            </w:r>
            <w:r>
              <w:rPr>
                <w:rFonts w:ascii="Times New Roman"/>
                <w:b w:val="false"/>
                <w:i w:val="false"/>
                <w:color w:val="000000"/>
                <w:sz w:val="20"/>
              </w:rPr>
              <w:t>тическая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сельском</w:t>
            </w:r>
            <w:r>
              <w:br/>
            </w:r>
            <w:r>
              <w:rPr>
                <w:rFonts w:ascii="Times New Roman"/>
                <w:b w:val="false"/>
                <w:i w:val="false"/>
                <w:color w:val="000000"/>
                <w:sz w:val="20"/>
              </w:rPr>
              <w:t>
</w:t>
            </w:r>
            <w:r>
              <w:rPr>
                <w:rFonts w:ascii="Times New Roman"/>
                <w:b w:val="false"/>
                <w:i w:val="false"/>
                <w:color w:val="000000"/>
                <w:sz w:val="20"/>
              </w:rPr>
              <w:t>округе</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w:t>
            </w:r>
            <w:r>
              <w:br/>
            </w:r>
            <w:r>
              <w:rPr>
                <w:rFonts w:ascii="Times New Roman"/>
                <w:b w:val="false"/>
                <w:i w:val="false"/>
                <w:color w:val="000000"/>
                <w:sz w:val="20"/>
              </w:rPr>
              <w:t>
</w:t>
            </w:r>
            <w:r>
              <w:rPr>
                <w:rFonts w:ascii="Times New Roman"/>
                <w:b w:val="false"/>
                <w:i w:val="false"/>
                <w:color w:val="000000"/>
                <w:sz w:val="20"/>
              </w:rPr>
              <w:t>жылдардағы</w:t>
            </w:r>
            <w:r>
              <w:br/>
            </w:r>
            <w:r>
              <w:rPr>
                <w:rFonts w:ascii="Times New Roman"/>
                <w:b w:val="false"/>
                <w:i w:val="false"/>
                <w:color w:val="000000"/>
                <w:sz w:val="20"/>
              </w:rPr>
              <w:t>
</w:t>
            </w:r>
            <w:r>
              <w:rPr>
                <w:rFonts w:ascii="Times New Roman"/>
                <w:b w:val="false"/>
                <w:i w:val="false"/>
                <w:color w:val="000000"/>
                <w:sz w:val="20"/>
              </w:rPr>
              <w:t>иммундеудi</w:t>
            </w:r>
            <w:r>
              <w:br/>
            </w:r>
            <w:r>
              <w:rPr>
                <w:rFonts w:ascii="Times New Roman"/>
                <w:b w:val="false"/>
                <w:i w:val="false"/>
                <w:color w:val="000000"/>
                <w:sz w:val="20"/>
              </w:rPr>
              <w:t>
</w:t>
            </w:r>
            <w:r>
              <w:rPr>
                <w:rFonts w:ascii="Times New Roman"/>
                <w:b w:val="false"/>
                <w:i w:val="false"/>
                <w:color w:val="000000"/>
                <w:sz w:val="20"/>
              </w:rPr>
              <w:t>жүргiзу/</w:t>
            </w:r>
            <w:r>
              <w:br/>
            </w:r>
            <w:r>
              <w:rPr>
                <w:rFonts w:ascii="Times New Roman"/>
                <w:b w:val="false"/>
                <w:i w:val="false"/>
                <w:color w:val="000000"/>
                <w:sz w:val="20"/>
              </w:rPr>
              <w:t>
</w:t>
            </w: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иммунизации в</w:t>
            </w:r>
            <w:r>
              <w:br/>
            </w:r>
            <w:r>
              <w:rPr>
                <w:rFonts w:ascii="Times New Roman"/>
                <w:b w:val="false"/>
                <w:i w:val="false"/>
                <w:color w:val="000000"/>
                <w:sz w:val="20"/>
              </w:rPr>
              <w:t>
</w:t>
            </w:r>
            <w:r>
              <w:rPr>
                <w:rFonts w:ascii="Times New Roman"/>
                <w:b w:val="false"/>
                <w:i w:val="false"/>
                <w:color w:val="000000"/>
                <w:sz w:val="20"/>
              </w:rPr>
              <w:t>предыдущие</w:t>
            </w:r>
            <w:r>
              <w:br/>
            </w:r>
            <w:r>
              <w:rPr>
                <w:rFonts w:ascii="Times New Roman"/>
                <w:b w:val="false"/>
                <w:i w:val="false"/>
                <w:color w:val="000000"/>
                <w:sz w:val="20"/>
              </w:rPr>
              <w:t>
</w:t>
            </w:r>
            <w:r>
              <w:rPr>
                <w:rFonts w:ascii="Times New Roman"/>
                <w:b w:val="false"/>
                <w:i w:val="false"/>
                <w:color w:val="000000"/>
                <w:sz w:val="20"/>
              </w:rPr>
              <w:t>годы</w:t>
            </w:r>
          </w:p>
        </w:tc>
        <w:tc>
          <w:tcPr>
            <w:tcW w:w="0" w:type="auto"/>
            <w:vMerge/>
            <w:tcBorders>
              <w:top w:val="nil"/>
              <w:left w:val="single" w:color="cfcfcf" w:sz="5"/>
              <w:bottom w:val="single" w:color="cfcfcf" w:sz="5"/>
              <w:right w:val="single" w:color="cfcfcf" w:sz="5"/>
            </w:tcBorders>
          </w:tcP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235" w:id="150"/>
    <w:p>
      <w:pPr>
        <w:spacing w:after="0"/>
        <w:ind w:left="0"/>
        <w:jc w:val="both"/>
      </w:pPr>
      <w:r>
        <w:rPr>
          <w:rFonts w:ascii="Times New Roman"/>
          <w:b w:val="false"/>
          <w:i w:val="false"/>
          <w:color w:val="000000"/>
          <w:sz w:val="28"/>
        </w:rPr>
        <w:t>
           </w:t>
      </w:r>
      <w:r>
        <w:rPr>
          <w:rFonts w:ascii="Times New Roman"/>
          <w:b/>
          <w:i w:val="false"/>
          <w:color w:val="000000"/>
          <w:sz w:val="28"/>
        </w:rPr>
        <w:t>3. Жануарлардың жұқпалы емес аурулары/</w:t>
      </w:r>
      <w:r>
        <w:br/>
      </w:r>
      <w:r>
        <w:rPr>
          <w:rFonts w:ascii="Times New Roman"/>
          <w:b w:val="false"/>
          <w:i w:val="false"/>
          <w:color w:val="000000"/>
          <w:sz w:val="28"/>
        </w:rPr>
        <w:t>
</w:t>
      </w:r>
      <w:r>
        <w:rPr>
          <w:rFonts w:ascii="Times New Roman"/>
          <w:b/>
          <w:i w:val="false"/>
          <w:color w:val="000000"/>
          <w:sz w:val="28"/>
        </w:rPr>
        <w:t>            3. Незаразные болезни животных</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
        <w:gridCol w:w="1096"/>
        <w:gridCol w:w="1426"/>
        <w:gridCol w:w="1591"/>
        <w:gridCol w:w="1151"/>
        <w:gridCol w:w="1196"/>
        <w:gridCol w:w="1254"/>
        <w:gridCol w:w="1230"/>
        <w:gridCol w:w="1011"/>
        <w:gridCol w:w="1022"/>
        <w:gridCol w:w="960"/>
      </w:tblGrid>
      <w:tr>
        <w:trPr>
          <w:trHeight w:val="30" w:hRule="atLeast"/>
        </w:trPr>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 порядку</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w:t>
            </w:r>
            <w:r>
              <w:br/>
            </w:r>
            <w:r>
              <w:rPr>
                <w:rFonts w:ascii="Times New Roman"/>
                <w:b w:val="false"/>
                <w:i w:val="false"/>
                <w:color w:val="000000"/>
                <w:sz w:val="20"/>
              </w:rPr>
              <w:t>
</w:t>
            </w:r>
            <w:r>
              <w:rPr>
                <w:rFonts w:ascii="Times New Roman"/>
                <w:b w:val="false"/>
                <w:i w:val="false"/>
                <w:color w:val="000000"/>
                <w:sz w:val="20"/>
              </w:rPr>
              <w:t>атаулары/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болезней</w:t>
            </w:r>
          </w:p>
        </w:tc>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түрлерi/</w:t>
            </w:r>
            <w:r>
              <w:br/>
            </w:r>
            <w:r>
              <w:rPr>
                <w:rFonts w:ascii="Times New Roman"/>
                <w:b w:val="false"/>
                <w:i w:val="false"/>
                <w:color w:val="000000"/>
                <w:sz w:val="20"/>
              </w:rPr>
              <w:t>
</w:t>
            </w:r>
            <w:r>
              <w:rPr>
                <w:rFonts w:ascii="Times New Roman"/>
                <w:b w:val="false"/>
                <w:i w:val="false"/>
                <w:color w:val="000000"/>
                <w:sz w:val="20"/>
              </w:rPr>
              <w:t>Виды животных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кезеңiнде/</w:t>
            </w:r>
            <w:r>
              <w:br/>
            </w:r>
            <w:r>
              <w:rPr>
                <w:rFonts w:ascii="Times New Roman"/>
                <w:b w:val="false"/>
                <w:i w:val="false"/>
                <w:color w:val="000000"/>
                <w:sz w:val="20"/>
              </w:rPr>
              <w:t>
</w:t>
            </w:r>
            <w:r>
              <w:rPr>
                <w:rFonts w:ascii="Times New Roman"/>
                <w:b w:val="false"/>
                <w:i w:val="false"/>
                <w:color w:val="000000"/>
                <w:sz w:val="20"/>
              </w:rPr>
              <w:t>За отчетный период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басынан бастап/Всего с начала</w:t>
            </w:r>
            <w:r>
              <w:br/>
            </w:r>
            <w:r>
              <w:rPr>
                <w:rFonts w:ascii="Times New Roman"/>
                <w:b w:val="false"/>
                <w:i w:val="false"/>
                <w:color w:val="000000"/>
                <w:sz w:val="20"/>
              </w:rPr>
              <w:t>
</w:t>
            </w:r>
            <w:r>
              <w:rPr>
                <w:rFonts w:ascii="Times New Roman"/>
                <w:b w:val="false"/>
                <w:i w:val="false"/>
                <w:color w:val="000000"/>
                <w:sz w:val="20"/>
              </w:rPr>
              <w:t>текущего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Бiрiншi рет</w:t>
            </w:r>
            <w:r>
              <w:br/>
            </w:r>
            <w:r>
              <w:rPr>
                <w:rFonts w:ascii="Times New Roman"/>
                <w:b w:val="false"/>
                <w:i w:val="false"/>
                <w:color w:val="000000"/>
                <w:sz w:val="20"/>
              </w:rPr>
              <w:t>
</w:t>
            </w:r>
            <w:r>
              <w:rPr>
                <w:rFonts w:ascii="Times New Roman"/>
                <w:b w:val="false"/>
                <w:i w:val="false"/>
                <w:color w:val="000000"/>
                <w:sz w:val="20"/>
              </w:rPr>
              <w:t>тiркелген</w:t>
            </w:r>
            <w:r>
              <w:br/>
            </w:r>
            <w:r>
              <w:rPr>
                <w:rFonts w:ascii="Times New Roman"/>
                <w:b w:val="false"/>
                <w:i w:val="false"/>
                <w:color w:val="000000"/>
                <w:sz w:val="20"/>
              </w:rPr>
              <w:t>
</w:t>
            </w:r>
            <w:r>
              <w:rPr>
                <w:rFonts w:ascii="Times New Roman"/>
                <w:b w:val="false"/>
                <w:i w:val="false"/>
                <w:color w:val="000000"/>
                <w:sz w:val="20"/>
              </w:rPr>
              <w:t>ауру</w:t>
            </w:r>
            <w:r>
              <w:br/>
            </w:r>
            <w:r>
              <w:rPr>
                <w:rFonts w:ascii="Times New Roman"/>
                <w:b w:val="false"/>
                <w:i w:val="false"/>
                <w:color w:val="000000"/>
                <w:sz w:val="20"/>
              </w:rPr>
              <w:t>
</w:t>
            </w:r>
            <w:r>
              <w:rPr>
                <w:rFonts w:ascii="Times New Roman"/>
                <w:b w:val="false"/>
                <w:i w:val="false"/>
                <w:color w:val="000000"/>
                <w:sz w:val="20"/>
              </w:rPr>
              <w:t>жануарлар,</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Зарегистри-</w:t>
            </w:r>
            <w:r>
              <w:br/>
            </w:r>
            <w:r>
              <w:rPr>
                <w:rFonts w:ascii="Times New Roman"/>
                <w:b w:val="false"/>
                <w:i w:val="false"/>
                <w:color w:val="000000"/>
                <w:sz w:val="20"/>
              </w:rPr>
              <w:t>
</w:t>
            </w:r>
            <w:r>
              <w:rPr>
                <w:rFonts w:ascii="Times New Roman"/>
                <w:b w:val="false"/>
                <w:i w:val="false"/>
                <w:color w:val="000000"/>
                <w:sz w:val="20"/>
              </w:rPr>
              <w:t>ровано</w:t>
            </w:r>
            <w:r>
              <w:br/>
            </w:r>
            <w:r>
              <w:rPr>
                <w:rFonts w:ascii="Times New Roman"/>
                <w:b w:val="false"/>
                <w:i w:val="false"/>
                <w:color w:val="000000"/>
                <w:sz w:val="20"/>
              </w:rPr>
              <w:t>
</w:t>
            </w:r>
            <w:r>
              <w:rPr>
                <w:rFonts w:ascii="Times New Roman"/>
                <w:b w:val="false"/>
                <w:i w:val="false"/>
                <w:color w:val="000000"/>
                <w:sz w:val="20"/>
              </w:rPr>
              <w:t>первично</w:t>
            </w:r>
            <w:r>
              <w:br/>
            </w:r>
            <w:r>
              <w:rPr>
                <w:rFonts w:ascii="Times New Roman"/>
                <w:b w:val="false"/>
                <w:i w:val="false"/>
                <w:color w:val="000000"/>
                <w:sz w:val="20"/>
              </w:rPr>
              <w:t>
</w:t>
            </w:r>
            <w:r>
              <w:rPr>
                <w:rFonts w:ascii="Times New Roman"/>
                <w:b w:val="false"/>
                <w:i w:val="false"/>
                <w:color w:val="000000"/>
                <w:sz w:val="20"/>
              </w:rPr>
              <w:t>больных</w:t>
            </w:r>
            <w:r>
              <w:br/>
            </w:r>
            <w:r>
              <w:rPr>
                <w:rFonts w:ascii="Times New Roman"/>
                <w:b w:val="false"/>
                <w:i w:val="false"/>
                <w:color w:val="000000"/>
                <w:sz w:val="20"/>
              </w:rPr>
              <w:t>
</w:t>
            </w:r>
            <w:r>
              <w:rPr>
                <w:rFonts w:ascii="Times New Roman"/>
                <w:b w:val="false"/>
                <w:i w:val="false"/>
                <w:color w:val="000000"/>
                <w:sz w:val="20"/>
              </w:rPr>
              <w:t>животных,</w:t>
            </w:r>
            <w:r>
              <w:br/>
            </w:r>
            <w:r>
              <w:rPr>
                <w:rFonts w:ascii="Times New Roman"/>
                <w:b w:val="false"/>
                <w:i w:val="false"/>
                <w:color w:val="000000"/>
                <w:sz w:val="20"/>
              </w:rPr>
              <w:t>
</w:t>
            </w:r>
            <w:r>
              <w:rPr>
                <w:rFonts w:ascii="Times New Roman"/>
                <w:b w:val="false"/>
                <w:i w:val="false"/>
                <w:color w:val="000000"/>
                <w:sz w:val="20"/>
              </w:rPr>
              <w:t>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iшiнде/из них</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бiрiншi рет тiркелген ауырған</w:t>
            </w:r>
            <w:r>
              <w:br/>
            </w:r>
            <w:r>
              <w:rPr>
                <w:rFonts w:ascii="Times New Roman"/>
                <w:b w:val="false"/>
                <w:i w:val="false"/>
                <w:color w:val="000000"/>
                <w:sz w:val="20"/>
              </w:rPr>
              <w:t>
</w:t>
            </w:r>
            <w:r>
              <w:rPr>
                <w:rFonts w:ascii="Times New Roman"/>
                <w:b w:val="false"/>
                <w:i w:val="false"/>
                <w:color w:val="000000"/>
                <w:sz w:val="20"/>
              </w:rPr>
              <w:t>жануарлар, бас/ зарегистрировано</w:t>
            </w:r>
            <w:r>
              <w:br/>
            </w:r>
            <w:r>
              <w:rPr>
                <w:rFonts w:ascii="Times New Roman"/>
                <w:b w:val="false"/>
                <w:i w:val="false"/>
                <w:color w:val="000000"/>
                <w:sz w:val="20"/>
              </w:rPr>
              <w:t>
</w:t>
            </w:r>
            <w:r>
              <w:rPr>
                <w:rFonts w:ascii="Times New Roman"/>
                <w:b w:val="false"/>
                <w:i w:val="false"/>
                <w:color w:val="000000"/>
                <w:sz w:val="20"/>
              </w:rPr>
              <w:t>первично больных</w:t>
            </w:r>
            <w:r>
              <w:br/>
            </w:r>
            <w:r>
              <w:rPr>
                <w:rFonts w:ascii="Times New Roman"/>
                <w:b w:val="false"/>
                <w:i w:val="false"/>
                <w:color w:val="000000"/>
                <w:sz w:val="20"/>
              </w:rPr>
              <w:t>
</w:t>
            </w:r>
            <w:r>
              <w:rPr>
                <w:rFonts w:ascii="Times New Roman"/>
                <w:b w:val="false"/>
                <w:i w:val="false"/>
                <w:color w:val="000000"/>
                <w:sz w:val="20"/>
              </w:rPr>
              <w:t>животных, 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iшiнде/из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өлiм-жiтiмгеұ</w:t>
            </w:r>
            <w:r>
              <w:br/>
            </w:r>
            <w:r>
              <w:rPr>
                <w:rFonts w:ascii="Times New Roman"/>
                <w:b w:val="false"/>
                <w:i w:val="false"/>
                <w:color w:val="000000"/>
                <w:sz w:val="20"/>
              </w:rPr>
              <w:t>
</w:t>
            </w:r>
            <w:r>
              <w:rPr>
                <w:rFonts w:ascii="Times New Roman"/>
                <w:b w:val="false"/>
                <w:i w:val="false"/>
                <w:color w:val="000000"/>
                <w:sz w:val="20"/>
              </w:rPr>
              <w:t>шырады/</w:t>
            </w:r>
          </w:p>
          <w:p>
            <w:pPr>
              <w:spacing w:after="20"/>
              <w:ind w:left="20"/>
              <w:jc w:val="both"/>
            </w:pPr>
            <w:r>
              <w:rPr>
                <w:rFonts w:ascii="Times New Roman"/>
                <w:b w:val="false"/>
                <w:i w:val="false"/>
                <w:color w:val="000000"/>
                <w:sz w:val="20"/>
              </w:rPr>
              <w:t>пало</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лажсыз</w:t>
            </w:r>
            <w:r>
              <w:br/>
            </w:r>
            <w:r>
              <w:rPr>
                <w:rFonts w:ascii="Times New Roman"/>
                <w:b w:val="false"/>
                <w:i w:val="false"/>
                <w:color w:val="000000"/>
                <w:sz w:val="20"/>
              </w:rPr>
              <w:t>
</w:t>
            </w:r>
            <w:r>
              <w:rPr>
                <w:rFonts w:ascii="Times New Roman"/>
                <w:b w:val="false"/>
                <w:i w:val="false"/>
                <w:color w:val="000000"/>
                <w:sz w:val="20"/>
              </w:rPr>
              <w:t>сойылды/</w:t>
            </w:r>
            <w:r>
              <w:br/>
            </w:r>
            <w:r>
              <w:rPr>
                <w:rFonts w:ascii="Times New Roman"/>
                <w:b w:val="false"/>
                <w:i w:val="false"/>
                <w:color w:val="000000"/>
                <w:sz w:val="20"/>
              </w:rPr>
              <w:t>
</w:t>
            </w:r>
            <w:r>
              <w:rPr>
                <w:rFonts w:ascii="Times New Roman"/>
                <w:b w:val="false"/>
                <w:i w:val="false"/>
                <w:color w:val="000000"/>
                <w:sz w:val="20"/>
              </w:rPr>
              <w:t>вынужденно</w:t>
            </w:r>
          </w:p>
          <w:p>
            <w:pPr>
              <w:spacing w:after="20"/>
              <w:ind w:left="20"/>
              <w:jc w:val="both"/>
            </w:pPr>
            <w:r>
              <w:rPr>
                <w:rFonts w:ascii="Times New Roman"/>
                <w:b w:val="false"/>
                <w:i w:val="false"/>
                <w:color w:val="000000"/>
                <w:sz w:val="20"/>
              </w:rPr>
              <w:t>убито</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w:t>
            </w:r>
            <w:r>
              <w:br/>
            </w:r>
            <w:r>
              <w:rPr>
                <w:rFonts w:ascii="Times New Roman"/>
                <w:b w:val="false"/>
                <w:i w:val="false"/>
                <w:color w:val="000000"/>
                <w:sz w:val="20"/>
              </w:rPr>
              <w:t>
</w:t>
            </w:r>
            <w:r>
              <w:rPr>
                <w:rFonts w:ascii="Times New Roman"/>
                <w:b w:val="false"/>
                <w:i w:val="false"/>
                <w:color w:val="000000"/>
                <w:sz w:val="20"/>
              </w:rPr>
              <w:t>(бас)/</w:t>
            </w:r>
          </w:p>
          <w:p>
            <w:pPr>
              <w:spacing w:after="20"/>
              <w:ind w:left="20"/>
              <w:jc w:val="both"/>
            </w:pPr>
            <w:r>
              <w:rPr>
                <w:rFonts w:ascii="Times New Roman"/>
                <w:b w:val="false"/>
                <w:i w:val="false"/>
                <w:color w:val="000000"/>
                <w:sz w:val="20"/>
              </w:rPr>
              <w:t>выздоровело</w:t>
            </w:r>
            <w:r>
              <w:br/>
            </w:r>
            <w:r>
              <w:rPr>
                <w:rFonts w:ascii="Times New Roman"/>
                <w:b w:val="false"/>
                <w:i w:val="false"/>
                <w:color w:val="000000"/>
                <w:sz w:val="20"/>
              </w:rPr>
              <w:t>
</w:t>
            </w:r>
            <w:r>
              <w:rPr>
                <w:rFonts w:ascii="Times New Roman"/>
                <w:b w:val="false"/>
                <w:i w:val="false"/>
                <w:color w:val="000000"/>
                <w:sz w:val="20"/>
              </w:rPr>
              <w:t>(голов)</w:t>
            </w:r>
          </w:p>
        </w:tc>
        <w:tc>
          <w:tcPr>
            <w:tcW w:w="0" w:type="auto"/>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өлiмжi-</w:t>
            </w:r>
            <w:r>
              <w:br/>
            </w:r>
            <w:r>
              <w:rPr>
                <w:rFonts w:ascii="Times New Roman"/>
                <w:b w:val="false"/>
                <w:i w:val="false"/>
                <w:color w:val="000000"/>
                <w:sz w:val="20"/>
              </w:rPr>
              <w:t>
</w:t>
            </w:r>
            <w:r>
              <w:rPr>
                <w:rFonts w:ascii="Times New Roman"/>
                <w:b w:val="false"/>
                <w:i w:val="false"/>
                <w:color w:val="000000"/>
                <w:sz w:val="20"/>
              </w:rPr>
              <w:t>тiмге</w:t>
            </w:r>
            <w:r>
              <w:br/>
            </w:r>
            <w:r>
              <w:rPr>
                <w:rFonts w:ascii="Times New Roman"/>
                <w:b w:val="false"/>
                <w:i w:val="false"/>
                <w:color w:val="000000"/>
                <w:sz w:val="20"/>
              </w:rPr>
              <w:t>
</w:t>
            </w:r>
            <w:r>
              <w:rPr>
                <w:rFonts w:ascii="Times New Roman"/>
                <w:b w:val="false"/>
                <w:i w:val="false"/>
                <w:color w:val="000000"/>
                <w:sz w:val="20"/>
              </w:rPr>
              <w:t>ұшырады/</w:t>
            </w:r>
            <w:r>
              <w:br/>
            </w:r>
            <w:r>
              <w:rPr>
                <w:rFonts w:ascii="Times New Roman"/>
                <w:b w:val="false"/>
                <w:i w:val="false"/>
                <w:color w:val="000000"/>
                <w:sz w:val="20"/>
              </w:rPr>
              <w:t>
</w:t>
            </w:r>
            <w:r>
              <w:rPr>
                <w:rFonts w:ascii="Times New Roman"/>
                <w:b w:val="false"/>
                <w:i w:val="false"/>
                <w:color w:val="000000"/>
                <w:sz w:val="20"/>
              </w:rPr>
              <w:t>пало</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лажсыз</w:t>
            </w:r>
            <w:r>
              <w:br/>
            </w:r>
            <w:r>
              <w:rPr>
                <w:rFonts w:ascii="Times New Roman"/>
                <w:b w:val="false"/>
                <w:i w:val="false"/>
                <w:color w:val="000000"/>
                <w:sz w:val="20"/>
              </w:rPr>
              <w:t>
</w:t>
            </w:r>
            <w:r>
              <w:rPr>
                <w:rFonts w:ascii="Times New Roman"/>
                <w:b w:val="false"/>
                <w:i w:val="false"/>
                <w:color w:val="000000"/>
                <w:sz w:val="20"/>
              </w:rPr>
              <w:t>сойылды/</w:t>
            </w:r>
            <w:r>
              <w:br/>
            </w:r>
            <w:r>
              <w:rPr>
                <w:rFonts w:ascii="Times New Roman"/>
                <w:b w:val="false"/>
                <w:i w:val="false"/>
                <w:color w:val="000000"/>
                <w:sz w:val="20"/>
              </w:rPr>
              <w:t>
</w:t>
            </w:r>
            <w:r>
              <w:rPr>
                <w:rFonts w:ascii="Times New Roman"/>
                <w:b w:val="false"/>
                <w:i w:val="false"/>
                <w:color w:val="000000"/>
                <w:sz w:val="20"/>
              </w:rPr>
              <w:t>вынуж-</w:t>
            </w:r>
            <w:r>
              <w:br/>
            </w:r>
            <w:r>
              <w:rPr>
                <w:rFonts w:ascii="Times New Roman"/>
                <w:b w:val="false"/>
                <w:i w:val="false"/>
                <w:color w:val="000000"/>
                <w:sz w:val="20"/>
              </w:rPr>
              <w:t>
</w:t>
            </w:r>
            <w:r>
              <w:rPr>
                <w:rFonts w:ascii="Times New Roman"/>
                <w:b w:val="false"/>
                <w:i w:val="false"/>
                <w:color w:val="000000"/>
                <w:sz w:val="20"/>
              </w:rPr>
              <w:t>денно</w:t>
            </w:r>
            <w:r>
              <w:br/>
            </w:r>
            <w:r>
              <w:rPr>
                <w:rFonts w:ascii="Times New Roman"/>
                <w:b w:val="false"/>
                <w:i w:val="false"/>
                <w:color w:val="000000"/>
                <w:sz w:val="20"/>
              </w:rPr>
              <w:t>
</w:t>
            </w:r>
            <w:r>
              <w:rPr>
                <w:rFonts w:ascii="Times New Roman"/>
                <w:b w:val="false"/>
                <w:i w:val="false"/>
                <w:color w:val="000000"/>
                <w:sz w:val="20"/>
              </w:rPr>
              <w:t>убито</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выздо-</w:t>
            </w:r>
            <w:r>
              <w:br/>
            </w:r>
            <w:r>
              <w:rPr>
                <w:rFonts w:ascii="Times New Roman"/>
                <w:b w:val="false"/>
                <w:i w:val="false"/>
                <w:color w:val="000000"/>
                <w:sz w:val="20"/>
              </w:rPr>
              <w:t>
</w:t>
            </w:r>
            <w:r>
              <w:rPr>
                <w:rFonts w:ascii="Times New Roman"/>
                <w:b w:val="false"/>
                <w:i w:val="false"/>
                <w:color w:val="000000"/>
                <w:sz w:val="20"/>
              </w:rPr>
              <w:t>ровело</w:t>
            </w:r>
            <w:r>
              <w:br/>
            </w:r>
            <w:r>
              <w:rPr>
                <w:rFonts w:ascii="Times New Roman"/>
                <w:b w:val="false"/>
                <w:i w:val="false"/>
                <w:color w:val="000000"/>
                <w:sz w:val="20"/>
              </w:rPr>
              <w:t>
</w:t>
            </w:r>
            <w:r>
              <w:rPr>
                <w:rFonts w:ascii="Times New Roman"/>
                <w:b w:val="false"/>
                <w:i w:val="false"/>
                <w:color w:val="000000"/>
                <w:sz w:val="20"/>
              </w:rPr>
              <w:t>(голов)</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w:t>
            </w:r>
            <w:r>
              <w:br/>
            </w:r>
            <w:r>
              <w:rPr>
                <w:rFonts w:ascii="Times New Roman"/>
                <w:b w:val="false"/>
                <w:i w:val="false"/>
                <w:color w:val="000000"/>
                <w:sz w:val="20"/>
              </w:rPr>
              <w:t>
</w:t>
            </w: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крупный</w:t>
            </w:r>
            <w:r>
              <w:br/>
            </w:r>
            <w:r>
              <w:rPr>
                <w:rFonts w:ascii="Times New Roman"/>
                <w:b w:val="false"/>
                <w:i w:val="false"/>
                <w:color w:val="000000"/>
                <w:sz w:val="20"/>
              </w:rPr>
              <w:t>
</w:t>
            </w:r>
            <w:r>
              <w:rPr>
                <w:rFonts w:ascii="Times New Roman"/>
                <w:b w:val="false"/>
                <w:i w:val="false"/>
                <w:color w:val="000000"/>
                <w:sz w:val="20"/>
              </w:rPr>
              <w:t>рогатый</w:t>
            </w:r>
            <w:r>
              <w:br/>
            </w:r>
            <w:r>
              <w:rPr>
                <w:rFonts w:ascii="Times New Roman"/>
                <w:b w:val="false"/>
                <w:i w:val="false"/>
                <w:color w:val="000000"/>
                <w:sz w:val="20"/>
              </w:rPr>
              <w:t>
</w:t>
            </w:r>
            <w:r>
              <w:rPr>
                <w:rFonts w:ascii="Times New Roman"/>
                <w:b w:val="false"/>
                <w:i w:val="false"/>
                <w:color w:val="000000"/>
                <w:sz w:val="20"/>
              </w:rPr>
              <w:t>скот</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сиырлар/ из</w:t>
            </w:r>
            <w:r>
              <w:br/>
            </w:r>
            <w:r>
              <w:rPr>
                <w:rFonts w:ascii="Times New Roman"/>
                <w:b w:val="false"/>
                <w:i w:val="false"/>
                <w:color w:val="000000"/>
                <w:sz w:val="20"/>
              </w:rPr>
              <w:t>
</w:t>
            </w:r>
            <w:r>
              <w:rPr>
                <w:rFonts w:ascii="Times New Roman"/>
                <w:b w:val="false"/>
                <w:i w:val="false"/>
                <w:color w:val="000000"/>
                <w:sz w:val="20"/>
              </w:rPr>
              <w:t>них коровы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w:t>
            </w:r>
            <w:r>
              <w:br/>
            </w:r>
            <w:r>
              <w:rPr>
                <w:rFonts w:ascii="Times New Roman"/>
                <w:b w:val="false"/>
                <w:i w:val="false"/>
                <w:color w:val="000000"/>
                <w:sz w:val="20"/>
              </w:rPr>
              <w:t>
</w:t>
            </w:r>
            <w:r>
              <w:rPr>
                <w:rFonts w:ascii="Times New Roman"/>
                <w:b w:val="false"/>
                <w:i w:val="false"/>
                <w:color w:val="000000"/>
                <w:sz w:val="20"/>
              </w:rPr>
              <w:t>овцы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ешкі/</w:t>
            </w:r>
            <w:r>
              <w:br/>
            </w:r>
            <w:r>
              <w:rPr>
                <w:rFonts w:ascii="Times New Roman"/>
                <w:b w:val="false"/>
                <w:i w:val="false"/>
                <w:color w:val="000000"/>
                <w:sz w:val="20"/>
              </w:rPr>
              <w:t>
</w:t>
            </w:r>
            <w:r>
              <w:rPr>
                <w:rFonts w:ascii="Times New Roman"/>
                <w:b w:val="false"/>
                <w:i w:val="false"/>
                <w:color w:val="000000"/>
                <w:sz w:val="20"/>
              </w:rPr>
              <w:t>козы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w:t>
            </w:r>
            <w:r>
              <w:br/>
            </w:r>
            <w:r>
              <w:rPr>
                <w:rFonts w:ascii="Times New Roman"/>
                <w:b w:val="false"/>
                <w:i w:val="false"/>
                <w:color w:val="000000"/>
                <w:sz w:val="20"/>
              </w:rPr>
              <w:t>
</w:t>
            </w:r>
            <w:r>
              <w:rPr>
                <w:rFonts w:ascii="Times New Roman"/>
                <w:b w:val="false"/>
                <w:i w:val="false"/>
                <w:color w:val="000000"/>
                <w:sz w:val="20"/>
              </w:rPr>
              <w:t>лошади</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w:t>
            </w:r>
            <w:r>
              <w:br/>
            </w:r>
            <w:r>
              <w:rPr>
                <w:rFonts w:ascii="Times New Roman"/>
                <w:b w:val="false"/>
                <w:i w:val="false"/>
                <w:color w:val="000000"/>
                <w:sz w:val="20"/>
              </w:rPr>
              <w:t>
</w:t>
            </w:r>
            <w:r>
              <w:rPr>
                <w:rFonts w:ascii="Times New Roman"/>
                <w:b w:val="false"/>
                <w:i w:val="false"/>
                <w:color w:val="000000"/>
                <w:sz w:val="20"/>
              </w:rPr>
              <w:t>верблюды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иттер/</w:t>
            </w:r>
            <w:r>
              <w:br/>
            </w:r>
            <w:r>
              <w:rPr>
                <w:rFonts w:ascii="Times New Roman"/>
                <w:b w:val="false"/>
                <w:i w:val="false"/>
                <w:color w:val="000000"/>
                <w:sz w:val="20"/>
              </w:rPr>
              <w:t>
</w:t>
            </w:r>
            <w:r>
              <w:rPr>
                <w:rFonts w:ascii="Times New Roman"/>
                <w:b w:val="false"/>
                <w:i w:val="false"/>
                <w:color w:val="000000"/>
                <w:sz w:val="20"/>
              </w:rPr>
              <w:t>собаки</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мысықар/</w:t>
            </w:r>
            <w:r>
              <w:br/>
            </w:r>
            <w:r>
              <w:rPr>
                <w:rFonts w:ascii="Times New Roman"/>
                <w:b w:val="false"/>
                <w:i w:val="false"/>
                <w:color w:val="000000"/>
                <w:sz w:val="20"/>
              </w:rPr>
              <w:t>
</w:t>
            </w:r>
            <w:r>
              <w:rPr>
                <w:rFonts w:ascii="Times New Roman"/>
                <w:b w:val="false"/>
                <w:i w:val="false"/>
                <w:color w:val="000000"/>
                <w:sz w:val="20"/>
              </w:rPr>
              <w:t>кошки</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ет</w:t>
            </w:r>
            <w:r>
              <w:br/>
            </w:r>
            <w:r>
              <w:rPr>
                <w:rFonts w:ascii="Times New Roman"/>
                <w:b w:val="false"/>
                <w:i w:val="false"/>
                <w:color w:val="000000"/>
                <w:sz w:val="20"/>
              </w:rPr>
              <w:t>
</w:t>
            </w:r>
            <w:r>
              <w:rPr>
                <w:rFonts w:ascii="Times New Roman"/>
                <w:b w:val="false"/>
                <w:i w:val="false"/>
                <w:color w:val="000000"/>
                <w:sz w:val="20"/>
              </w:rPr>
              <w:t>қоректiлер/</w:t>
            </w:r>
            <w:r>
              <w:br/>
            </w:r>
            <w:r>
              <w:rPr>
                <w:rFonts w:ascii="Times New Roman"/>
                <w:b w:val="false"/>
                <w:i w:val="false"/>
                <w:color w:val="000000"/>
                <w:sz w:val="20"/>
              </w:rPr>
              <w:t>
</w:t>
            </w:r>
            <w:r>
              <w:rPr>
                <w:rFonts w:ascii="Times New Roman"/>
                <w:b w:val="false"/>
                <w:i w:val="false"/>
                <w:color w:val="000000"/>
                <w:sz w:val="20"/>
              </w:rPr>
              <w:t>дикие</w:t>
            </w:r>
            <w:r>
              <w:br/>
            </w:r>
            <w:r>
              <w:rPr>
                <w:rFonts w:ascii="Times New Roman"/>
                <w:b w:val="false"/>
                <w:i w:val="false"/>
                <w:color w:val="000000"/>
                <w:sz w:val="20"/>
              </w:rPr>
              <w:t>
</w:t>
            </w:r>
            <w:r>
              <w:rPr>
                <w:rFonts w:ascii="Times New Roman"/>
                <w:b w:val="false"/>
                <w:i w:val="false"/>
                <w:color w:val="000000"/>
                <w:sz w:val="20"/>
              </w:rPr>
              <w:t>плотоядные</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4" w:id="151"/>
    <w:p>
      <w:pPr>
        <w:spacing w:after="0"/>
        <w:ind w:left="0"/>
        <w:jc w:val="both"/>
      </w:pPr>
      <w:r>
        <w:rPr>
          <w:rFonts w:ascii="Times New Roman"/>
          <w:b w:val="false"/>
          <w:i w:val="false"/>
          <w:color w:val="000000"/>
          <w:sz w:val="28"/>
        </w:rPr>
        <w:t>
            </w:t>
      </w:r>
      <w:r>
        <w:rPr>
          <w:rFonts w:ascii="Times New Roman"/>
          <w:b/>
          <w:i w:val="false"/>
          <w:color w:val="000000"/>
          <w:sz w:val="28"/>
        </w:rPr>
        <w:t>4. Жануарлардың инвазиялық ауырулары/</w:t>
      </w:r>
      <w:r>
        <w:br/>
      </w:r>
      <w:r>
        <w:rPr>
          <w:rFonts w:ascii="Times New Roman"/>
          <w:b w:val="false"/>
          <w:i w:val="false"/>
          <w:color w:val="000000"/>
          <w:sz w:val="28"/>
        </w:rPr>
        <w:t>
</w:t>
      </w:r>
      <w:r>
        <w:rPr>
          <w:rFonts w:ascii="Times New Roman"/>
          <w:b/>
          <w:i w:val="false"/>
          <w:color w:val="000000"/>
          <w:sz w:val="28"/>
        </w:rPr>
        <w:t>            4. Инвазионные болезни животных</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1098"/>
        <w:gridCol w:w="1790"/>
        <w:gridCol w:w="1244"/>
        <w:gridCol w:w="1231"/>
        <w:gridCol w:w="1086"/>
        <w:gridCol w:w="1256"/>
        <w:gridCol w:w="1232"/>
        <w:gridCol w:w="1013"/>
        <w:gridCol w:w="1024"/>
        <w:gridCol w:w="961"/>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 порядку</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атаулары/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болезней</w:t>
            </w:r>
          </w:p>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түрлерi/</w:t>
            </w:r>
            <w:r>
              <w:br/>
            </w:r>
            <w:r>
              <w:rPr>
                <w:rFonts w:ascii="Times New Roman"/>
                <w:b w:val="false"/>
                <w:i w:val="false"/>
                <w:color w:val="000000"/>
                <w:sz w:val="20"/>
              </w:rPr>
              <w:t>
</w:t>
            </w:r>
            <w:r>
              <w:rPr>
                <w:rFonts w:ascii="Times New Roman"/>
                <w:b w:val="false"/>
                <w:i w:val="false"/>
                <w:color w:val="000000"/>
                <w:sz w:val="20"/>
              </w:rPr>
              <w:t>Виды</w:t>
            </w:r>
            <w:r>
              <w:br/>
            </w:r>
            <w:r>
              <w:rPr>
                <w:rFonts w:ascii="Times New Roman"/>
                <w:b w:val="false"/>
                <w:i w:val="false"/>
                <w:color w:val="000000"/>
                <w:sz w:val="20"/>
              </w:rPr>
              <w:t>
</w:t>
            </w:r>
            <w:r>
              <w:rPr>
                <w:rFonts w:ascii="Times New Roman"/>
                <w:b w:val="false"/>
                <w:i w:val="false"/>
                <w:color w:val="000000"/>
                <w:sz w:val="20"/>
              </w:rPr>
              <w:t>животных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кезеңiнде/</w:t>
            </w:r>
            <w:r>
              <w:br/>
            </w:r>
            <w:r>
              <w:rPr>
                <w:rFonts w:ascii="Times New Roman"/>
                <w:b w:val="false"/>
                <w:i w:val="false"/>
                <w:color w:val="000000"/>
                <w:sz w:val="20"/>
              </w:rPr>
              <w:t>
</w:t>
            </w:r>
            <w:r>
              <w:rPr>
                <w:rFonts w:ascii="Times New Roman"/>
                <w:b w:val="false"/>
                <w:i w:val="false"/>
                <w:color w:val="000000"/>
                <w:sz w:val="20"/>
              </w:rPr>
              <w:t>За отчетный период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w:t>
            </w:r>
            <w:r>
              <w:br/>
            </w:r>
            <w:r>
              <w:rPr>
                <w:rFonts w:ascii="Times New Roman"/>
                <w:b w:val="false"/>
                <w:i w:val="false"/>
                <w:color w:val="000000"/>
                <w:sz w:val="20"/>
              </w:rPr>
              <w:t>
</w:t>
            </w:r>
            <w:r>
              <w:rPr>
                <w:rFonts w:ascii="Times New Roman"/>
                <w:b w:val="false"/>
                <w:i w:val="false"/>
                <w:color w:val="000000"/>
                <w:sz w:val="20"/>
              </w:rPr>
              <w:t>басынан бастап/</w:t>
            </w:r>
            <w:r>
              <w:br/>
            </w:r>
            <w:r>
              <w:rPr>
                <w:rFonts w:ascii="Times New Roman"/>
                <w:b w:val="false"/>
                <w:i w:val="false"/>
                <w:color w:val="000000"/>
                <w:sz w:val="20"/>
              </w:rPr>
              <w:t>
</w:t>
            </w:r>
            <w:r>
              <w:rPr>
                <w:rFonts w:ascii="Times New Roman"/>
                <w:b w:val="false"/>
                <w:i w:val="false"/>
                <w:color w:val="000000"/>
                <w:sz w:val="20"/>
              </w:rPr>
              <w:t>Всего с начала</w:t>
            </w:r>
            <w:r>
              <w:br/>
            </w:r>
            <w:r>
              <w:rPr>
                <w:rFonts w:ascii="Times New Roman"/>
                <w:b w:val="false"/>
                <w:i w:val="false"/>
                <w:color w:val="000000"/>
                <w:sz w:val="20"/>
              </w:rPr>
              <w:t>
</w:t>
            </w:r>
            <w:r>
              <w:rPr>
                <w:rFonts w:ascii="Times New Roman"/>
                <w:b w:val="false"/>
                <w:i w:val="false"/>
                <w:color w:val="000000"/>
                <w:sz w:val="20"/>
              </w:rPr>
              <w:t>текущего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бiрiншi</w:t>
            </w:r>
            <w:r>
              <w:br/>
            </w:r>
            <w:r>
              <w:rPr>
                <w:rFonts w:ascii="Times New Roman"/>
                <w:b w:val="false"/>
                <w:i w:val="false"/>
                <w:color w:val="000000"/>
                <w:sz w:val="20"/>
              </w:rPr>
              <w:t>
</w:t>
            </w: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тiркелген</w:t>
            </w:r>
            <w:r>
              <w:br/>
            </w:r>
            <w:r>
              <w:rPr>
                <w:rFonts w:ascii="Times New Roman"/>
                <w:b w:val="false"/>
                <w:i w:val="false"/>
                <w:color w:val="000000"/>
                <w:sz w:val="20"/>
              </w:rPr>
              <w:t>
</w:t>
            </w:r>
            <w:r>
              <w:rPr>
                <w:rFonts w:ascii="Times New Roman"/>
                <w:b w:val="false"/>
                <w:i w:val="false"/>
                <w:color w:val="000000"/>
                <w:sz w:val="20"/>
              </w:rPr>
              <w:t>ауру</w:t>
            </w:r>
            <w:r>
              <w:br/>
            </w:r>
            <w:r>
              <w:rPr>
                <w:rFonts w:ascii="Times New Roman"/>
                <w:b w:val="false"/>
                <w:i w:val="false"/>
                <w:color w:val="000000"/>
                <w:sz w:val="20"/>
              </w:rPr>
              <w:t>
</w:t>
            </w:r>
            <w:r>
              <w:rPr>
                <w:rFonts w:ascii="Times New Roman"/>
                <w:b w:val="false"/>
                <w:i w:val="false"/>
                <w:color w:val="000000"/>
                <w:sz w:val="20"/>
              </w:rPr>
              <w:t>жануарлар,</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зарегистри-</w:t>
            </w:r>
            <w:r>
              <w:br/>
            </w:r>
            <w:r>
              <w:rPr>
                <w:rFonts w:ascii="Times New Roman"/>
                <w:b w:val="false"/>
                <w:i w:val="false"/>
                <w:color w:val="000000"/>
                <w:sz w:val="20"/>
              </w:rPr>
              <w:t>
</w:t>
            </w:r>
            <w:r>
              <w:rPr>
                <w:rFonts w:ascii="Times New Roman"/>
                <w:b w:val="false"/>
                <w:i w:val="false"/>
                <w:color w:val="000000"/>
                <w:sz w:val="20"/>
              </w:rPr>
              <w:t>ровано</w:t>
            </w:r>
            <w:r>
              <w:br/>
            </w:r>
            <w:r>
              <w:rPr>
                <w:rFonts w:ascii="Times New Roman"/>
                <w:b w:val="false"/>
                <w:i w:val="false"/>
                <w:color w:val="000000"/>
                <w:sz w:val="20"/>
              </w:rPr>
              <w:t>
</w:t>
            </w:r>
            <w:r>
              <w:rPr>
                <w:rFonts w:ascii="Times New Roman"/>
                <w:b w:val="false"/>
                <w:i w:val="false"/>
                <w:color w:val="000000"/>
                <w:sz w:val="20"/>
              </w:rPr>
              <w:t>первично</w:t>
            </w:r>
            <w:r>
              <w:br/>
            </w:r>
            <w:r>
              <w:rPr>
                <w:rFonts w:ascii="Times New Roman"/>
                <w:b w:val="false"/>
                <w:i w:val="false"/>
                <w:color w:val="000000"/>
                <w:sz w:val="20"/>
              </w:rPr>
              <w:t>
</w:t>
            </w:r>
            <w:r>
              <w:rPr>
                <w:rFonts w:ascii="Times New Roman"/>
                <w:b w:val="false"/>
                <w:i w:val="false"/>
                <w:color w:val="000000"/>
                <w:sz w:val="20"/>
              </w:rPr>
              <w:t>больных</w:t>
            </w:r>
            <w:r>
              <w:br/>
            </w:r>
            <w:r>
              <w:rPr>
                <w:rFonts w:ascii="Times New Roman"/>
                <w:b w:val="false"/>
                <w:i w:val="false"/>
                <w:color w:val="000000"/>
                <w:sz w:val="20"/>
              </w:rPr>
              <w:t>
</w:t>
            </w:r>
            <w:r>
              <w:rPr>
                <w:rFonts w:ascii="Times New Roman"/>
                <w:b w:val="false"/>
                <w:i w:val="false"/>
                <w:color w:val="000000"/>
                <w:sz w:val="20"/>
              </w:rPr>
              <w:t>животных,</w:t>
            </w:r>
            <w:r>
              <w:br/>
            </w:r>
            <w:r>
              <w:rPr>
                <w:rFonts w:ascii="Times New Roman"/>
                <w:b w:val="false"/>
                <w:i w:val="false"/>
                <w:color w:val="000000"/>
                <w:sz w:val="20"/>
              </w:rPr>
              <w:t>
</w:t>
            </w:r>
            <w:r>
              <w:rPr>
                <w:rFonts w:ascii="Times New Roman"/>
                <w:b w:val="false"/>
                <w:i w:val="false"/>
                <w:color w:val="000000"/>
                <w:sz w:val="20"/>
              </w:rPr>
              <w:t>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iшiнде/из них</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бiрiншi рет тiркелген ауырған</w:t>
            </w:r>
            <w:r>
              <w:br/>
            </w:r>
            <w:r>
              <w:rPr>
                <w:rFonts w:ascii="Times New Roman"/>
                <w:b w:val="false"/>
                <w:i w:val="false"/>
                <w:color w:val="000000"/>
                <w:sz w:val="20"/>
              </w:rPr>
              <w:t>
</w:t>
            </w:r>
            <w:r>
              <w:rPr>
                <w:rFonts w:ascii="Times New Roman"/>
                <w:b w:val="false"/>
                <w:i w:val="false"/>
                <w:color w:val="000000"/>
                <w:sz w:val="20"/>
              </w:rPr>
              <w:t>жануарлар, бас/ зарегистри-</w:t>
            </w:r>
            <w:r>
              <w:br/>
            </w:r>
            <w:r>
              <w:rPr>
                <w:rFonts w:ascii="Times New Roman"/>
                <w:b w:val="false"/>
                <w:i w:val="false"/>
                <w:color w:val="000000"/>
                <w:sz w:val="20"/>
              </w:rPr>
              <w:t>
</w:t>
            </w:r>
            <w:r>
              <w:rPr>
                <w:rFonts w:ascii="Times New Roman"/>
                <w:b w:val="false"/>
                <w:i w:val="false"/>
                <w:color w:val="000000"/>
                <w:sz w:val="20"/>
              </w:rPr>
              <w:t>ровано</w:t>
            </w:r>
            <w:r>
              <w:br/>
            </w:r>
            <w:r>
              <w:rPr>
                <w:rFonts w:ascii="Times New Roman"/>
                <w:b w:val="false"/>
                <w:i w:val="false"/>
                <w:color w:val="000000"/>
                <w:sz w:val="20"/>
              </w:rPr>
              <w:t>
</w:t>
            </w:r>
            <w:r>
              <w:rPr>
                <w:rFonts w:ascii="Times New Roman"/>
                <w:b w:val="false"/>
                <w:i w:val="false"/>
                <w:color w:val="000000"/>
                <w:sz w:val="20"/>
              </w:rPr>
              <w:t>первично</w:t>
            </w:r>
            <w:r>
              <w:br/>
            </w:r>
            <w:r>
              <w:rPr>
                <w:rFonts w:ascii="Times New Roman"/>
                <w:b w:val="false"/>
                <w:i w:val="false"/>
                <w:color w:val="000000"/>
                <w:sz w:val="20"/>
              </w:rPr>
              <w:t>
</w:t>
            </w:r>
            <w:r>
              <w:rPr>
                <w:rFonts w:ascii="Times New Roman"/>
                <w:b w:val="false"/>
                <w:i w:val="false"/>
                <w:color w:val="000000"/>
                <w:sz w:val="20"/>
              </w:rPr>
              <w:t>больных</w:t>
            </w:r>
            <w:r>
              <w:br/>
            </w:r>
            <w:r>
              <w:rPr>
                <w:rFonts w:ascii="Times New Roman"/>
                <w:b w:val="false"/>
                <w:i w:val="false"/>
                <w:color w:val="000000"/>
                <w:sz w:val="20"/>
              </w:rPr>
              <w:t>
</w:t>
            </w:r>
            <w:r>
              <w:rPr>
                <w:rFonts w:ascii="Times New Roman"/>
                <w:b w:val="false"/>
                <w:i w:val="false"/>
                <w:color w:val="000000"/>
                <w:sz w:val="20"/>
              </w:rPr>
              <w:t>животных,</w:t>
            </w:r>
            <w:r>
              <w:br/>
            </w:r>
            <w:r>
              <w:rPr>
                <w:rFonts w:ascii="Times New Roman"/>
                <w:b w:val="false"/>
                <w:i w:val="false"/>
                <w:color w:val="000000"/>
                <w:sz w:val="20"/>
              </w:rPr>
              <w:t>
</w:t>
            </w:r>
            <w:r>
              <w:rPr>
                <w:rFonts w:ascii="Times New Roman"/>
                <w:b w:val="false"/>
                <w:i w:val="false"/>
                <w:color w:val="000000"/>
                <w:sz w:val="20"/>
              </w:rPr>
              <w:t>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iшiнде/из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өлiмжiтiмгеұ</w:t>
            </w:r>
            <w:r>
              <w:br/>
            </w:r>
            <w:r>
              <w:rPr>
                <w:rFonts w:ascii="Times New Roman"/>
                <w:b w:val="false"/>
                <w:i w:val="false"/>
                <w:color w:val="000000"/>
                <w:sz w:val="20"/>
              </w:rPr>
              <w:t>
</w:t>
            </w:r>
            <w:r>
              <w:rPr>
                <w:rFonts w:ascii="Times New Roman"/>
                <w:b w:val="false"/>
                <w:i w:val="false"/>
                <w:color w:val="000000"/>
                <w:sz w:val="20"/>
              </w:rPr>
              <w:t>шырады/</w:t>
            </w:r>
            <w:r>
              <w:br/>
            </w:r>
            <w:r>
              <w:rPr>
                <w:rFonts w:ascii="Times New Roman"/>
                <w:b w:val="false"/>
                <w:i w:val="false"/>
                <w:color w:val="000000"/>
                <w:sz w:val="20"/>
              </w:rPr>
              <w:t>
</w:t>
            </w:r>
            <w:r>
              <w:rPr>
                <w:rFonts w:ascii="Times New Roman"/>
                <w:b w:val="false"/>
                <w:i w:val="false"/>
                <w:color w:val="000000"/>
                <w:sz w:val="20"/>
              </w:rPr>
              <w:t>пало</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лажсыз</w:t>
            </w:r>
            <w:r>
              <w:br/>
            </w:r>
            <w:r>
              <w:rPr>
                <w:rFonts w:ascii="Times New Roman"/>
                <w:b w:val="false"/>
                <w:i w:val="false"/>
                <w:color w:val="000000"/>
                <w:sz w:val="20"/>
              </w:rPr>
              <w:t>
</w:t>
            </w:r>
            <w:r>
              <w:rPr>
                <w:rFonts w:ascii="Times New Roman"/>
                <w:b w:val="false"/>
                <w:i w:val="false"/>
                <w:color w:val="000000"/>
                <w:sz w:val="20"/>
              </w:rPr>
              <w:t>сойылды/</w:t>
            </w:r>
            <w:r>
              <w:br/>
            </w:r>
            <w:r>
              <w:rPr>
                <w:rFonts w:ascii="Times New Roman"/>
                <w:b w:val="false"/>
                <w:i w:val="false"/>
                <w:color w:val="000000"/>
                <w:sz w:val="20"/>
              </w:rPr>
              <w:t>
</w:t>
            </w:r>
            <w:r>
              <w:rPr>
                <w:rFonts w:ascii="Times New Roman"/>
                <w:b w:val="false"/>
                <w:i w:val="false"/>
                <w:color w:val="000000"/>
                <w:sz w:val="20"/>
              </w:rPr>
              <w:t>вынужденно</w:t>
            </w:r>
            <w:r>
              <w:br/>
            </w:r>
            <w:r>
              <w:rPr>
                <w:rFonts w:ascii="Times New Roman"/>
                <w:b w:val="false"/>
                <w:i w:val="false"/>
                <w:color w:val="000000"/>
                <w:sz w:val="20"/>
              </w:rPr>
              <w:t>
</w:t>
            </w:r>
            <w:r>
              <w:rPr>
                <w:rFonts w:ascii="Times New Roman"/>
                <w:b w:val="false"/>
                <w:i w:val="false"/>
                <w:color w:val="000000"/>
                <w:sz w:val="20"/>
              </w:rPr>
              <w:t>убито</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выздоровело</w:t>
            </w:r>
            <w:r>
              <w:br/>
            </w:r>
            <w:r>
              <w:rPr>
                <w:rFonts w:ascii="Times New Roman"/>
                <w:b w:val="false"/>
                <w:i w:val="false"/>
                <w:color w:val="000000"/>
                <w:sz w:val="20"/>
              </w:rPr>
              <w:t>
</w:t>
            </w:r>
            <w:r>
              <w:rPr>
                <w:rFonts w:ascii="Times New Roman"/>
                <w:b w:val="false"/>
                <w:i w:val="false"/>
                <w:color w:val="000000"/>
                <w:sz w:val="20"/>
              </w:rPr>
              <w:t>(голов)</w:t>
            </w: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өлiмжi-</w:t>
            </w:r>
            <w:r>
              <w:br/>
            </w:r>
            <w:r>
              <w:rPr>
                <w:rFonts w:ascii="Times New Roman"/>
                <w:b w:val="false"/>
                <w:i w:val="false"/>
                <w:color w:val="000000"/>
                <w:sz w:val="20"/>
              </w:rPr>
              <w:t>
</w:t>
            </w:r>
            <w:r>
              <w:rPr>
                <w:rFonts w:ascii="Times New Roman"/>
                <w:b w:val="false"/>
                <w:i w:val="false"/>
                <w:color w:val="000000"/>
                <w:sz w:val="20"/>
              </w:rPr>
              <w:t>тiмге</w:t>
            </w:r>
            <w:r>
              <w:br/>
            </w:r>
            <w:r>
              <w:rPr>
                <w:rFonts w:ascii="Times New Roman"/>
                <w:b w:val="false"/>
                <w:i w:val="false"/>
                <w:color w:val="000000"/>
                <w:sz w:val="20"/>
              </w:rPr>
              <w:t>
</w:t>
            </w:r>
            <w:r>
              <w:rPr>
                <w:rFonts w:ascii="Times New Roman"/>
                <w:b w:val="false"/>
                <w:i w:val="false"/>
                <w:color w:val="000000"/>
                <w:sz w:val="20"/>
              </w:rPr>
              <w:t>ұшырады/</w:t>
            </w:r>
            <w:r>
              <w:br/>
            </w:r>
            <w:r>
              <w:rPr>
                <w:rFonts w:ascii="Times New Roman"/>
                <w:b w:val="false"/>
                <w:i w:val="false"/>
                <w:color w:val="000000"/>
                <w:sz w:val="20"/>
              </w:rPr>
              <w:t>
</w:t>
            </w:r>
            <w:r>
              <w:rPr>
                <w:rFonts w:ascii="Times New Roman"/>
                <w:b w:val="false"/>
                <w:i w:val="false"/>
                <w:color w:val="000000"/>
                <w:sz w:val="20"/>
              </w:rPr>
              <w:t>пало</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лажсыз</w:t>
            </w:r>
            <w:r>
              <w:br/>
            </w:r>
            <w:r>
              <w:rPr>
                <w:rFonts w:ascii="Times New Roman"/>
                <w:b w:val="false"/>
                <w:i w:val="false"/>
                <w:color w:val="000000"/>
                <w:sz w:val="20"/>
              </w:rPr>
              <w:t>
</w:t>
            </w:r>
            <w:r>
              <w:rPr>
                <w:rFonts w:ascii="Times New Roman"/>
                <w:b w:val="false"/>
                <w:i w:val="false"/>
                <w:color w:val="000000"/>
                <w:sz w:val="20"/>
              </w:rPr>
              <w:t>сойылды/</w:t>
            </w:r>
            <w:r>
              <w:br/>
            </w:r>
            <w:r>
              <w:rPr>
                <w:rFonts w:ascii="Times New Roman"/>
                <w:b w:val="false"/>
                <w:i w:val="false"/>
                <w:color w:val="000000"/>
                <w:sz w:val="20"/>
              </w:rPr>
              <w:t>
</w:t>
            </w:r>
            <w:r>
              <w:rPr>
                <w:rFonts w:ascii="Times New Roman"/>
                <w:b w:val="false"/>
                <w:i w:val="false"/>
                <w:color w:val="000000"/>
                <w:sz w:val="20"/>
              </w:rPr>
              <w:t>вынуж-</w:t>
            </w:r>
            <w:r>
              <w:br/>
            </w:r>
            <w:r>
              <w:rPr>
                <w:rFonts w:ascii="Times New Roman"/>
                <w:b w:val="false"/>
                <w:i w:val="false"/>
                <w:color w:val="000000"/>
                <w:sz w:val="20"/>
              </w:rPr>
              <w:t>
</w:t>
            </w:r>
            <w:r>
              <w:rPr>
                <w:rFonts w:ascii="Times New Roman"/>
                <w:b w:val="false"/>
                <w:i w:val="false"/>
                <w:color w:val="000000"/>
                <w:sz w:val="20"/>
              </w:rPr>
              <w:t>денно</w:t>
            </w:r>
            <w:r>
              <w:br/>
            </w:r>
            <w:r>
              <w:rPr>
                <w:rFonts w:ascii="Times New Roman"/>
                <w:b w:val="false"/>
                <w:i w:val="false"/>
                <w:color w:val="000000"/>
                <w:sz w:val="20"/>
              </w:rPr>
              <w:t>
</w:t>
            </w:r>
            <w:r>
              <w:rPr>
                <w:rFonts w:ascii="Times New Roman"/>
                <w:b w:val="false"/>
                <w:i w:val="false"/>
                <w:color w:val="000000"/>
                <w:sz w:val="20"/>
              </w:rPr>
              <w:t>убито</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выздо-</w:t>
            </w:r>
            <w:r>
              <w:br/>
            </w:r>
            <w:r>
              <w:rPr>
                <w:rFonts w:ascii="Times New Roman"/>
                <w:b w:val="false"/>
                <w:i w:val="false"/>
                <w:color w:val="000000"/>
                <w:sz w:val="20"/>
              </w:rPr>
              <w:t>
</w:t>
            </w:r>
            <w:r>
              <w:rPr>
                <w:rFonts w:ascii="Times New Roman"/>
                <w:b w:val="false"/>
                <w:i w:val="false"/>
                <w:color w:val="000000"/>
                <w:sz w:val="20"/>
              </w:rPr>
              <w:t>ровело</w:t>
            </w:r>
            <w:r>
              <w:br/>
            </w:r>
            <w:r>
              <w:rPr>
                <w:rFonts w:ascii="Times New Roman"/>
                <w:b w:val="false"/>
                <w:i w:val="false"/>
                <w:color w:val="000000"/>
                <w:sz w:val="20"/>
              </w:rPr>
              <w:t>
</w:t>
            </w:r>
            <w:r>
              <w:rPr>
                <w:rFonts w:ascii="Times New Roman"/>
                <w:b w:val="false"/>
                <w:i w:val="false"/>
                <w:color w:val="000000"/>
                <w:sz w:val="20"/>
              </w:rPr>
              <w:t>(голов)</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w:t>
            </w:r>
            <w:r>
              <w:br/>
            </w:r>
            <w:r>
              <w:rPr>
                <w:rFonts w:ascii="Times New Roman"/>
                <w:b w:val="false"/>
                <w:i w:val="false"/>
                <w:color w:val="000000"/>
                <w:sz w:val="20"/>
              </w:rPr>
              <w:t>
</w:t>
            </w:r>
            <w:r>
              <w:rPr>
                <w:rFonts w:ascii="Times New Roman"/>
                <w:b w:val="false"/>
                <w:i w:val="false"/>
                <w:color w:val="000000"/>
                <w:sz w:val="20"/>
              </w:rPr>
              <w:t>крупный</w:t>
            </w:r>
            <w:r>
              <w:br/>
            </w:r>
            <w:r>
              <w:rPr>
                <w:rFonts w:ascii="Times New Roman"/>
                <w:b w:val="false"/>
                <w:i w:val="false"/>
                <w:color w:val="000000"/>
                <w:sz w:val="20"/>
              </w:rPr>
              <w:t>
</w:t>
            </w:r>
            <w:r>
              <w:rPr>
                <w:rFonts w:ascii="Times New Roman"/>
                <w:b w:val="false"/>
                <w:i w:val="false"/>
                <w:color w:val="000000"/>
                <w:sz w:val="20"/>
              </w:rPr>
              <w:t>рогатый</w:t>
            </w:r>
            <w:r>
              <w:br/>
            </w:r>
            <w:r>
              <w:rPr>
                <w:rFonts w:ascii="Times New Roman"/>
                <w:b w:val="false"/>
                <w:i w:val="false"/>
                <w:color w:val="000000"/>
                <w:sz w:val="20"/>
              </w:rPr>
              <w:t>
</w:t>
            </w:r>
            <w:r>
              <w:rPr>
                <w:rFonts w:ascii="Times New Roman"/>
                <w:b w:val="false"/>
                <w:i w:val="false"/>
                <w:color w:val="000000"/>
                <w:sz w:val="20"/>
              </w:rPr>
              <w:t>скот</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сиырлар/</w:t>
            </w:r>
            <w:r>
              <w:br/>
            </w:r>
            <w:r>
              <w:rPr>
                <w:rFonts w:ascii="Times New Roman"/>
                <w:b w:val="false"/>
                <w:i w:val="false"/>
                <w:color w:val="000000"/>
                <w:sz w:val="20"/>
              </w:rPr>
              <w:t>
</w:t>
            </w:r>
            <w:r>
              <w:rPr>
                <w:rFonts w:ascii="Times New Roman"/>
                <w:b w:val="false"/>
                <w:i w:val="false"/>
                <w:color w:val="000000"/>
                <w:sz w:val="20"/>
              </w:rPr>
              <w:t>из них коровы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қой/овцы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ешкі/козы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w:t>
            </w:r>
            <w:r>
              <w:br/>
            </w:r>
            <w:r>
              <w:rPr>
                <w:rFonts w:ascii="Times New Roman"/>
                <w:b w:val="false"/>
                <w:i w:val="false"/>
                <w:color w:val="000000"/>
                <w:sz w:val="20"/>
              </w:rPr>
              <w:t>
</w:t>
            </w:r>
            <w:r>
              <w:rPr>
                <w:rFonts w:ascii="Times New Roman"/>
                <w:b w:val="false"/>
                <w:i w:val="false"/>
                <w:color w:val="000000"/>
                <w:sz w:val="20"/>
              </w:rPr>
              <w:t>лошади</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w:t>
            </w:r>
            <w:r>
              <w:br/>
            </w:r>
            <w:r>
              <w:rPr>
                <w:rFonts w:ascii="Times New Roman"/>
                <w:b w:val="false"/>
                <w:i w:val="false"/>
                <w:color w:val="000000"/>
                <w:sz w:val="20"/>
              </w:rPr>
              <w:t>
</w:t>
            </w:r>
            <w:r>
              <w:rPr>
                <w:rFonts w:ascii="Times New Roman"/>
                <w:b w:val="false"/>
                <w:i w:val="false"/>
                <w:color w:val="000000"/>
                <w:sz w:val="20"/>
              </w:rPr>
              <w:t>верблюды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иттер/</w:t>
            </w:r>
            <w:r>
              <w:br/>
            </w:r>
            <w:r>
              <w:rPr>
                <w:rFonts w:ascii="Times New Roman"/>
                <w:b w:val="false"/>
                <w:i w:val="false"/>
                <w:color w:val="000000"/>
                <w:sz w:val="20"/>
              </w:rPr>
              <w:t>
</w:t>
            </w:r>
            <w:r>
              <w:rPr>
                <w:rFonts w:ascii="Times New Roman"/>
                <w:b w:val="false"/>
                <w:i w:val="false"/>
                <w:color w:val="000000"/>
                <w:sz w:val="20"/>
              </w:rPr>
              <w:t>собаки</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мысықар/</w:t>
            </w:r>
            <w:r>
              <w:br/>
            </w:r>
            <w:r>
              <w:rPr>
                <w:rFonts w:ascii="Times New Roman"/>
                <w:b w:val="false"/>
                <w:i w:val="false"/>
                <w:color w:val="000000"/>
                <w:sz w:val="20"/>
              </w:rPr>
              <w:t>
</w:t>
            </w:r>
            <w:r>
              <w:rPr>
                <w:rFonts w:ascii="Times New Roman"/>
                <w:b w:val="false"/>
                <w:i w:val="false"/>
                <w:color w:val="000000"/>
                <w:sz w:val="20"/>
              </w:rPr>
              <w:t>кошки</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w:t>
            </w:r>
            <w:r>
              <w:br/>
            </w:r>
            <w:r>
              <w:rPr>
                <w:rFonts w:ascii="Times New Roman"/>
                <w:b w:val="false"/>
                <w:i w:val="false"/>
                <w:color w:val="000000"/>
                <w:sz w:val="20"/>
              </w:rPr>
              <w:t>
</w:t>
            </w:r>
            <w:r>
              <w:rPr>
                <w:rFonts w:ascii="Times New Roman"/>
                <w:b w:val="false"/>
                <w:i w:val="false"/>
                <w:color w:val="000000"/>
                <w:sz w:val="20"/>
              </w:rPr>
              <w:t>ет қоректiлер/</w:t>
            </w:r>
            <w:r>
              <w:br/>
            </w:r>
            <w:r>
              <w:rPr>
                <w:rFonts w:ascii="Times New Roman"/>
                <w:b w:val="false"/>
                <w:i w:val="false"/>
                <w:color w:val="000000"/>
                <w:sz w:val="20"/>
              </w:rPr>
              <w:t>
</w:t>
            </w:r>
            <w:r>
              <w:rPr>
                <w:rFonts w:ascii="Times New Roman"/>
                <w:b w:val="false"/>
                <w:i w:val="false"/>
                <w:color w:val="000000"/>
                <w:sz w:val="20"/>
              </w:rPr>
              <w:t>дикие</w:t>
            </w:r>
            <w:r>
              <w:br/>
            </w:r>
            <w:r>
              <w:rPr>
                <w:rFonts w:ascii="Times New Roman"/>
                <w:b w:val="false"/>
                <w:i w:val="false"/>
                <w:color w:val="000000"/>
                <w:sz w:val="20"/>
              </w:rPr>
              <w:t>
</w:t>
            </w:r>
            <w:r>
              <w:rPr>
                <w:rFonts w:ascii="Times New Roman"/>
                <w:b w:val="false"/>
                <w:i w:val="false"/>
                <w:color w:val="000000"/>
                <w:sz w:val="20"/>
              </w:rPr>
              <w:t>плотоядные</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3" w:id="152"/>
    <w:p>
      <w:pPr>
        <w:spacing w:after="0"/>
        <w:ind w:left="0"/>
        <w:jc w:val="both"/>
      </w:pPr>
      <w:r>
        <w:rPr>
          <w:rFonts w:ascii="Times New Roman"/>
          <w:b w:val="false"/>
          <w:i w:val="false"/>
          <w:color w:val="000000"/>
          <w:sz w:val="28"/>
        </w:rPr>
        <w:t>
</w:t>
      </w:r>
      <w:r>
        <w:rPr>
          <w:rFonts w:ascii="Times New Roman"/>
          <w:b/>
          <w:i w:val="false"/>
          <w:color w:val="000000"/>
          <w:sz w:val="28"/>
        </w:rPr>
        <w:t>      5. Республикалық бюджет қаражаты есебiнен жүргізілген</w:t>
      </w:r>
      <w:r>
        <w:br/>
      </w:r>
      <w:r>
        <w:rPr>
          <w:rFonts w:ascii="Times New Roman"/>
          <w:b w:val="false"/>
          <w:i w:val="false"/>
          <w:color w:val="000000"/>
          <w:sz w:val="28"/>
        </w:rPr>
        <w:t>
</w:t>
      </w:r>
      <w:r>
        <w:rPr>
          <w:rFonts w:ascii="Times New Roman"/>
          <w:b/>
          <w:i w:val="false"/>
          <w:color w:val="000000"/>
          <w:sz w:val="28"/>
        </w:rPr>
        <w:t>       диагностикалық зерттеулер/5. Диагностические</w:t>
      </w:r>
      <w:r>
        <w:br/>
      </w:r>
      <w:r>
        <w:rPr>
          <w:rFonts w:ascii="Times New Roman"/>
          <w:b w:val="false"/>
          <w:i w:val="false"/>
          <w:color w:val="000000"/>
          <w:sz w:val="28"/>
        </w:rPr>
        <w:t>
</w:t>
      </w:r>
      <w:r>
        <w:rPr>
          <w:rFonts w:ascii="Times New Roman"/>
          <w:b/>
          <w:i w:val="false"/>
          <w:color w:val="000000"/>
          <w:sz w:val="28"/>
        </w:rPr>
        <w:t>         исследования, проведенные за счет средств</w:t>
      </w:r>
      <w:r>
        <w:br/>
      </w:r>
      <w:r>
        <w:rPr>
          <w:rFonts w:ascii="Times New Roman"/>
          <w:b w:val="false"/>
          <w:i w:val="false"/>
          <w:color w:val="000000"/>
          <w:sz w:val="28"/>
        </w:rPr>
        <w:t>
</w:t>
      </w:r>
      <w:r>
        <w:rPr>
          <w:rFonts w:ascii="Times New Roman"/>
          <w:b/>
          <w:i w:val="false"/>
          <w:color w:val="000000"/>
          <w:sz w:val="28"/>
        </w:rPr>
        <w:t>                  республиканского бюджета</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1005"/>
        <w:gridCol w:w="1265"/>
        <w:gridCol w:w="3676"/>
        <w:gridCol w:w="1279"/>
        <w:gridCol w:w="3422"/>
      </w:tblGrid>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түрi және</w:t>
            </w:r>
            <w:r>
              <w:br/>
            </w:r>
            <w:r>
              <w:rPr>
                <w:rFonts w:ascii="Times New Roman"/>
                <w:b w:val="false"/>
                <w:i w:val="false"/>
                <w:color w:val="000000"/>
                <w:sz w:val="20"/>
              </w:rPr>
              <w:t>
</w:t>
            </w:r>
            <w:r>
              <w:rPr>
                <w:rFonts w:ascii="Times New Roman"/>
                <w:b w:val="false"/>
                <w:i w:val="false"/>
                <w:color w:val="000000"/>
                <w:sz w:val="20"/>
              </w:rPr>
              <w:t>зерттеулердiң</w:t>
            </w:r>
            <w:r>
              <w:br/>
            </w:r>
            <w:r>
              <w:rPr>
                <w:rFonts w:ascii="Times New Roman"/>
                <w:b w:val="false"/>
                <w:i w:val="false"/>
                <w:color w:val="000000"/>
                <w:sz w:val="20"/>
              </w:rPr>
              <w:t>
</w:t>
            </w:r>
            <w:r>
              <w:rPr>
                <w:rFonts w:ascii="Times New Roman"/>
                <w:b w:val="false"/>
                <w:i w:val="false"/>
                <w:color w:val="000000"/>
                <w:sz w:val="20"/>
              </w:rPr>
              <w:t>аталуы/Вид</w:t>
            </w:r>
            <w:r>
              <w:br/>
            </w:r>
            <w:r>
              <w:rPr>
                <w:rFonts w:ascii="Times New Roman"/>
                <w:b w:val="false"/>
                <w:i w:val="false"/>
                <w:color w:val="000000"/>
                <w:sz w:val="20"/>
              </w:rPr>
              <w:t>
</w:t>
            </w:r>
            <w:r>
              <w:rPr>
                <w:rFonts w:ascii="Times New Roman"/>
                <w:b w:val="false"/>
                <w:i w:val="false"/>
                <w:color w:val="000000"/>
                <w:sz w:val="20"/>
              </w:rPr>
              <w:t>животных и</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исследований</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w:t>
            </w:r>
            <w:r>
              <w:br/>
            </w:r>
            <w:r>
              <w:rPr>
                <w:rFonts w:ascii="Times New Roman"/>
                <w:b w:val="false"/>
                <w:i w:val="false"/>
                <w:color w:val="000000"/>
                <w:sz w:val="20"/>
              </w:rPr>
              <w:t>
</w:t>
            </w:r>
            <w:r>
              <w:rPr>
                <w:rFonts w:ascii="Times New Roman"/>
                <w:b w:val="false"/>
                <w:i w:val="false"/>
                <w:color w:val="000000"/>
                <w:sz w:val="20"/>
              </w:rPr>
              <w:t>коды/Код</w:t>
            </w:r>
            <w:r>
              <w:br/>
            </w:r>
            <w:r>
              <w:rPr>
                <w:rFonts w:ascii="Times New Roman"/>
                <w:b w:val="false"/>
                <w:i w:val="false"/>
                <w:color w:val="000000"/>
                <w:sz w:val="20"/>
              </w:rPr>
              <w:t>
</w:t>
            </w:r>
            <w:r>
              <w:rPr>
                <w:rFonts w:ascii="Times New Roman"/>
                <w:b w:val="false"/>
                <w:i w:val="false"/>
                <w:color w:val="000000"/>
                <w:sz w:val="20"/>
              </w:rPr>
              <w:t>болезни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кезеңiнде</w:t>
            </w:r>
            <w:r>
              <w:br/>
            </w:r>
            <w:r>
              <w:rPr>
                <w:rFonts w:ascii="Times New Roman"/>
                <w:b w:val="false"/>
                <w:i w:val="false"/>
                <w:color w:val="000000"/>
                <w:sz w:val="20"/>
              </w:rPr>
              <w:t>
</w:t>
            </w:r>
            <w:r>
              <w:rPr>
                <w:rFonts w:ascii="Times New Roman"/>
                <w:b w:val="false"/>
                <w:i w:val="false"/>
                <w:color w:val="000000"/>
                <w:sz w:val="20"/>
              </w:rPr>
              <w:t>жануарлар зерттелдi/</w:t>
            </w:r>
            <w:r>
              <w:br/>
            </w:r>
            <w:r>
              <w:rPr>
                <w:rFonts w:ascii="Times New Roman"/>
                <w:b w:val="false"/>
                <w:i w:val="false"/>
                <w:color w:val="000000"/>
                <w:sz w:val="20"/>
              </w:rPr>
              <w:t>
</w:t>
            </w:r>
            <w:r>
              <w:rPr>
                <w:rFonts w:ascii="Times New Roman"/>
                <w:b w:val="false"/>
                <w:i w:val="false"/>
                <w:color w:val="000000"/>
                <w:sz w:val="20"/>
              </w:rPr>
              <w:t>Исследовано животных за</w:t>
            </w:r>
            <w:r>
              <w:br/>
            </w:r>
            <w:r>
              <w:rPr>
                <w:rFonts w:ascii="Times New Roman"/>
                <w:b w:val="false"/>
                <w:i w:val="false"/>
                <w:color w:val="000000"/>
                <w:sz w:val="20"/>
              </w:rPr>
              <w:t>
</w:t>
            </w:r>
            <w:r>
              <w:rPr>
                <w:rFonts w:ascii="Times New Roman"/>
                <w:b w:val="false"/>
                <w:i w:val="false"/>
                <w:color w:val="000000"/>
                <w:sz w:val="20"/>
              </w:rPr>
              <w:t>отчетный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басынан бастап</w:t>
            </w:r>
            <w:r>
              <w:br/>
            </w:r>
            <w:r>
              <w:rPr>
                <w:rFonts w:ascii="Times New Roman"/>
                <w:b w:val="false"/>
                <w:i w:val="false"/>
                <w:color w:val="000000"/>
                <w:sz w:val="20"/>
              </w:rPr>
              <w:t>
</w:t>
            </w:r>
            <w:r>
              <w:rPr>
                <w:rFonts w:ascii="Times New Roman"/>
                <w:b w:val="false"/>
                <w:i w:val="false"/>
                <w:color w:val="000000"/>
                <w:sz w:val="20"/>
              </w:rPr>
              <w:t>жануарлар зерттелдi/</w:t>
            </w:r>
            <w:r>
              <w:br/>
            </w:r>
            <w:r>
              <w:rPr>
                <w:rFonts w:ascii="Times New Roman"/>
                <w:b w:val="false"/>
                <w:i w:val="false"/>
                <w:color w:val="000000"/>
                <w:sz w:val="20"/>
              </w:rPr>
              <w:t>
</w:t>
            </w:r>
            <w:r>
              <w:rPr>
                <w:rFonts w:ascii="Times New Roman"/>
                <w:b w:val="false"/>
                <w:i w:val="false"/>
                <w:color w:val="000000"/>
                <w:sz w:val="20"/>
              </w:rPr>
              <w:t>Исследовано животных с</w:t>
            </w:r>
            <w:r>
              <w:br/>
            </w:r>
            <w:r>
              <w:rPr>
                <w:rFonts w:ascii="Times New Roman"/>
                <w:b w:val="false"/>
                <w:i w:val="false"/>
                <w:color w:val="000000"/>
                <w:sz w:val="20"/>
              </w:rPr>
              <w:t>
</w:t>
            </w:r>
            <w:r>
              <w:rPr>
                <w:rFonts w:ascii="Times New Roman"/>
                <w:b w:val="false"/>
                <w:i w:val="false"/>
                <w:color w:val="000000"/>
                <w:sz w:val="20"/>
              </w:rPr>
              <w:t>начала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голов</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iшiнде</w:t>
            </w:r>
            <w:r>
              <w:br/>
            </w:r>
            <w:r>
              <w:rPr>
                <w:rFonts w:ascii="Times New Roman"/>
                <w:b w:val="false"/>
                <w:i w:val="false"/>
                <w:color w:val="000000"/>
                <w:sz w:val="20"/>
              </w:rPr>
              <w:t>
</w:t>
            </w:r>
            <w:r>
              <w:rPr>
                <w:rFonts w:ascii="Times New Roman"/>
                <w:b w:val="false"/>
                <w:i w:val="false"/>
                <w:color w:val="000000"/>
                <w:sz w:val="20"/>
              </w:rPr>
              <w:t>оң нәтиже</w:t>
            </w:r>
            <w:r>
              <w:br/>
            </w:r>
            <w:r>
              <w:rPr>
                <w:rFonts w:ascii="Times New Roman"/>
                <w:b w:val="false"/>
                <w:i w:val="false"/>
                <w:color w:val="000000"/>
                <w:sz w:val="20"/>
              </w:rPr>
              <w:t>
</w:t>
            </w:r>
            <w:r>
              <w:rPr>
                <w:rFonts w:ascii="Times New Roman"/>
                <w:b w:val="false"/>
                <w:i w:val="false"/>
                <w:color w:val="000000"/>
                <w:sz w:val="20"/>
              </w:rPr>
              <w:t>көрсеткендер/</w:t>
            </w:r>
            <w:r>
              <w:br/>
            </w:r>
            <w:r>
              <w:rPr>
                <w:rFonts w:ascii="Times New Roman"/>
                <w:b w:val="false"/>
                <w:i w:val="false"/>
                <w:color w:val="000000"/>
                <w:sz w:val="20"/>
              </w:rPr>
              <w:t>
</w:t>
            </w:r>
            <w:r>
              <w:rPr>
                <w:rFonts w:ascii="Times New Roman"/>
                <w:b w:val="false"/>
                <w:i w:val="false"/>
                <w:color w:val="000000"/>
                <w:sz w:val="20"/>
              </w:rPr>
              <w:t>из них реагировало</w:t>
            </w:r>
            <w:r>
              <w:br/>
            </w:r>
            <w:r>
              <w:rPr>
                <w:rFonts w:ascii="Times New Roman"/>
                <w:b w:val="false"/>
                <w:i w:val="false"/>
                <w:color w:val="000000"/>
                <w:sz w:val="20"/>
              </w:rPr>
              <w:t>
</w:t>
            </w:r>
            <w:r>
              <w:rPr>
                <w:rFonts w:ascii="Times New Roman"/>
                <w:b w:val="false"/>
                <w:i w:val="false"/>
                <w:color w:val="000000"/>
                <w:sz w:val="20"/>
              </w:rPr>
              <w:t>положительно</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голов</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iшiнде</w:t>
            </w:r>
            <w:r>
              <w:br/>
            </w:r>
            <w:r>
              <w:rPr>
                <w:rFonts w:ascii="Times New Roman"/>
                <w:b w:val="false"/>
                <w:i w:val="false"/>
                <w:color w:val="000000"/>
                <w:sz w:val="20"/>
              </w:rPr>
              <w:t>
</w:t>
            </w:r>
            <w:r>
              <w:rPr>
                <w:rFonts w:ascii="Times New Roman"/>
                <w:b w:val="false"/>
                <w:i w:val="false"/>
                <w:color w:val="000000"/>
                <w:sz w:val="20"/>
              </w:rPr>
              <w:t>оң нәтиже</w:t>
            </w:r>
            <w:r>
              <w:br/>
            </w:r>
            <w:r>
              <w:rPr>
                <w:rFonts w:ascii="Times New Roman"/>
                <w:b w:val="false"/>
                <w:i w:val="false"/>
                <w:color w:val="000000"/>
                <w:sz w:val="20"/>
              </w:rPr>
              <w:t>
</w:t>
            </w:r>
            <w:r>
              <w:rPr>
                <w:rFonts w:ascii="Times New Roman"/>
                <w:b w:val="false"/>
                <w:i w:val="false"/>
                <w:color w:val="000000"/>
                <w:sz w:val="20"/>
              </w:rPr>
              <w:t>көрсеткендер/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реагировало</w:t>
            </w:r>
            <w:r>
              <w:br/>
            </w:r>
            <w:r>
              <w:rPr>
                <w:rFonts w:ascii="Times New Roman"/>
                <w:b w:val="false"/>
                <w:i w:val="false"/>
                <w:color w:val="000000"/>
                <w:sz w:val="20"/>
              </w:rPr>
              <w:t>
</w:t>
            </w:r>
            <w:r>
              <w:rPr>
                <w:rFonts w:ascii="Times New Roman"/>
                <w:b w:val="false"/>
                <w:i w:val="false"/>
                <w:color w:val="000000"/>
                <w:sz w:val="20"/>
              </w:rPr>
              <w:t>положительно</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237" w:id="153"/>
    <w:p>
      <w:pPr>
        <w:spacing w:after="0"/>
        <w:ind w:left="0"/>
        <w:jc w:val="both"/>
      </w:pPr>
      <w:r>
        <w:rPr>
          <w:rFonts w:ascii="Times New Roman"/>
          <w:b w:val="false"/>
          <w:i w:val="false"/>
          <w:color w:val="000000"/>
          <w:sz w:val="28"/>
        </w:rPr>
        <w:t>
</w:t>
      </w:r>
      <w:r>
        <w:rPr>
          <w:rFonts w:ascii="Times New Roman"/>
          <w:b/>
          <w:i w:val="false"/>
          <w:color w:val="000000"/>
          <w:sz w:val="28"/>
        </w:rPr>
        <w:t>      6. Басқа көздердiң қаражаты есебiнен жүргізілген</w:t>
      </w:r>
      <w:r>
        <w:br/>
      </w:r>
      <w:r>
        <w:rPr>
          <w:rFonts w:ascii="Times New Roman"/>
          <w:b w:val="false"/>
          <w:i w:val="false"/>
          <w:color w:val="000000"/>
          <w:sz w:val="28"/>
        </w:rPr>
        <w:t>
</w:t>
      </w:r>
      <w:r>
        <w:rPr>
          <w:rFonts w:ascii="Times New Roman"/>
          <w:b/>
          <w:i w:val="false"/>
          <w:color w:val="000000"/>
          <w:sz w:val="28"/>
        </w:rPr>
        <w:t>          диагностикалық зерттеулер/6. Диагностические</w:t>
      </w:r>
      <w:r>
        <w:br/>
      </w:r>
      <w:r>
        <w:rPr>
          <w:rFonts w:ascii="Times New Roman"/>
          <w:b w:val="false"/>
          <w:i w:val="false"/>
          <w:color w:val="000000"/>
          <w:sz w:val="28"/>
        </w:rPr>
        <w:t>
</w:t>
      </w:r>
      <w:r>
        <w:rPr>
          <w:rFonts w:ascii="Times New Roman"/>
          <w:b/>
          <w:i w:val="false"/>
          <w:color w:val="000000"/>
          <w:sz w:val="28"/>
        </w:rPr>
        <w:t>  исследования, проведенные за счет средств из иных источников</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9"/>
        <w:gridCol w:w="1005"/>
        <w:gridCol w:w="1279"/>
        <w:gridCol w:w="3676"/>
        <w:gridCol w:w="1265"/>
        <w:gridCol w:w="3676"/>
      </w:tblGrid>
      <w:tr>
        <w:trPr>
          <w:trHeight w:val="30" w:hRule="atLeast"/>
        </w:trPr>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түрi және</w:t>
            </w:r>
            <w:r>
              <w:br/>
            </w:r>
            <w:r>
              <w:rPr>
                <w:rFonts w:ascii="Times New Roman"/>
                <w:b w:val="false"/>
                <w:i w:val="false"/>
                <w:color w:val="000000"/>
                <w:sz w:val="20"/>
              </w:rPr>
              <w:t>
</w:t>
            </w:r>
            <w:r>
              <w:rPr>
                <w:rFonts w:ascii="Times New Roman"/>
                <w:b w:val="false"/>
                <w:i w:val="false"/>
                <w:color w:val="000000"/>
                <w:sz w:val="20"/>
              </w:rPr>
              <w:t>зерттеулердiң</w:t>
            </w:r>
            <w:r>
              <w:br/>
            </w:r>
            <w:r>
              <w:rPr>
                <w:rFonts w:ascii="Times New Roman"/>
                <w:b w:val="false"/>
                <w:i w:val="false"/>
                <w:color w:val="000000"/>
                <w:sz w:val="20"/>
              </w:rPr>
              <w:t>
</w:t>
            </w:r>
            <w:r>
              <w:rPr>
                <w:rFonts w:ascii="Times New Roman"/>
                <w:b w:val="false"/>
                <w:i w:val="false"/>
                <w:color w:val="000000"/>
                <w:sz w:val="20"/>
              </w:rPr>
              <w:t>аталуы/</w:t>
            </w:r>
            <w:r>
              <w:br/>
            </w:r>
            <w:r>
              <w:rPr>
                <w:rFonts w:ascii="Times New Roman"/>
                <w:b w:val="false"/>
                <w:i w:val="false"/>
                <w:color w:val="000000"/>
                <w:sz w:val="20"/>
              </w:rPr>
              <w:t>
</w:t>
            </w:r>
            <w:r>
              <w:rPr>
                <w:rFonts w:ascii="Times New Roman"/>
                <w:b w:val="false"/>
                <w:i w:val="false"/>
                <w:color w:val="000000"/>
                <w:sz w:val="20"/>
              </w:rPr>
              <w:t>Вид животных</w:t>
            </w:r>
            <w:r>
              <w:br/>
            </w:r>
            <w:r>
              <w:rPr>
                <w:rFonts w:ascii="Times New Roman"/>
                <w:b w:val="false"/>
                <w:i w:val="false"/>
                <w:color w:val="000000"/>
                <w:sz w:val="20"/>
              </w:rPr>
              <w:t>
</w:t>
            </w:r>
            <w:r>
              <w:rPr>
                <w:rFonts w:ascii="Times New Roman"/>
                <w:b w:val="false"/>
                <w:i w:val="false"/>
                <w:color w:val="000000"/>
                <w:sz w:val="20"/>
              </w:rPr>
              <w:t>и название</w:t>
            </w:r>
            <w:r>
              <w:br/>
            </w:r>
            <w:r>
              <w:rPr>
                <w:rFonts w:ascii="Times New Roman"/>
                <w:b w:val="false"/>
                <w:i w:val="false"/>
                <w:color w:val="000000"/>
                <w:sz w:val="20"/>
              </w:rPr>
              <w:t>
</w:t>
            </w:r>
            <w:r>
              <w:rPr>
                <w:rFonts w:ascii="Times New Roman"/>
                <w:b w:val="false"/>
                <w:i w:val="false"/>
                <w:color w:val="000000"/>
                <w:sz w:val="20"/>
              </w:rPr>
              <w:t>исследований</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од</w:t>
            </w:r>
            <w:r>
              <w:br/>
            </w:r>
            <w:r>
              <w:rPr>
                <w:rFonts w:ascii="Times New Roman"/>
                <w:b w:val="false"/>
                <w:i w:val="false"/>
                <w:color w:val="000000"/>
                <w:sz w:val="20"/>
              </w:rPr>
              <w:t>
</w:t>
            </w:r>
            <w:r>
              <w:rPr>
                <w:rFonts w:ascii="Times New Roman"/>
                <w:b w:val="false"/>
                <w:i w:val="false"/>
                <w:color w:val="000000"/>
                <w:sz w:val="20"/>
              </w:rPr>
              <w:t>болезни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кезеңiнде</w:t>
            </w:r>
            <w:r>
              <w:br/>
            </w:r>
            <w:r>
              <w:rPr>
                <w:rFonts w:ascii="Times New Roman"/>
                <w:b w:val="false"/>
                <w:i w:val="false"/>
                <w:color w:val="000000"/>
                <w:sz w:val="20"/>
              </w:rPr>
              <w:t>
</w:t>
            </w:r>
            <w:r>
              <w:rPr>
                <w:rFonts w:ascii="Times New Roman"/>
                <w:b w:val="false"/>
                <w:i w:val="false"/>
                <w:color w:val="000000"/>
                <w:sz w:val="20"/>
              </w:rPr>
              <w:t>жануарлар зерттелдi/</w:t>
            </w:r>
            <w:r>
              <w:br/>
            </w:r>
            <w:r>
              <w:rPr>
                <w:rFonts w:ascii="Times New Roman"/>
                <w:b w:val="false"/>
                <w:i w:val="false"/>
                <w:color w:val="000000"/>
                <w:sz w:val="20"/>
              </w:rPr>
              <w:t>
</w:t>
            </w:r>
            <w:r>
              <w:rPr>
                <w:rFonts w:ascii="Times New Roman"/>
                <w:b w:val="false"/>
                <w:i w:val="false"/>
                <w:color w:val="000000"/>
                <w:sz w:val="20"/>
              </w:rPr>
              <w:t>Исследовано животных</w:t>
            </w:r>
            <w:r>
              <w:br/>
            </w:r>
            <w:r>
              <w:rPr>
                <w:rFonts w:ascii="Times New Roman"/>
                <w:b w:val="false"/>
                <w:i w:val="false"/>
                <w:color w:val="000000"/>
                <w:sz w:val="20"/>
              </w:rPr>
              <w:t>
</w:t>
            </w:r>
            <w:r>
              <w:rPr>
                <w:rFonts w:ascii="Times New Roman"/>
                <w:b w:val="false"/>
                <w:i w:val="false"/>
                <w:color w:val="000000"/>
                <w:sz w:val="20"/>
              </w:rPr>
              <w:t>за отчетный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басынан бастап</w:t>
            </w:r>
            <w:r>
              <w:br/>
            </w:r>
            <w:r>
              <w:rPr>
                <w:rFonts w:ascii="Times New Roman"/>
                <w:b w:val="false"/>
                <w:i w:val="false"/>
                <w:color w:val="000000"/>
                <w:sz w:val="20"/>
              </w:rPr>
              <w:t>
</w:t>
            </w:r>
            <w:r>
              <w:rPr>
                <w:rFonts w:ascii="Times New Roman"/>
                <w:b w:val="false"/>
                <w:i w:val="false"/>
                <w:color w:val="000000"/>
                <w:sz w:val="20"/>
              </w:rPr>
              <w:t>жануарлар зерттелдi/</w:t>
            </w:r>
            <w:r>
              <w:br/>
            </w:r>
            <w:r>
              <w:rPr>
                <w:rFonts w:ascii="Times New Roman"/>
                <w:b w:val="false"/>
                <w:i w:val="false"/>
                <w:color w:val="000000"/>
                <w:sz w:val="20"/>
              </w:rPr>
              <w:t>
</w:t>
            </w:r>
            <w:r>
              <w:rPr>
                <w:rFonts w:ascii="Times New Roman"/>
                <w:b w:val="false"/>
                <w:i w:val="false"/>
                <w:color w:val="000000"/>
                <w:sz w:val="20"/>
              </w:rPr>
              <w:t>Исследовано</w:t>
            </w:r>
            <w:r>
              <w:br/>
            </w:r>
            <w:r>
              <w:rPr>
                <w:rFonts w:ascii="Times New Roman"/>
                <w:b w:val="false"/>
                <w:i w:val="false"/>
                <w:color w:val="000000"/>
                <w:sz w:val="20"/>
              </w:rPr>
              <w:t>
</w:t>
            </w:r>
            <w:r>
              <w:rPr>
                <w:rFonts w:ascii="Times New Roman"/>
                <w:b w:val="false"/>
                <w:i w:val="false"/>
                <w:color w:val="000000"/>
                <w:sz w:val="20"/>
              </w:rPr>
              <w:t>животных с начала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голов</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iшiнде</w:t>
            </w:r>
            <w:r>
              <w:br/>
            </w:r>
            <w:r>
              <w:rPr>
                <w:rFonts w:ascii="Times New Roman"/>
                <w:b w:val="false"/>
                <w:i w:val="false"/>
                <w:color w:val="000000"/>
                <w:sz w:val="20"/>
              </w:rPr>
              <w:t>
</w:t>
            </w:r>
            <w:r>
              <w:rPr>
                <w:rFonts w:ascii="Times New Roman"/>
                <w:b w:val="false"/>
                <w:i w:val="false"/>
                <w:color w:val="000000"/>
                <w:sz w:val="20"/>
              </w:rPr>
              <w:t>оң нәтиже</w:t>
            </w:r>
            <w:r>
              <w:br/>
            </w:r>
            <w:r>
              <w:rPr>
                <w:rFonts w:ascii="Times New Roman"/>
                <w:b w:val="false"/>
                <w:i w:val="false"/>
                <w:color w:val="000000"/>
                <w:sz w:val="20"/>
              </w:rPr>
              <w:t>
</w:t>
            </w:r>
            <w:r>
              <w:rPr>
                <w:rFonts w:ascii="Times New Roman"/>
                <w:b w:val="false"/>
                <w:i w:val="false"/>
                <w:color w:val="000000"/>
                <w:sz w:val="20"/>
              </w:rPr>
              <w:t>көрсеткендер/из</w:t>
            </w:r>
            <w:r>
              <w:br/>
            </w:r>
            <w:r>
              <w:rPr>
                <w:rFonts w:ascii="Times New Roman"/>
                <w:b w:val="false"/>
                <w:i w:val="false"/>
                <w:color w:val="000000"/>
                <w:sz w:val="20"/>
              </w:rPr>
              <w:t>
</w:t>
            </w:r>
            <w:r>
              <w:rPr>
                <w:rFonts w:ascii="Times New Roman"/>
                <w:b w:val="false"/>
                <w:i w:val="false"/>
                <w:color w:val="000000"/>
                <w:sz w:val="20"/>
              </w:rPr>
              <w:t>них реагировало</w:t>
            </w:r>
            <w:r>
              <w:br/>
            </w:r>
            <w:r>
              <w:rPr>
                <w:rFonts w:ascii="Times New Roman"/>
                <w:b w:val="false"/>
                <w:i w:val="false"/>
                <w:color w:val="000000"/>
                <w:sz w:val="20"/>
              </w:rPr>
              <w:t>
</w:t>
            </w:r>
            <w:r>
              <w:rPr>
                <w:rFonts w:ascii="Times New Roman"/>
                <w:b w:val="false"/>
                <w:i w:val="false"/>
                <w:color w:val="000000"/>
                <w:sz w:val="20"/>
              </w:rPr>
              <w:t>положительно</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голов</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iшiнде</w:t>
            </w:r>
            <w:r>
              <w:br/>
            </w:r>
            <w:r>
              <w:rPr>
                <w:rFonts w:ascii="Times New Roman"/>
                <w:b w:val="false"/>
                <w:i w:val="false"/>
                <w:color w:val="000000"/>
                <w:sz w:val="20"/>
              </w:rPr>
              <w:t>
</w:t>
            </w:r>
            <w:r>
              <w:rPr>
                <w:rFonts w:ascii="Times New Roman"/>
                <w:b w:val="false"/>
                <w:i w:val="false"/>
                <w:color w:val="000000"/>
                <w:sz w:val="20"/>
              </w:rPr>
              <w:t>оң нәтиже</w:t>
            </w:r>
            <w:r>
              <w:br/>
            </w:r>
            <w:r>
              <w:rPr>
                <w:rFonts w:ascii="Times New Roman"/>
                <w:b w:val="false"/>
                <w:i w:val="false"/>
                <w:color w:val="000000"/>
                <w:sz w:val="20"/>
              </w:rPr>
              <w:t>
</w:t>
            </w:r>
            <w:r>
              <w:rPr>
                <w:rFonts w:ascii="Times New Roman"/>
                <w:b w:val="false"/>
                <w:i w:val="false"/>
                <w:color w:val="000000"/>
                <w:sz w:val="20"/>
              </w:rPr>
              <w:t>көрсеткендер/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реагировало</w:t>
            </w:r>
            <w:r>
              <w:br/>
            </w:r>
            <w:r>
              <w:rPr>
                <w:rFonts w:ascii="Times New Roman"/>
                <w:b w:val="false"/>
                <w:i w:val="false"/>
                <w:color w:val="000000"/>
                <w:sz w:val="20"/>
              </w:rPr>
              <w:t>
</w:t>
            </w:r>
            <w:r>
              <w:rPr>
                <w:rFonts w:ascii="Times New Roman"/>
                <w:b w:val="false"/>
                <w:i w:val="false"/>
                <w:color w:val="000000"/>
                <w:sz w:val="20"/>
              </w:rPr>
              <w:t>положительно</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236" w:id="154"/>
    <w:p>
      <w:pPr>
        <w:spacing w:after="0"/>
        <w:ind w:left="0"/>
        <w:jc w:val="both"/>
      </w:pPr>
      <w:r>
        <w:rPr>
          <w:rFonts w:ascii="Times New Roman"/>
          <w:b w:val="false"/>
          <w:i w:val="false"/>
          <w:color w:val="000000"/>
          <w:sz w:val="28"/>
        </w:rPr>
        <w:t>
</w:t>
      </w:r>
      <w:r>
        <w:rPr>
          <w:rFonts w:ascii="Times New Roman"/>
          <w:b/>
          <w:i w:val="false"/>
          <w:color w:val="000000"/>
          <w:sz w:val="28"/>
        </w:rPr>
        <w:t>      7. Республиканың асыл тұқымды шаруашылықтар желiсiндегi</w:t>
      </w:r>
      <w:r>
        <w:br/>
      </w:r>
      <w:r>
        <w:rPr>
          <w:rFonts w:ascii="Times New Roman"/>
          <w:b w:val="false"/>
          <w:i w:val="false"/>
          <w:color w:val="000000"/>
          <w:sz w:val="28"/>
        </w:rPr>
        <w:t>
</w:t>
      </w:r>
      <w:r>
        <w:rPr>
          <w:rFonts w:ascii="Times New Roman"/>
          <w:b/>
          <w:i w:val="false"/>
          <w:color w:val="000000"/>
          <w:sz w:val="28"/>
        </w:rPr>
        <w:t>             жануарлар басының диагностикалық зерттеулерi/</w:t>
      </w:r>
      <w:r>
        <w:br/>
      </w:r>
      <w:r>
        <w:rPr>
          <w:rFonts w:ascii="Times New Roman"/>
          <w:b w:val="false"/>
          <w:i w:val="false"/>
          <w:color w:val="000000"/>
          <w:sz w:val="28"/>
        </w:rPr>
        <w:t>
</w:t>
      </w:r>
      <w:r>
        <w:rPr>
          <w:rFonts w:ascii="Times New Roman"/>
          <w:b/>
          <w:i w:val="false"/>
          <w:color w:val="000000"/>
          <w:sz w:val="28"/>
        </w:rPr>
        <w:t>      7. Диагностические исследования поголовья животных в</w:t>
      </w:r>
      <w:r>
        <w:br/>
      </w:r>
      <w:r>
        <w:rPr>
          <w:rFonts w:ascii="Times New Roman"/>
          <w:b w:val="false"/>
          <w:i w:val="false"/>
          <w:color w:val="000000"/>
          <w:sz w:val="28"/>
        </w:rPr>
        <w:t>
</w:t>
      </w:r>
      <w:r>
        <w:rPr>
          <w:rFonts w:ascii="Times New Roman"/>
          <w:b/>
          <w:i w:val="false"/>
          <w:color w:val="000000"/>
          <w:sz w:val="28"/>
        </w:rPr>
        <w:t>                   хозяйствах племенной сети республики</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8"/>
        <w:gridCol w:w="2046"/>
        <w:gridCol w:w="1261"/>
        <w:gridCol w:w="3030"/>
        <w:gridCol w:w="1272"/>
        <w:gridCol w:w="3403"/>
      </w:tblGrid>
      <w:tr>
        <w:trPr>
          <w:trHeight w:val="30" w:hRule="atLeast"/>
        </w:trPr>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түрi және аурудың,</w:t>
            </w:r>
            <w:r>
              <w:br/>
            </w:r>
            <w:r>
              <w:rPr>
                <w:rFonts w:ascii="Times New Roman"/>
                <w:b w:val="false"/>
                <w:i w:val="false"/>
                <w:color w:val="000000"/>
                <w:sz w:val="20"/>
              </w:rPr>
              <w:t>
</w:t>
            </w:r>
            <w:r>
              <w:rPr>
                <w:rFonts w:ascii="Times New Roman"/>
                <w:b w:val="false"/>
                <w:i w:val="false"/>
                <w:color w:val="000000"/>
                <w:sz w:val="20"/>
              </w:rPr>
              <w:t>тексерулердiң</w:t>
            </w:r>
            <w:r>
              <w:br/>
            </w:r>
            <w:r>
              <w:rPr>
                <w:rFonts w:ascii="Times New Roman"/>
                <w:b w:val="false"/>
                <w:i w:val="false"/>
                <w:color w:val="000000"/>
                <w:sz w:val="20"/>
              </w:rPr>
              <w:t>
</w:t>
            </w:r>
            <w:r>
              <w:rPr>
                <w:rFonts w:ascii="Times New Roman"/>
                <w:b w:val="false"/>
                <w:i w:val="false"/>
                <w:color w:val="000000"/>
                <w:sz w:val="20"/>
              </w:rPr>
              <w:t>аталуы/</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животных и</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болезней и</w:t>
            </w:r>
            <w:r>
              <w:br/>
            </w:r>
            <w:r>
              <w:rPr>
                <w:rFonts w:ascii="Times New Roman"/>
                <w:b w:val="false"/>
                <w:i w:val="false"/>
                <w:color w:val="000000"/>
                <w:sz w:val="20"/>
              </w:rPr>
              <w:t>
</w:t>
            </w:r>
            <w:r>
              <w:rPr>
                <w:rFonts w:ascii="Times New Roman"/>
                <w:b w:val="false"/>
                <w:i w:val="false"/>
                <w:color w:val="000000"/>
                <w:sz w:val="20"/>
              </w:rPr>
              <w:t>исследований</w:t>
            </w: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w:t>
            </w:r>
            <w:r>
              <w:br/>
            </w:r>
            <w:r>
              <w:rPr>
                <w:rFonts w:ascii="Times New Roman"/>
                <w:b w:val="false"/>
                <w:i w:val="false"/>
                <w:color w:val="000000"/>
                <w:sz w:val="20"/>
              </w:rPr>
              <w:t>
</w:t>
            </w:r>
            <w:r>
              <w:rPr>
                <w:rFonts w:ascii="Times New Roman"/>
                <w:b w:val="false"/>
                <w:i w:val="false"/>
                <w:color w:val="000000"/>
                <w:sz w:val="20"/>
              </w:rPr>
              <w:t>тұқымдық</w:t>
            </w:r>
            <w:r>
              <w:br/>
            </w:r>
            <w:r>
              <w:rPr>
                <w:rFonts w:ascii="Times New Roman"/>
                <w:b w:val="false"/>
                <w:i w:val="false"/>
                <w:color w:val="000000"/>
                <w:sz w:val="20"/>
              </w:rPr>
              <w:t>
</w:t>
            </w:r>
            <w:r>
              <w:rPr>
                <w:rFonts w:ascii="Times New Roman"/>
                <w:b w:val="false"/>
                <w:i w:val="false"/>
                <w:color w:val="000000"/>
                <w:sz w:val="20"/>
              </w:rPr>
              <w:t>желiсiндегi</w:t>
            </w:r>
            <w:r>
              <w:br/>
            </w:r>
            <w:r>
              <w:rPr>
                <w:rFonts w:ascii="Times New Roman"/>
                <w:b w:val="false"/>
                <w:i w:val="false"/>
                <w:color w:val="000000"/>
                <w:sz w:val="20"/>
              </w:rPr>
              <w:t>
</w:t>
            </w:r>
            <w:r>
              <w:rPr>
                <w:rFonts w:ascii="Times New Roman"/>
                <w:b w:val="false"/>
                <w:i w:val="false"/>
                <w:color w:val="000000"/>
                <w:sz w:val="20"/>
              </w:rPr>
              <w:t>шаруашылық</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хозяйства</w:t>
            </w:r>
            <w:r>
              <w:br/>
            </w:r>
            <w:r>
              <w:rPr>
                <w:rFonts w:ascii="Times New Roman"/>
                <w:b w:val="false"/>
                <w:i w:val="false"/>
                <w:color w:val="000000"/>
                <w:sz w:val="20"/>
              </w:rPr>
              <w:t>
</w:t>
            </w:r>
            <w:r>
              <w:rPr>
                <w:rFonts w:ascii="Times New Roman"/>
                <w:b w:val="false"/>
                <w:i w:val="false"/>
                <w:color w:val="000000"/>
                <w:sz w:val="20"/>
              </w:rPr>
              <w:t>племенной</w:t>
            </w:r>
            <w:r>
              <w:br/>
            </w:r>
            <w:r>
              <w:rPr>
                <w:rFonts w:ascii="Times New Roman"/>
                <w:b w:val="false"/>
                <w:i w:val="false"/>
                <w:color w:val="000000"/>
                <w:sz w:val="20"/>
              </w:rPr>
              <w:t>
</w:t>
            </w:r>
            <w:r>
              <w:rPr>
                <w:rFonts w:ascii="Times New Roman"/>
                <w:b w:val="false"/>
                <w:i w:val="false"/>
                <w:color w:val="000000"/>
                <w:sz w:val="20"/>
              </w:rPr>
              <w:t>сети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айында</w:t>
            </w:r>
            <w:r>
              <w:br/>
            </w:r>
            <w:r>
              <w:rPr>
                <w:rFonts w:ascii="Times New Roman"/>
                <w:b w:val="false"/>
                <w:i w:val="false"/>
                <w:color w:val="000000"/>
                <w:sz w:val="20"/>
              </w:rPr>
              <w:t>
</w:t>
            </w:r>
            <w:r>
              <w:rPr>
                <w:rFonts w:ascii="Times New Roman"/>
                <w:b w:val="false"/>
                <w:i w:val="false"/>
                <w:color w:val="000000"/>
                <w:sz w:val="20"/>
              </w:rPr>
              <w:t>тексерiлген жануарлар/</w:t>
            </w:r>
            <w:r>
              <w:br/>
            </w:r>
            <w:r>
              <w:rPr>
                <w:rFonts w:ascii="Times New Roman"/>
                <w:b w:val="false"/>
                <w:i w:val="false"/>
                <w:color w:val="000000"/>
                <w:sz w:val="20"/>
              </w:rPr>
              <w:t>
</w:t>
            </w:r>
            <w:r>
              <w:rPr>
                <w:rFonts w:ascii="Times New Roman"/>
                <w:b w:val="false"/>
                <w:i w:val="false"/>
                <w:color w:val="000000"/>
                <w:sz w:val="20"/>
              </w:rPr>
              <w:t>Исследовано животных</w:t>
            </w:r>
            <w:r>
              <w:br/>
            </w:r>
            <w:r>
              <w:rPr>
                <w:rFonts w:ascii="Times New Roman"/>
                <w:b w:val="false"/>
                <w:i w:val="false"/>
                <w:color w:val="000000"/>
                <w:sz w:val="20"/>
              </w:rPr>
              <w:t>
</w:t>
            </w:r>
            <w:r>
              <w:rPr>
                <w:rFonts w:ascii="Times New Roman"/>
                <w:b w:val="false"/>
                <w:i w:val="false"/>
                <w:color w:val="000000"/>
                <w:sz w:val="20"/>
              </w:rPr>
              <w:t>за отчетный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басынан бастап</w:t>
            </w:r>
            <w:r>
              <w:br/>
            </w:r>
            <w:r>
              <w:rPr>
                <w:rFonts w:ascii="Times New Roman"/>
                <w:b w:val="false"/>
                <w:i w:val="false"/>
                <w:color w:val="000000"/>
                <w:sz w:val="20"/>
              </w:rPr>
              <w:t>
</w:t>
            </w:r>
            <w:r>
              <w:rPr>
                <w:rFonts w:ascii="Times New Roman"/>
                <w:b w:val="false"/>
                <w:i w:val="false"/>
                <w:color w:val="000000"/>
                <w:sz w:val="20"/>
              </w:rPr>
              <w:t>жануарлар зерттелдi/</w:t>
            </w:r>
            <w:r>
              <w:br/>
            </w:r>
            <w:r>
              <w:rPr>
                <w:rFonts w:ascii="Times New Roman"/>
                <w:b w:val="false"/>
                <w:i w:val="false"/>
                <w:color w:val="000000"/>
                <w:sz w:val="20"/>
              </w:rPr>
              <w:t>
</w:t>
            </w:r>
            <w:r>
              <w:rPr>
                <w:rFonts w:ascii="Times New Roman"/>
                <w:b w:val="false"/>
                <w:i w:val="false"/>
                <w:color w:val="000000"/>
                <w:sz w:val="20"/>
              </w:rPr>
              <w:t>Исследовано животных</w:t>
            </w:r>
            <w:r>
              <w:br/>
            </w:r>
            <w:r>
              <w:rPr>
                <w:rFonts w:ascii="Times New Roman"/>
                <w:b w:val="false"/>
                <w:i w:val="false"/>
                <w:color w:val="000000"/>
                <w:sz w:val="20"/>
              </w:rPr>
              <w:t>
</w:t>
            </w:r>
            <w:r>
              <w:rPr>
                <w:rFonts w:ascii="Times New Roman"/>
                <w:b w:val="false"/>
                <w:i w:val="false"/>
                <w:color w:val="000000"/>
                <w:sz w:val="20"/>
              </w:rPr>
              <w:t>с начала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барлығы,бас/</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голов</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iшiнде</w:t>
            </w:r>
            <w:r>
              <w:br/>
            </w:r>
            <w:r>
              <w:rPr>
                <w:rFonts w:ascii="Times New Roman"/>
                <w:b w:val="false"/>
                <w:i w:val="false"/>
                <w:color w:val="000000"/>
                <w:sz w:val="20"/>
              </w:rPr>
              <w:t>
</w:t>
            </w:r>
            <w:r>
              <w:rPr>
                <w:rFonts w:ascii="Times New Roman"/>
                <w:b w:val="false"/>
                <w:i w:val="false"/>
                <w:color w:val="000000"/>
                <w:sz w:val="20"/>
              </w:rPr>
              <w:t>оң нәтиже</w:t>
            </w:r>
            <w:r>
              <w:br/>
            </w:r>
            <w:r>
              <w:rPr>
                <w:rFonts w:ascii="Times New Roman"/>
                <w:b w:val="false"/>
                <w:i w:val="false"/>
                <w:color w:val="000000"/>
                <w:sz w:val="20"/>
              </w:rPr>
              <w:t>
</w:t>
            </w:r>
            <w:r>
              <w:rPr>
                <w:rFonts w:ascii="Times New Roman"/>
                <w:b w:val="false"/>
                <w:i w:val="false"/>
                <w:color w:val="000000"/>
                <w:sz w:val="20"/>
              </w:rPr>
              <w:t>көрсеттi/</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реагировало</w:t>
            </w:r>
            <w:r>
              <w:br/>
            </w:r>
            <w:r>
              <w:rPr>
                <w:rFonts w:ascii="Times New Roman"/>
                <w:b w:val="false"/>
                <w:i w:val="false"/>
                <w:color w:val="000000"/>
                <w:sz w:val="20"/>
              </w:rPr>
              <w:t>
</w:t>
            </w:r>
            <w:r>
              <w:rPr>
                <w:rFonts w:ascii="Times New Roman"/>
                <w:b w:val="false"/>
                <w:i w:val="false"/>
                <w:color w:val="000000"/>
                <w:sz w:val="20"/>
              </w:rPr>
              <w:t>положительно</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голов</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iшiнде</w:t>
            </w:r>
            <w:r>
              <w:br/>
            </w:r>
            <w:r>
              <w:rPr>
                <w:rFonts w:ascii="Times New Roman"/>
                <w:b w:val="false"/>
                <w:i w:val="false"/>
                <w:color w:val="000000"/>
                <w:sz w:val="20"/>
              </w:rPr>
              <w:t>
</w:t>
            </w:r>
            <w:r>
              <w:rPr>
                <w:rFonts w:ascii="Times New Roman"/>
                <w:b w:val="false"/>
                <w:i w:val="false"/>
                <w:color w:val="000000"/>
                <w:sz w:val="20"/>
              </w:rPr>
              <w:t>оң нәтиже</w:t>
            </w:r>
            <w:r>
              <w:br/>
            </w:r>
            <w:r>
              <w:rPr>
                <w:rFonts w:ascii="Times New Roman"/>
                <w:b w:val="false"/>
                <w:i w:val="false"/>
                <w:color w:val="000000"/>
                <w:sz w:val="20"/>
              </w:rPr>
              <w:t>
</w:t>
            </w:r>
            <w:r>
              <w:rPr>
                <w:rFonts w:ascii="Times New Roman"/>
                <w:b w:val="false"/>
                <w:i w:val="false"/>
                <w:color w:val="000000"/>
                <w:sz w:val="20"/>
              </w:rPr>
              <w:t>көрсеткендер/</w:t>
            </w:r>
            <w:r>
              <w:br/>
            </w:r>
            <w:r>
              <w:rPr>
                <w:rFonts w:ascii="Times New Roman"/>
                <w:b w:val="false"/>
                <w:i w:val="false"/>
                <w:color w:val="000000"/>
                <w:sz w:val="20"/>
              </w:rPr>
              <w:t>
</w:t>
            </w:r>
            <w:r>
              <w:rPr>
                <w:rFonts w:ascii="Times New Roman"/>
                <w:b w:val="false"/>
                <w:i w:val="false"/>
                <w:color w:val="000000"/>
                <w:sz w:val="20"/>
              </w:rPr>
              <w:t>из них реагировало</w:t>
            </w:r>
            <w:r>
              <w:br/>
            </w:r>
            <w:r>
              <w:rPr>
                <w:rFonts w:ascii="Times New Roman"/>
                <w:b w:val="false"/>
                <w:i w:val="false"/>
                <w:color w:val="000000"/>
                <w:sz w:val="20"/>
              </w:rPr>
              <w:t>
</w:t>
            </w:r>
            <w:r>
              <w:rPr>
                <w:rFonts w:ascii="Times New Roman"/>
                <w:b w:val="false"/>
                <w:i w:val="false"/>
                <w:color w:val="000000"/>
                <w:sz w:val="20"/>
              </w:rPr>
              <w:t>положительно</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238" w:id="155"/>
    <w:p>
      <w:pPr>
        <w:spacing w:after="0"/>
        <w:ind w:left="0"/>
        <w:jc w:val="both"/>
      </w:pPr>
      <w:r>
        <w:rPr>
          <w:rFonts w:ascii="Times New Roman"/>
          <w:b w:val="false"/>
          <w:i w:val="false"/>
          <w:color w:val="000000"/>
          <w:sz w:val="28"/>
        </w:rPr>
        <w:t>
</w:t>
      </w:r>
      <w:r>
        <w:rPr>
          <w:rFonts w:ascii="Times New Roman"/>
          <w:b/>
          <w:i w:val="false"/>
          <w:color w:val="000000"/>
          <w:sz w:val="28"/>
        </w:rPr>
        <w:t>        8. Егулер мен емдеу-профилактикалық iс–шаралар/</w:t>
      </w:r>
      <w:r>
        <w:br/>
      </w:r>
      <w:r>
        <w:rPr>
          <w:rFonts w:ascii="Times New Roman"/>
          <w:b w:val="false"/>
          <w:i w:val="false"/>
          <w:color w:val="000000"/>
          <w:sz w:val="28"/>
        </w:rPr>
        <w:t>
</w:t>
      </w:r>
      <w:r>
        <w:rPr>
          <w:rFonts w:ascii="Times New Roman"/>
          <w:b/>
          <w:i w:val="false"/>
          <w:color w:val="000000"/>
          <w:sz w:val="28"/>
        </w:rPr>
        <w:t>      8. Прививки и лечебно-профилактические мероприятия</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3"/>
        <w:gridCol w:w="1671"/>
        <w:gridCol w:w="1721"/>
        <w:gridCol w:w="3496"/>
        <w:gridCol w:w="3289"/>
      </w:tblGrid>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түрi /</w:t>
            </w:r>
            <w:r>
              <w:br/>
            </w:r>
            <w:r>
              <w:rPr>
                <w:rFonts w:ascii="Times New Roman"/>
                <w:b w:val="false"/>
                <w:i w:val="false"/>
                <w:color w:val="000000"/>
                <w:sz w:val="20"/>
              </w:rPr>
              <w:t>
</w:t>
            </w:r>
            <w:r>
              <w:rPr>
                <w:rFonts w:ascii="Times New Roman"/>
                <w:b w:val="false"/>
                <w:i w:val="false"/>
                <w:color w:val="000000"/>
                <w:sz w:val="20"/>
              </w:rPr>
              <w:t xml:space="preserve">Вид животных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Iс-шаралар-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аталуы/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мероприятий</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мероприятия</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айында</w:t>
            </w:r>
            <w:r>
              <w:br/>
            </w:r>
            <w:r>
              <w:rPr>
                <w:rFonts w:ascii="Times New Roman"/>
                <w:b w:val="false"/>
                <w:i w:val="false"/>
                <w:color w:val="000000"/>
                <w:sz w:val="20"/>
              </w:rPr>
              <w:t>
</w:t>
            </w:r>
            <w:r>
              <w:rPr>
                <w:rFonts w:ascii="Times New Roman"/>
                <w:b w:val="false"/>
                <w:i w:val="false"/>
                <w:color w:val="000000"/>
                <w:sz w:val="20"/>
              </w:rPr>
              <w:t>жануарлар</w:t>
            </w:r>
            <w:r>
              <w:br/>
            </w:r>
            <w:r>
              <w:rPr>
                <w:rFonts w:ascii="Times New Roman"/>
                <w:b w:val="false"/>
                <w:i w:val="false"/>
                <w:color w:val="000000"/>
                <w:sz w:val="20"/>
              </w:rPr>
              <w:t>
</w:t>
            </w: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дауалаудан өттi,</w:t>
            </w:r>
            <w:r>
              <w:br/>
            </w:r>
            <w:r>
              <w:rPr>
                <w:rFonts w:ascii="Times New Roman"/>
                <w:b w:val="false"/>
                <w:i w:val="false"/>
                <w:color w:val="000000"/>
                <w:sz w:val="20"/>
              </w:rPr>
              <w:t>
</w:t>
            </w:r>
            <w:r>
              <w:rPr>
                <w:rFonts w:ascii="Times New Roman"/>
                <w:b w:val="false"/>
                <w:i w:val="false"/>
                <w:color w:val="000000"/>
                <w:sz w:val="20"/>
              </w:rPr>
              <w:t>бас/Обработано</w:t>
            </w:r>
            <w:r>
              <w:br/>
            </w:r>
            <w:r>
              <w:rPr>
                <w:rFonts w:ascii="Times New Roman"/>
                <w:b w:val="false"/>
                <w:i w:val="false"/>
                <w:color w:val="000000"/>
                <w:sz w:val="20"/>
              </w:rPr>
              <w:t>
</w:t>
            </w:r>
            <w:r>
              <w:rPr>
                <w:rFonts w:ascii="Times New Roman"/>
                <w:b w:val="false"/>
                <w:i w:val="false"/>
                <w:color w:val="000000"/>
                <w:sz w:val="20"/>
              </w:rPr>
              <w:t>животных за</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месяц, голов</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басынын</w:t>
            </w:r>
            <w:r>
              <w:br/>
            </w:r>
            <w:r>
              <w:rPr>
                <w:rFonts w:ascii="Times New Roman"/>
                <w:b w:val="false"/>
                <w:i w:val="false"/>
                <w:color w:val="000000"/>
                <w:sz w:val="20"/>
              </w:rPr>
              <w:t>
</w:t>
            </w:r>
            <w:r>
              <w:rPr>
                <w:rFonts w:ascii="Times New Roman"/>
                <w:b w:val="false"/>
                <w:i w:val="false"/>
                <w:color w:val="000000"/>
                <w:sz w:val="20"/>
              </w:rPr>
              <w:t>бастап жануарлар</w:t>
            </w:r>
            <w:r>
              <w:br/>
            </w:r>
            <w:r>
              <w:rPr>
                <w:rFonts w:ascii="Times New Roman"/>
                <w:b w:val="false"/>
                <w:i w:val="false"/>
                <w:color w:val="000000"/>
                <w:sz w:val="20"/>
              </w:rPr>
              <w:t>
</w:t>
            </w: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дауалаудан өттi,</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Обработано</w:t>
            </w:r>
            <w:r>
              <w:br/>
            </w:r>
            <w:r>
              <w:rPr>
                <w:rFonts w:ascii="Times New Roman"/>
                <w:b w:val="false"/>
                <w:i w:val="false"/>
                <w:color w:val="000000"/>
                <w:sz w:val="20"/>
              </w:rPr>
              <w:t>
</w:t>
            </w:r>
            <w:r>
              <w:rPr>
                <w:rFonts w:ascii="Times New Roman"/>
                <w:b w:val="false"/>
                <w:i w:val="false"/>
                <w:color w:val="000000"/>
                <w:sz w:val="20"/>
              </w:rPr>
              <w:t>животных с</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года, голов</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239" w:id="156"/>
    <w:p>
      <w:pPr>
        <w:spacing w:after="0"/>
        <w:ind w:left="0"/>
        <w:jc w:val="both"/>
      </w:pPr>
      <w:r>
        <w:rPr>
          <w:rFonts w:ascii="Times New Roman"/>
          <w:b w:val="false"/>
          <w:i w:val="false"/>
          <w:color w:val="000000"/>
          <w:sz w:val="28"/>
        </w:rPr>
        <w:t>
</w:t>
      </w:r>
      <w:r>
        <w:rPr>
          <w:rFonts w:ascii="Times New Roman"/>
          <w:b/>
          <w:i w:val="false"/>
          <w:color w:val="000000"/>
          <w:sz w:val="28"/>
        </w:rPr>
        <w:t>            9. Ветеринариялық-санитариялық жұмыстар/</w:t>
      </w:r>
      <w:r>
        <w:br/>
      </w:r>
      <w:r>
        <w:rPr>
          <w:rFonts w:ascii="Times New Roman"/>
          <w:b w:val="false"/>
          <w:i w:val="false"/>
          <w:color w:val="000000"/>
          <w:sz w:val="28"/>
        </w:rPr>
        <w:t>
</w:t>
      </w:r>
      <w:r>
        <w:rPr>
          <w:rFonts w:ascii="Times New Roman"/>
          <w:b/>
          <w:i w:val="false"/>
          <w:color w:val="000000"/>
          <w:sz w:val="28"/>
        </w:rPr>
        <w:t>                  9. Ветеринарно-санитарные работы</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5"/>
        <w:gridCol w:w="1447"/>
        <w:gridCol w:w="2010"/>
        <w:gridCol w:w="2638"/>
        <w:gridCol w:w="1918"/>
        <w:gridCol w:w="3032"/>
      </w:tblGrid>
      <w:tr>
        <w:trPr>
          <w:trHeight w:val="30" w:hRule="atLeast"/>
        </w:trPr>
        <w:tc>
          <w:tcPr>
            <w:tcW w:w="1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түрi/</w:t>
            </w:r>
            <w:r>
              <w:br/>
            </w:r>
            <w:r>
              <w:rPr>
                <w:rFonts w:ascii="Times New Roman"/>
                <w:b w:val="false"/>
                <w:i w:val="false"/>
                <w:color w:val="000000"/>
                <w:sz w:val="20"/>
              </w:rPr>
              <w:t>
</w:t>
            </w:r>
            <w:r>
              <w:rPr>
                <w:rFonts w:ascii="Times New Roman"/>
                <w:b w:val="false"/>
                <w:i w:val="false"/>
                <w:color w:val="000000"/>
                <w:sz w:val="20"/>
              </w:rPr>
              <w:t>Виды работ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Дауаланған қора-жайлар, фермалардың</w:t>
            </w:r>
            <w:r>
              <w:br/>
            </w:r>
            <w:r>
              <w:rPr>
                <w:rFonts w:ascii="Times New Roman"/>
                <w:b w:val="false"/>
                <w:i w:val="false"/>
                <w:color w:val="000000"/>
                <w:sz w:val="20"/>
              </w:rPr>
              <w:t>
</w:t>
            </w:r>
            <w:r>
              <w:rPr>
                <w:rFonts w:ascii="Times New Roman"/>
                <w:b w:val="false"/>
                <w:i w:val="false"/>
                <w:color w:val="000000"/>
                <w:sz w:val="20"/>
              </w:rPr>
              <w:t>және кәсiпорындардың аумағы,</w:t>
            </w:r>
            <w:r>
              <w:br/>
            </w:r>
            <w:r>
              <w:rPr>
                <w:rFonts w:ascii="Times New Roman"/>
                <w:b w:val="false"/>
                <w:i w:val="false"/>
                <w:color w:val="000000"/>
                <w:sz w:val="20"/>
              </w:rPr>
              <w:t>
</w:t>
            </w:r>
            <w:r>
              <w:rPr>
                <w:rFonts w:ascii="Times New Roman"/>
                <w:b w:val="false"/>
                <w:i w:val="false"/>
                <w:color w:val="000000"/>
                <w:sz w:val="20"/>
              </w:rPr>
              <w:t>халықтың жеке шаруашылығы/Обработано</w:t>
            </w:r>
            <w:r>
              <w:br/>
            </w:r>
            <w:r>
              <w:rPr>
                <w:rFonts w:ascii="Times New Roman"/>
                <w:b w:val="false"/>
                <w:i w:val="false"/>
                <w:color w:val="000000"/>
                <w:sz w:val="20"/>
              </w:rPr>
              <w:t>
</w:t>
            </w:r>
            <w:r>
              <w:rPr>
                <w:rFonts w:ascii="Times New Roman"/>
                <w:b w:val="false"/>
                <w:i w:val="false"/>
                <w:color w:val="000000"/>
                <w:sz w:val="20"/>
              </w:rPr>
              <w:t>животноводческих помещений,</w:t>
            </w:r>
            <w:r>
              <w:br/>
            </w:r>
            <w:r>
              <w:rPr>
                <w:rFonts w:ascii="Times New Roman"/>
                <w:b w:val="false"/>
                <w:i w:val="false"/>
                <w:color w:val="000000"/>
                <w:sz w:val="20"/>
              </w:rPr>
              <w:t>
</w:t>
            </w:r>
            <w:r>
              <w:rPr>
                <w:rFonts w:ascii="Times New Roman"/>
                <w:b w:val="false"/>
                <w:i w:val="false"/>
                <w:color w:val="000000"/>
                <w:sz w:val="20"/>
              </w:rPr>
              <w:t>территорий ферм и предприятий,</w:t>
            </w:r>
            <w:r>
              <w:br/>
            </w:r>
            <w:r>
              <w:rPr>
                <w:rFonts w:ascii="Times New Roman"/>
                <w:b w:val="false"/>
                <w:i w:val="false"/>
                <w:color w:val="000000"/>
                <w:sz w:val="20"/>
              </w:rPr>
              <w:t>
</w:t>
            </w:r>
            <w:r>
              <w:rPr>
                <w:rFonts w:ascii="Times New Roman"/>
                <w:b w:val="false"/>
                <w:i w:val="false"/>
                <w:color w:val="000000"/>
                <w:sz w:val="20"/>
              </w:rPr>
              <w:t>личных подворий населения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коды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айында/</w:t>
            </w:r>
            <w:r>
              <w:br/>
            </w:r>
            <w:r>
              <w:rPr>
                <w:rFonts w:ascii="Times New Roman"/>
                <w:b w:val="false"/>
                <w:i w:val="false"/>
                <w:color w:val="000000"/>
                <w:sz w:val="20"/>
              </w:rPr>
              <w:t>
</w:t>
            </w:r>
            <w:r>
              <w:rPr>
                <w:rFonts w:ascii="Times New Roman"/>
                <w:b w:val="false"/>
                <w:i w:val="false"/>
                <w:color w:val="000000"/>
                <w:sz w:val="20"/>
              </w:rPr>
              <w:t>за отчетный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басынан бастап/</w:t>
            </w:r>
            <w:r>
              <w:br/>
            </w:r>
            <w:r>
              <w:rPr>
                <w:rFonts w:ascii="Times New Roman"/>
                <w:b w:val="false"/>
                <w:i w:val="false"/>
                <w:color w:val="000000"/>
                <w:sz w:val="20"/>
              </w:rPr>
              <w:t>
</w:t>
            </w:r>
            <w:r>
              <w:rPr>
                <w:rFonts w:ascii="Times New Roman"/>
                <w:b w:val="false"/>
                <w:i w:val="false"/>
                <w:color w:val="000000"/>
                <w:sz w:val="20"/>
              </w:rPr>
              <w:t>с начала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Объектiлер</w:t>
            </w:r>
            <w:r>
              <w:br/>
            </w:r>
            <w:r>
              <w:rPr>
                <w:rFonts w:ascii="Times New Roman"/>
                <w:b w:val="false"/>
                <w:i w:val="false"/>
                <w:color w:val="000000"/>
                <w:sz w:val="20"/>
              </w:rPr>
              <w:t>
</w:t>
            </w:r>
            <w:r>
              <w:rPr>
                <w:rFonts w:ascii="Times New Roman"/>
                <w:b w:val="false"/>
                <w:i w:val="false"/>
                <w:color w:val="000000"/>
                <w:sz w:val="20"/>
              </w:rPr>
              <w:t>саны/ количество</w:t>
            </w:r>
            <w:r>
              <w:br/>
            </w:r>
            <w:r>
              <w:rPr>
                <w:rFonts w:ascii="Times New Roman"/>
                <w:b w:val="false"/>
                <w:i w:val="false"/>
                <w:color w:val="000000"/>
                <w:sz w:val="20"/>
              </w:rPr>
              <w:t>
</w:t>
            </w:r>
            <w:r>
              <w:rPr>
                <w:rFonts w:ascii="Times New Roman"/>
                <w:b w:val="false"/>
                <w:i w:val="false"/>
                <w:color w:val="000000"/>
                <w:sz w:val="20"/>
              </w:rPr>
              <w:t>объектов</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r>
              <w:br/>
            </w:r>
            <w:r>
              <w:rPr>
                <w:rFonts w:ascii="Times New Roman"/>
                <w:b w:val="false"/>
                <w:i w:val="false"/>
                <w:color w:val="000000"/>
                <w:sz w:val="20"/>
              </w:rPr>
              <w:t>
</w:t>
            </w:r>
            <w:r>
              <w:rPr>
                <w:rFonts w:ascii="Times New Roman"/>
                <w:b w:val="false"/>
                <w:i w:val="false"/>
                <w:color w:val="000000"/>
                <w:sz w:val="20"/>
              </w:rPr>
              <w:t>тысяч</w:t>
            </w:r>
            <w:r>
              <w:br/>
            </w:r>
            <w:r>
              <w:rPr>
                <w:rFonts w:ascii="Times New Roman"/>
                <w:b w:val="false"/>
                <w:i w:val="false"/>
                <w:color w:val="000000"/>
                <w:sz w:val="20"/>
              </w:rPr>
              <w:t>
</w:t>
            </w:r>
            <w:r>
              <w:rPr>
                <w:rFonts w:ascii="Times New Roman"/>
                <w:b w:val="false"/>
                <w:i w:val="false"/>
                <w:color w:val="000000"/>
                <w:sz w:val="20"/>
              </w:rPr>
              <w:t>квадратных метров</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Объектiлер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объектов</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r>
              <w:br/>
            </w:r>
            <w:r>
              <w:rPr>
                <w:rFonts w:ascii="Times New Roman"/>
                <w:b w:val="false"/>
                <w:i w:val="false"/>
                <w:color w:val="000000"/>
                <w:sz w:val="20"/>
              </w:rPr>
              <w:t>
</w:t>
            </w:r>
            <w:r>
              <w:rPr>
                <w:rFonts w:ascii="Times New Roman"/>
                <w:b w:val="false"/>
                <w:i w:val="false"/>
                <w:color w:val="000000"/>
                <w:sz w:val="20"/>
              </w:rPr>
              <w:t>тысяч квадратных</w:t>
            </w:r>
            <w:r>
              <w:br/>
            </w:r>
            <w:r>
              <w:rPr>
                <w:rFonts w:ascii="Times New Roman"/>
                <w:b w:val="false"/>
                <w:i w:val="false"/>
                <w:color w:val="000000"/>
                <w:sz w:val="20"/>
              </w:rPr>
              <w:t>
</w:t>
            </w:r>
            <w:r>
              <w:rPr>
                <w:rFonts w:ascii="Times New Roman"/>
                <w:b w:val="false"/>
                <w:i w:val="false"/>
                <w:color w:val="000000"/>
                <w:sz w:val="20"/>
              </w:rPr>
              <w:t>метров</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w:t>
            </w:r>
            <w:r>
              <w:br/>
            </w:r>
            <w:r>
              <w:rPr>
                <w:rFonts w:ascii="Times New Roman"/>
                <w:b w:val="false"/>
                <w:i w:val="false"/>
                <w:color w:val="000000"/>
                <w:sz w:val="20"/>
              </w:rPr>
              <w:t>
</w:t>
            </w:r>
            <w:r>
              <w:rPr>
                <w:rFonts w:ascii="Times New Roman"/>
                <w:b w:val="false"/>
                <w:i w:val="false"/>
                <w:color w:val="000000"/>
                <w:sz w:val="20"/>
              </w:rPr>
              <w:t>Дезинфекция:</w:t>
            </w:r>
            <w:r>
              <w:br/>
            </w:r>
            <w:r>
              <w:rPr>
                <w:rFonts w:ascii="Times New Roman"/>
                <w:b w:val="false"/>
                <w:i w:val="false"/>
                <w:color w:val="000000"/>
                <w:sz w:val="20"/>
              </w:rPr>
              <w:t>
</w:t>
            </w:r>
            <w:r>
              <w:rPr>
                <w:rFonts w:ascii="Times New Roman"/>
                <w:b w:val="false"/>
                <w:i w:val="false"/>
                <w:color w:val="000000"/>
                <w:sz w:val="20"/>
              </w:rPr>
              <w:t>а) профилактикалық/</w:t>
            </w:r>
            <w:r>
              <w:br/>
            </w:r>
            <w:r>
              <w:rPr>
                <w:rFonts w:ascii="Times New Roman"/>
                <w:b w:val="false"/>
                <w:i w:val="false"/>
                <w:color w:val="000000"/>
                <w:sz w:val="20"/>
              </w:rPr>
              <w:t>
</w:t>
            </w:r>
            <w:r>
              <w:rPr>
                <w:rFonts w:ascii="Times New Roman"/>
                <w:b w:val="false"/>
                <w:i w:val="false"/>
                <w:color w:val="000000"/>
                <w:sz w:val="20"/>
              </w:rPr>
              <w:t>профилактическая</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лажсыз/</w:t>
            </w:r>
            <w:r>
              <w:br/>
            </w:r>
            <w:r>
              <w:rPr>
                <w:rFonts w:ascii="Times New Roman"/>
                <w:b w:val="false"/>
                <w:i w:val="false"/>
                <w:color w:val="000000"/>
                <w:sz w:val="20"/>
              </w:rPr>
              <w:t>
</w:t>
            </w:r>
            <w:r>
              <w:rPr>
                <w:rFonts w:ascii="Times New Roman"/>
                <w:b w:val="false"/>
                <w:i w:val="false"/>
                <w:color w:val="000000"/>
                <w:sz w:val="20"/>
              </w:rPr>
              <w:t>вынужденная</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Дезинсекция/</w:t>
            </w:r>
            <w:r>
              <w:br/>
            </w:r>
            <w:r>
              <w:rPr>
                <w:rFonts w:ascii="Times New Roman"/>
                <w:b w:val="false"/>
                <w:i w:val="false"/>
                <w:color w:val="000000"/>
                <w:sz w:val="20"/>
              </w:rPr>
              <w:t>
</w:t>
            </w:r>
            <w:r>
              <w:rPr>
                <w:rFonts w:ascii="Times New Roman"/>
                <w:b w:val="false"/>
                <w:i w:val="false"/>
                <w:color w:val="000000"/>
                <w:sz w:val="20"/>
              </w:rPr>
              <w:t>Дезинсекция</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Дератизация/</w:t>
            </w:r>
            <w:r>
              <w:br/>
            </w:r>
            <w:r>
              <w:rPr>
                <w:rFonts w:ascii="Times New Roman"/>
                <w:b w:val="false"/>
                <w:i w:val="false"/>
                <w:color w:val="000000"/>
                <w:sz w:val="20"/>
              </w:rPr>
              <w:t>
</w:t>
            </w:r>
            <w:r>
              <w:rPr>
                <w:rFonts w:ascii="Times New Roman"/>
                <w:b w:val="false"/>
                <w:i w:val="false"/>
                <w:color w:val="000000"/>
                <w:sz w:val="20"/>
              </w:rPr>
              <w:t>Дератизация</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0" w:id="157"/>
    <w:p>
      <w:pPr>
        <w:spacing w:after="0"/>
        <w:ind w:left="0"/>
        <w:jc w:val="both"/>
      </w:pPr>
      <w:r>
        <w:rPr>
          <w:rFonts w:ascii="Times New Roman"/>
          <w:b w:val="false"/>
          <w:i w:val="false"/>
          <w:color w:val="000000"/>
          <w:sz w:val="28"/>
        </w:rPr>
        <w:t>
            </w:t>
      </w:r>
      <w:r>
        <w:rPr>
          <w:rFonts w:ascii="Times New Roman"/>
          <w:b/>
          <w:i w:val="false"/>
          <w:color w:val="000000"/>
          <w:sz w:val="28"/>
        </w:rPr>
        <w:t>10) балықтардың аурулары туралы есеп/</w:t>
      </w:r>
      <w:r>
        <w:br/>
      </w:r>
      <w:r>
        <w:rPr>
          <w:rFonts w:ascii="Times New Roman"/>
          <w:b w:val="false"/>
          <w:i w:val="false"/>
          <w:color w:val="000000"/>
          <w:sz w:val="28"/>
        </w:rPr>
        <w:t>
</w:t>
      </w:r>
      <w:r>
        <w:rPr>
          <w:rFonts w:ascii="Times New Roman"/>
          <w:b/>
          <w:i w:val="false"/>
          <w:color w:val="000000"/>
          <w:sz w:val="28"/>
        </w:rPr>
        <w:t>                     отчет о болезнях рыб</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Жалпы мәлiметтер/1. Общие сведения</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6"/>
        <w:gridCol w:w="1515"/>
        <w:gridCol w:w="2347"/>
        <w:gridCol w:w="2342"/>
        <w:gridCol w:w="1851"/>
        <w:gridCol w:w="2709"/>
      </w:tblGrid>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w:t>
            </w:r>
            <w:r>
              <w:br/>
            </w:r>
            <w:r>
              <w:rPr>
                <w:rFonts w:ascii="Times New Roman"/>
                <w:b w:val="false"/>
                <w:i w:val="false"/>
                <w:color w:val="000000"/>
                <w:sz w:val="20"/>
              </w:rPr>
              <w:t>
</w:t>
            </w:r>
            <w:r>
              <w:rPr>
                <w:rFonts w:ascii="Times New Roman"/>
                <w:b w:val="false"/>
                <w:i w:val="false"/>
                <w:color w:val="000000"/>
                <w:sz w:val="20"/>
              </w:rPr>
              <w:t>тар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хозяйств</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Объектiлер</w:t>
            </w:r>
            <w:r>
              <w:br/>
            </w:r>
            <w:r>
              <w:rPr>
                <w:rFonts w:ascii="Times New Roman"/>
                <w:b w:val="false"/>
                <w:i w:val="false"/>
                <w:color w:val="000000"/>
                <w:sz w:val="20"/>
              </w:rPr>
              <w:t>
</w:t>
            </w:r>
            <w:r>
              <w:rPr>
                <w:rFonts w:ascii="Times New Roman"/>
                <w:b w:val="false"/>
                <w:i w:val="false"/>
                <w:color w:val="000000"/>
                <w:sz w:val="20"/>
              </w:rPr>
              <w:t>саны олардың</w:t>
            </w:r>
            <w:r>
              <w:br/>
            </w:r>
            <w:r>
              <w:rPr>
                <w:rFonts w:ascii="Times New Roman"/>
                <w:b w:val="false"/>
                <w:i w:val="false"/>
                <w:color w:val="000000"/>
                <w:sz w:val="20"/>
              </w:rPr>
              <w:t>
</w:t>
            </w:r>
            <w:r>
              <w:rPr>
                <w:rFonts w:ascii="Times New Roman"/>
                <w:b w:val="false"/>
                <w:i w:val="false"/>
                <w:color w:val="000000"/>
                <w:sz w:val="20"/>
              </w:rPr>
              <w:t>iшiнде</w:t>
            </w:r>
            <w:r>
              <w:br/>
            </w:r>
            <w:r>
              <w:rPr>
                <w:rFonts w:ascii="Times New Roman"/>
                <w:b w:val="false"/>
                <w:i w:val="false"/>
                <w:color w:val="000000"/>
                <w:sz w:val="20"/>
              </w:rPr>
              <w:t>
</w:t>
            </w:r>
            <w:r>
              <w:rPr>
                <w:rFonts w:ascii="Times New Roman"/>
                <w:b w:val="false"/>
                <w:i w:val="false"/>
                <w:color w:val="000000"/>
                <w:sz w:val="20"/>
              </w:rPr>
              <w:t>көлдер,</w:t>
            </w:r>
            <w:r>
              <w:br/>
            </w:r>
            <w:r>
              <w:rPr>
                <w:rFonts w:ascii="Times New Roman"/>
                <w:b w:val="false"/>
                <w:i w:val="false"/>
                <w:color w:val="000000"/>
                <w:sz w:val="20"/>
              </w:rPr>
              <w:t>
</w:t>
            </w:r>
            <w:r>
              <w:rPr>
                <w:rFonts w:ascii="Times New Roman"/>
                <w:b w:val="false"/>
                <w:i w:val="false"/>
                <w:color w:val="000000"/>
                <w:sz w:val="20"/>
              </w:rPr>
              <w:t>тоғандар,</w:t>
            </w:r>
            <w:r>
              <w:br/>
            </w:r>
            <w:r>
              <w:rPr>
                <w:rFonts w:ascii="Times New Roman"/>
                <w:b w:val="false"/>
                <w:i w:val="false"/>
                <w:color w:val="000000"/>
                <w:sz w:val="20"/>
              </w:rPr>
              <w:t>
</w:t>
            </w:r>
            <w:r>
              <w:rPr>
                <w:rFonts w:ascii="Times New Roman"/>
                <w:b w:val="false"/>
                <w:i w:val="false"/>
                <w:color w:val="000000"/>
                <w:sz w:val="20"/>
              </w:rPr>
              <w:t>су қоймалары</w:t>
            </w:r>
            <w:r>
              <w:br/>
            </w:r>
            <w:r>
              <w:rPr>
                <w:rFonts w:ascii="Times New Roman"/>
                <w:b w:val="false"/>
                <w:i w:val="false"/>
                <w:color w:val="000000"/>
                <w:sz w:val="20"/>
              </w:rPr>
              <w:t>
</w:t>
            </w:r>
            <w:r>
              <w:rPr>
                <w:rFonts w:ascii="Times New Roman"/>
                <w:b w:val="false"/>
                <w:i w:val="false"/>
                <w:color w:val="000000"/>
                <w:sz w:val="20"/>
              </w:rPr>
              <w:t>және басқасы/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объектов в</w:t>
            </w:r>
            <w:r>
              <w:br/>
            </w:r>
            <w:r>
              <w:rPr>
                <w:rFonts w:ascii="Times New Roman"/>
                <w:b w:val="false"/>
                <w:i w:val="false"/>
                <w:color w:val="000000"/>
                <w:sz w:val="20"/>
              </w:rPr>
              <w:t>
</w:t>
            </w:r>
            <w:r>
              <w:rPr>
                <w:rFonts w:ascii="Times New Roman"/>
                <w:b w:val="false"/>
                <w:i w:val="false"/>
                <w:color w:val="000000"/>
                <w:sz w:val="20"/>
              </w:rPr>
              <w:t>них озера,</w:t>
            </w:r>
            <w:r>
              <w:br/>
            </w:r>
            <w:r>
              <w:rPr>
                <w:rFonts w:ascii="Times New Roman"/>
                <w:b w:val="false"/>
                <w:i w:val="false"/>
                <w:color w:val="000000"/>
                <w:sz w:val="20"/>
              </w:rPr>
              <w:t>
</w:t>
            </w:r>
            <w:r>
              <w:rPr>
                <w:rFonts w:ascii="Times New Roman"/>
                <w:b w:val="false"/>
                <w:i w:val="false"/>
                <w:color w:val="000000"/>
                <w:sz w:val="20"/>
              </w:rPr>
              <w:t>пруды,</w:t>
            </w:r>
            <w:r>
              <w:br/>
            </w:r>
            <w:r>
              <w:rPr>
                <w:rFonts w:ascii="Times New Roman"/>
                <w:b w:val="false"/>
                <w:i w:val="false"/>
                <w:color w:val="000000"/>
                <w:sz w:val="20"/>
              </w:rPr>
              <w:t>
</w:t>
            </w:r>
            <w:r>
              <w:rPr>
                <w:rFonts w:ascii="Times New Roman"/>
                <w:b w:val="false"/>
                <w:i w:val="false"/>
                <w:color w:val="000000"/>
                <w:sz w:val="20"/>
              </w:rPr>
              <w:t>водохранилища</w:t>
            </w:r>
            <w:r>
              <w:br/>
            </w:r>
            <w:r>
              <w:rPr>
                <w:rFonts w:ascii="Times New Roman"/>
                <w:b w:val="false"/>
                <w:i w:val="false"/>
                <w:color w:val="000000"/>
                <w:sz w:val="20"/>
              </w:rPr>
              <w:t>
</w:t>
            </w:r>
            <w:r>
              <w:rPr>
                <w:rFonts w:ascii="Times New Roman"/>
                <w:b w:val="false"/>
                <w:i w:val="false"/>
                <w:color w:val="000000"/>
                <w:sz w:val="20"/>
              </w:rPr>
              <w:t>и другое</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Эпизоотоло-</w:t>
            </w:r>
            <w:r>
              <w:br/>
            </w:r>
            <w:r>
              <w:rPr>
                <w:rFonts w:ascii="Times New Roman"/>
                <w:b w:val="false"/>
                <w:i w:val="false"/>
                <w:color w:val="000000"/>
                <w:sz w:val="20"/>
              </w:rPr>
              <w:t>
</w:t>
            </w:r>
            <w:r>
              <w:rPr>
                <w:rFonts w:ascii="Times New Roman"/>
                <w:b w:val="false"/>
                <w:i w:val="false"/>
                <w:color w:val="000000"/>
                <w:sz w:val="20"/>
              </w:rPr>
              <w:t>гиялық</w:t>
            </w:r>
            <w:r>
              <w:br/>
            </w:r>
            <w:r>
              <w:rPr>
                <w:rFonts w:ascii="Times New Roman"/>
                <w:b w:val="false"/>
                <w:i w:val="false"/>
                <w:color w:val="000000"/>
                <w:sz w:val="20"/>
              </w:rPr>
              <w:t>
</w:t>
            </w:r>
            <w:r>
              <w:rPr>
                <w:rFonts w:ascii="Times New Roman"/>
                <w:b w:val="false"/>
                <w:i w:val="false"/>
                <w:color w:val="000000"/>
                <w:sz w:val="20"/>
              </w:rPr>
              <w:t>тексерiлген</w:t>
            </w:r>
            <w:r>
              <w:br/>
            </w:r>
            <w:r>
              <w:rPr>
                <w:rFonts w:ascii="Times New Roman"/>
                <w:b w:val="false"/>
                <w:i w:val="false"/>
                <w:color w:val="000000"/>
                <w:sz w:val="20"/>
              </w:rPr>
              <w:t>
</w:t>
            </w:r>
            <w:r>
              <w:rPr>
                <w:rFonts w:ascii="Times New Roman"/>
                <w:b w:val="false"/>
                <w:i w:val="false"/>
                <w:color w:val="000000"/>
                <w:sz w:val="20"/>
              </w:rPr>
              <w:t>шаруашылық-</w:t>
            </w:r>
            <w:r>
              <w:br/>
            </w:r>
            <w:r>
              <w:rPr>
                <w:rFonts w:ascii="Times New Roman"/>
                <w:b w:val="false"/>
                <w:i w:val="false"/>
                <w:color w:val="000000"/>
                <w:sz w:val="20"/>
              </w:rPr>
              <w:t>
</w:t>
            </w:r>
            <w:r>
              <w:rPr>
                <w:rFonts w:ascii="Times New Roman"/>
                <w:b w:val="false"/>
                <w:i w:val="false"/>
                <w:color w:val="000000"/>
                <w:sz w:val="20"/>
              </w:rPr>
              <w:t>тар мен</w:t>
            </w:r>
            <w:r>
              <w:br/>
            </w:r>
            <w:r>
              <w:rPr>
                <w:rFonts w:ascii="Times New Roman"/>
                <w:b w:val="false"/>
                <w:i w:val="false"/>
                <w:color w:val="000000"/>
                <w:sz w:val="20"/>
              </w:rPr>
              <w:t>
</w:t>
            </w:r>
            <w:r>
              <w:rPr>
                <w:rFonts w:ascii="Times New Roman"/>
                <w:b w:val="false"/>
                <w:i w:val="false"/>
                <w:color w:val="000000"/>
                <w:sz w:val="20"/>
              </w:rPr>
              <w:t>объектiлер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эпизотологи-</w:t>
            </w:r>
            <w:r>
              <w:br/>
            </w:r>
            <w:r>
              <w:rPr>
                <w:rFonts w:ascii="Times New Roman"/>
                <w:b w:val="false"/>
                <w:i w:val="false"/>
                <w:color w:val="000000"/>
                <w:sz w:val="20"/>
              </w:rPr>
              <w:t>
</w:t>
            </w:r>
            <w:r>
              <w:rPr>
                <w:rFonts w:ascii="Times New Roman"/>
                <w:b w:val="false"/>
                <w:i w:val="false"/>
                <w:color w:val="000000"/>
                <w:sz w:val="20"/>
              </w:rPr>
              <w:t>чески</w:t>
            </w:r>
            <w:r>
              <w:br/>
            </w:r>
            <w:r>
              <w:rPr>
                <w:rFonts w:ascii="Times New Roman"/>
                <w:b w:val="false"/>
                <w:i w:val="false"/>
                <w:color w:val="000000"/>
                <w:sz w:val="20"/>
              </w:rPr>
              <w:t>
</w:t>
            </w:r>
            <w:r>
              <w:rPr>
                <w:rFonts w:ascii="Times New Roman"/>
                <w:b w:val="false"/>
                <w:i w:val="false"/>
                <w:color w:val="000000"/>
                <w:sz w:val="20"/>
              </w:rPr>
              <w:t>обследованных</w:t>
            </w:r>
            <w:r>
              <w:br/>
            </w:r>
            <w:r>
              <w:rPr>
                <w:rFonts w:ascii="Times New Roman"/>
                <w:b w:val="false"/>
                <w:i w:val="false"/>
                <w:color w:val="000000"/>
                <w:sz w:val="20"/>
              </w:rPr>
              <w:t>
</w:t>
            </w:r>
            <w:r>
              <w:rPr>
                <w:rFonts w:ascii="Times New Roman"/>
                <w:b w:val="false"/>
                <w:i w:val="false"/>
                <w:color w:val="000000"/>
                <w:sz w:val="20"/>
              </w:rPr>
              <w:t>хозяйств и</w:t>
            </w:r>
            <w:r>
              <w:br/>
            </w:r>
            <w:r>
              <w:rPr>
                <w:rFonts w:ascii="Times New Roman"/>
                <w:b w:val="false"/>
                <w:i w:val="false"/>
                <w:color w:val="000000"/>
                <w:sz w:val="20"/>
              </w:rPr>
              <w:t>
</w:t>
            </w:r>
            <w:r>
              <w:rPr>
                <w:rFonts w:ascii="Times New Roman"/>
                <w:b w:val="false"/>
                <w:i w:val="false"/>
                <w:color w:val="000000"/>
                <w:sz w:val="20"/>
              </w:rPr>
              <w:t>объектов</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Қолайсыз</w:t>
            </w:r>
            <w:r>
              <w:br/>
            </w:r>
            <w:r>
              <w:rPr>
                <w:rFonts w:ascii="Times New Roman"/>
                <w:b w:val="false"/>
                <w:i w:val="false"/>
                <w:color w:val="000000"/>
                <w:sz w:val="20"/>
              </w:rPr>
              <w:t>
</w:t>
            </w:r>
            <w:r>
              <w:rPr>
                <w:rFonts w:ascii="Times New Roman"/>
                <w:b w:val="false"/>
                <w:i w:val="false"/>
                <w:color w:val="000000"/>
                <w:sz w:val="20"/>
              </w:rPr>
              <w:t>шаруашылық</w:t>
            </w:r>
            <w:r>
              <w:br/>
            </w:r>
            <w:r>
              <w:rPr>
                <w:rFonts w:ascii="Times New Roman"/>
                <w:b w:val="false"/>
                <w:i w:val="false"/>
                <w:color w:val="000000"/>
                <w:sz w:val="20"/>
              </w:rPr>
              <w:t>
</w:t>
            </w:r>
            <w:r>
              <w:rPr>
                <w:rFonts w:ascii="Times New Roman"/>
                <w:b w:val="false"/>
                <w:i w:val="false"/>
                <w:color w:val="000000"/>
                <w:sz w:val="20"/>
              </w:rPr>
              <w:t>тар және</w:t>
            </w:r>
            <w:r>
              <w:br/>
            </w:r>
            <w:r>
              <w:rPr>
                <w:rFonts w:ascii="Times New Roman"/>
                <w:b w:val="false"/>
                <w:i w:val="false"/>
                <w:color w:val="000000"/>
                <w:sz w:val="20"/>
              </w:rPr>
              <w:t>
</w:t>
            </w:r>
            <w:r>
              <w:rPr>
                <w:rFonts w:ascii="Times New Roman"/>
                <w:b w:val="false"/>
                <w:i w:val="false"/>
                <w:color w:val="000000"/>
                <w:sz w:val="20"/>
              </w:rPr>
              <w:t>объектiлер</w:t>
            </w:r>
            <w:r>
              <w:br/>
            </w:r>
            <w:r>
              <w:rPr>
                <w:rFonts w:ascii="Times New Roman"/>
                <w:b w:val="false"/>
                <w:i w:val="false"/>
                <w:color w:val="000000"/>
                <w:sz w:val="20"/>
              </w:rPr>
              <w:t>
</w:t>
            </w:r>
            <w:r>
              <w:rPr>
                <w:rFonts w:ascii="Times New Roman"/>
                <w:b w:val="false"/>
                <w:i w:val="false"/>
                <w:color w:val="000000"/>
                <w:sz w:val="20"/>
              </w:rPr>
              <w:t>анықталды/</w:t>
            </w:r>
            <w:r>
              <w:br/>
            </w:r>
            <w:r>
              <w:rPr>
                <w:rFonts w:ascii="Times New Roman"/>
                <w:b w:val="false"/>
                <w:i w:val="false"/>
                <w:color w:val="000000"/>
                <w:sz w:val="20"/>
              </w:rPr>
              <w:t>
</w:t>
            </w:r>
            <w:r>
              <w:rPr>
                <w:rFonts w:ascii="Times New Roman"/>
                <w:b w:val="false"/>
                <w:i w:val="false"/>
                <w:color w:val="000000"/>
                <w:sz w:val="20"/>
              </w:rPr>
              <w:t>Выявлено</w:t>
            </w:r>
            <w:r>
              <w:br/>
            </w:r>
            <w:r>
              <w:rPr>
                <w:rFonts w:ascii="Times New Roman"/>
                <w:b w:val="false"/>
                <w:i w:val="false"/>
                <w:color w:val="000000"/>
                <w:sz w:val="20"/>
              </w:rPr>
              <w:t>
</w:t>
            </w:r>
            <w:r>
              <w:rPr>
                <w:rFonts w:ascii="Times New Roman"/>
                <w:b w:val="false"/>
                <w:i w:val="false"/>
                <w:color w:val="000000"/>
                <w:sz w:val="20"/>
              </w:rPr>
              <w:t>неблаго-</w:t>
            </w:r>
            <w:r>
              <w:br/>
            </w:r>
            <w:r>
              <w:rPr>
                <w:rFonts w:ascii="Times New Roman"/>
                <w:b w:val="false"/>
                <w:i w:val="false"/>
                <w:color w:val="000000"/>
                <w:sz w:val="20"/>
              </w:rPr>
              <w:t>
</w:t>
            </w:r>
            <w:r>
              <w:rPr>
                <w:rFonts w:ascii="Times New Roman"/>
                <w:b w:val="false"/>
                <w:i w:val="false"/>
                <w:color w:val="000000"/>
                <w:sz w:val="20"/>
              </w:rPr>
              <w:t>получных</w:t>
            </w:r>
            <w:r>
              <w:br/>
            </w:r>
            <w:r>
              <w:rPr>
                <w:rFonts w:ascii="Times New Roman"/>
                <w:b w:val="false"/>
                <w:i w:val="false"/>
                <w:color w:val="000000"/>
                <w:sz w:val="20"/>
              </w:rPr>
              <w:t>
</w:t>
            </w:r>
            <w:r>
              <w:rPr>
                <w:rFonts w:ascii="Times New Roman"/>
                <w:b w:val="false"/>
                <w:i w:val="false"/>
                <w:color w:val="000000"/>
                <w:sz w:val="20"/>
              </w:rPr>
              <w:t>хозяйств и</w:t>
            </w:r>
            <w:r>
              <w:br/>
            </w:r>
            <w:r>
              <w:rPr>
                <w:rFonts w:ascii="Times New Roman"/>
                <w:b w:val="false"/>
                <w:i w:val="false"/>
                <w:color w:val="000000"/>
                <w:sz w:val="20"/>
              </w:rPr>
              <w:t>
</w:t>
            </w:r>
            <w:r>
              <w:rPr>
                <w:rFonts w:ascii="Times New Roman"/>
                <w:b w:val="false"/>
                <w:i w:val="false"/>
                <w:color w:val="000000"/>
                <w:sz w:val="20"/>
              </w:rPr>
              <w:t>объектов</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w:t>
            </w:r>
            <w:r>
              <w:br/>
            </w:r>
            <w:r>
              <w:rPr>
                <w:rFonts w:ascii="Times New Roman"/>
                <w:b w:val="false"/>
                <w:i w:val="false"/>
                <w:color w:val="000000"/>
                <w:sz w:val="20"/>
              </w:rPr>
              <w:t>
</w:t>
            </w:r>
            <w:r>
              <w:rPr>
                <w:rFonts w:ascii="Times New Roman"/>
                <w:b w:val="false"/>
                <w:i w:val="false"/>
                <w:color w:val="000000"/>
                <w:sz w:val="20"/>
              </w:rPr>
              <w:t>жарты</w:t>
            </w:r>
            <w:r>
              <w:br/>
            </w:r>
            <w:r>
              <w:rPr>
                <w:rFonts w:ascii="Times New Roman"/>
                <w:b w:val="false"/>
                <w:i w:val="false"/>
                <w:color w:val="000000"/>
                <w:sz w:val="20"/>
              </w:rPr>
              <w:t>
</w:t>
            </w:r>
            <w:r>
              <w:rPr>
                <w:rFonts w:ascii="Times New Roman"/>
                <w:b w:val="false"/>
                <w:i w:val="false"/>
                <w:color w:val="000000"/>
                <w:sz w:val="20"/>
              </w:rPr>
              <w:t>жылдығының</w:t>
            </w:r>
            <w:r>
              <w:br/>
            </w:r>
            <w:r>
              <w:rPr>
                <w:rFonts w:ascii="Times New Roman"/>
                <w:b w:val="false"/>
                <w:i w:val="false"/>
                <w:color w:val="000000"/>
                <w:sz w:val="20"/>
              </w:rPr>
              <w:t>
</w:t>
            </w:r>
            <w:r>
              <w:rPr>
                <w:rFonts w:ascii="Times New Roman"/>
                <w:b w:val="false"/>
                <w:i w:val="false"/>
                <w:color w:val="000000"/>
                <w:sz w:val="20"/>
              </w:rPr>
              <w:t>аяғында</w:t>
            </w:r>
            <w:r>
              <w:br/>
            </w:r>
            <w:r>
              <w:rPr>
                <w:rFonts w:ascii="Times New Roman"/>
                <w:b w:val="false"/>
                <w:i w:val="false"/>
                <w:color w:val="000000"/>
                <w:sz w:val="20"/>
              </w:rPr>
              <w:t>
</w:t>
            </w:r>
            <w:r>
              <w:rPr>
                <w:rFonts w:ascii="Times New Roman"/>
                <w:b w:val="false"/>
                <w:i w:val="false"/>
                <w:color w:val="000000"/>
                <w:sz w:val="20"/>
              </w:rPr>
              <w:t>қалған</w:t>
            </w:r>
            <w:r>
              <w:br/>
            </w:r>
            <w:r>
              <w:rPr>
                <w:rFonts w:ascii="Times New Roman"/>
                <w:b w:val="false"/>
                <w:i w:val="false"/>
                <w:color w:val="000000"/>
                <w:sz w:val="20"/>
              </w:rPr>
              <w:t>
</w:t>
            </w:r>
            <w:r>
              <w:rPr>
                <w:rFonts w:ascii="Times New Roman"/>
                <w:b w:val="false"/>
                <w:i w:val="false"/>
                <w:color w:val="000000"/>
                <w:sz w:val="20"/>
              </w:rPr>
              <w:t>қолайсыз</w:t>
            </w:r>
            <w:r>
              <w:br/>
            </w:r>
            <w:r>
              <w:rPr>
                <w:rFonts w:ascii="Times New Roman"/>
                <w:b w:val="false"/>
                <w:i w:val="false"/>
                <w:color w:val="000000"/>
                <w:sz w:val="20"/>
              </w:rPr>
              <w:t>
</w:t>
            </w:r>
            <w:r>
              <w:rPr>
                <w:rFonts w:ascii="Times New Roman"/>
                <w:b w:val="false"/>
                <w:i w:val="false"/>
                <w:color w:val="000000"/>
                <w:sz w:val="20"/>
              </w:rPr>
              <w:t>шаруашылықтар</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объектiлер/</w:t>
            </w:r>
            <w:r>
              <w:br/>
            </w:r>
            <w:r>
              <w:rPr>
                <w:rFonts w:ascii="Times New Roman"/>
                <w:b w:val="false"/>
                <w:i w:val="false"/>
                <w:color w:val="000000"/>
                <w:sz w:val="20"/>
              </w:rPr>
              <w:t>
</w:t>
            </w:r>
            <w:r>
              <w:rPr>
                <w:rFonts w:ascii="Times New Roman"/>
                <w:b w:val="false"/>
                <w:i w:val="false"/>
                <w:color w:val="000000"/>
                <w:sz w:val="20"/>
              </w:rPr>
              <w:t>Осталось</w:t>
            </w:r>
            <w:r>
              <w:br/>
            </w:r>
            <w:r>
              <w:rPr>
                <w:rFonts w:ascii="Times New Roman"/>
                <w:b w:val="false"/>
                <w:i w:val="false"/>
                <w:color w:val="000000"/>
                <w:sz w:val="20"/>
              </w:rPr>
              <w:t>
</w:t>
            </w:r>
            <w:r>
              <w:rPr>
                <w:rFonts w:ascii="Times New Roman"/>
                <w:b w:val="false"/>
                <w:i w:val="false"/>
                <w:color w:val="000000"/>
                <w:sz w:val="20"/>
              </w:rPr>
              <w:t>неблаго-</w:t>
            </w:r>
            <w:r>
              <w:br/>
            </w:r>
            <w:r>
              <w:rPr>
                <w:rFonts w:ascii="Times New Roman"/>
                <w:b w:val="false"/>
                <w:i w:val="false"/>
                <w:color w:val="000000"/>
                <w:sz w:val="20"/>
              </w:rPr>
              <w:t>
</w:t>
            </w:r>
            <w:r>
              <w:rPr>
                <w:rFonts w:ascii="Times New Roman"/>
                <w:b w:val="false"/>
                <w:i w:val="false"/>
                <w:color w:val="000000"/>
                <w:sz w:val="20"/>
              </w:rPr>
              <w:t>получных</w:t>
            </w:r>
            <w:r>
              <w:br/>
            </w:r>
            <w:r>
              <w:rPr>
                <w:rFonts w:ascii="Times New Roman"/>
                <w:b w:val="false"/>
                <w:i w:val="false"/>
                <w:color w:val="000000"/>
                <w:sz w:val="20"/>
              </w:rPr>
              <w:t>
</w:t>
            </w:r>
            <w:r>
              <w:rPr>
                <w:rFonts w:ascii="Times New Roman"/>
                <w:b w:val="false"/>
                <w:i w:val="false"/>
                <w:color w:val="000000"/>
                <w:sz w:val="20"/>
              </w:rPr>
              <w:t>хозяйств и</w:t>
            </w:r>
            <w:r>
              <w:br/>
            </w:r>
            <w:r>
              <w:rPr>
                <w:rFonts w:ascii="Times New Roman"/>
                <w:b w:val="false"/>
                <w:i w:val="false"/>
                <w:color w:val="000000"/>
                <w:sz w:val="20"/>
              </w:rPr>
              <w:t>
</w:t>
            </w:r>
            <w:r>
              <w:rPr>
                <w:rFonts w:ascii="Times New Roman"/>
                <w:b w:val="false"/>
                <w:i w:val="false"/>
                <w:color w:val="000000"/>
                <w:sz w:val="20"/>
              </w:rPr>
              <w:t>объектов на</w:t>
            </w:r>
            <w:r>
              <w:br/>
            </w:r>
            <w:r>
              <w:rPr>
                <w:rFonts w:ascii="Times New Roman"/>
                <w:b w:val="false"/>
                <w:i w:val="false"/>
                <w:color w:val="000000"/>
                <w:sz w:val="20"/>
              </w:rPr>
              <w:t>
</w:t>
            </w: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полугодия</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w:t>
            </w:r>
            <w:r>
              <w:br/>
            </w:r>
            <w:r>
              <w:rPr>
                <w:rFonts w:ascii="Times New Roman"/>
                <w:b w:val="false"/>
                <w:i w:val="false"/>
                <w:color w:val="000000"/>
                <w:sz w:val="20"/>
              </w:rPr>
              <w:t>
</w:t>
            </w:r>
            <w:r>
              <w:rPr>
                <w:rFonts w:ascii="Times New Roman"/>
                <w:b w:val="false"/>
                <w:i w:val="false"/>
                <w:color w:val="000000"/>
                <w:sz w:val="20"/>
              </w:rPr>
              <w:t>шаруашылық-</w:t>
            </w:r>
            <w:r>
              <w:br/>
            </w:r>
            <w:r>
              <w:rPr>
                <w:rFonts w:ascii="Times New Roman"/>
                <w:b w:val="false"/>
                <w:i w:val="false"/>
                <w:color w:val="000000"/>
                <w:sz w:val="20"/>
              </w:rPr>
              <w:t>
</w:t>
            </w:r>
            <w:r>
              <w:rPr>
                <w:rFonts w:ascii="Times New Roman"/>
                <w:b w:val="false"/>
                <w:i w:val="false"/>
                <w:color w:val="000000"/>
                <w:sz w:val="20"/>
              </w:rPr>
              <w:t>тары/</w:t>
            </w:r>
            <w:r>
              <w:br/>
            </w:r>
            <w:r>
              <w:rPr>
                <w:rFonts w:ascii="Times New Roman"/>
                <w:b w:val="false"/>
                <w:i w:val="false"/>
                <w:color w:val="000000"/>
                <w:sz w:val="20"/>
              </w:rPr>
              <w:t>
</w:t>
            </w:r>
            <w:r>
              <w:rPr>
                <w:rFonts w:ascii="Times New Roman"/>
                <w:b w:val="false"/>
                <w:i w:val="false"/>
                <w:color w:val="000000"/>
                <w:sz w:val="20"/>
              </w:rPr>
              <w:t>Рыбоводные</w:t>
            </w:r>
            <w:r>
              <w:br/>
            </w:r>
            <w:r>
              <w:rPr>
                <w:rFonts w:ascii="Times New Roman"/>
                <w:b w:val="false"/>
                <w:i w:val="false"/>
                <w:color w:val="000000"/>
                <w:sz w:val="20"/>
              </w:rPr>
              <w:t>
</w:t>
            </w:r>
            <w:r>
              <w:rPr>
                <w:rFonts w:ascii="Times New Roman"/>
                <w:b w:val="false"/>
                <w:i w:val="false"/>
                <w:color w:val="000000"/>
                <w:sz w:val="20"/>
              </w:rPr>
              <w:t>хозяйства</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w:t>
            </w:r>
            <w:r>
              <w:br/>
            </w:r>
            <w:r>
              <w:rPr>
                <w:rFonts w:ascii="Times New Roman"/>
                <w:b w:val="false"/>
                <w:i w:val="false"/>
                <w:color w:val="000000"/>
                <w:sz w:val="20"/>
              </w:rPr>
              <w:t>
</w:t>
            </w:r>
            <w:r>
              <w:rPr>
                <w:rFonts w:ascii="Times New Roman"/>
                <w:b w:val="false"/>
                <w:i w:val="false"/>
                <w:color w:val="000000"/>
                <w:sz w:val="20"/>
              </w:rPr>
              <w:t>кәсiпшiлiгi-</w:t>
            </w:r>
            <w:r>
              <w:br/>
            </w:r>
            <w:r>
              <w:rPr>
                <w:rFonts w:ascii="Times New Roman"/>
                <w:b w:val="false"/>
                <w:i w:val="false"/>
                <w:color w:val="000000"/>
                <w:sz w:val="20"/>
              </w:rPr>
              <w:t>
</w:t>
            </w:r>
            <w:r>
              <w:rPr>
                <w:rFonts w:ascii="Times New Roman"/>
                <w:b w:val="false"/>
                <w:i w:val="false"/>
                <w:color w:val="000000"/>
                <w:sz w:val="20"/>
              </w:rPr>
              <w:t>нiң су</w:t>
            </w:r>
            <w:r>
              <w:br/>
            </w:r>
            <w:r>
              <w:rPr>
                <w:rFonts w:ascii="Times New Roman"/>
                <w:b w:val="false"/>
                <w:i w:val="false"/>
                <w:color w:val="000000"/>
                <w:sz w:val="20"/>
              </w:rPr>
              <w:t>
</w:t>
            </w:r>
            <w:r>
              <w:rPr>
                <w:rFonts w:ascii="Times New Roman"/>
                <w:b w:val="false"/>
                <w:i w:val="false"/>
                <w:color w:val="000000"/>
                <w:sz w:val="20"/>
              </w:rPr>
              <w:t>қоймалары/</w:t>
            </w:r>
            <w:r>
              <w:br/>
            </w:r>
            <w:r>
              <w:rPr>
                <w:rFonts w:ascii="Times New Roman"/>
                <w:b w:val="false"/>
                <w:i w:val="false"/>
                <w:color w:val="000000"/>
                <w:sz w:val="20"/>
              </w:rPr>
              <w:t>
</w:t>
            </w:r>
            <w:r>
              <w:rPr>
                <w:rFonts w:ascii="Times New Roman"/>
                <w:b w:val="false"/>
                <w:i w:val="false"/>
                <w:color w:val="000000"/>
                <w:sz w:val="20"/>
              </w:rPr>
              <w:t>Рыбопро-</w:t>
            </w:r>
            <w:r>
              <w:br/>
            </w:r>
            <w:r>
              <w:rPr>
                <w:rFonts w:ascii="Times New Roman"/>
                <w:b w:val="false"/>
                <w:i w:val="false"/>
                <w:color w:val="000000"/>
                <w:sz w:val="20"/>
              </w:rPr>
              <w:t>
</w:t>
            </w:r>
            <w:r>
              <w:rPr>
                <w:rFonts w:ascii="Times New Roman"/>
                <w:b w:val="false"/>
                <w:i w:val="false"/>
                <w:color w:val="000000"/>
                <w:sz w:val="20"/>
              </w:rPr>
              <w:t>мысловые</w:t>
            </w:r>
            <w:r>
              <w:br/>
            </w:r>
            <w:r>
              <w:rPr>
                <w:rFonts w:ascii="Times New Roman"/>
                <w:b w:val="false"/>
                <w:i w:val="false"/>
                <w:color w:val="000000"/>
                <w:sz w:val="20"/>
              </w:rPr>
              <w:t>
</w:t>
            </w:r>
            <w:r>
              <w:rPr>
                <w:rFonts w:ascii="Times New Roman"/>
                <w:b w:val="false"/>
                <w:i w:val="false"/>
                <w:color w:val="000000"/>
                <w:sz w:val="20"/>
              </w:rPr>
              <w:t>водоемы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2" w:id="158"/>
    <w:p>
      <w:pPr>
        <w:spacing w:after="0"/>
        <w:ind w:left="0"/>
        <w:jc w:val="both"/>
      </w:pPr>
      <w:r>
        <w:rPr>
          <w:rFonts w:ascii="Times New Roman"/>
          <w:b w:val="false"/>
          <w:i w:val="false"/>
          <w:color w:val="000000"/>
          <w:sz w:val="28"/>
        </w:rPr>
        <w:t>
</w:t>
      </w:r>
      <w:r>
        <w:rPr>
          <w:rFonts w:ascii="Times New Roman"/>
          <w:b/>
          <w:i w:val="false"/>
          <w:color w:val="000000"/>
          <w:sz w:val="28"/>
        </w:rPr>
        <w:t>            2. Қолайсыз объектiлер мен өткiзiлетiн</w:t>
      </w:r>
      <w:r>
        <w:br/>
      </w:r>
      <w:r>
        <w:rPr>
          <w:rFonts w:ascii="Times New Roman"/>
          <w:b w:val="false"/>
          <w:i w:val="false"/>
          <w:color w:val="000000"/>
          <w:sz w:val="28"/>
        </w:rPr>
        <w:t>
</w:t>
      </w:r>
      <w:r>
        <w:rPr>
          <w:rFonts w:ascii="Times New Roman"/>
          <w:b/>
          <w:i w:val="false"/>
          <w:color w:val="000000"/>
          <w:sz w:val="28"/>
        </w:rPr>
        <w:t>       ветеринариялық iс-шаралар туралы есеп/2. Отчет о</w:t>
      </w:r>
      <w:r>
        <w:br/>
      </w:r>
      <w:r>
        <w:rPr>
          <w:rFonts w:ascii="Times New Roman"/>
          <w:b w:val="false"/>
          <w:i w:val="false"/>
          <w:color w:val="000000"/>
          <w:sz w:val="28"/>
        </w:rPr>
        <w:t>
</w:t>
      </w:r>
      <w:r>
        <w:rPr>
          <w:rFonts w:ascii="Times New Roman"/>
          <w:b/>
          <w:i w:val="false"/>
          <w:color w:val="000000"/>
          <w:sz w:val="28"/>
        </w:rPr>
        <w:t>неблагополучных объектах и проведений ветеринарных мероприятий</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8"/>
        <w:gridCol w:w="1368"/>
        <w:gridCol w:w="1638"/>
        <w:gridCol w:w="1638"/>
        <w:gridCol w:w="1639"/>
        <w:gridCol w:w="1639"/>
        <w:gridCol w:w="3250"/>
      </w:tblGrid>
      <w:tr>
        <w:trPr>
          <w:trHeight w:val="30" w:hRule="atLeast"/>
        </w:trPr>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w:t>
            </w:r>
            <w:r>
              <w:br/>
            </w:r>
            <w:r>
              <w:rPr>
                <w:rFonts w:ascii="Times New Roman"/>
                <w:b w:val="false"/>
                <w:i w:val="false"/>
                <w:color w:val="000000"/>
                <w:sz w:val="20"/>
              </w:rPr>
              <w:t>
</w:t>
            </w:r>
            <w:r>
              <w:rPr>
                <w:rFonts w:ascii="Times New Roman"/>
                <w:b w:val="false"/>
                <w:i w:val="false"/>
                <w:color w:val="000000"/>
                <w:sz w:val="20"/>
              </w:rPr>
              <w:t>тардың</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объектiлер-</w:t>
            </w:r>
            <w:r>
              <w:br/>
            </w:r>
            <w:r>
              <w:rPr>
                <w:rFonts w:ascii="Times New Roman"/>
                <w:b w:val="false"/>
                <w:i w:val="false"/>
                <w:color w:val="000000"/>
                <w:sz w:val="20"/>
              </w:rPr>
              <w:t>
</w:t>
            </w:r>
            <w:r>
              <w:rPr>
                <w:rFonts w:ascii="Times New Roman"/>
                <w:b w:val="false"/>
                <w:i w:val="false"/>
                <w:color w:val="000000"/>
                <w:sz w:val="20"/>
              </w:rPr>
              <w:t>дiң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хозяйств</w:t>
            </w:r>
            <w:r>
              <w:br/>
            </w:r>
            <w:r>
              <w:rPr>
                <w:rFonts w:ascii="Times New Roman"/>
                <w:b w:val="false"/>
                <w:i w:val="false"/>
                <w:color w:val="000000"/>
                <w:sz w:val="20"/>
              </w:rPr>
              <w:t>
</w:t>
            </w:r>
            <w:r>
              <w:rPr>
                <w:rFonts w:ascii="Times New Roman"/>
                <w:b w:val="false"/>
                <w:i w:val="false"/>
                <w:color w:val="000000"/>
                <w:sz w:val="20"/>
              </w:rPr>
              <w:t>и объектов</w:t>
            </w:r>
          </w:p>
        </w:tc>
        <w:tc>
          <w:tcPr>
            <w:tcW w:w="1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болезней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w:t>
            </w:r>
            <w:r>
              <w:br/>
            </w:r>
            <w:r>
              <w:rPr>
                <w:rFonts w:ascii="Times New Roman"/>
                <w:b w:val="false"/>
                <w:i w:val="false"/>
                <w:color w:val="000000"/>
                <w:sz w:val="20"/>
              </w:rPr>
              <w:t>
</w:t>
            </w:r>
            <w:r>
              <w:rPr>
                <w:rFonts w:ascii="Times New Roman"/>
                <w:b w:val="false"/>
                <w:i w:val="false"/>
                <w:color w:val="000000"/>
                <w:sz w:val="20"/>
              </w:rPr>
              <w:t>өткiзiлдi/Проведены</w:t>
            </w:r>
            <w:r>
              <w:br/>
            </w:r>
            <w:r>
              <w:rPr>
                <w:rFonts w:ascii="Times New Roman"/>
                <w:b w:val="false"/>
                <w:i w:val="false"/>
                <w:color w:val="000000"/>
                <w:sz w:val="20"/>
              </w:rPr>
              <w:t>
</w:t>
            </w:r>
            <w:r>
              <w:rPr>
                <w:rFonts w:ascii="Times New Roman"/>
                <w:b w:val="false"/>
                <w:i w:val="false"/>
                <w:color w:val="000000"/>
                <w:sz w:val="20"/>
              </w:rPr>
              <w:t>ветеринарные мероприятия</w:t>
            </w:r>
          </w:p>
        </w:tc>
        <w:tc>
          <w:tcPr>
            <w:tcW w:w="3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iс-шараларды</w:t>
            </w:r>
            <w:r>
              <w:br/>
            </w:r>
            <w:r>
              <w:rPr>
                <w:rFonts w:ascii="Times New Roman"/>
                <w:b w:val="false"/>
                <w:i w:val="false"/>
                <w:color w:val="000000"/>
                <w:sz w:val="20"/>
              </w:rPr>
              <w:t>
</w:t>
            </w:r>
            <w:r>
              <w:rPr>
                <w:rFonts w:ascii="Times New Roman"/>
                <w:b w:val="false"/>
                <w:i w:val="false"/>
                <w:color w:val="000000"/>
                <w:sz w:val="20"/>
              </w:rPr>
              <w:t>жүргiзудiң</w:t>
            </w:r>
            <w:r>
              <w:br/>
            </w:r>
            <w:r>
              <w:rPr>
                <w:rFonts w:ascii="Times New Roman"/>
                <w:b w:val="false"/>
                <w:i w:val="false"/>
                <w:color w:val="000000"/>
                <w:sz w:val="20"/>
              </w:rPr>
              <w:t>
</w:t>
            </w:r>
            <w:r>
              <w:rPr>
                <w:rFonts w:ascii="Times New Roman"/>
                <w:b w:val="false"/>
                <w:i w:val="false"/>
                <w:color w:val="000000"/>
                <w:sz w:val="20"/>
              </w:rPr>
              <w:t>нәтижесi</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ветеринария-</w:t>
            </w:r>
            <w:r>
              <w:br/>
            </w:r>
            <w:r>
              <w:rPr>
                <w:rFonts w:ascii="Times New Roman"/>
                <w:b w:val="false"/>
                <w:i w:val="false"/>
                <w:color w:val="000000"/>
                <w:sz w:val="20"/>
              </w:rPr>
              <w:t>
</w:t>
            </w:r>
            <w:r>
              <w:rPr>
                <w:rFonts w:ascii="Times New Roman"/>
                <w:b w:val="false"/>
                <w:i w:val="false"/>
                <w:color w:val="000000"/>
                <w:sz w:val="20"/>
              </w:rPr>
              <w:t>лық-санитариялық</w:t>
            </w:r>
            <w:r>
              <w:br/>
            </w:r>
            <w:r>
              <w:rPr>
                <w:rFonts w:ascii="Times New Roman"/>
                <w:b w:val="false"/>
                <w:i w:val="false"/>
                <w:color w:val="000000"/>
                <w:sz w:val="20"/>
              </w:rPr>
              <w:t>
</w:t>
            </w:r>
            <w:r>
              <w:rPr>
                <w:rFonts w:ascii="Times New Roman"/>
                <w:b w:val="false"/>
                <w:i w:val="false"/>
                <w:color w:val="000000"/>
                <w:sz w:val="20"/>
              </w:rPr>
              <w:t>инспектор</w:t>
            </w:r>
            <w:r>
              <w:br/>
            </w:r>
            <w:r>
              <w:rPr>
                <w:rFonts w:ascii="Times New Roman"/>
                <w:b w:val="false"/>
                <w:i w:val="false"/>
                <w:color w:val="000000"/>
                <w:sz w:val="20"/>
              </w:rPr>
              <w:t>
</w:t>
            </w:r>
            <w:r>
              <w:rPr>
                <w:rFonts w:ascii="Times New Roman"/>
                <w:b w:val="false"/>
                <w:i w:val="false"/>
                <w:color w:val="000000"/>
                <w:sz w:val="20"/>
              </w:rPr>
              <w:t>толтырады)/</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ветеринарных</w:t>
            </w:r>
            <w:r>
              <w:br/>
            </w:r>
            <w:r>
              <w:rPr>
                <w:rFonts w:ascii="Times New Roman"/>
                <w:b w:val="false"/>
                <w:i w:val="false"/>
                <w:color w:val="000000"/>
                <w:sz w:val="20"/>
              </w:rPr>
              <w:t>
</w:t>
            </w:r>
            <w:r>
              <w:rPr>
                <w:rFonts w:ascii="Times New Roman"/>
                <w:b w:val="false"/>
                <w:i w:val="false"/>
                <w:color w:val="000000"/>
                <w:sz w:val="20"/>
              </w:rPr>
              <w:t>мероприятий</w:t>
            </w:r>
            <w:r>
              <w:br/>
            </w:r>
            <w:r>
              <w:rPr>
                <w:rFonts w:ascii="Times New Roman"/>
                <w:b w:val="false"/>
                <w:i w:val="false"/>
                <w:color w:val="000000"/>
                <w:sz w:val="20"/>
              </w:rPr>
              <w:t>
</w:t>
            </w:r>
            <w:r>
              <w:rPr>
                <w:rFonts w:ascii="Times New Roman"/>
                <w:b w:val="false"/>
                <w:i w:val="false"/>
                <w:color w:val="000000"/>
                <w:sz w:val="20"/>
              </w:rPr>
              <w:t>(заполняет</w:t>
            </w:r>
            <w:r>
              <w:br/>
            </w:r>
            <w:r>
              <w:rPr>
                <w:rFonts w:ascii="Times New Roman"/>
                <w:b w:val="false"/>
                <w:i w:val="false"/>
                <w:color w:val="000000"/>
                <w:sz w:val="20"/>
              </w:rPr>
              <w:t>
</w:t>
            </w:r>
            <w:r>
              <w:rPr>
                <w:rFonts w:ascii="Times New Roman"/>
                <w:b w:val="false"/>
                <w:i w:val="false"/>
                <w:color w:val="000000"/>
                <w:sz w:val="20"/>
              </w:rPr>
              <w:t>государственный</w:t>
            </w:r>
            <w:r>
              <w:br/>
            </w:r>
            <w:r>
              <w:rPr>
                <w:rFonts w:ascii="Times New Roman"/>
                <w:b w:val="false"/>
                <w:i w:val="false"/>
                <w:color w:val="000000"/>
                <w:sz w:val="20"/>
              </w:rPr>
              <w:t>
</w:t>
            </w:r>
            <w:r>
              <w:rPr>
                <w:rFonts w:ascii="Times New Roman"/>
                <w:b w:val="false"/>
                <w:i w:val="false"/>
                <w:color w:val="000000"/>
                <w:sz w:val="20"/>
              </w:rPr>
              <w:t>ветеринарно-санита-</w:t>
            </w:r>
            <w:r>
              <w:br/>
            </w:r>
            <w:r>
              <w:rPr>
                <w:rFonts w:ascii="Times New Roman"/>
                <w:b w:val="false"/>
                <w:i w:val="false"/>
                <w:color w:val="000000"/>
                <w:sz w:val="20"/>
              </w:rPr>
              <w:t>
</w:t>
            </w:r>
            <w:r>
              <w:rPr>
                <w:rFonts w:ascii="Times New Roman"/>
                <w:b w:val="false"/>
                <w:i w:val="false"/>
                <w:color w:val="000000"/>
                <w:sz w:val="20"/>
              </w:rPr>
              <w:t>рный инспектор)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қоймаларының</w:t>
            </w:r>
            <w:r>
              <w:br/>
            </w:r>
            <w:r>
              <w:rPr>
                <w:rFonts w:ascii="Times New Roman"/>
                <w:b w:val="false"/>
                <w:i w:val="false"/>
                <w:color w:val="000000"/>
                <w:sz w:val="20"/>
              </w:rPr>
              <w:t>
</w:t>
            </w:r>
            <w:r>
              <w:rPr>
                <w:rFonts w:ascii="Times New Roman"/>
                <w:b w:val="false"/>
                <w:i w:val="false"/>
                <w:color w:val="000000"/>
                <w:sz w:val="20"/>
              </w:rPr>
              <w:t>жаңартылуы/ летование</w:t>
            </w:r>
            <w:r>
              <w:br/>
            </w:r>
            <w:r>
              <w:rPr>
                <w:rFonts w:ascii="Times New Roman"/>
                <w:b w:val="false"/>
                <w:i w:val="false"/>
                <w:color w:val="000000"/>
                <w:sz w:val="20"/>
              </w:rPr>
              <w:t>
</w:t>
            </w:r>
            <w:r>
              <w:rPr>
                <w:rFonts w:ascii="Times New Roman"/>
                <w:b w:val="false"/>
                <w:i w:val="false"/>
                <w:color w:val="000000"/>
                <w:sz w:val="20"/>
              </w:rPr>
              <w:t>водоемов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қоймаларының</w:t>
            </w:r>
            <w:r>
              <w:br/>
            </w:r>
            <w:r>
              <w:rPr>
                <w:rFonts w:ascii="Times New Roman"/>
                <w:b w:val="false"/>
                <w:i w:val="false"/>
                <w:color w:val="000000"/>
                <w:sz w:val="20"/>
              </w:rPr>
              <w:t>
</w:t>
            </w:r>
            <w:r>
              <w:rPr>
                <w:rFonts w:ascii="Times New Roman"/>
                <w:b w:val="false"/>
                <w:i w:val="false"/>
                <w:color w:val="000000"/>
                <w:sz w:val="20"/>
              </w:rPr>
              <w:t>дезинфекциясы/</w:t>
            </w:r>
            <w:r>
              <w:br/>
            </w:r>
            <w:r>
              <w:rPr>
                <w:rFonts w:ascii="Times New Roman"/>
                <w:b w:val="false"/>
                <w:i w:val="false"/>
                <w:color w:val="000000"/>
                <w:sz w:val="20"/>
              </w:rPr>
              <w:t>
</w:t>
            </w:r>
            <w:r>
              <w:rPr>
                <w:rFonts w:ascii="Times New Roman"/>
                <w:b w:val="false"/>
                <w:i w:val="false"/>
                <w:color w:val="000000"/>
                <w:sz w:val="20"/>
              </w:rPr>
              <w:t>дезинфекция</w:t>
            </w:r>
            <w:r>
              <w:br/>
            </w:r>
            <w:r>
              <w:rPr>
                <w:rFonts w:ascii="Times New Roman"/>
                <w:b w:val="false"/>
                <w:i w:val="false"/>
                <w:color w:val="000000"/>
                <w:sz w:val="20"/>
              </w:rPr>
              <w:t>
</w:t>
            </w:r>
            <w:r>
              <w:rPr>
                <w:rFonts w:ascii="Times New Roman"/>
                <w:b w:val="false"/>
                <w:i w:val="false"/>
                <w:color w:val="000000"/>
                <w:sz w:val="20"/>
              </w:rPr>
              <w:t>водоемов</w:t>
            </w:r>
          </w:p>
        </w:tc>
        <w:tc>
          <w:tcPr>
            <w:tcW w:w="0" w:type="auto"/>
            <w:vMerge/>
            <w:tcBorders>
              <w:top w:val="nil"/>
              <w:left w:val="single" w:color="cfcfcf" w:sz="5"/>
              <w:bottom w:val="single" w:color="cfcfcf" w:sz="5"/>
              <w:right w:val="single" w:color="cfcfcf" w:sz="5"/>
            </w:tcBorders>
          </w:tcP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число</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аумағы,</w:t>
            </w:r>
            <w:r>
              <w:br/>
            </w:r>
            <w:r>
              <w:rPr>
                <w:rFonts w:ascii="Times New Roman"/>
                <w:b w:val="false"/>
                <w:i w:val="false"/>
                <w:color w:val="000000"/>
                <w:sz w:val="20"/>
              </w:rPr>
              <w:t>
</w:t>
            </w:r>
            <w:r>
              <w:rPr>
                <w:rFonts w:ascii="Times New Roman"/>
                <w:b w:val="false"/>
                <w:i w:val="false"/>
                <w:color w:val="000000"/>
                <w:sz w:val="20"/>
              </w:rPr>
              <w:t>гектар/</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площадь,</w:t>
            </w:r>
            <w:r>
              <w:br/>
            </w:r>
            <w:r>
              <w:rPr>
                <w:rFonts w:ascii="Times New Roman"/>
                <w:b w:val="false"/>
                <w:i w:val="false"/>
                <w:color w:val="000000"/>
                <w:sz w:val="20"/>
              </w:rPr>
              <w:t>
</w:t>
            </w:r>
            <w:r>
              <w:rPr>
                <w:rFonts w:ascii="Times New Roman"/>
                <w:b w:val="false"/>
                <w:i w:val="false"/>
                <w:color w:val="000000"/>
                <w:sz w:val="20"/>
              </w:rPr>
              <w:t>гектаров</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число</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аумағы,</w:t>
            </w:r>
            <w:r>
              <w:br/>
            </w:r>
            <w:r>
              <w:rPr>
                <w:rFonts w:ascii="Times New Roman"/>
                <w:b w:val="false"/>
                <w:i w:val="false"/>
                <w:color w:val="000000"/>
                <w:sz w:val="20"/>
              </w:rPr>
              <w:t>
</w:t>
            </w:r>
            <w:r>
              <w:rPr>
                <w:rFonts w:ascii="Times New Roman"/>
                <w:b w:val="false"/>
                <w:i w:val="false"/>
                <w:color w:val="000000"/>
                <w:sz w:val="20"/>
              </w:rPr>
              <w:t>гектар/</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площадь,</w:t>
            </w:r>
            <w:r>
              <w:br/>
            </w:r>
            <w:r>
              <w:rPr>
                <w:rFonts w:ascii="Times New Roman"/>
                <w:b w:val="false"/>
                <w:i w:val="false"/>
                <w:color w:val="000000"/>
                <w:sz w:val="20"/>
              </w:rPr>
              <w:t>
</w:t>
            </w:r>
            <w:r>
              <w:rPr>
                <w:rFonts w:ascii="Times New Roman"/>
                <w:b w:val="false"/>
                <w:i w:val="false"/>
                <w:color w:val="000000"/>
                <w:sz w:val="20"/>
              </w:rPr>
              <w:t>гектаров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МӨР ОРНЫ/МЕСТО ПЕЧАТИ Ұйымның басшысы ______________ ____________</w:t>
      </w:r>
      <w:r>
        <w:br/>
      </w:r>
      <w:r>
        <w:rPr>
          <w:rFonts w:ascii="Times New Roman"/>
          <w:b w:val="false"/>
          <w:i w:val="false"/>
          <w:color w:val="000000"/>
          <w:sz w:val="28"/>
        </w:rPr>
        <w:t>
            Руководитель организации (қолы/подпись) (тегі, аты,</w:t>
      </w:r>
      <w:r>
        <w:br/>
      </w:r>
      <w:r>
        <w:rPr>
          <w:rFonts w:ascii="Times New Roman"/>
          <w:b w:val="false"/>
          <w:i w:val="false"/>
          <w:color w:val="000000"/>
          <w:sz w:val="28"/>
        </w:rPr>
        <w:t>
                         әкесінің аты - ол болған кезде /фамилия,</w:t>
      </w:r>
      <w:r>
        <w:br/>
      </w:r>
      <w:r>
        <w:rPr>
          <w:rFonts w:ascii="Times New Roman"/>
          <w:b w:val="false"/>
          <w:i w:val="false"/>
          <w:color w:val="000000"/>
          <w:sz w:val="28"/>
        </w:rPr>
        <w:t>
                               имя, отчество - при его наличии)</w:t>
      </w:r>
      <w:r>
        <w:br/>
      </w:r>
      <w:r>
        <w:rPr>
          <w:rFonts w:ascii="Times New Roman"/>
          <w:b w:val="false"/>
          <w:i w:val="false"/>
          <w:color w:val="000000"/>
          <w:sz w:val="28"/>
        </w:rPr>
        <w:t>
Орындаушы ____________________ ___________________________________</w:t>
      </w:r>
      <w:r>
        <w:br/>
      </w:r>
      <w:r>
        <w:rPr>
          <w:rFonts w:ascii="Times New Roman"/>
          <w:b w:val="false"/>
          <w:i w:val="false"/>
          <w:color w:val="000000"/>
          <w:sz w:val="28"/>
        </w:rPr>
        <w:t>
Исполнитель (қолы/подпись) (тегі, аты, әкесінің аты - ол болған кезде</w:t>
      </w:r>
      <w:r>
        <w:br/>
      </w:r>
      <w:r>
        <w:rPr>
          <w:rFonts w:ascii="Times New Roman"/>
          <w:b w:val="false"/>
          <w:i w:val="false"/>
          <w:color w:val="000000"/>
          <w:sz w:val="28"/>
        </w:rPr>
        <w:t>
                /фамилия, имя, отчество - при его наличии)</w:t>
      </w:r>
      <w:r>
        <w:br/>
      </w:r>
      <w:r>
        <w:rPr>
          <w:rFonts w:ascii="Times New Roman"/>
          <w:b w:val="false"/>
          <w:i w:val="false"/>
          <w:color w:val="000000"/>
          <w:sz w:val="28"/>
        </w:rPr>
        <w:t>
Телефоны/Телефон _______ «___» ________ 20 __ жыл/год.</w:t>
      </w:r>
    </w:p>
    <w:bookmarkStart w:name="z304" w:id="159"/>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w:t>
      </w:r>
      <w:r>
        <w:br/>
      </w:r>
      <w:r>
        <w:rPr>
          <w:rFonts w:ascii="Times New Roman"/>
          <w:b w:val="false"/>
          <w:i w:val="false"/>
          <w:color w:val="000000"/>
          <w:sz w:val="28"/>
        </w:rPr>
        <w:t>
</w:t>
      </w:r>
      <w:r>
        <w:rPr>
          <w:rFonts w:ascii="Times New Roman"/>
          <w:b w:val="false"/>
          <w:i w:val="false"/>
          <w:color w:val="000000"/>
          <w:sz w:val="28"/>
        </w:rPr>
        <w:t>
      1. В таблице 1. «Заразные болезни животных» Формы отчета:</w:t>
      </w:r>
      <w:r>
        <w:br/>
      </w:r>
      <w:r>
        <w:rPr>
          <w:rFonts w:ascii="Times New Roman"/>
          <w:b w:val="false"/>
          <w:i w:val="false"/>
          <w:color w:val="000000"/>
          <w:sz w:val="28"/>
        </w:rPr>
        <w:t>
      1) в столбце 1 указывается номер записи по порядку;</w:t>
      </w:r>
      <w:r>
        <w:br/>
      </w:r>
      <w:r>
        <w:rPr>
          <w:rFonts w:ascii="Times New Roman"/>
          <w:b w:val="false"/>
          <w:i w:val="false"/>
          <w:color w:val="000000"/>
          <w:sz w:val="28"/>
        </w:rPr>
        <w:t>
      2) в столбце 2 указывается вид животных;</w:t>
      </w:r>
      <w:r>
        <w:br/>
      </w:r>
      <w:r>
        <w:rPr>
          <w:rFonts w:ascii="Times New Roman"/>
          <w:b w:val="false"/>
          <w:i w:val="false"/>
          <w:color w:val="000000"/>
          <w:sz w:val="28"/>
        </w:rPr>
        <w:t>
      3) в столбце 3 указывается наименование болезни;</w:t>
      </w:r>
      <w:r>
        <w:br/>
      </w:r>
      <w:r>
        <w:rPr>
          <w:rFonts w:ascii="Times New Roman"/>
          <w:b w:val="false"/>
          <w:i w:val="false"/>
          <w:color w:val="000000"/>
          <w:sz w:val="28"/>
        </w:rPr>
        <w:t>
      4) в г столбце 4 указывается код болезни животного;</w:t>
      </w:r>
      <w:r>
        <w:br/>
      </w:r>
      <w:r>
        <w:rPr>
          <w:rFonts w:ascii="Times New Roman"/>
          <w:b w:val="false"/>
          <w:i w:val="false"/>
          <w:color w:val="000000"/>
          <w:sz w:val="28"/>
        </w:rPr>
        <w:t>
      5) в графе «За отчетный период»:</w:t>
      </w:r>
      <w:r>
        <w:br/>
      </w:r>
      <w:r>
        <w:rPr>
          <w:rFonts w:ascii="Times New Roman"/>
          <w:b w:val="false"/>
          <w:i w:val="false"/>
          <w:color w:val="000000"/>
          <w:sz w:val="28"/>
        </w:rPr>
        <w:t>
      в столбце 5 указывается количество населенных пунктов, где были выявлены больные животные;</w:t>
      </w:r>
      <w:r>
        <w:br/>
      </w:r>
      <w:r>
        <w:rPr>
          <w:rFonts w:ascii="Times New Roman"/>
          <w:b w:val="false"/>
          <w:i w:val="false"/>
          <w:color w:val="000000"/>
          <w:sz w:val="28"/>
        </w:rPr>
        <w:t>
      в столбце 6 указывается количество заболевших животных;</w:t>
      </w:r>
      <w:r>
        <w:br/>
      </w:r>
      <w:r>
        <w:rPr>
          <w:rFonts w:ascii="Times New Roman"/>
          <w:b w:val="false"/>
          <w:i w:val="false"/>
          <w:color w:val="000000"/>
          <w:sz w:val="28"/>
        </w:rPr>
        <w:t>
      в столбце 7 указывается количество животных павших (забитых) в результате болезни;</w:t>
      </w:r>
      <w:r>
        <w:br/>
      </w:r>
      <w:r>
        <w:rPr>
          <w:rFonts w:ascii="Times New Roman"/>
          <w:b w:val="false"/>
          <w:i w:val="false"/>
          <w:color w:val="000000"/>
          <w:sz w:val="28"/>
        </w:rPr>
        <w:t>
      в столбце 8 указывается количество уничтоженных больных животных;</w:t>
      </w:r>
      <w:r>
        <w:br/>
      </w:r>
      <w:r>
        <w:rPr>
          <w:rFonts w:ascii="Times New Roman"/>
          <w:b w:val="false"/>
          <w:i w:val="false"/>
          <w:color w:val="000000"/>
          <w:sz w:val="28"/>
        </w:rPr>
        <w:t>
      6) в графе «Всего с начала текущего года»:</w:t>
      </w:r>
      <w:r>
        <w:br/>
      </w:r>
      <w:r>
        <w:rPr>
          <w:rFonts w:ascii="Times New Roman"/>
          <w:b w:val="false"/>
          <w:i w:val="false"/>
          <w:color w:val="000000"/>
          <w:sz w:val="28"/>
        </w:rPr>
        <w:t>
      в столбце 9 указывается количество населенных пунктов, где были выявлены больные животные с начала текущего года;</w:t>
      </w:r>
      <w:r>
        <w:br/>
      </w:r>
      <w:r>
        <w:rPr>
          <w:rFonts w:ascii="Times New Roman"/>
          <w:b w:val="false"/>
          <w:i w:val="false"/>
          <w:color w:val="000000"/>
          <w:sz w:val="28"/>
        </w:rPr>
        <w:t>
      в столбце 10 указывается количество заболевших животных с начала текущего года;</w:t>
      </w:r>
      <w:r>
        <w:br/>
      </w:r>
      <w:r>
        <w:rPr>
          <w:rFonts w:ascii="Times New Roman"/>
          <w:b w:val="false"/>
          <w:i w:val="false"/>
          <w:color w:val="000000"/>
          <w:sz w:val="28"/>
        </w:rPr>
        <w:t>
      в столбце 11 указывается количество животных павших (забитых) в результате болезни с начала текущего года;</w:t>
      </w:r>
      <w:r>
        <w:br/>
      </w:r>
      <w:r>
        <w:rPr>
          <w:rFonts w:ascii="Times New Roman"/>
          <w:b w:val="false"/>
          <w:i w:val="false"/>
          <w:color w:val="000000"/>
          <w:sz w:val="28"/>
        </w:rPr>
        <w:t>
      в столбце 12 указывается количество уничтоженных больных животных с начала текущего года;</w:t>
      </w:r>
      <w:r>
        <w:br/>
      </w:r>
      <w:r>
        <w:rPr>
          <w:rFonts w:ascii="Times New Roman"/>
          <w:b w:val="false"/>
          <w:i w:val="false"/>
          <w:color w:val="000000"/>
          <w:sz w:val="28"/>
        </w:rPr>
        <w:t>
      7) в графе «Осталось на конец отчетного месяца»:</w:t>
      </w:r>
      <w:r>
        <w:br/>
      </w:r>
      <w:r>
        <w:rPr>
          <w:rFonts w:ascii="Times New Roman"/>
          <w:b w:val="false"/>
          <w:i w:val="false"/>
          <w:color w:val="000000"/>
          <w:sz w:val="28"/>
        </w:rPr>
        <w:t>
      в столбце 13 указывается количество неблагополучных населенных пунктов по заразным болезням животных на конец отчетного месяца;</w:t>
      </w:r>
      <w:r>
        <w:br/>
      </w:r>
      <w:r>
        <w:rPr>
          <w:rFonts w:ascii="Times New Roman"/>
          <w:b w:val="false"/>
          <w:i w:val="false"/>
          <w:color w:val="000000"/>
          <w:sz w:val="28"/>
        </w:rPr>
        <w:t>
      в столбце 14 указывается количество больных заразными болезнями животных неблагополучных населенных пунктах на конец отчетного месяца.</w:t>
      </w:r>
      <w:r>
        <w:br/>
      </w:r>
      <w:r>
        <w:rPr>
          <w:rFonts w:ascii="Times New Roman"/>
          <w:b w:val="false"/>
          <w:i w:val="false"/>
          <w:color w:val="000000"/>
          <w:sz w:val="28"/>
        </w:rPr>
        <w:t>
</w:t>
      </w:r>
      <w:r>
        <w:rPr>
          <w:rFonts w:ascii="Times New Roman"/>
          <w:b w:val="false"/>
          <w:i w:val="false"/>
          <w:color w:val="000000"/>
          <w:sz w:val="28"/>
        </w:rPr>
        <w:t>
      2. В таблице 2 «Дополнительные сведения по выявленным неблагополучным пунктам заразных болезней животных» Формы отчета:</w:t>
      </w:r>
      <w:r>
        <w:br/>
      </w:r>
      <w:r>
        <w:rPr>
          <w:rFonts w:ascii="Times New Roman"/>
          <w:b w:val="false"/>
          <w:i w:val="false"/>
          <w:color w:val="000000"/>
          <w:sz w:val="28"/>
        </w:rPr>
        <w:t>
      1) в столбце 1 указывается номер записи по порядку;</w:t>
      </w:r>
      <w:r>
        <w:br/>
      </w:r>
      <w:r>
        <w:rPr>
          <w:rFonts w:ascii="Times New Roman"/>
          <w:b w:val="false"/>
          <w:i w:val="false"/>
          <w:color w:val="000000"/>
          <w:sz w:val="28"/>
        </w:rPr>
        <w:t>
      2) в столбце 2 указывается наименование района, сельского округа, населенного пункта или участка где выявлены заразные болезни животных;</w:t>
      </w:r>
      <w:r>
        <w:br/>
      </w:r>
      <w:r>
        <w:rPr>
          <w:rFonts w:ascii="Times New Roman"/>
          <w:b w:val="false"/>
          <w:i w:val="false"/>
          <w:color w:val="000000"/>
          <w:sz w:val="28"/>
        </w:rPr>
        <w:t>
      3) в столбце 3 указывается количество неблагополучных пунктов по заразным болезням животных;</w:t>
      </w:r>
      <w:r>
        <w:br/>
      </w:r>
      <w:r>
        <w:rPr>
          <w:rFonts w:ascii="Times New Roman"/>
          <w:b w:val="false"/>
          <w:i w:val="false"/>
          <w:color w:val="000000"/>
          <w:sz w:val="28"/>
        </w:rPr>
        <w:t>
      4) в столбце 4 указывается вид животного;</w:t>
      </w:r>
      <w:r>
        <w:br/>
      </w:r>
      <w:r>
        <w:rPr>
          <w:rFonts w:ascii="Times New Roman"/>
          <w:b w:val="false"/>
          <w:i w:val="false"/>
          <w:color w:val="000000"/>
          <w:sz w:val="28"/>
        </w:rPr>
        <w:t>
      5) в графе «Голов»:</w:t>
      </w:r>
      <w:r>
        <w:br/>
      </w:r>
      <w:r>
        <w:rPr>
          <w:rFonts w:ascii="Times New Roman"/>
          <w:b w:val="false"/>
          <w:i w:val="false"/>
          <w:color w:val="000000"/>
          <w:sz w:val="28"/>
        </w:rPr>
        <w:t>
      в столбце 5 указывается количество заболевших животных;</w:t>
      </w:r>
      <w:r>
        <w:br/>
      </w:r>
      <w:r>
        <w:rPr>
          <w:rFonts w:ascii="Times New Roman"/>
          <w:b w:val="false"/>
          <w:i w:val="false"/>
          <w:color w:val="000000"/>
          <w:sz w:val="28"/>
        </w:rPr>
        <w:t>
      в столбце 6 указывается количество павших в результате болезни животных;</w:t>
      </w:r>
      <w:r>
        <w:br/>
      </w:r>
      <w:r>
        <w:rPr>
          <w:rFonts w:ascii="Times New Roman"/>
          <w:b w:val="false"/>
          <w:i w:val="false"/>
          <w:color w:val="000000"/>
          <w:sz w:val="28"/>
        </w:rPr>
        <w:t>
      в столбце 7 указывается количество уничтоженных больных животных;</w:t>
      </w:r>
      <w:r>
        <w:br/>
      </w:r>
      <w:r>
        <w:rPr>
          <w:rFonts w:ascii="Times New Roman"/>
          <w:b w:val="false"/>
          <w:i w:val="false"/>
          <w:color w:val="000000"/>
          <w:sz w:val="28"/>
        </w:rPr>
        <w:t>
      6) в столбце 8 указывается количество восприимчивых животных (по видам животных) в очаге болезни;</w:t>
      </w:r>
      <w:r>
        <w:br/>
      </w:r>
      <w:r>
        <w:rPr>
          <w:rFonts w:ascii="Times New Roman"/>
          <w:b w:val="false"/>
          <w:i w:val="false"/>
          <w:color w:val="000000"/>
          <w:sz w:val="28"/>
        </w:rPr>
        <w:t>
      7) в столбце 9 указывается номер и дата акта экспертизы по результатам диагностических исследований, а также метод диагностических исследований;</w:t>
      </w:r>
      <w:r>
        <w:br/>
      </w:r>
      <w:r>
        <w:rPr>
          <w:rFonts w:ascii="Times New Roman"/>
          <w:b w:val="false"/>
          <w:i w:val="false"/>
          <w:color w:val="000000"/>
          <w:sz w:val="28"/>
        </w:rPr>
        <w:t>
      8) в графе «Решение местного исполнительного органа»:</w:t>
      </w:r>
      <w:r>
        <w:br/>
      </w:r>
      <w:r>
        <w:rPr>
          <w:rFonts w:ascii="Times New Roman"/>
          <w:b w:val="false"/>
          <w:i w:val="false"/>
          <w:color w:val="000000"/>
          <w:sz w:val="28"/>
        </w:rPr>
        <w:t>
      в столбце 10 указывается номер и дата решения местного исполнительного органа о наложении карантина/ограничительных мероприятий;</w:t>
      </w:r>
      <w:r>
        <w:br/>
      </w:r>
      <w:r>
        <w:rPr>
          <w:rFonts w:ascii="Times New Roman"/>
          <w:b w:val="false"/>
          <w:i w:val="false"/>
          <w:color w:val="000000"/>
          <w:sz w:val="28"/>
        </w:rPr>
        <w:t>
      в столбце 11 указывается номер и дата решения местного исполнительного органа о снятии карантина/ограничительных мероприятий;</w:t>
      </w:r>
      <w:r>
        <w:br/>
      </w:r>
      <w:r>
        <w:rPr>
          <w:rFonts w:ascii="Times New Roman"/>
          <w:b w:val="false"/>
          <w:i w:val="false"/>
          <w:color w:val="000000"/>
          <w:sz w:val="28"/>
        </w:rPr>
        <w:t>
      9) в графе «Вакцинация»:</w:t>
      </w:r>
      <w:r>
        <w:br/>
      </w:r>
      <w:r>
        <w:rPr>
          <w:rFonts w:ascii="Times New Roman"/>
          <w:b w:val="false"/>
          <w:i w:val="false"/>
          <w:color w:val="000000"/>
          <w:sz w:val="28"/>
        </w:rPr>
        <w:t>
      в столбце 12 указывается количество провакцинированных животных в эпизоотическом очаге;</w:t>
      </w:r>
      <w:r>
        <w:br/>
      </w:r>
      <w:r>
        <w:rPr>
          <w:rFonts w:ascii="Times New Roman"/>
          <w:b w:val="false"/>
          <w:i w:val="false"/>
          <w:color w:val="000000"/>
          <w:sz w:val="28"/>
        </w:rPr>
        <w:t>
      в столбце 13 указывается указывается количество провакцинированных животных в сельском округе;</w:t>
      </w:r>
      <w:r>
        <w:br/>
      </w:r>
      <w:r>
        <w:rPr>
          <w:rFonts w:ascii="Times New Roman"/>
          <w:b w:val="false"/>
          <w:i w:val="false"/>
          <w:color w:val="000000"/>
          <w:sz w:val="28"/>
        </w:rPr>
        <w:t>
      в столбце 14 указывается указывается количество провакцинированных животных в предыдущие годы;</w:t>
      </w:r>
      <w:r>
        <w:br/>
      </w:r>
      <w:r>
        <w:rPr>
          <w:rFonts w:ascii="Times New Roman"/>
          <w:b w:val="false"/>
          <w:i w:val="false"/>
          <w:color w:val="000000"/>
          <w:sz w:val="28"/>
        </w:rPr>
        <w:t>
      10) в столбце 15 указывается источник финансирования при ликвидации очага заразной болезни.</w:t>
      </w:r>
      <w:r>
        <w:br/>
      </w:r>
      <w:r>
        <w:rPr>
          <w:rFonts w:ascii="Times New Roman"/>
          <w:b w:val="false"/>
          <w:i w:val="false"/>
          <w:color w:val="000000"/>
          <w:sz w:val="28"/>
        </w:rPr>
        <w:t>
</w:t>
      </w:r>
      <w:r>
        <w:rPr>
          <w:rFonts w:ascii="Times New Roman"/>
          <w:b w:val="false"/>
          <w:i w:val="false"/>
          <w:color w:val="000000"/>
          <w:sz w:val="28"/>
        </w:rPr>
        <w:t>
      3. В таблице 3 «Незаразные болезни животных» Формы отчета:</w:t>
      </w:r>
      <w:r>
        <w:br/>
      </w:r>
      <w:r>
        <w:rPr>
          <w:rFonts w:ascii="Times New Roman"/>
          <w:b w:val="false"/>
          <w:i w:val="false"/>
          <w:color w:val="000000"/>
          <w:sz w:val="28"/>
        </w:rPr>
        <w:t>
      1) в столбце 1 указывается номер записи по порядку;</w:t>
      </w:r>
      <w:r>
        <w:br/>
      </w:r>
      <w:r>
        <w:rPr>
          <w:rFonts w:ascii="Times New Roman"/>
          <w:b w:val="false"/>
          <w:i w:val="false"/>
          <w:color w:val="000000"/>
          <w:sz w:val="28"/>
        </w:rPr>
        <w:t>
      2) в столбце 2 указывается наименование болезни животных;</w:t>
      </w:r>
      <w:r>
        <w:br/>
      </w:r>
      <w:r>
        <w:rPr>
          <w:rFonts w:ascii="Times New Roman"/>
          <w:b w:val="false"/>
          <w:i w:val="false"/>
          <w:color w:val="000000"/>
          <w:sz w:val="28"/>
        </w:rPr>
        <w:t>
      3) в столбце 3 указывается вид животного;</w:t>
      </w:r>
      <w:r>
        <w:br/>
      </w:r>
      <w:r>
        <w:rPr>
          <w:rFonts w:ascii="Times New Roman"/>
          <w:b w:val="false"/>
          <w:i w:val="false"/>
          <w:color w:val="000000"/>
          <w:sz w:val="28"/>
        </w:rPr>
        <w:t>
      5) в графе «За отчетный период»:</w:t>
      </w:r>
      <w:r>
        <w:br/>
      </w:r>
      <w:r>
        <w:rPr>
          <w:rFonts w:ascii="Times New Roman"/>
          <w:b w:val="false"/>
          <w:i w:val="false"/>
          <w:color w:val="000000"/>
          <w:sz w:val="28"/>
        </w:rPr>
        <w:t>
      в столбце 4 указывается количество зарегистрированных первично заболевших животных за отчетный период;</w:t>
      </w:r>
      <w:r>
        <w:br/>
      </w:r>
      <w:r>
        <w:rPr>
          <w:rFonts w:ascii="Times New Roman"/>
          <w:b w:val="false"/>
          <w:i w:val="false"/>
          <w:color w:val="000000"/>
          <w:sz w:val="28"/>
        </w:rPr>
        <w:t>
      в столбце 5 указывается количество павших в результате болезни животных за отчетный период;</w:t>
      </w:r>
      <w:r>
        <w:br/>
      </w:r>
      <w:r>
        <w:rPr>
          <w:rFonts w:ascii="Times New Roman"/>
          <w:b w:val="false"/>
          <w:i w:val="false"/>
          <w:color w:val="000000"/>
          <w:sz w:val="28"/>
        </w:rPr>
        <w:t>
      в столбце 6 указывается количество вынужденно убитых больных животных за отчетный период;</w:t>
      </w:r>
      <w:r>
        <w:br/>
      </w:r>
      <w:r>
        <w:rPr>
          <w:rFonts w:ascii="Times New Roman"/>
          <w:b w:val="false"/>
          <w:i w:val="false"/>
          <w:color w:val="000000"/>
          <w:sz w:val="28"/>
        </w:rPr>
        <w:t>
      в столбце 7 указывается количество выздоровевших животных за отчетный период;</w:t>
      </w:r>
      <w:r>
        <w:br/>
      </w:r>
      <w:r>
        <w:rPr>
          <w:rFonts w:ascii="Times New Roman"/>
          <w:b w:val="false"/>
          <w:i w:val="false"/>
          <w:color w:val="000000"/>
          <w:sz w:val="28"/>
        </w:rPr>
        <w:t>
      7) в графе «Всего с начала текущего года»:</w:t>
      </w:r>
      <w:r>
        <w:br/>
      </w:r>
      <w:r>
        <w:rPr>
          <w:rFonts w:ascii="Times New Roman"/>
          <w:b w:val="false"/>
          <w:i w:val="false"/>
          <w:color w:val="000000"/>
          <w:sz w:val="28"/>
        </w:rPr>
        <w:t>
      в столбце 8 указывается количество зарегистрированных первично заболевших животных с начала текущего года;</w:t>
      </w:r>
      <w:r>
        <w:br/>
      </w:r>
      <w:r>
        <w:rPr>
          <w:rFonts w:ascii="Times New Roman"/>
          <w:b w:val="false"/>
          <w:i w:val="false"/>
          <w:color w:val="000000"/>
          <w:sz w:val="28"/>
        </w:rPr>
        <w:t>
      в столбце 9 указывается количество павших в результате болезни животных с начала текущего года;</w:t>
      </w:r>
      <w:r>
        <w:br/>
      </w:r>
      <w:r>
        <w:rPr>
          <w:rFonts w:ascii="Times New Roman"/>
          <w:b w:val="false"/>
          <w:i w:val="false"/>
          <w:color w:val="000000"/>
          <w:sz w:val="28"/>
        </w:rPr>
        <w:t>
      в столбце 10 указывается количество вынужденно убитых больных животных с начала текущего года;</w:t>
      </w:r>
      <w:r>
        <w:br/>
      </w:r>
      <w:r>
        <w:rPr>
          <w:rFonts w:ascii="Times New Roman"/>
          <w:b w:val="false"/>
          <w:i w:val="false"/>
          <w:color w:val="000000"/>
          <w:sz w:val="28"/>
        </w:rPr>
        <w:t>
      в столбце 7 указывается количество выздоровевших животных с начала текущего года.</w:t>
      </w:r>
      <w:r>
        <w:br/>
      </w:r>
      <w:r>
        <w:rPr>
          <w:rFonts w:ascii="Times New Roman"/>
          <w:b w:val="false"/>
          <w:i w:val="false"/>
          <w:color w:val="000000"/>
          <w:sz w:val="28"/>
        </w:rPr>
        <w:t>
</w:t>
      </w:r>
      <w:r>
        <w:rPr>
          <w:rFonts w:ascii="Times New Roman"/>
          <w:b w:val="false"/>
          <w:i w:val="false"/>
          <w:color w:val="000000"/>
          <w:sz w:val="28"/>
        </w:rPr>
        <w:t>
      4. В таблице 4 «Инвазионные болезни животных» Формы отчета:</w:t>
      </w:r>
      <w:r>
        <w:br/>
      </w:r>
      <w:r>
        <w:rPr>
          <w:rFonts w:ascii="Times New Roman"/>
          <w:b w:val="false"/>
          <w:i w:val="false"/>
          <w:color w:val="000000"/>
          <w:sz w:val="28"/>
        </w:rPr>
        <w:t>
      1) в столбце 1 указывается номер записи по порядку;</w:t>
      </w:r>
      <w:r>
        <w:br/>
      </w:r>
      <w:r>
        <w:rPr>
          <w:rFonts w:ascii="Times New Roman"/>
          <w:b w:val="false"/>
          <w:i w:val="false"/>
          <w:color w:val="000000"/>
          <w:sz w:val="28"/>
        </w:rPr>
        <w:t>
      2) в столбце 2 указывается наименование болезни животных;</w:t>
      </w:r>
      <w:r>
        <w:br/>
      </w:r>
      <w:r>
        <w:rPr>
          <w:rFonts w:ascii="Times New Roman"/>
          <w:b w:val="false"/>
          <w:i w:val="false"/>
          <w:color w:val="000000"/>
          <w:sz w:val="28"/>
        </w:rPr>
        <w:t>
      3) в столбце 3 указывается вид животного;</w:t>
      </w:r>
      <w:r>
        <w:br/>
      </w:r>
      <w:r>
        <w:rPr>
          <w:rFonts w:ascii="Times New Roman"/>
          <w:b w:val="false"/>
          <w:i w:val="false"/>
          <w:color w:val="000000"/>
          <w:sz w:val="28"/>
        </w:rPr>
        <w:t>
      5) в графе «За отчетный период»:</w:t>
      </w:r>
      <w:r>
        <w:br/>
      </w:r>
      <w:r>
        <w:rPr>
          <w:rFonts w:ascii="Times New Roman"/>
          <w:b w:val="false"/>
          <w:i w:val="false"/>
          <w:color w:val="000000"/>
          <w:sz w:val="28"/>
        </w:rPr>
        <w:t>
      в столбце 4 указывается количество зарегистрированных первично заболевших животных за отчетный период;</w:t>
      </w:r>
      <w:r>
        <w:br/>
      </w:r>
      <w:r>
        <w:rPr>
          <w:rFonts w:ascii="Times New Roman"/>
          <w:b w:val="false"/>
          <w:i w:val="false"/>
          <w:color w:val="000000"/>
          <w:sz w:val="28"/>
        </w:rPr>
        <w:t>
      в столбце 5 указывается количество павших в результате болезни животных за отчетный период;</w:t>
      </w:r>
      <w:r>
        <w:br/>
      </w:r>
      <w:r>
        <w:rPr>
          <w:rFonts w:ascii="Times New Roman"/>
          <w:b w:val="false"/>
          <w:i w:val="false"/>
          <w:color w:val="000000"/>
          <w:sz w:val="28"/>
        </w:rPr>
        <w:t>
      в столбце 6 указывается количество вынужденно убитых больных животных за отчетный период;</w:t>
      </w:r>
      <w:r>
        <w:br/>
      </w:r>
      <w:r>
        <w:rPr>
          <w:rFonts w:ascii="Times New Roman"/>
          <w:b w:val="false"/>
          <w:i w:val="false"/>
          <w:color w:val="000000"/>
          <w:sz w:val="28"/>
        </w:rPr>
        <w:t>
      в столбце 7 указывается количество выздоровевших животных за отчетный период;</w:t>
      </w:r>
      <w:r>
        <w:br/>
      </w:r>
      <w:r>
        <w:rPr>
          <w:rFonts w:ascii="Times New Roman"/>
          <w:b w:val="false"/>
          <w:i w:val="false"/>
          <w:color w:val="000000"/>
          <w:sz w:val="28"/>
        </w:rPr>
        <w:t>
      7) в графе «Всего с начала текущего года»:</w:t>
      </w:r>
      <w:r>
        <w:br/>
      </w:r>
      <w:r>
        <w:rPr>
          <w:rFonts w:ascii="Times New Roman"/>
          <w:b w:val="false"/>
          <w:i w:val="false"/>
          <w:color w:val="000000"/>
          <w:sz w:val="28"/>
        </w:rPr>
        <w:t>
      в столбце 8 указывается количество зарегистрированных первично заболевших животных с начала текущего года;</w:t>
      </w:r>
      <w:r>
        <w:br/>
      </w:r>
      <w:r>
        <w:rPr>
          <w:rFonts w:ascii="Times New Roman"/>
          <w:b w:val="false"/>
          <w:i w:val="false"/>
          <w:color w:val="000000"/>
          <w:sz w:val="28"/>
        </w:rPr>
        <w:t>
      в столбце 9 указывается количество павших в результате болезни животных с начала текущего года;</w:t>
      </w:r>
      <w:r>
        <w:br/>
      </w:r>
      <w:r>
        <w:rPr>
          <w:rFonts w:ascii="Times New Roman"/>
          <w:b w:val="false"/>
          <w:i w:val="false"/>
          <w:color w:val="000000"/>
          <w:sz w:val="28"/>
        </w:rPr>
        <w:t>
      в столбце 10 указывается количество вынужденно убитых больных животных с начала текущего года;</w:t>
      </w:r>
      <w:r>
        <w:br/>
      </w:r>
      <w:r>
        <w:rPr>
          <w:rFonts w:ascii="Times New Roman"/>
          <w:b w:val="false"/>
          <w:i w:val="false"/>
          <w:color w:val="000000"/>
          <w:sz w:val="28"/>
        </w:rPr>
        <w:t>
      в столбце 7 указывается количество выздоровевших животных с начала текущего года.</w:t>
      </w:r>
      <w:r>
        <w:br/>
      </w:r>
      <w:r>
        <w:rPr>
          <w:rFonts w:ascii="Times New Roman"/>
          <w:b w:val="false"/>
          <w:i w:val="false"/>
          <w:color w:val="000000"/>
          <w:sz w:val="28"/>
        </w:rPr>
        <w:t>
</w:t>
      </w:r>
      <w:r>
        <w:rPr>
          <w:rFonts w:ascii="Times New Roman"/>
          <w:b w:val="false"/>
          <w:i w:val="false"/>
          <w:color w:val="000000"/>
          <w:sz w:val="28"/>
        </w:rPr>
        <w:t>
      5. В таблице 5 «Диагностические исследования, проведенные за счет средств республиканского бюджета» Формы отчета:</w:t>
      </w:r>
      <w:r>
        <w:br/>
      </w:r>
      <w:r>
        <w:rPr>
          <w:rFonts w:ascii="Times New Roman"/>
          <w:b w:val="false"/>
          <w:i w:val="false"/>
          <w:color w:val="000000"/>
          <w:sz w:val="28"/>
        </w:rPr>
        <w:t>
      1) в столбце А указывается вид животного и наименование исследования;</w:t>
      </w:r>
      <w:r>
        <w:br/>
      </w:r>
      <w:r>
        <w:rPr>
          <w:rFonts w:ascii="Times New Roman"/>
          <w:b w:val="false"/>
          <w:i w:val="false"/>
          <w:color w:val="000000"/>
          <w:sz w:val="28"/>
        </w:rPr>
        <w:t>
      2) в столбце Б указывается код болезни животных;</w:t>
      </w:r>
      <w:r>
        <w:br/>
      </w:r>
      <w:r>
        <w:rPr>
          <w:rFonts w:ascii="Times New Roman"/>
          <w:b w:val="false"/>
          <w:i w:val="false"/>
          <w:color w:val="000000"/>
          <w:sz w:val="28"/>
        </w:rPr>
        <w:t>
      3) в графе «Исследовано животных за отчетный период»:</w:t>
      </w:r>
      <w:r>
        <w:br/>
      </w:r>
      <w:r>
        <w:rPr>
          <w:rFonts w:ascii="Times New Roman"/>
          <w:b w:val="false"/>
          <w:i w:val="false"/>
          <w:color w:val="000000"/>
          <w:sz w:val="28"/>
        </w:rPr>
        <w:t>
      в столбце 1 указывается количество животных подвергнутых диагностическим исследованиям за отчетный период;</w:t>
      </w:r>
      <w:r>
        <w:br/>
      </w:r>
      <w:r>
        <w:rPr>
          <w:rFonts w:ascii="Times New Roman"/>
          <w:b w:val="false"/>
          <w:i w:val="false"/>
          <w:color w:val="000000"/>
          <w:sz w:val="28"/>
        </w:rPr>
        <w:t>
      в столбце 2 указывается количество положительно реагирующих животных в результате диагностических исследований за отчетный период;</w:t>
      </w:r>
      <w:r>
        <w:br/>
      </w:r>
      <w:r>
        <w:rPr>
          <w:rFonts w:ascii="Times New Roman"/>
          <w:b w:val="false"/>
          <w:i w:val="false"/>
          <w:color w:val="000000"/>
          <w:sz w:val="28"/>
        </w:rPr>
        <w:t>
      4) в графе «Исследовано животных с начала текущего года»:</w:t>
      </w:r>
      <w:r>
        <w:br/>
      </w:r>
      <w:r>
        <w:rPr>
          <w:rFonts w:ascii="Times New Roman"/>
          <w:b w:val="false"/>
          <w:i w:val="false"/>
          <w:color w:val="000000"/>
          <w:sz w:val="28"/>
        </w:rPr>
        <w:t>
      в столбце 3 указывается количество животных подвергнутых диагностическим исследованиям с начала текущего года;</w:t>
      </w:r>
      <w:r>
        <w:br/>
      </w:r>
      <w:r>
        <w:rPr>
          <w:rFonts w:ascii="Times New Roman"/>
          <w:b w:val="false"/>
          <w:i w:val="false"/>
          <w:color w:val="000000"/>
          <w:sz w:val="28"/>
        </w:rPr>
        <w:t>
      в столбце 4 указывается количество положительно реагирующих животных в результате диагностических исследований с начала текущего года.</w:t>
      </w:r>
      <w:r>
        <w:br/>
      </w:r>
      <w:r>
        <w:rPr>
          <w:rFonts w:ascii="Times New Roman"/>
          <w:b w:val="false"/>
          <w:i w:val="false"/>
          <w:color w:val="000000"/>
          <w:sz w:val="28"/>
        </w:rPr>
        <w:t>
</w:t>
      </w:r>
      <w:r>
        <w:rPr>
          <w:rFonts w:ascii="Times New Roman"/>
          <w:b w:val="false"/>
          <w:i w:val="false"/>
          <w:color w:val="000000"/>
          <w:sz w:val="28"/>
        </w:rPr>
        <w:t>
      6. В таблице 6 «Диагностические исследования, проведенные за счет средств из иных источников» Формы отчета:</w:t>
      </w:r>
      <w:r>
        <w:br/>
      </w:r>
      <w:r>
        <w:rPr>
          <w:rFonts w:ascii="Times New Roman"/>
          <w:b w:val="false"/>
          <w:i w:val="false"/>
          <w:color w:val="000000"/>
          <w:sz w:val="28"/>
        </w:rPr>
        <w:t>
      1) в столбце А указывается вид животного и наименование исследования;</w:t>
      </w:r>
      <w:r>
        <w:br/>
      </w:r>
      <w:r>
        <w:rPr>
          <w:rFonts w:ascii="Times New Roman"/>
          <w:b w:val="false"/>
          <w:i w:val="false"/>
          <w:color w:val="000000"/>
          <w:sz w:val="28"/>
        </w:rPr>
        <w:t>
      2) в столбце Б указывается код болезни животных;</w:t>
      </w:r>
      <w:r>
        <w:br/>
      </w:r>
      <w:r>
        <w:rPr>
          <w:rFonts w:ascii="Times New Roman"/>
          <w:b w:val="false"/>
          <w:i w:val="false"/>
          <w:color w:val="000000"/>
          <w:sz w:val="28"/>
        </w:rPr>
        <w:t>
      3) в графе «Исследовано животных за отчетный период»:</w:t>
      </w:r>
      <w:r>
        <w:br/>
      </w:r>
      <w:r>
        <w:rPr>
          <w:rFonts w:ascii="Times New Roman"/>
          <w:b w:val="false"/>
          <w:i w:val="false"/>
          <w:color w:val="000000"/>
          <w:sz w:val="28"/>
        </w:rPr>
        <w:t>
      в столбце 1 указывается количество животных подвергнутых диагностическим исследованиям за отчетный период;</w:t>
      </w:r>
      <w:r>
        <w:br/>
      </w:r>
      <w:r>
        <w:rPr>
          <w:rFonts w:ascii="Times New Roman"/>
          <w:b w:val="false"/>
          <w:i w:val="false"/>
          <w:color w:val="000000"/>
          <w:sz w:val="28"/>
        </w:rPr>
        <w:t>
      в столбце 2 указывается количество положительно реагирующих животных в результате диагностических исследований за отчетный период;</w:t>
      </w:r>
      <w:r>
        <w:br/>
      </w:r>
      <w:r>
        <w:rPr>
          <w:rFonts w:ascii="Times New Roman"/>
          <w:b w:val="false"/>
          <w:i w:val="false"/>
          <w:color w:val="000000"/>
          <w:sz w:val="28"/>
        </w:rPr>
        <w:t>
      4) в графе «Исследовано животных с начала текущего года»:</w:t>
      </w:r>
      <w:r>
        <w:br/>
      </w:r>
      <w:r>
        <w:rPr>
          <w:rFonts w:ascii="Times New Roman"/>
          <w:b w:val="false"/>
          <w:i w:val="false"/>
          <w:color w:val="000000"/>
          <w:sz w:val="28"/>
        </w:rPr>
        <w:t>
      в столбце 3 указывается количество животных подвергнутых диагностическим исследованиям с начала текущего года;</w:t>
      </w:r>
      <w:r>
        <w:br/>
      </w:r>
      <w:r>
        <w:rPr>
          <w:rFonts w:ascii="Times New Roman"/>
          <w:b w:val="false"/>
          <w:i w:val="false"/>
          <w:color w:val="000000"/>
          <w:sz w:val="28"/>
        </w:rPr>
        <w:t>
      в столбце 4 указывается количество положительно реагирующих животных в результате диагностических исследований с начала текущего года.</w:t>
      </w:r>
      <w:r>
        <w:br/>
      </w:r>
      <w:r>
        <w:rPr>
          <w:rFonts w:ascii="Times New Roman"/>
          <w:b w:val="false"/>
          <w:i w:val="false"/>
          <w:color w:val="000000"/>
          <w:sz w:val="28"/>
        </w:rPr>
        <w:t>
</w:t>
      </w:r>
      <w:r>
        <w:rPr>
          <w:rFonts w:ascii="Times New Roman"/>
          <w:b w:val="false"/>
          <w:i w:val="false"/>
          <w:color w:val="000000"/>
          <w:sz w:val="28"/>
        </w:rPr>
        <w:t>
      7. В таблице 7 «Диагностические исследования поголовья животных в хозяйствах племенной сети республики» Формы отчета:</w:t>
      </w:r>
      <w:r>
        <w:br/>
      </w:r>
      <w:r>
        <w:rPr>
          <w:rFonts w:ascii="Times New Roman"/>
          <w:b w:val="false"/>
          <w:i w:val="false"/>
          <w:color w:val="000000"/>
          <w:sz w:val="28"/>
        </w:rPr>
        <w:t>
      1) в столбце 1 указывается вид животного и наименование болезни, на которое проводят исследование и наименование исследования;</w:t>
      </w:r>
      <w:r>
        <w:br/>
      </w:r>
      <w:r>
        <w:rPr>
          <w:rFonts w:ascii="Times New Roman"/>
          <w:b w:val="false"/>
          <w:i w:val="false"/>
          <w:color w:val="000000"/>
          <w:sz w:val="28"/>
        </w:rPr>
        <w:t>
      2) в столбце 2 указывается наименование племенного хозяйства;</w:t>
      </w:r>
      <w:r>
        <w:br/>
      </w:r>
      <w:r>
        <w:rPr>
          <w:rFonts w:ascii="Times New Roman"/>
          <w:b w:val="false"/>
          <w:i w:val="false"/>
          <w:color w:val="000000"/>
          <w:sz w:val="28"/>
        </w:rPr>
        <w:t>
      3) в графе «Исследовано животных за отчетный период»:</w:t>
      </w:r>
      <w:r>
        <w:br/>
      </w:r>
      <w:r>
        <w:rPr>
          <w:rFonts w:ascii="Times New Roman"/>
          <w:b w:val="false"/>
          <w:i w:val="false"/>
          <w:color w:val="000000"/>
          <w:sz w:val="28"/>
        </w:rPr>
        <w:t>
      в столбце 3 указывается количество животных подвергнутых диагностическим исследованиям за отчетный период;</w:t>
      </w:r>
      <w:r>
        <w:br/>
      </w:r>
      <w:r>
        <w:rPr>
          <w:rFonts w:ascii="Times New Roman"/>
          <w:b w:val="false"/>
          <w:i w:val="false"/>
          <w:color w:val="000000"/>
          <w:sz w:val="28"/>
        </w:rPr>
        <w:t>
      в столбце 4 указывается количество положительно реагирующих животных в результате диагностических исследований за отчетный период;</w:t>
      </w:r>
      <w:r>
        <w:br/>
      </w:r>
      <w:r>
        <w:rPr>
          <w:rFonts w:ascii="Times New Roman"/>
          <w:b w:val="false"/>
          <w:i w:val="false"/>
          <w:color w:val="000000"/>
          <w:sz w:val="28"/>
        </w:rPr>
        <w:t>
      4) в графе «Исследовано животных с начала текущего года»:</w:t>
      </w:r>
      <w:r>
        <w:br/>
      </w:r>
      <w:r>
        <w:rPr>
          <w:rFonts w:ascii="Times New Roman"/>
          <w:b w:val="false"/>
          <w:i w:val="false"/>
          <w:color w:val="000000"/>
          <w:sz w:val="28"/>
        </w:rPr>
        <w:t>
      в столбце 5 указывается количество животных подвергнутых диагностическим исследованиям с начала текущего года;</w:t>
      </w:r>
      <w:r>
        <w:br/>
      </w:r>
      <w:r>
        <w:rPr>
          <w:rFonts w:ascii="Times New Roman"/>
          <w:b w:val="false"/>
          <w:i w:val="false"/>
          <w:color w:val="000000"/>
          <w:sz w:val="28"/>
        </w:rPr>
        <w:t>
      в столбце 6 указывается количество положительно реагирующих животных в результате диагностических исследований с начала текущего года.</w:t>
      </w:r>
      <w:r>
        <w:br/>
      </w:r>
      <w:r>
        <w:rPr>
          <w:rFonts w:ascii="Times New Roman"/>
          <w:b w:val="false"/>
          <w:i w:val="false"/>
          <w:color w:val="000000"/>
          <w:sz w:val="28"/>
        </w:rPr>
        <w:t>
</w:t>
      </w:r>
      <w:r>
        <w:rPr>
          <w:rFonts w:ascii="Times New Roman"/>
          <w:b w:val="false"/>
          <w:i w:val="false"/>
          <w:color w:val="000000"/>
          <w:sz w:val="28"/>
        </w:rPr>
        <w:t>
      8. В таблице 8 «Прививки и лечебно-профилактические мероприятия» Формы отчета:</w:t>
      </w:r>
      <w:r>
        <w:br/>
      </w:r>
      <w:r>
        <w:rPr>
          <w:rFonts w:ascii="Times New Roman"/>
          <w:b w:val="false"/>
          <w:i w:val="false"/>
          <w:color w:val="000000"/>
          <w:sz w:val="28"/>
        </w:rPr>
        <w:t>
      1) в графе А указывается вид животного;</w:t>
      </w:r>
      <w:r>
        <w:br/>
      </w:r>
      <w:r>
        <w:rPr>
          <w:rFonts w:ascii="Times New Roman"/>
          <w:b w:val="false"/>
          <w:i w:val="false"/>
          <w:color w:val="000000"/>
          <w:sz w:val="28"/>
        </w:rPr>
        <w:t>
      2) в графе Б указывается вид проводимых мероприятий;</w:t>
      </w:r>
      <w:r>
        <w:br/>
      </w:r>
      <w:r>
        <w:rPr>
          <w:rFonts w:ascii="Times New Roman"/>
          <w:b w:val="false"/>
          <w:i w:val="false"/>
          <w:color w:val="000000"/>
          <w:sz w:val="28"/>
        </w:rPr>
        <w:t>
      3) в графе В указывается код болезни животного;</w:t>
      </w:r>
      <w:r>
        <w:br/>
      </w:r>
      <w:r>
        <w:rPr>
          <w:rFonts w:ascii="Times New Roman"/>
          <w:b w:val="false"/>
          <w:i w:val="false"/>
          <w:color w:val="000000"/>
          <w:sz w:val="28"/>
        </w:rPr>
        <w:t>
      4) в графе 1 указывается количество обработанных животных за отчетный месяц;</w:t>
      </w:r>
      <w:r>
        <w:br/>
      </w:r>
      <w:r>
        <w:rPr>
          <w:rFonts w:ascii="Times New Roman"/>
          <w:b w:val="false"/>
          <w:i w:val="false"/>
          <w:color w:val="000000"/>
          <w:sz w:val="28"/>
        </w:rPr>
        <w:t>
      5) указывается количество обработанных животных с начала текущего года.</w:t>
      </w:r>
      <w:r>
        <w:br/>
      </w:r>
      <w:r>
        <w:rPr>
          <w:rFonts w:ascii="Times New Roman"/>
          <w:b w:val="false"/>
          <w:i w:val="false"/>
          <w:color w:val="000000"/>
          <w:sz w:val="28"/>
        </w:rPr>
        <w:t>
</w:t>
      </w:r>
      <w:r>
        <w:rPr>
          <w:rFonts w:ascii="Times New Roman"/>
          <w:b w:val="false"/>
          <w:i w:val="false"/>
          <w:color w:val="000000"/>
          <w:sz w:val="28"/>
        </w:rPr>
        <w:t>
      9. В таблице 9 «Ветеринарно-санитарные работы» Формы отчета:</w:t>
      </w:r>
      <w:r>
        <w:br/>
      </w:r>
      <w:r>
        <w:rPr>
          <w:rFonts w:ascii="Times New Roman"/>
          <w:b w:val="false"/>
          <w:i w:val="false"/>
          <w:color w:val="000000"/>
          <w:sz w:val="28"/>
        </w:rPr>
        <w:t>
      1) в столбце «Вид работ» указывается вид проводимых ветеринарно-санитарных работ;</w:t>
      </w:r>
      <w:r>
        <w:br/>
      </w:r>
      <w:r>
        <w:rPr>
          <w:rFonts w:ascii="Times New Roman"/>
          <w:b w:val="false"/>
          <w:i w:val="false"/>
          <w:color w:val="000000"/>
          <w:sz w:val="28"/>
        </w:rPr>
        <w:t>
      2) в графе «Обработано животноводческих помещений, территорий ферм и предприятий, личных подворий населения»:</w:t>
      </w:r>
      <w:r>
        <w:br/>
      </w:r>
      <w:r>
        <w:rPr>
          <w:rFonts w:ascii="Times New Roman"/>
          <w:b w:val="false"/>
          <w:i w:val="false"/>
          <w:color w:val="000000"/>
          <w:sz w:val="28"/>
        </w:rPr>
        <w:t>
      в столбце «Коды работ» указывается код проводимых ветеринарно-санитарных работ;</w:t>
      </w:r>
      <w:r>
        <w:br/>
      </w:r>
      <w:r>
        <w:rPr>
          <w:rFonts w:ascii="Times New Roman"/>
          <w:b w:val="false"/>
          <w:i w:val="false"/>
          <w:color w:val="000000"/>
          <w:sz w:val="28"/>
        </w:rPr>
        <w:t>
      3) в графе «За отчетный месяц»:</w:t>
      </w:r>
      <w:r>
        <w:br/>
      </w:r>
      <w:r>
        <w:rPr>
          <w:rFonts w:ascii="Times New Roman"/>
          <w:b w:val="false"/>
          <w:i w:val="false"/>
          <w:color w:val="000000"/>
          <w:sz w:val="28"/>
        </w:rPr>
        <w:t>
      в столбце «Количество объектов» указывается количество объектов в которых были проведены ветеринарно-санитарные работы за отчетный месяц;</w:t>
      </w:r>
      <w:r>
        <w:br/>
      </w:r>
      <w:r>
        <w:rPr>
          <w:rFonts w:ascii="Times New Roman"/>
          <w:b w:val="false"/>
          <w:i w:val="false"/>
          <w:color w:val="000000"/>
          <w:sz w:val="28"/>
        </w:rPr>
        <w:t>
      в столбце «тысяч квадратных метроов» указывается площадь объектов в которых были проведены ветеринарно-санитарные работы за отчетный месяц;</w:t>
      </w:r>
      <w:r>
        <w:br/>
      </w:r>
      <w:r>
        <w:rPr>
          <w:rFonts w:ascii="Times New Roman"/>
          <w:b w:val="false"/>
          <w:i w:val="false"/>
          <w:color w:val="000000"/>
          <w:sz w:val="28"/>
        </w:rPr>
        <w:t>
      4) в графе «С начала текущего года»:</w:t>
      </w:r>
      <w:r>
        <w:br/>
      </w:r>
      <w:r>
        <w:rPr>
          <w:rFonts w:ascii="Times New Roman"/>
          <w:b w:val="false"/>
          <w:i w:val="false"/>
          <w:color w:val="000000"/>
          <w:sz w:val="28"/>
        </w:rPr>
        <w:t>
      в столбце «Количество объектов» указывается количество объектов в которых были проведены ветеринарно-санитарные работы за с начала текущего года;</w:t>
      </w:r>
      <w:r>
        <w:br/>
      </w:r>
      <w:r>
        <w:rPr>
          <w:rFonts w:ascii="Times New Roman"/>
          <w:b w:val="false"/>
          <w:i w:val="false"/>
          <w:color w:val="000000"/>
          <w:sz w:val="28"/>
        </w:rPr>
        <w:t>
      в столбце «тысяч квадратных метроов» указывается площадь объектов в которых были проведены ветеринарно-санитарные работы с начала текущего года.</w:t>
      </w:r>
      <w:r>
        <w:br/>
      </w:r>
      <w:r>
        <w:rPr>
          <w:rFonts w:ascii="Times New Roman"/>
          <w:b w:val="false"/>
          <w:i w:val="false"/>
          <w:color w:val="000000"/>
          <w:sz w:val="28"/>
        </w:rPr>
        <w:t>
</w:t>
      </w:r>
      <w:r>
        <w:rPr>
          <w:rFonts w:ascii="Times New Roman"/>
          <w:b w:val="false"/>
          <w:i w:val="false"/>
          <w:color w:val="000000"/>
          <w:sz w:val="28"/>
        </w:rPr>
        <w:t>
      10. В разделе 10 «Отчет о болезнях рыб» Формы отчета:</w:t>
      </w:r>
      <w:r>
        <w:br/>
      </w:r>
      <w:r>
        <w:rPr>
          <w:rFonts w:ascii="Times New Roman"/>
          <w:b w:val="false"/>
          <w:i w:val="false"/>
          <w:color w:val="000000"/>
          <w:sz w:val="28"/>
        </w:rPr>
        <w:t>
      В таблице «Общие сведения»:</w:t>
      </w:r>
      <w:r>
        <w:br/>
      </w:r>
      <w:r>
        <w:rPr>
          <w:rFonts w:ascii="Times New Roman"/>
          <w:b w:val="false"/>
          <w:i w:val="false"/>
          <w:color w:val="000000"/>
          <w:sz w:val="28"/>
        </w:rPr>
        <w:t>
      1) в графе А указывается наименование объекта;</w:t>
      </w:r>
      <w:r>
        <w:br/>
      </w:r>
      <w:r>
        <w:rPr>
          <w:rFonts w:ascii="Times New Roman"/>
          <w:b w:val="false"/>
          <w:i w:val="false"/>
          <w:color w:val="000000"/>
          <w:sz w:val="28"/>
        </w:rPr>
        <w:t>
      2) в графе 1 указывается общее количество хозяйств;</w:t>
      </w:r>
      <w:r>
        <w:br/>
      </w:r>
      <w:r>
        <w:rPr>
          <w:rFonts w:ascii="Times New Roman"/>
          <w:b w:val="false"/>
          <w:i w:val="false"/>
          <w:color w:val="000000"/>
          <w:sz w:val="28"/>
        </w:rPr>
        <w:t>
      3) в графе 2 указывается общее количество объектов (озера, пруды, водохранилища и другое) в рыбоводных хозяйствах;</w:t>
      </w:r>
      <w:r>
        <w:br/>
      </w:r>
      <w:r>
        <w:rPr>
          <w:rFonts w:ascii="Times New Roman"/>
          <w:b w:val="false"/>
          <w:i w:val="false"/>
          <w:color w:val="000000"/>
          <w:sz w:val="28"/>
        </w:rPr>
        <w:t>
      4) в графе 3 указывается количество обследованных за отчетный период специалистами ветеринарной службы или с их участием рыбоводных хозяйств и рыбопромысловых водоемов;</w:t>
      </w:r>
      <w:r>
        <w:br/>
      </w:r>
      <w:r>
        <w:rPr>
          <w:rFonts w:ascii="Times New Roman"/>
          <w:b w:val="false"/>
          <w:i w:val="false"/>
          <w:color w:val="000000"/>
          <w:sz w:val="28"/>
        </w:rPr>
        <w:t>
      5) в графе 4 указывается количество объектов (из числа обследованных), отнесенных к неблагополучным по заразным болезням рыб и других гидробионтов;</w:t>
      </w:r>
      <w:r>
        <w:br/>
      </w:r>
      <w:r>
        <w:rPr>
          <w:rFonts w:ascii="Times New Roman"/>
          <w:b w:val="false"/>
          <w:i w:val="false"/>
          <w:color w:val="000000"/>
          <w:sz w:val="28"/>
        </w:rPr>
        <w:t>
      6) в графе 5 указывается количество оставшихся неблагополучных рыбоводных хозяйств и объектов на конец отчетного полугодия.</w:t>
      </w:r>
      <w:r>
        <w:br/>
      </w:r>
      <w:r>
        <w:rPr>
          <w:rFonts w:ascii="Times New Roman"/>
          <w:b w:val="false"/>
          <w:i w:val="false"/>
          <w:color w:val="000000"/>
          <w:sz w:val="28"/>
        </w:rPr>
        <w:t>
      В таблице «Отчет о неблагополучных объектах и проведений ветеринарных мероприятий»:</w:t>
      </w:r>
      <w:r>
        <w:br/>
      </w:r>
      <w:r>
        <w:rPr>
          <w:rFonts w:ascii="Times New Roman"/>
          <w:b w:val="false"/>
          <w:i w:val="false"/>
          <w:color w:val="000000"/>
          <w:sz w:val="28"/>
        </w:rPr>
        <w:t>
      1) в столбце А указывается наименование рыбоводного хозяйства и объекта;</w:t>
      </w:r>
      <w:r>
        <w:br/>
      </w:r>
      <w:r>
        <w:rPr>
          <w:rFonts w:ascii="Times New Roman"/>
          <w:b w:val="false"/>
          <w:i w:val="false"/>
          <w:color w:val="000000"/>
          <w:sz w:val="28"/>
        </w:rPr>
        <w:t>
      2) в столбце 1 указывается наименование болезни рыб и других гидробионтов;</w:t>
      </w:r>
      <w:r>
        <w:br/>
      </w:r>
      <w:r>
        <w:rPr>
          <w:rFonts w:ascii="Times New Roman"/>
          <w:b w:val="false"/>
          <w:i w:val="false"/>
          <w:color w:val="000000"/>
          <w:sz w:val="28"/>
        </w:rPr>
        <w:t>
      3) в графе «Проведены ветеринарные мероприятия»:</w:t>
      </w:r>
      <w:r>
        <w:br/>
      </w:r>
      <w:r>
        <w:rPr>
          <w:rFonts w:ascii="Times New Roman"/>
          <w:b w:val="false"/>
          <w:i w:val="false"/>
          <w:color w:val="000000"/>
          <w:sz w:val="28"/>
        </w:rPr>
        <w:t>
      в графе «летование водоемов»:</w:t>
      </w:r>
      <w:r>
        <w:br/>
      </w:r>
      <w:r>
        <w:rPr>
          <w:rFonts w:ascii="Times New Roman"/>
          <w:b w:val="false"/>
          <w:i w:val="false"/>
          <w:color w:val="000000"/>
          <w:sz w:val="28"/>
        </w:rPr>
        <w:t>
      в столбце 2 указывается количество водоемов подвергнутых летованию;</w:t>
      </w:r>
      <w:r>
        <w:br/>
      </w:r>
      <w:r>
        <w:rPr>
          <w:rFonts w:ascii="Times New Roman"/>
          <w:b w:val="false"/>
          <w:i w:val="false"/>
          <w:color w:val="000000"/>
          <w:sz w:val="28"/>
        </w:rPr>
        <w:t>
      в столбце 3 указывается общая площадь водоемов подвергнутых летованию;</w:t>
      </w:r>
      <w:r>
        <w:br/>
      </w:r>
      <w:r>
        <w:rPr>
          <w:rFonts w:ascii="Times New Roman"/>
          <w:b w:val="false"/>
          <w:i w:val="false"/>
          <w:color w:val="000000"/>
          <w:sz w:val="28"/>
        </w:rPr>
        <w:t>
      в графе «дезинфекция водоемов»:</w:t>
      </w:r>
      <w:r>
        <w:br/>
      </w:r>
      <w:r>
        <w:rPr>
          <w:rFonts w:ascii="Times New Roman"/>
          <w:b w:val="false"/>
          <w:i w:val="false"/>
          <w:color w:val="000000"/>
          <w:sz w:val="28"/>
        </w:rPr>
        <w:t>
      в столбце 4 указывается количество водоемов подвергнутых дезинфекции;</w:t>
      </w:r>
      <w:r>
        <w:br/>
      </w:r>
      <w:r>
        <w:rPr>
          <w:rFonts w:ascii="Times New Roman"/>
          <w:b w:val="false"/>
          <w:i w:val="false"/>
          <w:color w:val="000000"/>
          <w:sz w:val="28"/>
        </w:rPr>
        <w:t>
      в столбце 5 указывается общая площадь водоемов подвергнутых дезинфекции;</w:t>
      </w:r>
      <w:r>
        <w:br/>
      </w:r>
      <w:r>
        <w:rPr>
          <w:rFonts w:ascii="Times New Roman"/>
          <w:b w:val="false"/>
          <w:i w:val="false"/>
          <w:color w:val="000000"/>
          <w:sz w:val="28"/>
        </w:rPr>
        <w:t>
      4) столбец 6 заполняет государственный ветеринарно-санитарный инспектор о результатах проведения ветеринарных мероприятий.</w:t>
      </w:r>
      <w:r>
        <w:br/>
      </w:r>
      <w:r>
        <w:rPr>
          <w:rFonts w:ascii="Times New Roman"/>
          <w:b w:val="false"/>
          <w:i w:val="false"/>
          <w:color w:val="000000"/>
          <w:sz w:val="28"/>
        </w:rPr>
        <w:t>
      Кроме того к отчету прилагается краткая пояснительная записка, в которой указываются причины возникновения болезней рыб и принятые меры по их ликвидации и локализации и о примененных профилактических и других методах.</w:t>
      </w:r>
    </w:p>
    <w:bookmarkEnd w:id="159"/>
    <w:bookmarkStart w:name="z243" w:id="160"/>
    <w:p>
      <w:pPr>
        <w:spacing w:after="0"/>
        <w:ind w:left="0"/>
        <w:jc w:val="both"/>
      </w:pPr>
      <w:r>
        <w:rPr>
          <w:rFonts w:ascii="Times New Roman"/>
          <w:b w:val="false"/>
          <w:i w:val="false"/>
          <w:color w:val="000000"/>
          <w:sz w:val="28"/>
        </w:rPr>
        <w:t xml:space="preserve">
Приложение 38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160"/>
    <w:bookmarkStart w:name="z244" w:id="16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61"/>
    <w:bookmarkStart w:name="z245" w:id="162"/>
    <w:p>
      <w:pPr>
        <w:spacing w:after="0"/>
        <w:ind w:left="0"/>
        <w:jc w:val="left"/>
      </w:pPr>
      <w:r>
        <w:rPr>
          <w:rFonts w:ascii="Times New Roman"/>
          <w:b/>
          <w:i w:val="false"/>
          <w:color w:val="000000"/>
        </w:rPr>
        <w:t xml:space="preserve"> 
Отчет о применении ветеринарных препаратов, и использовании</w:t>
      </w:r>
      <w:r>
        <w:br/>
      </w:r>
      <w:r>
        <w:rPr>
          <w:rFonts w:ascii="Times New Roman"/>
          <w:b/>
          <w:i w:val="false"/>
          <w:color w:val="000000"/>
        </w:rPr>
        <w:t>
кормов и кормовых добавок</w:t>
      </w:r>
    </w:p>
    <w:bookmarkEnd w:id="162"/>
    <w:p>
      <w:pPr>
        <w:spacing w:after="0"/>
        <w:ind w:left="0"/>
        <w:jc w:val="both"/>
      </w:pPr>
      <w:r>
        <w:rPr>
          <w:rFonts w:ascii="Times New Roman"/>
          <w:b w:val="false"/>
          <w:i w:val="false"/>
          <w:color w:val="000000"/>
          <w:sz w:val="28"/>
        </w:rPr>
        <w:t>Индекс: 6-вет</w:t>
      </w:r>
    </w:p>
    <w:p>
      <w:pPr>
        <w:spacing w:after="0"/>
        <w:ind w:left="0"/>
        <w:jc w:val="both"/>
      </w:pPr>
      <w:r>
        <w:rPr>
          <w:rFonts w:ascii="Times New Roman"/>
          <w:b w:val="false"/>
          <w:i w:val="false"/>
          <w:color w:val="000000"/>
          <w:sz w:val="28"/>
        </w:rPr>
        <w:t>Периодичность: месячная</w:t>
      </w:r>
    </w:p>
    <w:p>
      <w:pPr>
        <w:spacing w:after="0"/>
        <w:ind w:left="0"/>
        <w:jc w:val="both"/>
      </w:pPr>
      <w:r>
        <w:rPr>
          <w:rFonts w:ascii="Times New Roman"/>
          <w:b w:val="false"/>
          <w:i w:val="false"/>
          <w:color w:val="000000"/>
          <w:sz w:val="28"/>
        </w:rPr>
        <w:t>      Представляют:</w:t>
      </w:r>
      <w:r>
        <w:br/>
      </w:r>
      <w:r>
        <w:rPr>
          <w:rFonts w:ascii="Times New Roman"/>
          <w:b w:val="false"/>
          <w:i w:val="false"/>
          <w:color w:val="000000"/>
          <w:sz w:val="28"/>
        </w:rPr>
        <w:t>
      1) подразделения местных исполнительных органов городов районного значения, поселка, села, сельского округа, осуществляющие деятельность в области ветеринарии – в подразделения местных исполнительных органов районов, городов областного значения, осуществляющие деятельность в области ветеринарии не позднее 10-го числа месяца, следующего за отчетным периодом;</w:t>
      </w:r>
      <w:r>
        <w:br/>
      </w:r>
      <w:r>
        <w:rPr>
          <w:rFonts w:ascii="Times New Roman"/>
          <w:b w:val="false"/>
          <w:i w:val="false"/>
          <w:color w:val="000000"/>
          <w:sz w:val="28"/>
        </w:rPr>
        <w:t>
      2) подразделения местных исполнительных органов районов, городов областного значения, осуществляющие деятельность в области ветеринарии – в подразделения местных исполнительных органов областей, городов республиканского значения, столицы, осуществляющие деятельность в области ветеринарии не позднее 15-го числа месяца, следующего за отчетным периодом</w:t>
      </w:r>
      <w:r>
        <w:br/>
      </w:r>
      <w:r>
        <w:rPr>
          <w:rFonts w:ascii="Times New Roman"/>
          <w:b w:val="false"/>
          <w:i w:val="false"/>
          <w:color w:val="000000"/>
          <w:sz w:val="28"/>
        </w:rPr>
        <w:t>
      3) подразделения местных исполнительных органов областей, городов республиканского значения, столицы, осуществляющие деятельность в области ветеринарии – в Министерство сельского хозяйства Республики Казахстан не позднее 20 числа месяца, следующего за отчетным периодом.</w:t>
      </w:r>
    </w:p>
    <w:bookmarkStart w:name="z249" w:id="163"/>
    <w:p>
      <w:pPr>
        <w:spacing w:after="0"/>
        <w:ind w:left="0"/>
        <w:jc w:val="both"/>
      </w:pPr>
      <w:r>
        <w:rPr>
          <w:rFonts w:ascii="Times New Roman"/>
          <w:b w:val="false"/>
          <w:i w:val="false"/>
          <w:color w:val="000000"/>
          <w:sz w:val="28"/>
        </w:rPr>
        <w:t>
</w:t>
      </w:r>
      <w:r>
        <w:rPr>
          <w:rFonts w:ascii="Times New Roman"/>
          <w:b/>
          <w:i w:val="false"/>
          <w:color w:val="000000"/>
          <w:sz w:val="28"/>
        </w:rPr>
        <w:t>      1. Ветеринариялық препараттарды қолдану туралы есеп/</w:t>
      </w:r>
      <w:r>
        <w:br/>
      </w:r>
      <w:r>
        <w:rPr>
          <w:rFonts w:ascii="Times New Roman"/>
          <w:b w:val="false"/>
          <w:i w:val="false"/>
          <w:color w:val="000000"/>
          <w:sz w:val="28"/>
        </w:rPr>
        <w:t>
</w:t>
      </w:r>
      <w:r>
        <w:rPr>
          <w:rFonts w:ascii="Times New Roman"/>
          <w:b/>
          <w:i w:val="false"/>
          <w:color w:val="000000"/>
          <w:sz w:val="28"/>
        </w:rPr>
        <w:t>            1. Отчет о применении ветеринарных препаратов</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5"/>
        <w:gridCol w:w="1431"/>
        <w:gridCol w:w="1436"/>
        <w:gridCol w:w="1431"/>
        <w:gridCol w:w="1442"/>
        <w:gridCol w:w="1463"/>
        <w:gridCol w:w="1431"/>
        <w:gridCol w:w="1494"/>
        <w:gridCol w:w="1437"/>
      </w:tblGrid>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 порядку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препараттың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ветеринарного</w:t>
            </w:r>
            <w:r>
              <w:br/>
            </w:r>
            <w:r>
              <w:rPr>
                <w:rFonts w:ascii="Times New Roman"/>
                <w:b w:val="false"/>
                <w:i w:val="false"/>
                <w:color w:val="000000"/>
                <w:sz w:val="20"/>
              </w:rPr>
              <w:t>
</w:t>
            </w:r>
            <w:r>
              <w:rPr>
                <w:rFonts w:ascii="Times New Roman"/>
                <w:b w:val="false"/>
                <w:i w:val="false"/>
                <w:color w:val="000000"/>
                <w:sz w:val="20"/>
              </w:rPr>
              <w:t>препарата</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препараттың өндiрушi</w:t>
            </w:r>
            <w:r>
              <w:br/>
            </w:r>
            <w:r>
              <w:rPr>
                <w:rFonts w:ascii="Times New Roman"/>
                <w:b w:val="false"/>
                <w:i w:val="false"/>
                <w:color w:val="000000"/>
                <w:sz w:val="20"/>
              </w:rPr>
              <w:t>
</w:t>
            </w:r>
            <w:r>
              <w:rPr>
                <w:rFonts w:ascii="Times New Roman"/>
                <w:b w:val="false"/>
                <w:i w:val="false"/>
                <w:color w:val="000000"/>
                <w:sz w:val="20"/>
              </w:rPr>
              <w:t>кәсiпорынның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предприятия</w:t>
            </w:r>
            <w:r>
              <w:br/>
            </w:r>
            <w:r>
              <w:rPr>
                <w:rFonts w:ascii="Times New Roman"/>
                <w:b w:val="false"/>
                <w:i w:val="false"/>
                <w:color w:val="000000"/>
                <w:sz w:val="20"/>
              </w:rPr>
              <w:t>
</w:t>
            </w:r>
            <w:r>
              <w:rPr>
                <w:rFonts w:ascii="Times New Roman"/>
                <w:b w:val="false"/>
                <w:i w:val="false"/>
                <w:color w:val="000000"/>
                <w:sz w:val="20"/>
              </w:rPr>
              <w:t>производителя</w:t>
            </w:r>
          </w:p>
          <w:p>
            <w:pPr>
              <w:spacing w:after="20"/>
              <w:ind w:left="20"/>
              <w:jc w:val="both"/>
            </w:pPr>
            <w:r>
              <w:rPr>
                <w:rFonts w:ascii="Times New Roman"/>
                <w:b w:val="false"/>
                <w:i w:val="false"/>
                <w:color w:val="000000"/>
                <w:sz w:val="20"/>
              </w:rPr>
              <w:t>ветеринарного</w:t>
            </w:r>
          </w:p>
          <w:p>
            <w:pPr>
              <w:spacing w:after="20"/>
              <w:ind w:left="20"/>
              <w:jc w:val="both"/>
            </w:pPr>
            <w:r>
              <w:rPr>
                <w:rFonts w:ascii="Times New Roman"/>
                <w:b w:val="false"/>
                <w:i w:val="false"/>
                <w:color w:val="000000"/>
                <w:sz w:val="20"/>
              </w:rPr>
              <w:t>препарата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w:t>
            </w:r>
            <w:r>
              <w:br/>
            </w:r>
            <w:r>
              <w:rPr>
                <w:rFonts w:ascii="Times New Roman"/>
                <w:b w:val="false"/>
                <w:i w:val="false"/>
                <w:color w:val="000000"/>
                <w:sz w:val="20"/>
              </w:rPr>
              <w:t>
</w:t>
            </w:r>
            <w:r>
              <w:rPr>
                <w:rFonts w:ascii="Times New Roman"/>
                <w:b w:val="false"/>
                <w:i w:val="false"/>
                <w:color w:val="000000"/>
                <w:sz w:val="20"/>
              </w:rPr>
              <w:t>препаратпен</w:t>
            </w:r>
            <w:r>
              <w:br/>
            </w:r>
            <w:r>
              <w:rPr>
                <w:rFonts w:ascii="Times New Roman"/>
                <w:b w:val="false"/>
                <w:i w:val="false"/>
                <w:color w:val="000000"/>
                <w:sz w:val="20"/>
              </w:rPr>
              <w:t>
</w:t>
            </w:r>
            <w:r>
              <w:rPr>
                <w:rFonts w:ascii="Times New Roman"/>
                <w:b w:val="false"/>
                <w:i w:val="false"/>
                <w:color w:val="000000"/>
                <w:sz w:val="20"/>
              </w:rPr>
              <w:t>емдеуге</w:t>
            </w:r>
            <w:r>
              <w:br/>
            </w:r>
            <w:r>
              <w:rPr>
                <w:rFonts w:ascii="Times New Roman"/>
                <w:b w:val="false"/>
                <w:i w:val="false"/>
                <w:color w:val="000000"/>
                <w:sz w:val="20"/>
              </w:rPr>
              <w:t>
</w:t>
            </w:r>
            <w:r>
              <w:rPr>
                <w:rFonts w:ascii="Times New Roman"/>
                <w:b w:val="false"/>
                <w:i w:val="false"/>
                <w:color w:val="000000"/>
                <w:sz w:val="20"/>
              </w:rPr>
              <w:t>ұшыраған</w:t>
            </w:r>
            <w:r>
              <w:br/>
            </w:r>
            <w:r>
              <w:rPr>
                <w:rFonts w:ascii="Times New Roman"/>
                <w:b w:val="false"/>
                <w:i w:val="false"/>
                <w:color w:val="000000"/>
                <w:sz w:val="20"/>
              </w:rPr>
              <w:t>
</w:t>
            </w:r>
            <w:r>
              <w:rPr>
                <w:rFonts w:ascii="Times New Roman"/>
                <w:b w:val="false"/>
                <w:i w:val="false"/>
                <w:color w:val="000000"/>
                <w:sz w:val="20"/>
              </w:rPr>
              <w:t>бас 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голов под-</w:t>
            </w:r>
            <w:r>
              <w:br/>
            </w:r>
            <w:r>
              <w:rPr>
                <w:rFonts w:ascii="Times New Roman"/>
                <w:b w:val="false"/>
                <w:i w:val="false"/>
                <w:color w:val="000000"/>
                <w:sz w:val="20"/>
              </w:rPr>
              <w:t>
</w:t>
            </w:r>
            <w:r>
              <w:rPr>
                <w:rFonts w:ascii="Times New Roman"/>
                <w:b w:val="false"/>
                <w:i w:val="false"/>
                <w:color w:val="000000"/>
                <w:sz w:val="20"/>
              </w:rPr>
              <w:t>вергнутых</w:t>
            </w:r>
            <w:r>
              <w:br/>
            </w:r>
            <w:r>
              <w:rPr>
                <w:rFonts w:ascii="Times New Roman"/>
                <w:b w:val="false"/>
                <w:i w:val="false"/>
                <w:color w:val="000000"/>
                <w:sz w:val="20"/>
              </w:rPr>
              <w:t>
</w:t>
            </w:r>
            <w:r>
              <w:rPr>
                <w:rFonts w:ascii="Times New Roman"/>
                <w:b w:val="false"/>
                <w:i w:val="false"/>
                <w:color w:val="000000"/>
                <w:sz w:val="20"/>
              </w:rPr>
              <w:t>лечению</w:t>
            </w:r>
            <w:r>
              <w:br/>
            </w:r>
            <w:r>
              <w:rPr>
                <w:rFonts w:ascii="Times New Roman"/>
                <w:b w:val="false"/>
                <w:i w:val="false"/>
                <w:color w:val="000000"/>
                <w:sz w:val="20"/>
              </w:rPr>
              <w:t>
</w:t>
            </w:r>
            <w:r>
              <w:rPr>
                <w:rFonts w:ascii="Times New Roman"/>
                <w:b w:val="false"/>
                <w:i w:val="false"/>
                <w:color w:val="000000"/>
                <w:sz w:val="20"/>
              </w:rPr>
              <w:t>данным</w:t>
            </w:r>
            <w:r>
              <w:br/>
            </w:r>
            <w:r>
              <w:rPr>
                <w:rFonts w:ascii="Times New Roman"/>
                <w:b w:val="false"/>
                <w:i w:val="false"/>
                <w:color w:val="000000"/>
                <w:sz w:val="20"/>
              </w:rPr>
              <w:t>
</w:t>
            </w:r>
            <w:r>
              <w:rPr>
                <w:rFonts w:ascii="Times New Roman"/>
                <w:b w:val="false"/>
                <w:i w:val="false"/>
                <w:color w:val="000000"/>
                <w:sz w:val="20"/>
              </w:rPr>
              <w:t>препаратом</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көлемi</w:t>
            </w:r>
            <w:r>
              <w:br/>
            </w:r>
            <w:r>
              <w:rPr>
                <w:rFonts w:ascii="Times New Roman"/>
                <w:b w:val="false"/>
                <w:i w:val="false"/>
                <w:color w:val="000000"/>
                <w:sz w:val="20"/>
              </w:rPr>
              <w:t>
</w:t>
            </w:r>
            <w:r>
              <w:rPr>
                <w:rFonts w:ascii="Times New Roman"/>
                <w:b w:val="false"/>
                <w:i w:val="false"/>
                <w:color w:val="000000"/>
                <w:sz w:val="20"/>
              </w:rPr>
              <w:t>(литр, килограмм</w:t>
            </w:r>
            <w:r>
              <w:br/>
            </w:r>
            <w:r>
              <w:rPr>
                <w:rFonts w:ascii="Times New Roman"/>
                <w:b w:val="false"/>
                <w:i w:val="false"/>
                <w:color w:val="000000"/>
                <w:sz w:val="20"/>
              </w:rPr>
              <w:t>
</w:t>
            </w:r>
            <w:r>
              <w:rPr>
                <w:rFonts w:ascii="Times New Roman"/>
                <w:b w:val="false"/>
                <w:i w:val="false"/>
                <w:color w:val="000000"/>
                <w:sz w:val="20"/>
              </w:rPr>
              <w:t>мың доза)/</w:t>
            </w:r>
            <w:r>
              <w:br/>
            </w:r>
            <w:r>
              <w:rPr>
                <w:rFonts w:ascii="Times New Roman"/>
                <w:b w:val="false"/>
                <w:i w:val="false"/>
                <w:color w:val="000000"/>
                <w:sz w:val="20"/>
              </w:rPr>
              <w:t>
</w:t>
            </w:r>
            <w:r>
              <w:rPr>
                <w:rFonts w:ascii="Times New Roman"/>
                <w:b w:val="false"/>
                <w:i w:val="false"/>
                <w:color w:val="000000"/>
                <w:sz w:val="20"/>
              </w:rPr>
              <w:t>Общий</w:t>
            </w:r>
            <w:r>
              <w:br/>
            </w:r>
            <w:r>
              <w:rPr>
                <w:rFonts w:ascii="Times New Roman"/>
                <w:b w:val="false"/>
                <w:i w:val="false"/>
                <w:color w:val="000000"/>
                <w:sz w:val="20"/>
              </w:rPr>
              <w:t>
</w:t>
            </w:r>
            <w:r>
              <w:rPr>
                <w:rFonts w:ascii="Times New Roman"/>
                <w:b w:val="false"/>
                <w:i w:val="false"/>
                <w:color w:val="000000"/>
                <w:sz w:val="20"/>
              </w:rPr>
              <w:t>объем (литров, килограмм,</w:t>
            </w:r>
            <w:r>
              <w:br/>
            </w:r>
            <w:r>
              <w:rPr>
                <w:rFonts w:ascii="Times New Roman"/>
                <w:b w:val="false"/>
                <w:i w:val="false"/>
                <w:color w:val="000000"/>
                <w:sz w:val="20"/>
              </w:rPr>
              <w:t>
</w:t>
            </w:r>
            <w:r>
              <w:rPr>
                <w:rFonts w:ascii="Times New Roman"/>
                <w:b w:val="false"/>
                <w:i w:val="false"/>
                <w:color w:val="000000"/>
                <w:sz w:val="20"/>
              </w:rPr>
              <w:t>тысяча доз)</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w:t>
            </w:r>
            <w:r>
              <w:br/>
            </w:r>
            <w:r>
              <w:rPr>
                <w:rFonts w:ascii="Times New Roman"/>
                <w:b w:val="false"/>
                <w:i w:val="false"/>
                <w:color w:val="000000"/>
                <w:sz w:val="20"/>
              </w:rPr>
              <w:t>
</w:t>
            </w:r>
            <w:r>
              <w:rPr>
                <w:rFonts w:ascii="Times New Roman"/>
                <w:b w:val="false"/>
                <w:i w:val="false"/>
                <w:color w:val="000000"/>
                <w:sz w:val="20"/>
              </w:rPr>
              <w:t>мерзiмi/</w:t>
            </w:r>
            <w:r>
              <w:br/>
            </w:r>
            <w:r>
              <w:rPr>
                <w:rFonts w:ascii="Times New Roman"/>
                <w:b w:val="false"/>
                <w:i w:val="false"/>
                <w:color w:val="000000"/>
                <w:sz w:val="20"/>
              </w:rPr>
              <w:t>
</w:t>
            </w:r>
            <w:r>
              <w:rPr>
                <w:rFonts w:ascii="Times New Roman"/>
                <w:b w:val="false"/>
                <w:i w:val="false"/>
                <w:color w:val="000000"/>
                <w:sz w:val="20"/>
              </w:rPr>
              <w:t>Срок годности</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Қолдану</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тағайындау/</w:t>
            </w:r>
          </w:p>
          <w:p>
            <w:pPr>
              <w:spacing w:after="20"/>
              <w:ind w:left="20"/>
              <w:jc w:val="both"/>
            </w:pPr>
            <w:r>
              <w:rPr>
                <w:rFonts w:ascii="Times New Roman"/>
                <w:b w:val="false"/>
                <w:i w:val="false"/>
                <w:color w:val="000000"/>
                <w:sz w:val="20"/>
              </w:rPr>
              <w:t>Назначение</w:t>
            </w:r>
            <w:r>
              <w:br/>
            </w:r>
            <w:r>
              <w:rPr>
                <w:rFonts w:ascii="Times New Roman"/>
                <w:b w:val="false"/>
                <w:i w:val="false"/>
                <w:color w:val="000000"/>
                <w:sz w:val="20"/>
              </w:rPr>
              <w:t>
</w:t>
            </w:r>
            <w:r>
              <w:rPr>
                <w:rFonts w:ascii="Times New Roman"/>
                <w:b w:val="false"/>
                <w:i w:val="false"/>
                <w:color w:val="000000"/>
                <w:sz w:val="20"/>
              </w:rPr>
              <w:t>по при-</w:t>
            </w:r>
            <w:r>
              <w:br/>
            </w:r>
            <w:r>
              <w:rPr>
                <w:rFonts w:ascii="Times New Roman"/>
                <w:b w:val="false"/>
                <w:i w:val="false"/>
                <w:color w:val="000000"/>
                <w:sz w:val="20"/>
              </w:rPr>
              <w:t>
</w:t>
            </w:r>
            <w:r>
              <w:rPr>
                <w:rFonts w:ascii="Times New Roman"/>
                <w:b w:val="false"/>
                <w:i w:val="false"/>
                <w:color w:val="000000"/>
                <w:sz w:val="20"/>
              </w:rPr>
              <w:t>менению</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w:t>
            </w:r>
            <w:r>
              <w:br/>
            </w:r>
            <w:r>
              <w:rPr>
                <w:rFonts w:ascii="Times New Roman"/>
                <w:b w:val="false"/>
                <w:i w:val="false"/>
                <w:color w:val="000000"/>
                <w:sz w:val="20"/>
              </w:rPr>
              <w:t>
</w:t>
            </w:r>
            <w:r>
              <w:rPr>
                <w:rFonts w:ascii="Times New Roman"/>
                <w:b w:val="false"/>
                <w:i w:val="false"/>
                <w:color w:val="000000"/>
                <w:sz w:val="20"/>
              </w:rPr>
              <w:t>қолданудың тиiмдi-</w:t>
            </w:r>
            <w:r>
              <w:br/>
            </w:r>
            <w:r>
              <w:rPr>
                <w:rFonts w:ascii="Times New Roman"/>
                <w:b w:val="false"/>
                <w:i w:val="false"/>
                <w:color w:val="000000"/>
                <w:sz w:val="20"/>
              </w:rPr>
              <w:t>
</w:t>
            </w:r>
            <w:r>
              <w:rPr>
                <w:rFonts w:ascii="Times New Roman"/>
                <w:b w:val="false"/>
                <w:i w:val="false"/>
                <w:color w:val="000000"/>
                <w:sz w:val="20"/>
              </w:rPr>
              <w:t>лiгi/Эффектив-</w:t>
            </w:r>
            <w:r>
              <w:br/>
            </w:r>
            <w:r>
              <w:rPr>
                <w:rFonts w:ascii="Times New Roman"/>
                <w:b w:val="false"/>
                <w:i w:val="false"/>
                <w:color w:val="000000"/>
                <w:sz w:val="20"/>
              </w:rPr>
              <w:t>
</w:t>
            </w:r>
            <w:r>
              <w:rPr>
                <w:rFonts w:ascii="Times New Roman"/>
                <w:b w:val="false"/>
                <w:i w:val="false"/>
                <w:color w:val="000000"/>
                <w:sz w:val="20"/>
              </w:rPr>
              <w:t>ность в</w:t>
            </w:r>
            <w:r>
              <w:br/>
            </w:r>
            <w:r>
              <w:rPr>
                <w:rFonts w:ascii="Times New Roman"/>
                <w:b w:val="false"/>
                <w:i w:val="false"/>
                <w:color w:val="000000"/>
                <w:sz w:val="20"/>
              </w:rPr>
              <w:t>
</w:t>
            </w:r>
            <w:r>
              <w:rPr>
                <w:rFonts w:ascii="Times New Roman"/>
                <w:b w:val="false"/>
                <w:i w:val="false"/>
                <w:color w:val="000000"/>
                <w:sz w:val="20"/>
              </w:rPr>
              <w:t>применении препарата</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r>
              <w:br/>
            </w:r>
            <w:r>
              <w:rPr>
                <w:rFonts w:ascii="Times New Roman"/>
                <w:b w:val="false"/>
                <w:i w:val="false"/>
                <w:color w:val="000000"/>
                <w:sz w:val="20"/>
              </w:rPr>
              <w:t>
</w:t>
            </w:r>
            <w:r>
              <w:rPr>
                <w:rFonts w:ascii="Times New Roman"/>
                <w:b w:val="false"/>
                <w:i w:val="false"/>
                <w:color w:val="000000"/>
                <w:sz w:val="20"/>
              </w:rPr>
              <w:t>әсерлерi/</w:t>
            </w:r>
            <w:r>
              <w:br/>
            </w:r>
            <w:r>
              <w:rPr>
                <w:rFonts w:ascii="Times New Roman"/>
                <w:b w:val="false"/>
                <w:i w:val="false"/>
                <w:color w:val="000000"/>
                <w:sz w:val="20"/>
              </w:rPr>
              <w:t>
</w:t>
            </w:r>
            <w:r>
              <w:rPr>
                <w:rFonts w:ascii="Times New Roman"/>
                <w:b w:val="false"/>
                <w:i w:val="false"/>
                <w:color w:val="000000"/>
                <w:sz w:val="20"/>
              </w:rPr>
              <w:t>Побочные</w:t>
            </w:r>
            <w:r>
              <w:br/>
            </w:r>
            <w:r>
              <w:rPr>
                <w:rFonts w:ascii="Times New Roman"/>
                <w:b w:val="false"/>
                <w:i w:val="false"/>
                <w:color w:val="000000"/>
                <w:sz w:val="20"/>
              </w:rPr>
              <w:t>
</w:t>
            </w:r>
            <w:r>
              <w:rPr>
                <w:rFonts w:ascii="Times New Roman"/>
                <w:b w:val="false"/>
                <w:i w:val="false"/>
                <w:color w:val="000000"/>
                <w:sz w:val="20"/>
              </w:rPr>
              <w:t>действия</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250" w:id="164"/>
    <w:p>
      <w:pPr>
        <w:spacing w:after="0"/>
        <w:ind w:left="0"/>
        <w:jc w:val="both"/>
      </w:pPr>
      <w:r>
        <w:rPr>
          <w:rFonts w:ascii="Times New Roman"/>
          <w:b w:val="false"/>
          <w:i w:val="false"/>
          <w:color w:val="000000"/>
          <w:sz w:val="28"/>
        </w:rPr>
        <w:t>
         </w:t>
      </w:r>
      <w:r>
        <w:rPr>
          <w:rFonts w:ascii="Times New Roman"/>
          <w:b/>
          <w:i w:val="false"/>
          <w:color w:val="000000"/>
          <w:sz w:val="28"/>
        </w:rPr>
        <w:t>2. Жемшөп пен жемшөп қоспаларын пайдалану туралы есеп/</w:t>
      </w:r>
      <w:r>
        <w:br/>
      </w:r>
      <w:r>
        <w:rPr>
          <w:rFonts w:ascii="Times New Roman"/>
          <w:b w:val="false"/>
          <w:i w:val="false"/>
          <w:color w:val="000000"/>
          <w:sz w:val="28"/>
        </w:rPr>
        <w:t>
</w:t>
      </w:r>
      <w:r>
        <w:rPr>
          <w:rFonts w:ascii="Times New Roman"/>
          <w:b/>
          <w:i w:val="false"/>
          <w:color w:val="000000"/>
          <w:sz w:val="28"/>
        </w:rPr>
        <w:t>            2. Отчет об использовании кормов и кормовых добавок</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1970"/>
        <w:gridCol w:w="1730"/>
        <w:gridCol w:w="1971"/>
        <w:gridCol w:w="1116"/>
        <w:gridCol w:w="1404"/>
        <w:gridCol w:w="1264"/>
        <w:gridCol w:w="1446"/>
        <w:gridCol w:w="1005"/>
      </w:tblGrid>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 порядку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 пен жемшөп</w:t>
            </w:r>
            <w:r>
              <w:br/>
            </w:r>
            <w:r>
              <w:rPr>
                <w:rFonts w:ascii="Times New Roman"/>
                <w:b w:val="false"/>
                <w:i w:val="false"/>
                <w:color w:val="000000"/>
                <w:sz w:val="20"/>
              </w:rPr>
              <w:t>
</w:t>
            </w:r>
            <w:r>
              <w:rPr>
                <w:rFonts w:ascii="Times New Roman"/>
                <w:b w:val="false"/>
                <w:i w:val="false"/>
                <w:color w:val="000000"/>
                <w:sz w:val="20"/>
              </w:rPr>
              <w:t>қопаларының атауы/</w:t>
            </w:r>
            <w:r>
              <w:br/>
            </w:r>
            <w:r>
              <w:rPr>
                <w:rFonts w:ascii="Times New Roman"/>
                <w:b w:val="false"/>
                <w:i w:val="false"/>
                <w:color w:val="000000"/>
                <w:sz w:val="20"/>
              </w:rPr>
              <w:t>
</w:t>
            </w:r>
            <w:r>
              <w:rPr>
                <w:rFonts w:ascii="Times New Roman"/>
                <w:b w:val="false"/>
                <w:i w:val="false"/>
                <w:color w:val="000000"/>
                <w:sz w:val="20"/>
              </w:rPr>
              <w:t>Наименование кормов и кормовых добавок</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Өндiрушi</w:t>
            </w:r>
            <w:r>
              <w:br/>
            </w:r>
            <w:r>
              <w:rPr>
                <w:rFonts w:ascii="Times New Roman"/>
                <w:b w:val="false"/>
                <w:i w:val="false"/>
                <w:color w:val="000000"/>
                <w:sz w:val="20"/>
              </w:rPr>
              <w:t>
</w:t>
            </w:r>
            <w:r>
              <w:rPr>
                <w:rFonts w:ascii="Times New Roman"/>
                <w:b w:val="false"/>
                <w:i w:val="false"/>
                <w:color w:val="000000"/>
                <w:sz w:val="20"/>
              </w:rPr>
              <w:t>кәсiпорынның атауы/</w:t>
            </w:r>
            <w:r>
              <w:br/>
            </w:r>
            <w:r>
              <w:rPr>
                <w:rFonts w:ascii="Times New Roman"/>
                <w:b w:val="false"/>
                <w:i w:val="false"/>
                <w:color w:val="000000"/>
                <w:sz w:val="20"/>
              </w:rPr>
              <w:t>
</w:t>
            </w:r>
            <w:r>
              <w:rPr>
                <w:rFonts w:ascii="Times New Roman"/>
                <w:b w:val="false"/>
                <w:i w:val="false"/>
                <w:color w:val="000000"/>
                <w:sz w:val="20"/>
              </w:rPr>
              <w:t>Наименование предприятия</w:t>
            </w:r>
            <w:r>
              <w:br/>
            </w:r>
            <w:r>
              <w:rPr>
                <w:rFonts w:ascii="Times New Roman"/>
                <w:b w:val="false"/>
                <w:i w:val="false"/>
                <w:color w:val="000000"/>
                <w:sz w:val="20"/>
              </w:rPr>
              <w:t>
</w:t>
            </w:r>
            <w:r>
              <w:rPr>
                <w:rFonts w:ascii="Times New Roman"/>
                <w:b w:val="false"/>
                <w:i w:val="false"/>
                <w:color w:val="000000"/>
                <w:sz w:val="20"/>
              </w:rPr>
              <w:t>производителя</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 пен жемшөп</w:t>
            </w:r>
            <w:r>
              <w:br/>
            </w:r>
            <w:r>
              <w:rPr>
                <w:rFonts w:ascii="Times New Roman"/>
                <w:b w:val="false"/>
                <w:i w:val="false"/>
                <w:color w:val="000000"/>
                <w:sz w:val="20"/>
              </w:rPr>
              <w:t>
</w:t>
            </w:r>
            <w:r>
              <w:rPr>
                <w:rFonts w:ascii="Times New Roman"/>
                <w:b w:val="false"/>
                <w:i w:val="false"/>
                <w:color w:val="000000"/>
                <w:sz w:val="20"/>
              </w:rPr>
              <w:t>қоспаларының</w:t>
            </w:r>
            <w:r>
              <w:br/>
            </w:r>
            <w:r>
              <w:rPr>
                <w:rFonts w:ascii="Times New Roman"/>
                <w:b w:val="false"/>
                <w:i w:val="false"/>
                <w:color w:val="000000"/>
                <w:sz w:val="20"/>
              </w:rPr>
              <w:t>
</w:t>
            </w:r>
            <w:r>
              <w:rPr>
                <w:rFonts w:ascii="Times New Roman"/>
                <w:b w:val="false"/>
                <w:i w:val="false"/>
                <w:color w:val="000000"/>
                <w:sz w:val="20"/>
              </w:rPr>
              <w:t>атауы/ Состав</w:t>
            </w:r>
            <w:r>
              <w:br/>
            </w:r>
            <w:r>
              <w:rPr>
                <w:rFonts w:ascii="Times New Roman"/>
                <w:b w:val="false"/>
                <w:i w:val="false"/>
                <w:color w:val="000000"/>
                <w:sz w:val="20"/>
              </w:rPr>
              <w:t>
</w:t>
            </w:r>
            <w:r>
              <w:rPr>
                <w:rFonts w:ascii="Times New Roman"/>
                <w:b w:val="false"/>
                <w:i w:val="false"/>
                <w:color w:val="000000"/>
                <w:sz w:val="20"/>
              </w:rPr>
              <w:t>кормов и кормовых</w:t>
            </w:r>
            <w:r>
              <w:br/>
            </w:r>
            <w:r>
              <w:rPr>
                <w:rFonts w:ascii="Times New Roman"/>
                <w:b w:val="false"/>
                <w:i w:val="false"/>
                <w:color w:val="000000"/>
                <w:sz w:val="20"/>
              </w:rPr>
              <w:t>
</w:t>
            </w:r>
            <w:r>
              <w:rPr>
                <w:rFonts w:ascii="Times New Roman"/>
                <w:b w:val="false"/>
                <w:i w:val="false"/>
                <w:color w:val="000000"/>
                <w:sz w:val="20"/>
              </w:rPr>
              <w:t>добавок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саны/ Количество</w:t>
            </w:r>
            <w:r>
              <w:br/>
            </w:r>
            <w:r>
              <w:rPr>
                <w:rFonts w:ascii="Times New Roman"/>
                <w:b w:val="false"/>
                <w:i w:val="false"/>
                <w:color w:val="000000"/>
                <w:sz w:val="20"/>
              </w:rPr>
              <w:t>
</w:t>
            </w:r>
            <w:r>
              <w:rPr>
                <w:rFonts w:ascii="Times New Roman"/>
                <w:b w:val="false"/>
                <w:i w:val="false"/>
                <w:color w:val="000000"/>
                <w:sz w:val="20"/>
              </w:rPr>
              <w:t xml:space="preserve">голов употребляющих коромовые добавки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көлемi (тонна)/Общий</w:t>
            </w:r>
            <w:r>
              <w:br/>
            </w:r>
            <w:r>
              <w:rPr>
                <w:rFonts w:ascii="Times New Roman"/>
                <w:b w:val="false"/>
                <w:i w:val="false"/>
                <w:color w:val="000000"/>
                <w:sz w:val="20"/>
              </w:rPr>
              <w:t>
</w:t>
            </w:r>
            <w:r>
              <w:rPr>
                <w:rFonts w:ascii="Times New Roman"/>
                <w:b w:val="false"/>
                <w:i w:val="false"/>
                <w:color w:val="000000"/>
                <w:sz w:val="20"/>
              </w:rPr>
              <w:t>объем (тонн)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w:t>
            </w:r>
            <w:r>
              <w:br/>
            </w:r>
            <w:r>
              <w:rPr>
                <w:rFonts w:ascii="Times New Roman"/>
                <w:b w:val="false"/>
                <w:i w:val="false"/>
                <w:color w:val="000000"/>
                <w:sz w:val="20"/>
              </w:rPr>
              <w:t>
</w:t>
            </w:r>
            <w:r>
              <w:rPr>
                <w:rFonts w:ascii="Times New Roman"/>
                <w:b w:val="false"/>
                <w:i w:val="false"/>
                <w:color w:val="000000"/>
                <w:sz w:val="20"/>
              </w:rPr>
              <w:t>мерзiмi/</w:t>
            </w:r>
            <w:r>
              <w:br/>
            </w:r>
            <w:r>
              <w:rPr>
                <w:rFonts w:ascii="Times New Roman"/>
                <w:b w:val="false"/>
                <w:i w:val="false"/>
                <w:color w:val="000000"/>
                <w:sz w:val="20"/>
              </w:rPr>
              <w:t>
</w:t>
            </w:r>
            <w:r>
              <w:rPr>
                <w:rFonts w:ascii="Times New Roman"/>
                <w:b w:val="false"/>
                <w:i w:val="false"/>
                <w:color w:val="000000"/>
                <w:sz w:val="20"/>
              </w:rPr>
              <w:t xml:space="preserve">Срок годности Кормовых добавок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w:t>
            </w:r>
            <w:r>
              <w:br/>
            </w:r>
            <w:r>
              <w:rPr>
                <w:rFonts w:ascii="Times New Roman"/>
                <w:b w:val="false"/>
                <w:i w:val="false"/>
                <w:color w:val="000000"/>
                <w:sz w:val="20"/>
              </w:rPr>
              <w:t>
</w:t>
            </w:r>
            <w:r>
              <w:rPr>
                <w:rFonts w:ascii="Times New Roman"/>
                <w:b w:val="false"/>
                <w:i w:val="false"/>
                <w:color w:val="000000"/>
                <w:sz w:val="20"/>
              </w:rPr>
              <w:t>қолданудың</w:t>
            </w:r>
            <w:r>
              <w:br/>
            </w:r>
            <w:r>
              <w:rPr>
                <w:rFonts w:ascii="Times New Roman"/>
                <w:b w:val="false"/>
                <w:i w:val="false"/>
                <w:color w:val="000000"/>
                <w:sz w:val="20"/>
              </w:rPr>
              <w:t>
</w:t>
            </w:r>
            <w:r>
              <w:rPr>
                <w:rFonts w:ascii="Times New Roman"/>
                <w:b w:val="false"/>
                <w:i w:val="false"/>
                <w:color w:val="000000"/>
                <w:sz w:val="20"/>
              </w:rPr>
              <w:t>тиiмдiлiгi/ Эффективность в применении</w:t>
            </w:r>
            <w:r>
              <w:br/>
            </w:r>
            <w:r>
              <w:rPr>
                <w:rFonts w:ascii="Times New Roman"/>
                <w:b w:val="false"/>
                <w:i w:val="false"/>
                <w:color w:val="000000"/>
                <w:sz w:val="20"/>
              </w:rPr>
              <w:t>
</w:t>
            </w:r>
            <w:r>
              <w:rPr>
                <w:rFonts w:ascii="Times New Roman"/>
                <w:b w:val="false"/>
                <w:i w:val="false"/>
                <w:color w:val="000000"/>
                <w:sz w:val="20"/>
              </w:rPr>
              <w:t xml:space="preserve">препарата </w:t>
            </w:r>
          </w:p>
          <w:p>
            <w:pPr>
              <w:spacing w:after="20"/>
              <w:ind w:left="20"/>
              <w:jc w:val="both"/>
            </w:pPr>
            <w:r>
              <w:rPr>
                <w:rFonts w:ascii="Times New Roman"/>
                <w:b w:val="false"/>
                <w:i w:val="false"/>
                <w:color w:val="000000"/>
                <w:sz w:val="20"/>
              </w:rPr>
              <w:t xml:space="preserve">Кормовых добавок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r>
              <w:br/>
            </w:r>
            <w:r>
              <w:rPr>
                <w:rFonts w:ascii="Times New Roman"/>
                <w:b w:val="false"/>
                <w:i w:val="false"/>
                <w:color w:val="000000"/>
                <w:sz w:val="20"/>
              </w:rPr>
              <w:t>
</w:t>
            </w:r>
            <w:r>
              <w:rPr>
                <w:rFonts w:ascii="Times New Roman"/>
                <w:b w:val="false"/>
                <w:i w:val="false"/>
                <w:color w:val="000000"/>
                <w:sz w:val="20"/>
              </w:rPr>
              <w:t>әсерлерi/</w:t>
            </w:r>
            <w:r>
              <w:br/>
            </w:r>
            <w:r>
              <w:rPr>
                <w:rFonts w:ascii="Times New Roman"/>
                <w:b w:val="false"/>
                <w:i w:val="false"/>
                <w:color w:val="000000"/>
                <w:sz w:val="20"/>
              </w:rPr>
              <w:t>
</w:t>
            </w:r>
            <w:r>
              <w:rPr>
                <w:rFonts w:ascii="Times New Roman"/>
                <w:b w:val="false"/>
                <w:i w:val="false"/>
                <w:color w:val="000000"/>
                <w:sz w:val="20"/>
              </w:rPr>
              <w:t>Побочные</w:t>
            </w:r>
            <w:r>
              <w:br/>
            </w:r>
            <w:r>
              <w:rPr>
                <w:rFonts w:ascii="Times New Roman"/>
                <w:b w:val="false"/>
                <w:i w:val="false"/>
                <w:color w:val="000000"/>
                <w:sz w:val="20"/>
              </w:rPr>
              <w:t>
</w:t>
            </w:r>
            <w:r>
              <w:rPr>
                <w:rFonts w:ascii="Times New Roman"/>
                <w:b w:val="false"/>
                <w:i w:val="false"/>
                <w:color w:val="000000"/>
                <w:sz w:val="20"/>
              </w:rPr>
              <w:t>действия</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МӨР ОРНЫ/МЕСТО ПЕЧАТИ Ұйымның басшысы _______________ ______________</w:t>
      </w:r>
      <w:r>
        <w:br/>
      </w:r>
      <w:r>
        <w:rPr>
          <w:rFonts w:ascii="Times New Roman"/>
          <w:b w:val="false"/>
          <w:i w:val="false"/>
          <w:color w:val="000000"/>
          <w:sz w:val="28"/>
        </w:rPr>
        <w:t>
            Руководитель организации (қолы/подпись) (тегі, аты,</w:t>
      </w:r>
      <w:r>
        <w:br/>
      </w:r>
      <w:r>
        <w:rPr>
          <w:rFonts w:ascii="Times New Roman"/>
          <w:b w:val="false"/>
          <w:i w:val="false"/>
          <w:color w:val="000000"/>
          <w:sz w:val="28"/>
        </w:rPr>
        <w:t>
                         әкесінің аты - ол болған кезде /фамилия,</w:t>
      </w:r>
      <w:r>
        <w:br/>
      </w:r>
      <w:r>
        <w:rPr>
          <w:rFonts w:ascii="Times New Roman"/>
          <w:b w:val="false"/>
          <w:i w:val="false"/>
          <w:color w:val="000000"/>
          <w:sz w:val="28"/>
        </w:rPr>
        <w:t>
                   имя, отчество - при его наличии)</w:t>
      </w:r>
      <w:r>
        <w:br/>
      </w:r>
      <w:r>
        <w:rPr>
          <w:rFonts w:ascii="Times New Roman"/>
          <w:b w:val="false"/>
          <w:i w:val="false"/>
          <w:color w:val="000000"/>
          <w:sz w:val="28"/>
        </w:rPr>
        <w:t>
Орындаушы ____________________ ______________________________</w:t>
      </w:r>
      <w:r>
        <w:br/>
      </w:r>
      <w:r>
        <w:rPr>
          <w:rFonts w:ascii="Times New Roman"/>
          <w:b w:val="false"/>
          <w:i w:val="false"/>
          <w:color w:val="000000"/>
          <w:sz w:val="28"/>
        </w:rPr>
        <w:t>
Исполнитель (қолы/подпись) (тегі, аты, әкесінің аты - ол болған кезде</w:t>
      </w:r>
      <w:r>
        <w:br/>
      </w:r>
      <w:r>
        <w:rPr>
          <w:rFonts w:ascii="Times New Roman"/>
          <w:b w:val="false"/>
          <w:i w:val="false"/>
          <w:color w:val="000000"/>
          <w:sz w:val="28"/>
        </w:rPr>
        <w:t>
              /фамилия, имя, отчество - при его наличии)</w:t>
      </w:r>
      <w:r>
        <w:br/>
      </w:r>
      <w:r>
        <w:rPr>
          <w:rFonts w:ascii="Times New Roman"/>
          <w:b w:val="false"/>
          <w:i w:val="false"/>
          <w:color w:val="000000"/>
          <w:sz w:val="28"/>
        </w:rPr>
        <w:t>
Телефоны/Телефон _______ «___» ________ 20 __ жыл/год.</w:t>
      </w:r>
    </w:p>
    <w:bookmarkStart w:name="z251" w:id="165"/>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w:t>
      </w:r>
      <w:r>
        <w:br/>
      </w:r>
      <w:r>
        <w:rPr>
          <w:rFonts w:ascii="Times New Roman"/>
          <w:b w:val="false"/>
          <w:i w:val="false"/>
          <w:color w:val="000000"/>
          <w:sz w:val="28"/>
        </w:rPr>
        <w:t>
</w:t>
      </w:r>
      <w:r>
        <w:rPr>
          <w:rFonts w:ascii="Times New Roman"/>
          <w:b w:val="false"/>
          <w:i w:val="false"/>
          <w:color w:val="000000"/>
          <w:sz w:val="28"/>
        </w:rPr>
        <w:t>
      1. В таблице 1 «Отчет о применении ветеринарных препаратов» Формы отчета:</w:t>
      </w:r>
      <w:r>
        <w:br/>
      </w:r>
      <w:r>
        <w:rPr>
          <w:rFonts w:ascii="Times New Roman"/>
          <w:b w:val="false"/>
          <w:i w:val="false"/>
          <w:color w:val="000000"/>
          <w:sz w:val="28"/>
        </w:rPr>
        <w:t>
      1) в графе 1 указывается номер записи по порядку;</w:t>
      </w:r>
      <w:r>
        <w:br/>
      </w:r>
      <w:r>
        <w:rPr>
          <w:rFonts w:ascii="Times New Roman"/>
          <w:b w:val="false"/>
          <w:i w:val="false"/>
          <w:color w:val="000000"/>
          <w:sz w:val="28"/>
        </w:rPr>
        <w:t>
      2) в графе 2 указывается наименование ветеринарного препарата;</w:t>
      </w:r>
      <w:r>
        <w:br/>
      </w:r>
      <w:r>
        <w:rPr>
          <w:rFonts w:ascii="Times New Roman"/>
          <w:b w:val="false"/>
          <w:i w:val="false"/>
          <w:color w:val="000000"/>
          <w:sz w:val="28"/>
        </w:rPr>
        <w:t>
      3) в графе 3 указывается наименование предприятия производителя ветеринарного препарата;</w:t>
      </w:r>
      <w:r>
        <w:br/>
      </w:r>
      <w:r>
        <w:rPr>
          <w:rFonts w:ascii="Times New Roman"/>
          <w:b w:val="false"/>
          <w:i w:val="false"/>
          <w:color w:val="000000"/>
          <w:sz w:val="28"/>
        </w:rPr>
        <w:t>
      4) в графе 4 указывается количество животных подвергнутых лечению, данным ветеринарным препаратом;</w:t>
      </w:r>
      <w:r>
        <w:br/>
      </w:r>
      <w:r>
        <w:rPr>
          <w:rFonts w:ascii="Times New Roman"/>
          <w:b w:val="false"/>
          <w:i w:val="false"/>
          <w:color w:val="000000"/>
          <w:sz w:val="28"/>
        </w:rPr>
        <w:t>
      5) в графе 5 указывается общий объем ветеринарного препарата;</w:t>
      </w:r>
      <w:r>
        <w:br/>
      </w:r>
      <w:r>
        <w:rPr>
          <w:rFonts w:ascii="Times New Roman"/>
          <w:b w:val="false"/>
          <w:i w:val="false"/>
          <w:color w:val="000000"/>
          <w:sz w:val="28"/>
        </w:rPr>
        <w:t>
      6) в графе 6 указывается срок годности ветеринарного препарата;</w:t>
      </w:r>
      <w:r>
        <w:br/>
      </w:r>
      <w:r>
        <w:rPr>
          <w:rFonts w:ascii="Times New Roman"/>
          <w:b w:val="false"/>
          <w:i w:val="false"/>
          <w:color w:val="000000"/>
          <w:sz w:val="28"/>
        </w:rPr>
        <w:t>
      7) в графе 7 указываются показания к применению ветеринарного препарата;</w:t>
      </w:r>
      <w:r>
        <w:br/>
      </w:r>
      <w:r>
        <w:rPr>
          <w:rFonts w:ascii="Times New Roman"/>
          <w:b w:val="false"/>
          <w:i w:val="false"/>
          <w:color w:val="000000"/>
          <w:sz w:val="28"/>
        </w:rPr>
        <w:t>
      8) в графе 8 указывается эффективность препарата после его применения;</w:t>
      </w:r>
      <w:r>
        <w:br/>
      </w:r>
      <w:r>
        <w:rPr>
          <w:rFonts w:ascii="Times New Roman"/>
          <w:b w:val="false"/>
          <w:i w:val="false"/>
          <w:color w:val="000000"/>
          <w:sz w:val="28"/>
        </w:rPr>
        <w:t>
      9) в графе 9 указываются побочные действия ветеринарного препарата выявленные после его применения.</w:t>
      </w:r>
      <w:r>
        <w:br/>
      </w:r>
      <w:r>
        <w:rPr>
          <w:rFonts w:ascii="Times New Roman"/>
          <w:b w:val="false"/>
          <w:i w:val="false"/>
          <w:color w:val="000000"/>
          <w:sz w:val="28"/>
        </w:rPr>
        <w:t>
</w:t>
      </w:r>
      <w:r>
        <w:rPr>
          <w:rFonts w:ascii="Times New Roman"/>
          <w:b w:val="false"/>
          <w:i w:val="false"/>
          <w:color w:val="000000"/>
          <w:sz w:val="28"/>
        </w:rPr>
        <w:t>
      2. В таблице 1 «Отчет об использовании кормов и кормовых добавок» Формы отчета:</w:t>
      </w:r>
      <w:r>
        <w:br/>
      </w:r>
      <w:r>
        <w:rPr>
          <w:rFonts w:ascii="Times New Roman"/>
          <w:b w:val="false"/>
          <w:i w:val="false"/>
          <w:color w:val="000000"/>
          <w:sz w:val="28"/>
        </w:rPr>
        <w:t>
      1) в графе 1 указывается номер записи по порядку;</w:t>
      </w:r>
      <w:r>
        <w:br/>
      </w:r>
      <w:r>
        <w:rPr>
          <w:rFonts w:ascii="Times New Roman"/>
          <w:b w:val="false"/>
          <w:i w:val="false"/>
          <w:color w:val="000000"/>
          <w:sz w:val="28"/>
        </w:rPr>
        <w:t>
      2) в графе 2 указывается наименование корма и кормовой добавки;</w:t>
      </w:r>
      <w:r>
        <w:br/>
      </w:r>
      <w:r>
        <w:rPr>
          <w:rFonts w:ascii="Times New Roman"/>
          <w:b w:val="false"/>
          <w:i w:val="false"/>
          <w:color w:val="000000"/>
          <w:sz w:val="28"/>
        </w:rPr>
        <w:t>
      3) в графе 3 указывается наименование предприятия производителя корма и кормовой добавки;</w:t>
      </w:r>
      <w:r>
        <w:br/>
      </w:r>
      <w:r>
        <w:rPr>
          <w:rFonts w:ascii="Times New Roman"/>
          <w:b w:val="false"/>
          <w:i w:val="false"/>
          <w:color w:val="000000"/>
          <w:sz w:val="28"/>
        </w:rPr>
        <w:t>
      4) в графе 4 указывается состав кормов и кормовых добавки;</w:t>
      </w:r>
      <w:r>
        <w:br/>
      </w:r>
      <w:r>
        <w:rPr>
          <w:rFonts w:ascii="Times New Roman"/>
          <w:b w:val="false"/>
          <w:i w:val="false"/>
          <w:color w:val="000000"/>
          <w:sz w:val="28"/>
        </w:rPr>
        <w:t>
      5) в графе 5 указывается количество голов употребляющих данные корма и кормовые добавки;</w:t>
      </w:r>
      <w:r>
        <w:br/>
      </w:r>
      <w:r>
        <w:rPr>
          <w:rFonts w:ascii="Times New Roman"/>
          <w:b w:val="false"/>
          <w:i w:val="false"/>
          <w:color w:val="000000"/>
          <w:sz w:val="28"/>
        </w:rPr>
        <w:t>
      6) в графе 6 общий объем кормов и кормовых добавок;</w:t>
      </w:r>
      <w:r>
        <w:br/>
      </w:r>
      <w:r>
        <w:rPr>
          <w:rFonts w:ascii="Times New Roman"/>
          <w:b w:val="false"/>
          <w:i w:val="false"/>
          <w:color w:val="000000"/>
          <w:sz w:val="28"/>
        </w:rPr>
        <w:t>
      7) в графе 7 указывается срок годности кормов и кормовых добавок;</w:t>
      </w:r>
      <w:r>
        <w:br/>
      </w:r>
      <w:r>
        <w:rPr>
          <w:rFonts w:ascii="Times New Roman"/>
          <w:b w:val="false"/>
          <w:i w:val="false"/>
          <w:color w:val="000000"/>
          <w:sz w:val="28"/>
        </w:rPr>
        <w:t>
      8) в графе 8 указывается эффективность кормов и кормовых добавок после их употребления;</w:t>
      </w:r>
      <w:r>
        <w:br/>
      </w:r>
      <w:r>
        <w:rPr>
          <w:rFonts w:ascii="Times New Roman"/>
          <w:b w:val="false"/>
          <w:i w:val="false"/>
          <w:color w:val="000000"/>
          <w:sz w:val="28"/>
        </w:rPr>
        <w:t>
      9) в графе 9 указываются побочные действия кормов и кормовых добавок выявленные после их применения.</w:t>
      </w:r>
    </w:p>
    <w:bookmarkEnd w:id="165"/>
    <w:bookmarkStart w:name="z252" w:id="166"/>
    <w:p>
      <w:pPr>
        <w:spacing w:after="0"/>
        <w:ind w:left="0"/>
        <w:jc w:val="both"/>
      </w:pPr>
      <w:r>
        <w:rPr>
          <w:rFonts w:ascii="Times New Roman"/>
          <w:b w:val="false"/>
          <w:i w:val="false"/>
          <w:color w:val="000000"/>
          <w:sz w:val="28"/>
        </w:rPr>
        <w:t xml:space="preserve">
Приложение 39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166"/>
    <w:bookmarkStart w:name="z253" w:id="16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67"/>
    <w:bookmarkStart w:name="z254" w:id="168"/>
    <w:p>
      <w:pPr>
        <w:spacing w:after="0"/>
        <w:ind w:left="0"/>
        <w:jc w:val="left"/>
      </w:pPr>
      <w:r>
        <w:rPr>
          <w:rFonts w:ascii="Times New Roman"/>
          <w:b/>
          <w:i w:val="false"/>
          <w:color w:val="000000"/>
        </w:rPr>
        <w:t xml:space="preserve"> 
Отчет о вопросах строительства ветеринарно-санитарных объектов,</w:t>
      </w:r>
      <w:r>
        <w:br/>
      </w:r>
      <w:r>
        <w:rPr>
          <w:rFonts w:ascii="Times New Roman"/>
          <w:b/>
          <w:i w:val="false"/>
          <w:color w:val="000000"/>
        </w:rPr>
        <w:t>
лицензирования, численности ветеринарных врачей оказывающих</w:t>
      </w:r>
      <w:r>
        <w:br/>
      </w:r>
      <w:r>
        <w:rPr>
          <w:rFonts w:ascii="Times New Roman"/>
          <w:b/>
          <w:i w:val="false"/>
          <w:color w:val="000000"/>
        </w:rPr>
        <w:t>
услуги в области ветеринарии и идентификации животных</w:t>
      </w:r>
    </w:p>
    <w:bookmarkEnd w:id="168"/>
    <w:p>
      <w:pPr>
        <w:spacing w:after="0"/>
        <w:ind w:left="0"/>
        <w:jc w:val="both"/>
      </w:pPr>
      <w:r>
        <w:rPr>
          <w:rFonts w:ascii="Times New Roman"/>
          <w:b w:val="false"/>
          <w:i w:val="false"/>
          <w:color w:val="000000"/>
          <w:sz w:val="28"/>
        </w:rPr>
        <w:t>Индекс: 7-вет</w:t>
      </w:r>
    </w:p>
    <w:p>
      <w:pPr>
        <w:spacing w:after="0"/>
        <w:ind w:left="0"/>
        <w:jc w:val="both"/>
      </w:pPr>
      <w:r>
        <w:rPr>
          <w:rFonts w:ascii="Times New Roman"/>
          <w:b w:val="false"/>
          <w:i w:val="false"/>
          <w:color w:val="000000"/>
          <w:sz w:val="28"/>
        </w:rPr>
        <w:t>Периодичность: месячная</w:t>
      </w:r>
    </w:p>
    <w:p>
      <w:pPr>
        <w:spacing w:after="0"/>
        <w:ind w:left="0"/>
        <w:jc w:val="both"/>
      </w:pPr>
      <w:r>
        <w:rPr>
          <w:rFonts w:ascii="Times New Roman"/>
          <w:b w:val="false"/>
          <w:i w:val="false"/>
          <w:color w:val="000000"/>
          <w:sz w:val="28"/>
        </w:rPr>
        <w:t>      Представляют:</w:t>
      </w:r>
      <w:r>
        <w:br/>
      </w:r>
      <w:r>
        <w:rPr>
          <w:rFonts w:ascii="Times New Roman"/>
          <w:b w:val="false"/>
          <w:i w:val="false"/>
          <w:color w:val="000000"/>
          <w:sz w:val="28"/>
        </w:rPr>
        <w:t>
      1) подразделения местных исполнительных органов городов районного значения, поселка, села, сельского округа, осуществляющие деятельность в области ветеринарии – в подразделения местных исполнительных органов районов, городов областного значения, осуществляющие деятельность в области ветеринарии не позднее 10-го числа месяца, следующего за отчетным периодом;</w:t>
      </w:r>
      <w:r>
        <w:br/>
      </w:r>
      <w:r>
        <w:rPr>
          <w:rFonts w:ascii="Times New Roman"/>
          <w:b w:val="false"/>
          <w:i w:val="false"/>
          <w:color w:val="000000"/>
          <w:sz w:val="28"/>
        </w:rPr>
        <w:t>
      2) подразделения местных исполнительных органов районов, городов областного значения, осуществляющие деятельность в области ветеринарии – в подразделения местных исполнительных органов областей, городов республиканского значения, столицы, осуществляющие деятельность в области ветеринарии не позднее 15-го числа месяца, следующего за отчетным периодом</w:t>
      </w:r>
      <w:r>
        <w:br/>
      </w:r>
      <w:r>
        <w:rPr>
          <w:rFonts w:ascii="Times New Roman"/>
          <w:b w:val="false"/>
          <w:i w:val="false"/>
          <w:color w:val="000000"/>
          <w:sz w:val="28"/>
        </w:rPr>
        <w:t>
      3) подразделения местных исполнительных органов областей, городов республиканского значения, столицы, осуществляющие деятельность в области ветеринарии – в Министерство сельского хозяйства Республики Казахстан не позднее 20 числа месяца, следующего за отчетным периодом.</w:t>
      </w:r>
    </w:p>
    <w:bookmarkStart w:name="z258" w:id="169"/>
    <w:p>
      <w:pPr>
        <w:spacing w:after="0"/>
        <w:ind w:left="0"/>
        <w:jc w:val="both"/>
      </w:pPr>
      <w:r>
        <w:rPr>
          <w:rFonts w:ascii="Times New Roman"/>
          <w:b w:val="false"/>
          <w:i w:val="false"/>
          <w:color w:val="000000"/>
          <w:sz w:val="28"/>
        </w:rPr>
        <w:t>             
</w:t>
      </w:r>
      <w:r>
        <w:rPr>
          <w:rFonts w:ascii="Times New Roman"/>
          <w:b/>
          <w:i w:val="false"/>
          <w:color w:val="000000"/>
          <w:sz w:val="28"/>
        </w:rPr>
        <w:t>1. Өндірістік және шаруашылық субъектілерінде жұмыс</w:t>
      </w:r>
      <w:r>
        <w:br/>
      </w:r>
      <w:r>
        <w:rPr>
          <w:rFonts w:ascii="Times New Roman"/>
          <w:b w:val="false"/>
          <w:i w:val="false"/>
          <w:color w:val="000000"/>
          <w:sz w:val="28"/>
        </w:rPr>
        <w:t>
</w:t>
      </w:r>
      <w:r>
        <w:rPr>
          <w:rFonts w:ascii="Times New Roman"/>
          <w:b/>
          <w:i w:val="false"/>
          <w:color w:val="000000"/>
          <w:sz w:val="28"/>
        </w:rPr>
        <w:t>       істейтін және ветеринария саласында қызмет көрсететін</w:t>
      </w:r>
      <w:r>
        <w:br/>
      </w:r>
      <w:r>
        <w:rPr>
          <w:rFonts w:ascii="Times New Roman"/>
          <w:b w:val="false"/>
          <w:i w:val="false"/>
          <w:color w:val="000000"/>
          <w:sz w:val="28"/>
        </w:rPr>
        <w:t>
</w:t>
      </w:r>
      <w:r>
        <w:rPr>
          <w:rFonts w:ascii="Times New Roman"/>
          <w:b/>
          <w:i w:val="false"/>
          <w:color w:val="000000"/>
          <w:sz w:val="28"/>
        </w:rPr>
        <w:t>            ветеринариялық дәрігердің саны туралы есеп/1. Отчет</w:t>
      </w:r>
      <w:r>
        <w:br/>
      </w:r>
      <w:r>
        <w:rPr>
          <w:rFonts w:ascii="Times New Roman"/>
          <w:b w:val="false"/>
          <w:i w:val="false"/>
          <w:color w:val="000000"/>
          <w:sz w:val="28"/>
        </w:rPr>
        <w:t>
</w:t>
      </w:r>
      <w:r>
        <w:rPr>
          <w:rFonts w:ascii="Times New Roman"/>
          <w:b/>
          <w:i w:val="false"/>
          <w:color w:val="000000"/>
          <w:sz w:val="28"/>
        </w:rPr>
        <w:t>                о численности ветеринарных врачей</w:t>
      </w:r>
      <w:r>
        <w:br/>
      </w:r>
      <w:r>
        <w:rPr>
          <w:rFonts w:ascii="Times New Roman"/>
          <w:b w:val="false"/>
          <w:i w:val="false"/>
          <w:color w:val="000000"/>
          <w:sz w:val="28"/>
        </w:rPr>
        <w:t>
</w:t>
      </w:r>
      <w:r>
        <w:rPr>
          <w:rFonts w:ascii="Times New Roman"/>
          <w:b/>
          <w:i w:val="false"/>
          <w:color w:val="000000"/>
          <w:sz w:val="28"/>
        </w:rPr>
        <w:t>      работающих в производственных и хозяйствующих субъектах</w:t>
      </w:r>
      <w:r>
        <w:br/>
      </w:r>
      <w:r>
        <w:rPr>
          <w:rFonts w:ascii="Times New Roman"/>
          <w:b w:val="false"/>
          <w:i w:val="false"/>
          <w:color w:val="000000"/>
          <w:sz w:val="28"/>
        </w:rPr>
        <w:t>
</w:t>
      </w:r>
      <w:r>
        <w:rPr>
          <w:rFonts w:ascii="Times New Roman"/>
          <w:b/>
          <w:i w:val="false"/>
          <w:color w:val="000000"/>
          <w:sz w:val="28"/>
        </w:rPr>
        <w:t>               и оказывающих услуги в области ветеринарии</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
        <w:gridCol w:w="1761"/>
        <w:gridCol w:w="2502"/>
        <w:gridCol w:w="1104"/>
        <w:gridCol w:w="2464"/>
        <w:gridCol w:w="1260"/>
        <w:gridCol w:w="2749"/>
      </w:tblGrid>
      <w:tr>
        <w:trPr>
          <w:trHeight w:val="30" w:hRule="atLeast"/>
        </w:trPr>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 по</w:t>
            </w:r>
            <w:r>
              <w:br/>
            </w:r>
            <w:r>
              <w:rPr>
                <w:rFonts w:ascii="Times New Roman"/>
                <w:b w:val="false"/>
                <w:i w:val="false"/>
                <w:color w:val="000000"/>
                <w:sz w:val="20"/>
              </w:rPr>
              <w:t>
</w:t>
            </w:r>
            <w:r>
              <w:rPr>
                <w:rFonts w:ascii="Times New Roman"/>
                <w:b w:val="false"/>
                <w:i w:val="false"/>
                <w:color w:val="000000"/>
                <w:sz w:val="20"/>
              </w:rPr>
              <w:t>порядку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w:t>
            </w:r>
            <w:r>
              <w:br/>
            </w:r>
            <w:r>
              <w:rPr>
                <w:rFonts w:ascii="Times New Roman"/>
                <w:b w:val="false"/>
                <w:i w:val="false"/>
                <w:color w:val="000000"/>
                <w:sz w:val="20"/>
              </w:rPr>
              <w:t>
</w:t>
            </w:r>
            <w:r>
              <w:rPr>
                <w:rFonts w:ascii="Times New Roman"/>
                <w:b w:val="false"/>
                <w:i w:val="false"/>
                <w:color w:val="000000"/>
                <w:sz w:val="20"/>
              </w:rPr>
              <w:t>субъектiлерi</w:t>
            </w:r>
            <w:r>
              <w:br/>
            </w:r>
            <w:r>
              <w:rPr>
                <w:rFonts w:ascii="Times New Roman"/>
                <w:b w:val="false"/>
                <w:i w:val="false"/>
                <w:color w:val="000000"/>
                <w:sz w:val="20"/>
              </w:rPr>
              <w:t>
</w:t>
            </w:r>
            <w:r>
              <w:rPr>
                <w:rFonts w:ascii="Times New Roman"/>
                <w:b w:val="false"/>
                <w:i w:val="false"/>
                <w:color w:val="000000"/>
                <w:sz w:val="20"/>
              </w:rPr>
              <w:t>/Хозяйствующие</w:t>
            </w:r>
            <w:r>
              <w:br/>
            </w:r>
            <w:r>
              <w:rPr>
                <w:rFonts w:ascii="Times New Roman"/>
                <w:b w:val="false"/>
                <w:i w:val="false"/>
                <w:color w:val="000000"/>
                <w:sz w:val="20"/>
              </w:rPr>
              <w:t>
</w:t>
            </w:r>
            <w:r>
              <w:rPr>
                <w:rFonts w:ascii="Times New Roman"/>
                <w:b w:val="false"/>
                <w:i w:val="false"/>
                <w:color w:val="000000"/>
                <w:sz w:val="20"/>
              </w:rPr>
              <w:t>субъекты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w:t>
            </w:r>
            <w:r>
              <w:br/>
            </w:r>
            <w:r>
              <w:rPr>
                <w:rFonts w:ascii="Times New Roman"/>
                <w:b w:val="false"/>
                <w:i w:val="false"/>
                <w:color w:val="000000"/>
                <w:sz w:val="20"/>
              </w:rPr>
              <w:t>
</w:t>
            </w:r>
            <w:r>
              <w:rPr>
                <w:rFonts w:ascii="Times New Roman"/>
                <w:b w:val="false"/>
                <w:i w:val="false"/>
                <w:color w:val="000000"/>
                <w:sz w:val="20"/>
              </w:rPr>
              <w:t>қазыналық</w:t>
            </w:r>
            <w:r>
              <w:br/>
            </w:r>
            <w:r>
              <w:rPr>
                <w:rFonts w:ascii="Times New Roman"/>
                <w:b w:val="false"/>
                <w:i w:val="false"/>
                <w:color w:val="000000"/>
                <w:sz w:val="20"/>
              </w:rPr>
              <w:t>
</w:t>
            </w:r>
            <w:r>
              <w:rPr>
                <w:rFonts w:ascii="Times New Roman"/>
                <w:b w:val="false"/>
                <w:i w:val="false"/>
                <w:color w:val="000000"/>
                <w:sz w:val="20"/>
              </w:rPr>
              <w:t>кәсiпорындар/</w:t>
            </w:r>
            <w:r>
              <w:br/>
            </w:r>
            <w:r>
              <w:rPr>
                <w:rFonts w:ascii="Times New Roman"/>
                <w:b w:val="false"/>
                <w:i w:val="false"/>
                <w:color w:val="000000"/>
                <w:sz w:val="20"/>
              </w:rPr>
              <w:t>
</w:t>
            </w:r>
            <w:r>
              <w:rPr>
                <w:rFonts w:ascii="Times New Roman"/>
                <w:b w:val="false"/>
                <w:i w:val="false"/>
                <w:color w:val="000000"/>
                <w:sz w:val="20"/>
              </w:rPr>
              <w:t>Коммунальные</w:t>
            </w:r>
            <w:r>
              <w:br/>
            </w:r>
            <w:r>
              <w:rPr>
                <w:rFonts w:ascii="Times New Roman"/>
                <w:b w:val="false"/>
                <w:i w:val="false"/>
                <w:color w:val="000000"/>
                <w:sz w:val="20"/>
              </w:rPr>
              <w:t>
</w:t>
            </w:r>
            <w:r>
              <w:rPr>
                <w:rFonts w:ascii="Times New Roman"/>
                <w:b w:val="false"/>
                <w:i w:val="false"/>
                <w:color w:val="000000"/>
                <w:sz w:val="20"/>
              </w:rPr>
              <w:t>казенные</w:t>
            </w:r>
            <w:r>
              <w:br/>
            </w:r>
            <w:r>
              <w:rPr>
                <w:rFonts w:ascii="Times New Roman"/>
                <w:b w:val="false"/>
                <w:i w:val="false"/>
                <w:color w:val="000000"/>
                <w:sz w:val="20"/>
              </w:rPr>
              <w:t>
</w:t>
            </w:r>
            <w:r>
              <w:rPr>
                <w:rFonts w:ascii="Times New Roman"/>
                <w:b w:val="false"/>
                <w:i w:val="false"/>
                <w:color w:val="000000"/>
                <w:sz w:val="20"/>
              </w:rPr>
              <w:t>предприятия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қожалықтары</w:t>
            </w:r>
            <w:r>
              <w:br/>
            </w:r>
            <w:r>
              <w:rPr>
                <w:rFonts w:ascii="Times New Roman"/>
                <w:b w:val="false"/>
                <w:i w:val="false"/>
                <w:color w:val="000000"/>
                <w:sz w:val="20"/>
              </w:rPr>
              <w:t>
</w:t>
            </w:r>
            <w:r>
              <w:rPr>
                <w:rFonts w:ascii="Times New Roman"/>
                <w:b w:val="false"/>
                <w:i w:val="false"/>
                <w:color w:val="000000"/>
                <w:sz w:val="20"/>
              </w:rPr>
              <w:t>(фермерлік</w:t>
            </w:r>
            <w:r>
              <w:br/>
            </w:r>
            <w:r>
              <w:rPr>
                <w:rFonts w:ascii="Times New Roman"/>
                <w:b w:val="false"/>
                <w:i w:val="false"/>
                <w:color w:val="000000"/>
                <w:sz w:val="20"/>
              </w:rPr>
              <w:t>
</w:t>
            </w:r>
            <w:r>
              <w:rPr>
                <w:rFonts w:ascii="Times New Roman"/>
                <w:b w:val="false"/>
                <w:i w:val="false"/>
                <w:color w:val="000000"/>
                <w:sz w:val="20"/>
              </w:rPr>
              <w:t>шаруашылықтар)/</w:t>
            </w:r>
            <w:r>
              <w:br/>
            </w:r>
            <w:r>
              <w:rPr>
                <w:rFonts w:ascii="Times New Roman"/>
                <w:b w:val="false"/>
                <w:i w:val="false"/>
                <w:color w:val="000000"/>
                <w:sz w:val="20"/>
              </w:rPr>
              <w:t>
</w:t>
            </w:r>
            <w:r>
              <w:rPr>
                <w:rFonts w:ascii="Times New Roman"/>
                <w:b w:val="false"/>
                <w:i w:val="false"/>
                <w:color w:val="000000"/>
                <w:sz w:val="20"/>
              </w:rPr>
              <w:t>Крестьянские</w:t>
            </w:r>
            <w:r>
              <w:br/>
            </w:r>
            <w:r>
              <w:rPr>
                <w:rFonts w:ascii="Times New Roman"/>
                <w:b w:val="false"/>
                <w:i w:val="false"/>
                <w:color w:val="000000"/>
                <w:sz w:val="20"/>
              </w:rPr>
              <w:t>
</w:t>
            </w:r>
            <w:r>
              <w:rPr>
                <w:rFonts w:ascii="Times New Roman"/>
                <w:b w:val="false"/>
                <w:i w:val="false"/>
                <w:color w:val="000000"/>
                <w:sz w:val="20"/>
              </w:rPr>
              <w:t>(фермерские)</w:t>
            </w:r>
            <w:r>
              <w:br/>
            </w:r>
            <w:r>
              <w:rPr>
                <w:rFonts w:ascii="Times New Roman"/>
                <w:b w:val="false"/>
                <w:i w:val="false"/>
                <w:color w:val="000000"/>
                <w:sz w:val="20"/>
              </w:rPr>
              <w:t>
</w:t>
            </w:r>
            <w:r>
              <w:rPr>
                <w:rFonts w:ascii="Times New Roman"/>
                <w:b w:val="false"/>
                <w:i w:val="false"/>
                <w:color w:val="000000"/>
                <w:sz w:val="20"/>
              </w:rPr>
              <w:t>хозяйства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субъектi-</w:t>
            </w:r>
            <w:r>
              <w:br/>
            </w:r>
            <w:r>
              <w:rPr>
                <w:rFonts w:ascii="Times New Roman"/>
                <w:b w:val="false"/>
                <w:i w:val="false"/>
                <w:color w:val="000000"/>
                <w:sz w:val="20"/>
              </w:rPr>
              <w:t>
</w:t>
            </w:r>
            <w:r>
              <w:rPr>
                <w:rFonts w:ascii="Times New Roman"/>
                <w:b w:val="false"/>
                <w:i w:val="false"/>
                <w:color w:val="000000"/>
                <w:sz w:val="20"/>
              </w:rPr>
              <w:t>лердiң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субъектов</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w:t>
            </w:r>
            <w:r>
              <w:br/>
            </w:r>
            <w:r>
              <w:rPr>
                <w:rFonts w:ascii="Times New Roman"/>
                <w:b w:val="false"/>
                <w:i w:val="false"/>
                <w:color w:val="000000"/>
                <w:sz w:val="20"/>
              </w:rPr>
              <w:t>
</w:t>
            </w:r>
            <w:r>
              <w:rPr>
                <w:rFonts w:ascii="Times New Roman"/>
                <w:b w:val="false"/>
                <w:i w:val="false"/>
                <w:color w:val="000000"/>
                <w:sz w:val="20"/>
              </w:rPr>
              <w:t>ветерина-</w:t>
            </w:r>
            <w:r>
              <w:br/>
            </w:r>
            <w:r>
              <w:rPr>
                <w:rFonts w:ascii="Times New Roman"/>
                <w:b w:val="false"/>
                <w:i w:val="false"/>
                <w:color w:val="000000"/>
                <w:sz w:val="20"/>
              </w:rPr>
              <w:t>
</w:t>
            </w:r>
            <w:r>
              <w:rPr>
                <w:rFonts w:ascii="Times New Roman"/>
                <w:b w:val="false"/>
                <w:i w:val="false"/>
                <w:color w:val="000000"/>
                <w:sz w:val="20"/>
              </w:rPr>
              <w:t>риялық</w:t>
            </w:r>
            <w:r>
              <w:br/>
            </w:r>
            <w:r>
              <w:rPr>
                <w:rFonts w:ascii="Times New Roman"/>
                <w:b w:val="false"/>
                <w:i w:val="false"/>
                <w:color w:val="000000"/>
                <w:sz w:val="20"/>
              </w:rPr>
              <w:t>
</w:t>
            </w:r>
            <w:r>
              <w:rPr>
                <w:rFonts w:ascii="Times New Roman"/>
                <w:b w:val="false"/>
                <w:i w:val="false"/>
                <w:color w:val="000000"/>
                <w:sz w:val="20"/>
              </w:rPr>
              <w:t>дәрігердің</w:t>
            </w:r>
            <w:r>
              <w:br/>
            </w:r>
            <w:r>
              <w:rPr>
                <w:rFonts w:ascii="Times New Roman"/>
                <w:b w:val="false"/>
                <w:i w:val="false"/>
                <w:color w:val="000000"/>
                <w:sz w:val="20"/>
              </w:rPr>
              <w:t>
</w:t>
            </w: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ветеринарных</w:t>
            </w:r>
            <w:r>
              <w:br/>
            </w:r>
            <w:r>
              <w:rPr>
                <w:rFonts w:ascii="Times New Roman"/>
                <w:b w:val="false"/>
                <w:i w:val="false"/>
                <w:color w:val="000000"/>
                <w:sz w:val="20"/>
              </w:rPr>
              <w:t>
</w:t>
            </w:r>
            <w:r>
              <w:rPr>
                <w:rFonts w:ascii="Times New Roman"/>
                <w:b w:val="false"/>
                <w:i w:val="false"/>
                <w:color w:val="000000"/>
                <w:sz w:val="20"/>
              </w:rPr>
              <w:t>врачей</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көрсететiн</w:t>
            </w:r>
            <w:r>
              <w:br/>
            </w:r>
            <w:r>
              <w:rPr>
                <w:rFonts w:ascii="Times New Roman"/>
                <w:b w:val="false"/>
                <w:i w:val="false"/>
                <w:color w:val="000000"/>
                <w:sz w:val="20"/>
              </w:rPr>
              <w:t>
</w:t>
            </w:r>
            <w:r>
              <w:rPr>
                <w:rFonts w:ascii="Times New Roman"/>
                <w:b w:val="false"/>
                <w:i w:val="false"/>
                <w:color w:val="000000"/>
                <w:sz w:val="20"/>
              </w:rPr>
              <w:t>ветерина-</w:t>
            </w:r>
            <w:r>
              <w:br/>
            </w:r>
            <w:r>
              <w:rPr>
                <w:rFonts w:ascii="Times New Roman"/>
                <w:b w:val="false"/>
                <w:i w:val="false"/>
                <w:color w:val="000000"/>
                <w:sz w:val="20"/>
              </w:rPr>
              <w:t>
</w:t>
            </w:r>
            <w:r>
              <w:rPr>
                <w:rFonts w:ascii="Times New Roman"/>
                <w:b w:val="false"/>
                <w:i w:val="false"/>
                <w:color w:val="000000"/>
                <w:sz w:val="20"/>
              </w:rPr>
              <w:t>риялық</w:t>
            </w:r>
            <w:r>
              <w:br/>
            </w:r>
            <w:r>
              <w:rPr>
                <w:rFonts w:ascii="Times New Roman"/>
                <w:b w:val="false"/>
                <w:i w:val="false"/>
                <w:color w:val="000000"/>
                <w:sz w:val="20"/>
              </w:rPr>
              <w:t>
</w:t>
            </w:r>
            <w:r>
              <w:rPr>
                <w:rFonts w:ascii="Times New Roman"/>
                <w:b w:val="false"/>
                <w:i w:val="false"/>
                <w:color w:val="000000"/>
                <w:sz w:val="20"/>
              </w:rPr>
              <w:t>дәрігердің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ветеринарных</w:t>
            </w:r>
            <w:r>
              <w:br/>
            </w:r>
            <w:r>
              <w:rPr>
                <w:rFonts w:ascii="Times New Roman"/>
                <w:b w:val="false"/>
                <w:i w:val="false"/>
                <w:color w:val="000000"/>
                <w:sz w:val="20"/>
              </w:rPr>
              <w:t>
</w:t>
            </w:r>
            <w:r>
              <w:rPr>
                <w:rFonts w:ascii="Times New Roman"/>
                <w:b w:val="false"/>
                <w:i w:val="false"/>
                <w:color w:val="000000"/>
                <w:sz w:val="20"/>
              </w:rPr>
              <w:t>врачей</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дәрігердің</w:t>
            </w:r>
            <w:r>
              <w:br/>
            </w:r>
            <w:r>
              <w:rPr>
                <w:rFonts w:ascii="Times New Roman"/>
                <w:b w:val="false"/>
                <w:i w:val="false"/>
                <w:color w:val="000000"/>
                <w:sz w:val="20"/>
              </w:rPr>
              <w:t>
</w:t>
            </w:r>
            <w:r>
              <w:rPr>
                <w:rFonts w:ascii="Times New Roman"/>
                <w:b w:val="false"/>
                <w:i w:val="false"/>
                <w:color w:val="000000"/>
                <w:sz w:val="20"/>
              </w:rPr>
              <w:t>саны/количество</w:t>
            </w:r>
            <w:r>
              <w:br/>
            </w:r>
            <w:r>
              <w:rPr>
                <w:rFonts w:ascii="Times New Roman"/>
                <w:b w:val="false"/>
                <w:i w:val="false"/>
                <w:color w:val="000000"/>
                <w:sz w:val="20"/>
              </w:rPr>
              <w:t>
</w:t>
            </w:r>
            <w:r>
              <w:rPr>
                <w:rFonts w:ascii="Times New Roman"/>
                <w:b w:val="false"/>
                <w:i w:val="false"/>
                <w:color w:val="000000"/>
                <w:sz w:val="20"/>
              </w:rPr>
              <w:t>ветеринарных</w:t>
            </w:r>
            <w:r>
              <w:br/>
            </w:r>
            <w:r>
              <w:rPr>
                <w:rFonts w:ascii="Times New Roman"/>
                <w:b w:val="false"/>
                <w:i w:val="false"/>
                <w:color w:val="000000"/>
                <w:sz w:val="20"/>
              </w:rPr>
              <w:t>
</w:t>
            </w:r>
            <w:r>
              <w:rPr>
                <w:rFonts w:ascii="Times New Roman"/>
                <w:b w:val="false"/>
                <w:i w:val="false"/>
                <w:color w:val="000000"/>
                <w:sz w:val="20"/>
              </w:rPr>
              <w:t>врачей</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259" w:id="170"/>
    <w:p>
      <w:pPr>
        <w:spacing w:after="0"/>
        <w:ind w:left="0"/>
        <w:jc w:val="both"/>
      </w:pPr>
      <w:r>
        <w:rPr>
          <w:rFonts w:ascii="Times New Roman"/>
          <w:b w:val="false"/>
          <w:i w:val="false"/>
          <w:color w:val="000000"/>
          <w:sz w:val="28"/>
        </w:rPr>
        <w:t>
      (жалғасы/продолжение)</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3761"/>
        <w:gridCol w:w="1983"/>
        <w:gridCol w:w="2583"/>
        <w:gridCol w:w="1127"/>
        <w:gridCol w:w="23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Жануарлардан алынатын</w:t>
            </w:r>
            <w:r>
              <w:br/>
            </w:r>
            <w:r>
              <w:rPr>
                <w:rFonts w:ascii="Times New Roman"/>
                <w:b w:val="false"/>
                <w:i w:val="false"/>
                <w:color w:val="000000"/>
                <w:sz w:val="20"/>
              </w:rPr>
              <w:t>
</w:t>
            </w:r>
            <w:r>
              <w:rPr>
                <w:rFonts w:ascii="Times New Roman"/>
                <w:b w:val="false"/>
                <w:i w:val="false"/>
                <w:color w:val="000000"/>
                <w:sz w:val="20"/>
              </w:rPr>
              <w:t>өнiмдер мен шикiзатты</w:t>
            </w:r>
            <w:r>
              <w:br/>
            </w:r>
            <w:r>
              <w:rPr>
                <w:rFonts w:ascii="Times New Roman"/>
                <w:b w:val="false"/>
                <w:i w:val="false"/>
                <w:color w:val="000000"/>
                <w:sz w:val="20"/>
              </w:rPr>
              <w:t>
</w:t>
            </w:r>
            <w:r>
              <w:rPr>
                <w:rFonts w:ascii="Times New Roman"/>
                <w:b w:val="false"/>
                <w:i w:val="false"/>
                <w:color w:val="000000"/>
                <w:sz w:val="20"/>
              </w:rPr>
              <w:t>қайта өңдеу жөніндегі</w:t>
            </w:r>
            <w:r>
              <w:br/>
            </w:r>
            <w:r>
              <w:rPr>
                <w:rFonts w:ascii="Times New Roman"/>
                <w:b w:val="false"/>
                <w:i w:val="false"/>
                <w:color w:val="000000"/>
                <w:sz w:val="20"/>
              </w:rPr>
              <w:t>
</w:t>
            </w:r>
            <w:r>
              <w:rPr>
                <w:rFonts w:ascii="Times New Roman"/>
                <w:b w:val="false"/>
                <w:i w:val="false"/>
                <w:color w:val="000000"/>
                <w:sz w:val="20"/>
              </w:rPr>
              <w:t>кәсіпорындар/Предприятия</w:t>
            </w:r>
            <w:r>
              <w:br/>
            </w:r>
            <w:r>
              <w:rPr>
                <w:rFonts w:ascii="Times New Roman"/>
                <w:b w:val="false"/>
                <w:i w:val="false"/>
                <w:color w:val="000000"/>
                <w:sz w:val="20"/>
              </w:rPr>
              <w:t>
</w:t>
            </w:r>
            <w:r>
              <w:rPr>
                <w:rFonts w:ascii="Times New Roman"/>
                <w:b w:val="false"/>
                <w:i w:val="false"/>
                <w:color w:val="000000"/>
                <w:sz w:val="20"/>
              </w:rPr>
              <w:t>по переработке</w:t>
            </w:r>
            <w:r>
              <w:br/>
            </w:r>
            <w:r>
              <w:rPr>
                <w:rFonts w:ascii="Times New Roman"/>
                <w:b w:val="false"/>
                <w:i w:val="false"/>
                <w:color w:val="000000"/>
                <w:sz w:val="20"/>
              </w:rPr>
              <w:t>
</w:t>
            </w:r>
            <w:r>
              <w:rPr>
                <w:rFonts w:ascii="Times New Roman"/>
                <w:b w:val="false"/>
                <w:i w:val="false"/>
                <w:color w:val="000000"/>
                <w:sz w:val="20"/>
              </w:rPr>
              <w:t>продуктов и сырья</w:t>
            </w:r>
            <w:r>
              <w:br/>
            </w:r>
            <w:r>
              <w:rPr>
                <w:rFonts w:ascii="Times New Roman"/>
                <w:b w:val="false"/>
                <w:i w:val="false"/>
                <w:color w:val="000000"/>
                <w:sz w:val="20"/>
              </w:rPr>
              <w:t>
</w:t>
            </w:r>
            <w:r>
              <w:rPr>
                <w:rFonts w:ascii="Times New Roman"/>
                <w:b w:val="false"/>
                <w:i w:val="false"/>
                <w:color w:val="000000"/>
                <w:sz w:val="20"/>
              </w:rPr>
              <w:t>животного происхождения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мақсаттағы дәрiлiк</w:t>
            </w:r>
            <w:r>
              <w:br/>
            </w:r>
            <w:r>
              <w:rPr>
                <w:rFonts w:ascii="Times New Roman"/>
                <w:b w:val="false"/>
                <w:i w:val="false"/>
                <w:color w:val="000000"/>
                <w:sz w:val="20"/>
              </w:rPr>
              <w:t>
</w:t>
            </w:r>
            <w:r>
              <w:rPr>
                <w:rFonts w:ascii="Times New Roman"/>
                <w:b w:val="false"/>
                <w:i w:val="false"/>
                <w:color w:val="000000"/>
                <w:sz w:val="20"/>
              </w:rPr>
              <w:t>заттарды, биологиялық</w:t>
            </w:r>
            <w:r>
              <w:br/>
            </w:r>
            <w:r>
              <w:rPr>
                <w:rFonts w:ascii="Times New Roman"/>
                <w:b w:val="false"/>
                <w:i w:val="false"/>
                <w:color w:val="000000"/>
                <w:sz w:val="20"/>
              </w:rPr>
              <w:t>
</w:t>
            </w:r>
            <w:r>
              <w:rPr>
                <w:rFonts w:ascii="Times New Roman"/>
                <w:b w:val="false"/>
                <w:i w:val="false"/>
                <w:color w:val="000000"/>
                <w:sz w:val="20"/>
              </w:rPr>
              <w:t>препараттарды сату</w:t>
            </w:r>
            <w:r>
              <w:br/>
            </w:r>
            <w:r>
              <w:rPr>
                <w:rFonts w:ascii="Times New Roman"/>
                <w:b w:val="false"/>
                <w:i w:val="false"/>
                <w:color w:val="000000"/>
                <w:sz w:val="20"/>
              </w:rPr>
              <w:t>
</w:t>
            </w:r>
            <w:r>
              <w:rPr>
                <w:rFonts w:ascii="Times New Roman"/>
                <w:b w:val="false"/>
                <w:i w:val="false"/>
                <w:color w:val="000000"/>
                <w:sz w:val="20"/>
              </w:rPr>
              <w:t>жөніндегі ұйымдар/</w:t>
            </w:r>
            <w:r>
              <w:br/>
            </w:r>
            <w:r>
              <w:rPr>
                <w:rFonts w:ascii="Times New Roman"/>
                <w:b w:val="false"/>
                <w:i w:val="false"/>
                <w:color w:val="000000"/>
                <w:sz w:val="20"/>
              </w:rPr>
              <w:t>
</w:t>
            </w:r>
            <w:r>
              <w:rPr>
                <w:rFonts w:ascii="Times New Roman"/>
                <w:b w:val="false"/>
                <w:i w:val="false"/>
                <w:color w:val="000000"/>
                <w:sz w:val="20"/>
              </w:rPr>
              <w:t>Организации по реализации</w:t>
            </w:r>
            <w:r>
              <w:br/>
            </w:r>
            <w:r>
              <w:rPr>
                <w:rFonts w:ascii="Times New Roman"/>
                <w:b w:val="false"/>
                <w:i w:val="false"/>
                <w:color w:val="000000"/>
                <w:sz w:val="20"/>
              </w:rPr>
              <w:t>
</w:t>
            </w:r>
            <w:r>
              <w:rPr>
                <w:rFonts w:ascii="Times New Roman"/>
                <w:b w:val="false"/>
                <w:i w:val="false"/>
                <w:color w:val="000000"/>
                <w:sz w:val="20"/>
              </w:rPr>
              <w:t>лекарственных средств</w:t>
            </w:r>
            <w:r>
              <w:br/>
            </w:r>
            <w:r>
              <w:rPr>
                <w:rFonts w:ascii="Times New Roman"/>
                <w:b w:val="false"/>
                <w:i w:val="false"/>
                <w:color w:val="000000"/>
                <w:sz w:val="20"/>
              </w:rPr>
              <w:t>
</w:t>
            </w:r>
            <w:r>
              <w:rPr>
                <w:rFonts w:ascii="Times New Roman"/>
                <w:b w:val="false"/>
                <w:i w:val="false"/>
                <w:color w:val="000000"/>
                <w:sz w:val="20"/>
              </w:rPr>
              <w:t>для ветеринарных целей,</w:t>
            </w:r>
            <w:r>
              <w:br/>
            </w:r>
            <w:r>
              <w:rPr>
                <w:rFonts w:ascii="Times New Roman"/>
                <w:b w:val="false"/>
                <w:i w:val="false"/>
                <w:color w:val="000000"/>
                <w:sz w:val="20"/>
              </w:rPr>
              <w:t>
</w:t>
            </w:r>
            <w:r>
              <w:rPr>
                <w:rFonts w:ascii="Times New Roman"/>
                <w:b w:val="false"/>
                <w:i w:val="false"/>
                <w:color w:val="000000"/>
                <w:sz w:val="20"/>
              </w:rPr>
              <w:t>биологических препаратов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w:t>
            </w:r>
            <w:r>
              <w:br/>
            </w:r>
            <w:r>
              <w:rPr>
                <w:rFonts w:ascii="Times New Roman"/>
                <w:b w:val="false"/>
                <w:i w:val="false"/>
                <w:color w:val="000000"/>
                <w:sz w:val="20"/>
              </w:rPr>
              <w:t>
</w:t>
            </w:r>
            <w:r>
              <w:rPr>
                <w:rFonts w:ascii="Times New Roman"/>
                <w:b w:val="false"/>
                <w:i w:val="false"/>
                <w:color w:val="000000"/>
                <w:sz w:val="20"/>
              </w:rPr>
              <w:t>шаруашылықтары/</w:t>
            </w:r>
            <w:r>
              <w:br/>
            </w:r>
            <w:r>
              <w:rPr>
                <w:rFonts w:ascii="Times New Roman"/>
                <w:b w:val="false"/>
                <w:i w:val="false"/>
                <w:color w:val="000000"/>
                <w:sz w:val="20"/>
              </w:rPr>
              <w:t>
</w:t>
            </w:r>
            <w:r>
              <w:rPr>
                <w:rFonts w:ascii="Times New Roman"/>
                <w:b w:val="false"/>
                <w:i w:val="false"/>
                <w:color w:val="000000"/>
                <w:sz w:val="20"/>
              </w:rPr>
              <w:t>Домашние хозяйства</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дәрігердің</w:t>
            </w:r>
            <w:r>
              <w:br/>
            </w:r>
            <w:r>
              <w:rPr>
                <w:rFonts w:ascii="Times New Roman"/>
                <w:b w:val="false"/>
                <w:i w:val="false"/>
                <w:color w:val="000000"/>
                <w:sz w:val="20"/>
              </w:rPr>
              <w:t>
</w:t>
            </w:r>
            <w:r>
              <w:rPr>
                <w:rFonts w:ascii="Times New Roman"/>
                <w:b w:val="false"/>
                <w:i w:val="false"/>
                <w:color w:val="000000"/>
                <w:sz w:val="20"/>
              </w:rPr>
              <w:t>саны/количество</w:t>
            </w:r>
            <w:r>
              <w:br/>
            </w:r>
            <w:r>
              <w:rPr>
                <w:rFonts w:ascii="Times New Roman"/>
                <w:b w:val="false"/>
                <w:i w:val="false"/>
                <w:color w:val="000000"/>
                <w:sz w:val="20"/>
              </w:rPr>
              <w:t>
</w:t>
            </w:r>
            <w:r>
              <w:rPr>
                <w:rFonts w:ascii="Times New Roman"/>
                <w:b w:val="false"/>
                <w:i w:val="false"/>
                <w:color w:val="000000"/>
                <w:sz w:val="20"/>
              </w:rPr>
              <w:t>ветеринарных врачей</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дәрігердің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ветеринарных</w:t>
            </w:r>
            <w:r>
              <w:br/>
            </w:r>
            <w:r>
              <w:rPr>
                <w:rFonts w:ascii="Times New Roman"/>
                <w:b w:val="false"/>
                <w:i w:val="false"/>
                <w:color w:val="000000"/>
                <w:sz w:val="20"/>
              </w:rPr>
              <w:t>
</w:t>
            </w:r>
            <w:r>
              <w:rPr>
                <w:rFonts w:ascii="Times New Roman"/>
                <w:b w:val="false"/>
                <w:i w:val="false"/>
                <w:color w:val="000000"/>
                <w:sz w:val="20"/>
              </w:rPr>
              <w:t>врачей</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дәрігердің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ветеринарных</w:t>
            </w:r>
            <w:r>
              <w:br/>
            </w:r>
            <w:r>
              <w:rPr>
                <w:rFonts w:ascii="Times New Roman"/>
                <w:b w:val="false"/>
                <w:i w:val="false"/>
                <w:color w:val="000000"/>
                <w:sz w:val="20"/>
              </w:rPr>
              <w:t>
</w:t>
            </w:r>
            <w:r>
              <w:rPr>
                <w:rFonts w:ascii="Times New Roman"/>
                <w:b w:val="false"/>
                <w:i w:val="false"/>
                <w:color w:val="000000"/>
                <w:sz w:val="20"/>
              </w:rPr>
              <w:t>врачей</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Start w:name="z260" w:id="171"/>
    <w:p>
      <w:pPr>
        <w:spacing w:after="0"/>
        <w:ind w:left="0"/>
        <w:jc w:val="both"/>
      </w:pPr>
      <w:r>
        <w:rPr>
          <w:rFonts w:ascii="Times New Roman"/>
          <w:b w:val="false"/>
          <w:i w:val="false"/>
          <w:color w:val="000000"/>
          <w:sz w:val="28"/>
        </w:rPr>
        <w:t>
</w:t>
      </w:r>
      <w:r>
        <w:rPr>
          <w:rFonts w:ascii="Times New Roman"/>
          <w:b/>
          <w:i w:val="false"/>
          <w:color w:val="000000"/>
          <w:sz w:val="28"/>
        </w:rPr>
        <w:t>            2. Ветеринариялық қызметтi жүзеге асыруға берiлген</w:t>
      </w:r>
      <w:r>
        <w:br/>
      </w:r>
      <w:r>
        <w:rPr>
          <w:rFonts w:ascii="Times New Roman"/>
          <w:b w:val="false"/>
          <w:i w:val="false"/>
          <w:color w:val="000000"/>
          <w:sz w:val="28"/>
        </w:rPr>
        <w:t>
</w:t>
      </w:r>
      <w:r>
        <w:rPr>
          <w:rFonts w:ascii="Times New Roman"/>
          <w:b/>
          <w:i w:val="false"/>
          <w:color w:val="000000"/>
          <w:sz w:val="28"/>
        </w:rPr>
        <w:t>       лицензиялардың саны туралы есеп/2. Отчет о количестве</w:t>
      </w:r>
      <w:r>
        <w:br/>
      </w:r>
      <w:r>
        <w:rPr>
          <w:rFonts w:ascii="Times New Roman"/>
          <w:b w:val="false"/>
          <w:i w:val="false"/>
          <w:color w:val="000000"/>
          <w:sz w:val="28"/>
        </w:rPr>
        <w:t>
</w:t>
      </w:r>
      <w:r>
        <w:rPr>
          <w:rFonts w:ascii="Times New Roman"/>
          <w:b/>
          <w:i w:val="false"/>
          <w:color w:val="000000"/>
          <w:sz w:val="28"/>
        </w:rPr>
        <w:t>  выданных лицензиях на осуществление ветеринарной деятельности</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0"/>
        <w:gridCol w:w="4507"/>
        <w:gridCol w:w="3665"/>
        <w:gridCol w:w="3218"/>
      </w:tblGrid>
      <w:tr>
        <w:trPr>
          <w:trHeight w:val="225"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 по</w:t>
            </w:r>
            <w:r>
              <w:br/>
            </w:r>
            <w:r>
              <w:rPr>
                <w:rFonts w:ascii="Times New Roman"/>
                <w:b w:val="false"/>
                <w:i w:val="false"/>
                <w:color w:val="000000"/>
                <w:sz w:val="20"/>
              </w:rPr>
              <w:t>
</w:t>
            </w:r>
            <w:r>
              <w:rPr>
                <w:rFonts w:ascii="Times New Roman"/>
                <w:b w:val="false"/>
                <w:i w:val="false"/>
                <w:color w:val="000000"/>
                <w:sz w:val="20"/>
              </w:rPr>
              <w:t>порядку</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жылға 1 қаңтарға</w:t>
            </w:r>
            <w:r>
              <w:br/>
            </w:r>
            <w:r>
              <w:rPr>
                <w:rFonts w:ascii="Times New Roman"/>
                <w:b w:val="false"/>
                <w:i w:val="false"/>
                <w:color w:val="000000"/>
                <w:sz w:val="20"/>
              </w:rPr>
              <w:t>
</w:t>
            </w:r>
            <w:r>
              <w:rPr>
                <w:rFonts w:ascii="Times New Roman"/>
                <w:b w:val="false"/>
                <w:i w:val="false"/>
                <w:color w:val="000000"/>
                <w:sz w:val="20"/>
              </w:rPr>
              <w:t>дейiн жеке және заңды</w:t>
            </w:r>
            <w:r>
              <w:br/>
            </w:r>
            <w:r>
              <w:rPr>
                <w:rFonts w:ascii="Times New Roman"/>
                <w:b w:val="false"/>
                <w:i w:val="false"/>
                <w:color w:val="000000"/>
                <w:sz w:val="20"/>
              </w:rPr>
              <w:t>
</w:t>
            </w:r>
            <w:r>
              <w:rPr>
                <w:rFonts w:ascii="Times New Roman"/>
                <w:b w:val="false"/>
                <w:i w:val="false"/>
                <w:color w:val="000000"/>
                <w:sz w:val="20"/>
              </w:rPr>
              <w:t>тұлғаларға берiлген</w:t>
            </w:r>
            <w:r>
              <w:br/>
            </w:r>
            <w:r>
              <w:rPr>
                <w:rFonts w:ascii="Times New Roman"/>
                <w:b w:val="false"/>
                <w:i w:val="false"/>
                <w:color w:val="000000"/>
                <w:sz w:val="20"/>
              </w:rPr>
              <w:t>
</w:t>
            </w:r>
            <w:r>
              <w:rPr>
                <w:rFonts w:ascii="Times New Roman"/>
                <w:b w:val="false"/>
                <w:i w:val="false"/>
                <w:color w:val="000000"/>
                <w:sz w:val="20"/>
              </w:rPr>
              <w:t>жалпы лицензиялардың</w:t>
            </w:r>
            <w:r>
              <w:br/>
            </w:r>
            <w:r>
              <w:rPr>
                <w:rFonts w:ascii="Times New Roman"/>
                <w:b w:val="false"/>
                <w:i w:val="false"/>
                <w:color w:val="000000"/>
                <w:sz w:val="20"/>
              </w:rPr>
              <w:t>
</w:t>
            </w:r>
            <w:r>
              <w:rPr>
                <w:rFonts w:ascii="Times New Roman"/>
                <w:b w:val="false"/>
                <w:i w:val="false"/>
                <w:color w:val="000000"/>
                <w:sz w:val="20"/>
              </w:rPr>
              <w:t>саны/ Общее количество</w:t>
            </w:r>
            <w:r>
              <w:br/>
            </w:r>
            <w:r>
              <w:rPr>
                <w:rFonts w:ascii="Times New Roman"/>
                <w:b w:val="false"/>
                <w:i w:val="false"/>
                <w:color w:val="000000"/>
                <w:sz w:val="20"/>
              </w:rPr>
              <w:t>
</w:t>
            </w:r>
            <w:r>
              <w:rPr>
                <w:rFonts w:ascii="Times New Roman"/>
                <w:b w:val="false"/>
                <w:i w:val="false"/>
                <w:color w:val="000000"/>
                <w:sz w:val="20"/>
              </w:rPr>
              <w:t>лицензий выданных</w:t>
            </w:r>
            <w:r>
              <w:br/>
            </w:r>
            <w:r>
              <w:rPr>
                <w:rFonts w:ascii="Times New Roman"/>
                <w:b w:val="false"/>
                <w:i w:val="false"/>
                <w:color w:val="000000"/>
                <w:sz w:val="20"/>
              </w:rPr>
              <w:t>
</w:t>
            </w:r>
            <w:r>
              <w:rPr>
                <w:rFonts w:ascii="Times New Roman"/>
                <w:b w:val="false"/>
                <w:i w:val="false"/>
                <w:color w:val="000000"/>
                <w:sz w:val="20"/>
              </w:rPr>
              <w:t>физическим и</w:t>
            </w:r>
            <w:r>
              <w:br/>
            </w:r>
            <w:r>
              <w:rPr>
                <w:rFonts w:ascii="Times New Roman"/>
                <w:b w:val="false"/>
                <w:i w:val="false"/>
                <w:color w:val="000000"/>
                <w:sz w:val="20"/>
              </w:rPr>
              <w:t>
</w:t>
            </w:r>
            <w:r>
              <w:rPr>
                <w:rFonts w:ascii="Times New Roman"/>
                <w:b w:val="false"/>
                <w:i w:val="false"/>
                <w:color w:val="000000"/>
                <w:sz w:val="20"/>
              </w:rPr>
              <w:t>юридическим лицам</w:t>
            </w:r>
            <w:r>
              <w:br/>
            </w:r>
            <w:r>
              <w:rPr>
                <w:rFonts w:ascii="Times New Roman"/>
                <w:b w:val="false"/>
                <w:i w:val="false"/>
                <w:color w:val="000000"/>
                <w:sz w:val="20"/>
              </w:rPr>
              <w:t>
</w:t>
            </w:r>
            <w:r>
              <w:rPr>
                <w:rFonts w:ascii="Times New Roman"/>
                <w:b w:val="false"/>
                <w:i w:val="false"/>
                <w:color w:val="000000"/>
                <w:sz w:val="20"/>
              </w:rPr>
              <w:t>до 1 января</w:t>
            </w:r>
            <w:r>
              <w:br/>
            </w:r>
            <w:r>
              <w:rPr>
                <w:rFonts w:ascii="Times New Roman"/>
                <w:b w:val="false"/>
                <w:i w:val="false"/>
                <w:color w:val="000000"/>
                <w:sz w:val="20"/>
              </w:rPr>
              <w:t>
</w:t>
            </w:r>
            <w:r>
              <w:rPr>
                <w:rFonts w:ascii="Times New Roman"/>
                <w:b w:val="false"/>
                <w:i w:val="false"/>
                <w:color w:val="000000"/>
                <w:sz w:val="20"/>
              </w:rPr>
              <w:t xml:space="preserve">2007 года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r>
              <w:br/>
            </w:r>
            <w:r>
              <w:rPr>
                <w:rFonts w:ascii="Times New Roman"/>
                <w:b w:val="false"/>
                <w:i w:val="false"/>
                <w:color w:val="000000"/>
                <w:sz w:val="20"/>
              </w:rPr>
              <w:t>
</w:t>
            </w:r>
            <w:r>
              <w:rPr>
                <w:rFonts w:ascii="Times New Roman"/>
                <w:b w:val="false"/>
                <w:i w:val="false"/>
                <w:color w:val="000000"/>
                <w:sz w:val="20"/>
              </w:rPr>
              <w:t>қазiргi уақытта</w:t>
            </w:r>
            <w:r>
              <w:br/>
            </w:r>
            <w:r>
              <w:rPr>
                <w:rFonts w:ascii="Times New Roman"/>
                <w:b w:val="false"/>
                <w:i w:val="false"/>
                <w:color w:val="000000"/>
                <w:sz w:val="20"/>
              </w:rPr>
              <w:t>
</w:t>
            </w:r>
            <w:r>
              <w:rPr>
                <w:rFonts w:ascii="Times New Roman"/>
                <w:b w:val="false"/>
                <w:i w:val="false"/>
                <w:color w:val="000000"/>
                <w:sz w:val="20"/>
              </w:rPr>
              <w:t>лицензия алған</w:t>
            </w:r>
            <w:r>
              <w:br/>
            </w:r>
            <w:r>
              <w:rPr>
                <w:rFonts w:ascii="Times New Roman"/>
                <w:b w:val="false"/>
                <w:i w:val="false"/>
                <w:color w:val="000000"/>
                <w:sz w:val="20"/>
              </w:rPr>
              <w:t>
</w:t>
            </w:r>
            <w:r>
              <w:rPr>
                <w:rFonts w:ascii="Times New Roman"/>
                <w:b w:val="false"/>
                <w:i w:val="false"/>
                <w:color w:val="000000"/>
                <w:sz w:val="20"/>
              </w:rPr>
              <w:t>қызмет атқаратын</w:t>
            </w:r>
            <w:r>
              <w:br/>
            </w:r>
            <w:r>
              <w:rPr>
                <w:rFonts w:ascii="Times New Roman"/>
                <w:b w:val="false"/>
                <w:i w:val="false"/>
                <w:color w:val="000000"/>
                <w:sz w:val="20"/>
              </w:rPr>
              <w:t>
</w:t>
            </w:r>
            <w:r>
              <w:rPr>
                <w:rFonts w:ascii="Times New Roman"/>
                <w:b w:val="false"/>
                <w:i w:val="false"/>
                <w:color w:val="000000"/>
                <w:sz w:val="20"/>
              </w:rPr>
              <w:t>жеке және заңды</w:t>
            </w:r>
            <w:r>
              <w:br/>
            </w:r>
            <w:r>
              <w:rPr>
                <w:rFonts w:ascii="Times New Roman"/>
                <w:b w:val="false"/>
                <w:i w:val="false"/>
                <w:color w:val="000000"/>
                <w:sz w:val="20"/>
              </w:rPr>
              <w:t>
</w:t>
            </w:r>
            <w:r>
              <w:rPr>
                <w:rFonts w:ascii="Times New Roman"/>
                <w:b w:val="false"/>
                <w:i w:val="false"/>
                <w:color w:val="000000"/>
                <w:sz w:val="20"/>
              </w:rPr>
              <w:t>тұлғалар/ Из них</w:t>
            </w:r>
            <w:r>
              <w:br/>
            </w:r>
            <w:r>
              <w:rPr>
                <w:rFonts w:ascii="Times New Roman"/>
                <w:b w:val="false"/>
                <w:i w:val="false"/>
                <w:color w:val="000000"/>
                <w:sz w:val="20"/>
              </w:rPr>
              <w:t>
</w:t>
            </w:r>
            <w:r>
              <w:rPr>
                <w:rFonts w:ascii="Times New Roman"/>
                <w:b w:val="false"/>
                <w:i w:val="false"/>
                <w:color w:val="000000"/>
                <w:sz w:val="20"/>
              </w:rPr>
              <w:t>в настоящее время</w:t>
            </w:r>
            <w:r>
              <w:br/>
            </w:r>
            <w:r>
              <w:rPr>
                <w:rFonts w:ascii="Times New Roman"/>
                <w:b w:val="false"/>
                <w:i w:val="false"/>
                <w:color w:val="000000"/>
                <w:sz w:val="20"/>
              </w:rPr>
              <w:t>
</w:t>
            </w:r>
            <w:r>
              <w:rPr>
                <w:rFonts w:ascii="Times New Roman"/>
                <w:b w:val="false"/>
                <w:i w:val="false"/>
                <w:color w:val="000000"/>
                <w:sz w:val="20"/>
              </w:rPr>
              <w:t>работают физических</w:t>
            </w:r>
            <w:r>
              <w:br/>
            </w:r>
            <w:r>
              <w:rPr>
                <w:rFonts w:ascii="Times New Roman"/>
                <w:b w:val="false"/>
                <w:i w:val="false"/>
                <w:color w:val="000000"/>
                <w:sz w:val="20"/>
              </w:rPr>
              <w:t>
</w:t>
            </w:r>
            <w:r>
              <w:rPr>
                <w:rFonts w:ascii="Times New Roman"/>
                <w:b w:val="false"/>
                <w:i w:val="false"/>
                <w:color w:val="000000"/>
                <w:sz w:val="20"/>
              </w:rPr>
              <w:t>и юридических лиц</w:t>
            </w:r>
            <w:r>
              <w:br/>
            </w:r>
            <w:r>
              <w:rPr>
                <w:rFonts w:ascii="Times New Roman"/>
                <w:b w:val="false"/>
                <w:i w:val="false"/>
                <w:color w:val="000000"/>
                <w:sz w:val="20"/>
              </w:rPr>
              <w:t>
</w:t>
            </w:r>
            <w:r>
              <w:rPr>
                <w:rFonts w:ascii="Times New Roman"/>
                <w:b w:val="false"/>
                <w:i w:val="false"/>
                <w:color w:val="000000"/>
                <w:sz w:val="20"/>
              </w:rPr>
              <w:t>получивших лицензию</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 жұмыс</w:t>
            </w:r>
            <w:r>
              <w:br/>
            </w:r>
            <w:r>
              <w:rPr>
                <w:rFonts w:ascii="Times New Roman"/>
                <w:b w:val="false"/>
                <w:i w:val="false"/>
                <w:color w:val="000000"/>
                <w:sz w:val="20"/>
              </w:rPr>
              <w:t>
</w:t>
            </w:r>
            <w:r>
              <w:rPr>
                <w:rFonts w:ascii="Times New Roman"/>
                <w:b w:val="false"/>
                <w:i w:val="false"/>
                <w:color w:val="000000"/>
                <w:sz w:val="20"/>
              </w:rPr>
              <w:t>iстейтiн</w:t>
            </w:r>
            <w:r>
              <w:br/>
            </w:r>
            <w:r>
              <w:rPr>
                <w:rFonts w:ascii="Times New Roman"/>
                <w:b w:val="false"/>
                <w:i w:val="false"/>
                <w:color w:val="000000"/>
                <w:sz w:val="20"/>
              </w:rPr>
              <w:t>
</w:t>
            </w: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мамандардың 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работающих в них</w:t>
            </w:r>
            <w:r>
              <w:br/>
            </w:r>
            <w:r>
              <w:rPr>
                <w:rFonts w:ascii="Times New Roman"/>
                <w:b w:val="false"/>
                <w:i w:val="false"/>
                <w:color w:val="000000"/>
                <w:sz w:val="20"/>
              </w:rPr>
              <w:t>
</w:t>
            </w:r>
            <w:r>
              <w:rPr>
                <w:rFonts w:ascii="Times New Roman"/>
                <w:b w:val="false"/>
                <w:i w:val="false"/>
                <w:color w:val="000000"/>
                <w:sz w:val="20"/>
              </w:rPr>
              <w:t>ветеринарных</w:t>
            </w:r>
            <w:r>
              <w:br/>
            </w:r>
            <w:r>
              <w:rPr>
                <w:rFonts w:ascii="Times New Roman"/>
                <w:b w:val="false"/>
                <w:i w:val="false"/>
                <w:color w:val="000000"/>
                <w:sz w:val="20"/>
              </w:rPr>
              <w:t>
</w:t>
            </w:r>
            <w:r>
              <w:rPr>
                <w:rFonts w:ascii="Times New Roman"/>
                <w:b w:val="false"/>
                <w:i w:val="false"/>
                <w:color w:val="000000"/>
                <w:sz w:val="20"/>
              </w:rPr>
              <w:t>специалистов</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261" w:id="172"/>
    <w:p>
      <w:pPr>
        <w:spacing w:after="0"/>
        <w:ind w:left="0"/>
        <w:jc w:val="both"/>
      </w:pPr>
      <w:r>
        <w:rPr>
          <w:rFonts w:ascii="Times New Roman"/>
          <w:b w:val="false"/>
          <w:i w:val="false"/>
          <w:color w:val="000000"/>
          <w:sz w:val="28"/>
        </w:rPr>
        <w:t>
      (жалғасы/продолжение)</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1954"/>
        <w:gridCol w:w="2795"/>
        <w:gridCol w:w="1494"/>
        <w:gridCol w:w="2107"/>
        <w:gridCol w:w="327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түрлерi/Виды лицензии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жануарлардан алынатын</w:t>
            </w:r>
            <w:r>
              <w:br/>
            </w:r>
            <w:r>
              <w:rPr>
                <w:rFonts w:ascii="Times New Roman"/>
                <w:b w:val="false"/>
                <w:i w:val="false"/>
                <w:color w:val="000000"/>
                <w:sz w:val="20"/>
              </w:rPr>
              <w:t>
</w:t>
            </w:r>
            <w:r>
              <w:rPr>
                <w:rFonts w:ascii="Times New Roman"/>
                <w:b w:val="false"/>
                <w:i w:val="false"/>
                <w:color w:val="000000"/>
                <w:sz w:val="20"/>
              </w:rPr>
              <w:t>өнiмдер мен шикiзатты</w:t>
            </w:r>
            <w:r>
              <w:br/>
            </w:r>
            <w:r>
              <w:rPr>
                <w:rFonts w:ascii="Times New Roman"/>
                <w:b w:val="false"/>
                <w:i w:val="false"/>
                <w:color w:val="000000"/>
                <w:sz w:val="20"/>
              </w:rPr>
              <w:t>
</w:t>
            </w:r>
            <w:r>
              <w:rPr>
                <w:rFonts w:ascii="Times New Roman"/>
                <w:b w:val="false"/>
                <w:i w:val="false"/>
                <w:color w:val="000000"/>
                <w:sz w:val="20"/>
              </w:rPr>
              <w:t>ветеринариялық-санитариялық</w:t>
            </w:r>
            <w:r>
              <w:br/>
            </w:r>
            <w:r>
              <w:rPr>
                <w:rFonts w:ascii="Times New Roman"/>
                <w:b w:val="false"/>
                <w:i w:val="false"/>
                <w:color w:val="000000"/>
                <w:sz w:val="20"/>
              </w:rPr>
              <w:t>
</w:t>
            </w:r>
            <w:r>
              <w:rPr>
                <w:rFonts w:ascii="Times New Roman"/>
                <w:b w:val="false"/>
                <w:i w:val="false"/>
                <w:color w:val="000000"/>
                <w:sz w:val="20"/>
              </w:rPr>
              <w:t>сараптау /ветеринарно-санитарная</w:t>
            </w:r>
            <w:r>
              <w:br/>
            </w:r>
            <w:r>
              <w:rPr>
                <w:rFonts w:ascii="Times New Roman"/>
                <w:b w:val="false"/>
                <w:i w:val="false"/>
                <w:color w:val="000000"/>
                <w:sz w:val="20"/>
              </w:rPr>
              <w:t>
</w:t>
            </w:r>
            <w:r>
              <w:rPr>
                <w:rFonts w:ascii="Times New Roman"/>
                <w:b w:val="false"/>
                <w:i w:val="false"/>
                <w:color w:val="000000"/>
                <w:sz w:val="20"/>
              </w:rPr>
              <w:t>экспертиза продуктов и сырья</w:t>
            </w:r>
            <w:r>
              <w:br/>
            </w:r>
            <w:r>
              <w:rPr>
                <w:rFonts w:ascii="Times New Roman"/>
                <w:b w:val="false"/>
                <w:i w:val="false"/>
                <w:color w:val="000000"/>
                <w:sz w:val="20"/>
              </w:rPr>
              <w:t>
</w:t>
            </w:r>
            <w:r>
              <w:rPr>
                <w:rFonts w:ascii="Times New Roman"/>
                <w:b w:val="false"/>
                <w:i w:val="false"/>
                <w:color w:val="000000"/>
                <w:sz w:val="20"/>
              </w:rPr>
              <w:t>животного происхождения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мақсаттағы</w:t>
            </w:r>
            <w:r>
              <w:br/>
            </w:r>
            <w:r>
              <w:rPr>
                <w:rFonts w:ascii="Times New Roman"/>
                <w:b w:val="false"/>
                <w:i w:val="false"/>
                <w:color w:val="000000"/>
                <w:sz w:val="20"/>
              </w:rPr>
              <w:t>
</w:t>
            </w:r>
            <w:r>
              <w:rPr>
                <w:rFonts w:ascii="Times New Roman"/>
                <w:b w:val="false"/>
                <w:i w:val="false"/>
                <w:color w:val="000000"/>
                <w:sz w:val="20"/>
              </w:rPr>
              <w:t>препараттарды өндiру/</w:t>
            </w:r>
            <w:r>
              <w:br/>
            </w:r>
            <w:r>
              <w:rPr>
                <w:rFonts w:ascii="Times New Roman"/>
                <w:b w:val="false"/>
                <w:i w:val="false"/>
                <w:color w:val="000000"/>
                <w:sz w:val="20"/>
              </w:rPr>
              <w:t>
</w:t>
            </w:r>
            <w:r>
              <w:rPr>
                <w:rFonts w:ascii="Times New Roman"/>
                <w:b w:val="false"/>
                <w:i w:val="false"/>
                <w:color w:val="000000"/>
                <w:sz w:val="20"/>
              </w:rPr>
              <w:t>производство препаратов</w:t>
            </w:r>
            <w:r>
              <w:br/>
            </w:r>
            <w:r>
              <w:rPr>
                <w:rFonts w:ascii="Times New Roman"/>
                <w:b w:val="false"/>
                <w:i w:val="false"/>
                <w:color w:val="000000"/>
                <w:sz w:val="20"/>
              </w:rPr>
              <w:t>
</w:t>
            </w:r>
            <w:r>
              <w:rPr>
                <w:rFonts w:ascii="Times New Roman"/>
                <w:b w:val="false"/>
                <w:i w:val="false"/>
                <w:color w:val="000000"/>
                <w:sz w:val="20"/>
              </w:rPr>
              <w:t>ветеринарного назначения</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берiлдi/</w:t>
            </w:r>
            <w:r>
              <w:br/>
            </w:r>
            <w:r>
              <w:rPr>
                <w:rFonts w:ascii="Times New Roman"/>
                <w:b w:val="false"/>
                <w:i w:val="false"/>
                <w:color w:val="000000"/>
                <w:sz w:val="20"/>
              </w:rPr>
              <w:t>
</w:t>
            </w:r>
            <w:r>
              <w:rPr>
                <w:rFonts w:ascii="Times New Roman"/>
                <w:b w:val="false"/>
                <w:i w:val="false"/>
                <w:color w:val="000000"/>
                <w:sz w:val="20"/>
              </w:rPr>
              <w:t>выдано</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iшiнде</w:t>
            </w:r>
            <w:r>
              <w:br/>
            </w:r>
            <w:r>
              <w:rPr>
                <w:rFonts w:ascii="Times New Roman"/>
                <w:b w:val="false"/>
                <w:i w:val="false"/>
                <w:color w:val="000000"/>
                <w:sz w:val="20"/>
              </w:rPr>
              <w:t>
</w:t>
            </w: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iстейдi/</w:t>
            </w:r>
            <w:r>
              <w:br/>
            </w:r>
            <w:r>
              <w:rPr>
                <w:rFonts w:ascii="Times New Roman"/>
                <w:b w:val="false"/>
                <w:i w:val="false"/>
                <w:color w:val="000000"/>
                <w:sz w:val="20"/>
              </w:rPr>
              <w:t>
</w:t>
            </w:r>
            <w:r>
              <w:rPr>
                <w:rFonts w:ascii="Times New Roman"/>
                <w:b w:val="false"/>
                <w:i w:val="false"/>
                <w:color w:val="000000"/>
                <w:sz w:val="20"/>
              </w:rPr>
              <w:t>в них</w:t>
            </w:r>
            <w:r>
              <w:br/>
            </w:r>
            <w:r>
              <w:rPr>
                <w:rFonts w:ascii="Times New Roman"/>
                <w:b w:val="false"/>
                <w:i w:val="false"/>
                <w:color w:val="000000"/>
                <w:sz w:val="20"/>
              </w:rPr>
              <w:t>
</w:t>
            </w:r>
            <w:r>
              <w:rPr>
                <w:rFonts w:ascii="Times New Roman"/>
                <w:b w:val="false"/>
                <w:i w:val="false"/>
                <w:color w:val="000000"/>
                <w:sz w:val="20"/>
              </w:rPr>
              <w:t>работают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iшiнде</w:t>
            </w:r>
            <w:r>
              <w:br/>
            </w:r>
            <w:r>
              <w:rPr>
                <w:rFonts w:ascii="Times New Roman"/>
                <w:b w:val="false"/>
                <w:i w:val="false"/>
                <w:color w:val="000000"/>
                <w:sz w:val="20"/>
              </w:rPr>
              <w:t>
</w:t>
            </w: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дәрiгерлер/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ветеринарных</w:t>
            </w:r>
            <w:r>
              <w:br/>
            </w:r>
            <w:r>
              <w:rPr>
                <w:rFonts w:ascii="Times New Roman"/>
                <w:b w:val="false"/>
                <w:i w:val="false"/>
                <w:color w:val="000000"/>
                <w:sz w:val="20"/>
              </w:rPr>
              <w:t>
</w:t>
            </w:r>
            <w:r>
              <w:rPr>
                <w:rFonts w:ascii="Times New Roman"/>
                <w:b w:val="false"/>
                <w:i w:val="false"/>
                <w:color w:val="000000"/>
                <w:sz w:val="20"/>
              </w:rPr>
              <w:t>врачей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берiлдi/</w:t>
            </w:r>
            <w:r>
              <w:br/>
            </w:r>
            <w:r>
              <w:rPr>
                <w:rFonts w:ascii="Times New Roman"/>
                <w:b w:val="false"/>
                <w:i w:val="false"/>
                <w:color w:val="000000"/>
                <w:sz w:val="20"/>
              </w:rPr>
              <w:t>
</w:t>
            </w:r>
            <w:r>
              <w:rPr>
                <w:rFonts w:ascii="Times New Roman"/>
                <w:b w:val="false"/>
                <w:i w:val="false"/>
                <w:color w:val="000000"/>
                <w:sz w:val="20"/>
              </w:rPr>
              <w:t>выдано</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iшiнде</w:t>
            </w:r>
            <w:r>
              <w:br/>
            </w:r>
            <w:r>
              <w:rPr>
                <w:rFonts w:ascii="Times New Roman"/>
                <w:b w:val="false"/>
                <w:i w:val="false"/>
                <w:color w:val="000000"/>
                <w:sz w:val="20"/>
              </w:rPr>
              <w:t>
</w:t>
            </w: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iстейдi/</w:t>
            </w:r>
            <w:r>
              <w:br/>
            </w:r>
            <w:r>
              <w:rPr>
                <w:rFonts w:ascii="Times New Roman"/>
                <w:b w:val="false"/>
                <w:i w:val="false"/>
                <w:color w:val="000000"/>
                <w:sz w:val="20"/>
              </w:rPr>
              <w:t>
</w:t>
            </w:r>
            <w:r>
              <w:rPr>
                <w:rFonts w:ascii="Times New Roman"/>
                <w:b w:val="false"/>
                <w:i w:val="false"/>
                <w:color w:val="000000"/>
                <w:sz w:val="20"/>
              </w:rPr>
              <w:t>в них</w:t>
            </w:r>
            <w:r>
              <w:br/>
            </w:r>
            <w:r>
              <w:rPr>
                <w:rFonts w:ascii="Times New Roman"/>
                <w:b w:val="false"/>
                <w:i w:val="false"/>
                <w:color w:val="000000"/>
                <w:sz w:val="20"/>
              </w:rPr>
              <w:t>
</w:t>
            </w:r>
            <w:r>
              <w:rPr>
                <w:rFonts w:ascii="Times New Roman"/>
                <w:b w:val="false"/>
                <w:i w:val="false"/>
                <w:color w:val="000000"/>
                <w:sz w:val="20"/>
              </w:rPr>
              <w:t>работают</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iшiнде</w:t>
            </w:r>
            <w:r>
              <w:br/>
            </w:r>
            <w:r>
              <w:rPr>
                <w:rFonts w:ascii="Times New Roman"/>
                <w:b w:val="false"/>
                <w:i w:val="false"/>
                <w:color w:val="000000"/>
                <w:sz w:val="20"/>
              </w:rPr>
              <w:t>
</w:t>
            </w: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дәрiгерлер/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ветеринарных</w:t>
            </w:r>
            <w:r>
              <w:br/>
            </w:r>
            <w:r>
              <w:rPr>
                <w:rFonts w:ascii="Times New Roman"/>
                <w:b w:val="false"/>
                <w:i w:val="false"/>
                <w:color w:val="000000"/>
                <w:sz w:val="20"/>
              </w:rPr>
              <w:t>
</w:t>
            </w:r>
            <w:r>
              <w:rPr>
                <w:rFonts w:ascii="Times New Roman"/>
                <w:b w:val="false"/>
                <w:i w:val="false"/>
                <w:color w:val="000000"/>
                <w:sz w:val="20"/>
              </w:rPr>
              <w:t>врачей</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262" w:id="173"/>
    <w:p>
      <w:pPr>
        <w:spacing w:after="0"/>
        <w:ind w:left="0"/>
        <w:jc w:val="both"/>
      </w:pPr>
      <w:r>
        <w:rPr>
          <w:rFonts w:ascii="Times New Roman"/>
          <w:b w:val="false"/>
          <w:i w:val="false"/>
          <w:color w:val="000000"/>
          <w:sz w:val="28"/>
        </w:rPr>
        <w:t>
</w:t>
      </w:r>
      <w:r>
        <w:rPr>
          <w:rFonts w:ascii="Times New Roman"/>
          <w:b/>
          <w:i w:val="false"/>
          <w:color w:val="000000"/>
          <w:sz w:val="28"/>
        </w:rPr>
        <w:t>      3. Жергiлiктi атқарушы органдармен сою объектілерін</w:t>
      </w:r>
      <w:r>
        <w:br/>
      </w:r>
      <w:r>
        <w:rPr>
          <w:rFonts w:ascii="Times New Roman"/>
          <w:b w:val="false"/>
          <w:i w:val="false"/>
          <w:color w:val="000000"/>
          <w:sz w:val="28"/>
        </w:rPr>
        <w:t>
</w:t>
      </w:r>
      <w:r>
        <w:rPr>
          <w:rFonts w:ascii="Times New Roman"/>
          <w:b/>
          <w:i w:val="false"/>
          <w:color w:val="000000"/>
          <w:sz w:val="28"/>
        </w:rPr>
        <w:t>       салуға жергiлiктi бюджеттен бөлiнген қаржы құралдарының</w:t>
      </w:r>
      <w:r>
        <w:br/>
      </w:r>
      <w:r>
        <w:rPr>
          <w:rFonts w:ascii="Times New Roman"/>
          <w:b w:val="false"/>
          <w:i w:val="false"/>
          <w:color w:val="000000"/>
          <w:sz w:val="28"/>
        </w:rPr>
        <w:t>
</w:t>
      </w:r>
      <w:r>
        <w:rPr>
          <w:rFonts w:ascii="Times New Roman"/>
          <w:b/>
          <w:i w:val="false"/>
          <w:color w:val="000000"/>
          <w:sz w:val="28"/>
        </w:rPr>
        <w:t>             болуы және көлемi туралы есеп/3. Отчет о наличии и</w:t>
      </w:r>
      <w:r>
        <w:br/>
      </w:r>
      <w:r>
        <w:rPr>
          <w:rFonts w:ascii="Times New Roman"/>
          <w:b w:val="false"/>
          <w:i w:val="false"/>
          <w:color w:val="000000"/>
          <w:sz w:val="28"/>
        </w:rPr>
        <w:t>
</w:t>
      </w:r>
      <w:r>
        <w:rPr>
          <w:rFonts w:ascii="Times New Roman"/>
          <w:b/>
          <w:i w:val="false"/>
          <w:color w:val="000000"/>
          <w:sz w:val="28"/>
        </w:rPr>
        <w:t>         объемах выделенных финансовых средств из местного</w:t>
      </w:r>
      <w:r>
        <w:br/>
      </w:r>
      <w:r>
        <w:rPr>
          <w:rFonts w:ascii="Times New Roman"/>
          <w:b w:val="false"/>
          <w:i w:val="false"/>
          <w:color w:val="000000"/>
          <w:sz w:val="28"/>
        </w:rPr>
        <w:t>
</w:t>
      </w:r>
      <w:r>
        <w:rPr>
          <w:rFonts w:ascii="Times New Roman"/>
          <w:b/>
          <w:i w:val="false"/>
          <w:color w:val="000000"/>
          <w:sz w:val="28"/>
        </w:rPr>
        <w:t>                   бюджета для строительства</w:t>
      </w:r>
      <w:r>
        <w:br/>
      </w:r>
      <w:r>
        <w:rPr>
          <w:rFonts w:ascii="Times New Roman"/>
          <w:b w:val="false"/>
          <w:i w:val="false"/>
          <w:color w:val="000000"/>
          <w:sz w:val="28"/>
        </w:rPr>
        <w:t>
</w:t>
      </w:r>
      <w:r>
        <w:rPr>
          <w:rFonts w:ascii="Times New Roman"/>
          <w:b/>
          <w:i w:val="false"/>
          <w:color w:val="000000"/>
          <w:sz w:val="28"/>
        </w:rPr>
        <w:t>      убойных объектов местными исполнительными органами</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
        <w:gridCol w:w="1378"/>
        <w:gridCol w:w="3188"/>
        <w:gridCol w:w="1987"/>
        <w:gridCol w:w="2823"/>
        <w:gridCol w:w="2340"/>
      </w:tblGrid>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 порядку</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района</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w:t>
            </w:r>
            <w:r>
              <w:br/>
            </w:r>
            <w:r>
              <w:rPr>
                <w:rFonts w:ascii="Times New Roman"/>
                <w:b w:val="false"/>
                <w:i w:val="false"/>
                <w:color w:val="000000"/>
                <w:sz w:val="20"/>
              </w:rPr>
              <w:t>
</w:t>
            </w:r>
            <w:r>
              <w:rPr>
                <w:rFonts w:ascii="Times New Roman"/>
                <w:b w:val="false"/>
                <w:i w:val="false"/>
                <w:color w:val="000000"/>
                <w:sz w:val="20"/>
              </w:rPr>
              <w:t>бюджеттен</w:t>
            </w:r>
            <w:r>
              <w:br/>
            </w:r>
            <w:r>
              <w:rPr>
                <w:rFonts w:ascii="Times New Roman"/>
                <w:b w:val="false"/>
                <w:i w:val="false"/>
                <w:color w:val="000000"/>
                <w:sz w:val="20"/>
              </w:rPr>
              <w:t>
</w:t>
            </w:r>
            <w:r>
              <w:rPr>
                <w:rFonts w:ascii="Times New Roman"/>
                <w:b w:val="false"/>
                <w:i w:val="false"/>
                <w:color w:val="000000"/>
                <w:sz w:val="20"/>
              </w:rPr>
              <w:t>бөлiнген қаржы</w:t>
            </w:r>
            <w:r>
              <w:br/>
            </w:r>
            <w:r>
              <w:rPr>
                <w:rFonts w:ascii="Times New Roman"/>
                <w:b w:val="false"/>
                <w:i w:val="false"/>
                <w:color w:val="000000"/>
                <w:sz w:val="20"/>
              </w:rPr>
              <w:t>
</w:t>
            </w:r>
            <w:r>
              <w:rPr>
                <w:rFonts w:ascii="Times New Roman"/>
                <w:b w:val="false"/>
                <w:i w:val="false"/>
                <w:color w:val="000000"/>
                <w:sz w:val="20"/>
              </w:rPr>
              <w:t>құралдары</w:t>
            </w:r>
            <w:r>
              <w:br/>
            </w:r>
            <w:r>
              <w:rPr>
                <w:rFonts w:ascii="Times New Roman"/>
                <w:b w:val="false"/>
                <w:i w:val="false"/>
                <w:color w:val="000000"/>
                <w:sz w:val="20"/>
              </w:rPr>
              <w:t>
</w:t>
            </w:r>
            <w:r>
              <w:rPr>
                <w:rFonts w:ascii="Times New Roman"/>
                <w:b w:val="false"/>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Выделенные</w:t>
            </w:r>
            <w:r>
              <w:br/>
            </w:r>
            <w:r>
              <w:rPr>
                <w:rFonts w:ascii="Times New Roman"/>
                <w:b w:val="false"/>
                <w:i w:val="false"/>
                <w:color w:val="000000"/>
                <w:sz w:val="20"/>
              </w:rPr>
              <w:t>
</w:t>
            </w:r>
            <w:r>
              <w:rPr>
                <w:rFonts w:ascii="Times New Roman"/>
                <w:b w:val="false"/>
                <w:i w:val="false"/>
                <w:color w:val="000000"/>
                <w:sz w:val="20"/>
              </w:rPr>
              <w:t>финансовые</w:t>
            </w:r>
            <w:r>
              <w:br/>
            </w:r>
            <w:r>
              <w:rPr>
                <w:rFonts w:ascii="Times New Roman"/>
                <w:b w:val="false"/>
                <w:i w:val="false"/>
                <w:color w:val="000000"/>
                <w:sz w:val="20"/>
              </w:rPr>
              <w:t>
</w:t>
            </w:r>
            <w:r>
              <w:rPr>
                <w:rFonts w:ascii="Times New Roman"/>
                <w:b w:val="false"/>
                <w:i w:val="false"/>
                <w:color w:val="000000"/>
                <w:sz w:val="20"/>
              </w:rPr>
              <w:t>средства</w:t>
            </w:r>
            <w:r>
              <w:br/>
            </w:r>
            <w:r>
              <w:rPr>
                <w:rFonts w:ascii="Times New Roman"/>
                <w:b w:val="false"/>
                <w:i w:val="false"/>
                <w:color w:val="000000"/>
                <w:sz w:val="20"/>
              </w:rPr>
              <w:t>
</w:t>
            </w:r>
            <w:r>
              <w:rPr>
                <w:rFonts w:ascii="Times New Roman"/>
                <w:b w:val="false"/>
                <w:i w:val="false"/>
                <w:color w:val="000000"/>
                <w:sz w:val="20"/>
              </w:rPr>
              <w:t>из средств</w:t>
            </w:r>
            <w:r>
              <w:br/>
            </w:r>
            <w:r>
              <w:rPr>
                <w:rFonts w:ascii="Times New Roman"/>
                <w:b w:val="false"/>
                <w:i w:val="false"/>
                <w:color w:val="000000"/>
                <w:sz w:val="20"/>
              </w:rPr>
              <w:t>
</w:t>
            </w:r>
            <w:r>
              <w:rPr>
                <w:rFonts w:ascii="Times New Roman"/>
                <w:b w:val="false"/>
                <w:i w:val="false"/>
                <w:color w:val="000000"/>
                <w:sz w:val="20"/>
              </w:rPr>
              <w:t>местного бюджета</w:t>
            </w:r>
            <w:r>
              <w:br/>
            </w:r>
            <w:r>
              <w:rPr>
                <w:rFonts w:ascii="Times New Roman"/>
                <w:b w:val="false"/>
                <w:i w:val="false"/>
                <w:color w:val="000000"/>
                <w:sz w:val="20"/>
              </w:rPr>
              <w:t>
</w:t>
            </w:r>
            <w:r>
              <w:rPr>
                <w:rFonts w:ascii="Times New Roman"/>
                <w:b w:val="false"/>
                <w:i w:val="false"/>
                <w:color w:val="000000"/>
                <w:sz w:val="20"/>
              </w:rPr>
              <w:t>(тыс. тенге)</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w:t>
            </w:r>
            <w:r>
              <w:br/>
            </w:r>
            <w:r>
              <w:rPr>
                <w:rFonts w:ascii="Times New Roman"/>
                <w:b w:val="false"/>
                <w:i w:val="false"/>
                <w:color w:val="000000"/>
                <w:sz w:val="20"/>
              </w:rPr>
              <w:t>
</w:t>
            </w:r>
            <w:r>
              <w:rPr>
                <w:rFonts w:ascii="Times New Roman"/>
                <w:b w:val="false"/>
                <w:i w:val="false"/>
                <w:color w:val="000000"/>
                <w:sz w:val="20"/>
              </w:rPr>
              <w:t>iшiнде</w:t>
            </w:r>
            <w:r>
              <w:br/>
            </w:r>
            <w:r>
              <w:rPr>
                <w:rFonts w:ascii="Times New Roman"/>
                <w:b w:val="false"/>
                <w:i w:val="false"/>
                <w:color w:val="000000"/>
                <w:sz w:val="20"/>
              </w:rPr>
              <w:t>
</w:t>
            </w:r>
            <w:r>
              <w:rPr>
                <w:rFonts w:ascii="Times New Roman"/>
                <w:b w:val="false"/>
                <w:i w:val="false"/>
                <w:color w:val="000000"/>
                <w:sz w:val="20"/>
              </w:rPr>
              <w:t>игерiлдi</w:t>
            </w:r>
            <w:r>
              <w:br/>
            </w:r>
            <w:r>
              <w:rPr>
                <w:rFonts w:ascii="Times New Roman"/>
                <w:b w:val="false"/>
                <w:i w:val="false"/>
                <w:color w:val="000000"/>
                <w:sz w:val="20"/>
              </w:rPr>
              <w:t>
</w:t>
            </w:r>
            <w:r>
              <w:rPr>
                <w:rFonts w:ascii="Times New Roman"/>
                <w:b w:val="false"/>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освоено</w:t>
            </w:r>
            <w:r>
              <w:br/>
            </w:r>
            <w:r>
              <w:rPr>
                <w:rFonts w:ascii="Times New Roman"/>
                <w:b w:val="false"/>
                <w:i w:val="false"/>
                <w:color w:val="000000"/>
                <w:sz w:val="20"/>
              </w:rPr>
              <w:t>
</w:t>
            </w:r>
            <w:r>
              <w:rPr>
                <w:rFonts w:ascii="Times New Roman"/>
                <w:b w:val="false"/>
                <w:i w:val="false"/>
                <w:color w:val="000000"/>
                <w:sz w:val="20"/>
              </w:rPr>
              <w:t>(тыс. тенге)</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Салуға</w:t>
            </w:r>
            <w:r>
              <w:br/>
            </w:r>
            <w:r>
              <w:rPr>
                <w:rFonts w:ascii="Times New Roman"/>
                <w:b w:val="false"/>
                <w:i w:val="false"/>
                <w:color w:val="000000"/>
                <w:sz w:val="20"/>
              </w:rPr>
              <w:t>
</w:t>
            </w:r>
            <w:r>
              <w:rPr>
                <w:rFonts w:ascii="Times New Roman"/>
                <w:b w:val="false"/>
                <w:i w:val="false"/>
                <w:color w:val="000000"/>
                <w:sz w:val="20"/>
              </w:rPr>
              <w:t>жоспарланған</w:t>
            </w:r>
            <w:r>
              <w:br/>
            </w:r>
            <w:r>
              <w:rPr>
                <w:rFonts w:ascii="Times New Roman"/>
                <w:b w:val="false"/>
                <w:i w:val="false"/>
                <w:color w:val="000000"/>
                <w:sz w:val="20"/>
              </w:rPr>
              <w:t>
</w:t>
            </w:r>
            <w:r>
              <w:rPr>
                <w:rFonts w:ascii="Times New Roman"/>
                <w:b w:val="false"/>
                <w:i w:val="false"/>
                <w:color w:val="000000"/>
                <w:sz w:val="20"/>
              </w:rPr>
              <w:t>сою</w:t>
            </w:r>
            <w:r>
              <w:br/>
            </w:r>
            <w:r>
              <w:rPr>
                <w:rFonts w:ascii="Times New Roman"/>
                <w:b w:val="false"/>
                <w:i w:val="false"/>
                <w:color w:val="000000"/>
                <w:sz w:val="20"/>
              </w:rPr>
              <w:t>
</w:t>
            </w:r>
            <w:r>
              <w:rPr>
                <w:rFonts w:ascii="Times New Roman"/>
                <w:b w:val="false"/>
                <w:i w:val="false"/>
                <w:color w:val="000000"/>
                <w:sz w:val="20"/>
              </w:rPr>
              <w:t>объектілерiнiң</w:t>
            </w:r>
            <w:r>
              <w:br/>
            </w:r>
            <w:r>
              <w:rPr>
                <w:rFonts w:ascii="Times New Roman"/>
                <w:b w:val="false"/>
                <w:i w:val="false"/>
                <w:color w:val="000000"/>
                <w:sz w:val="20"/>
              </w:rPr>
              <w:t>
</w:t>
            </w:r>
            <w:r>
              <w:rPr>
                <w:rFonts w:ascii="Times New Roman"/>
                <w:b w:val="false"/>
                <w:i w:val="false"/>
                <w:color w:val="000000"/>
                <w:sz w:val="20"/>
              </w:rPr>
              <w:t>саны/Запланиро-</w:t>
            </w:r>
            <w:r>
              <w:br/>
            </w:r>
            <w:r>
              <w:rPr>
                <w:rFonts w:ascii="Times New Roman"/>
                <w:b w:val="false"/>
                <w:i w:val="false"/>
                <w:color w:val="000000"/>
                <w:sz w:val="20"/>
              </w:rPr>
              <w:t>
</w:t>
            </w:r>
            <w:r>
              <w:rPr>
                <w:rFonts w:ascii="Times New Roman"/>
                <w:b w:val="false"/>
                <w:i w:val="false"/>
                <w:color w:val="000000"/>
                <w:sz w:val="20"/>
              </w:rPr>
              <w:t>ванное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строительства</w:t>
            </w:r>
            <w:r>
              <w:br/>
            </w:r>
            <w:r>
              <w:rPr>
                <w:rFonts w:ascii="Times New Roman"/>
                <w:b w:val="false"/>
                <w:i w:val="false"/>
                <w:color w:val="000000"/>
                <w:sz w:val="20"/>
              </w:rPr>
              <w:t>
</w:t>
            </w:r>
            <w:r>
              <w:rPr>
                <w:rFonts w:ascii="Times New Roman"/>
                <w:b w:val="false"/>
                <w:i w:val="false"/>
                <w:color w:val="000000"/>
                <w:sz w:val="20"/>
              </w:rPr>
              <w:t>убойных объектов</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сою</w:t>
            </w:r>
            <w:r>
              <w:br/>
            </w:r>
            <w:r>
              <w:rPr>
                <w:rFonts w:ascii="Times New Roman"/>
                <w:b w:val="false"/>
                <w:i w:val="false"/>
                <w:color w:val="000000"/>
                <w:sz w:val="20"/>
              </w:rPr>
              <w:t>
</w:t>
            </w:r>
            <w:r>
              <w:rPr>
                <w:rFonts w:ascii="Times New Roman"/>
                <w:b w:val="false"/>
                <w:i w:val="false"/>
                <w:color w:val="000000"/>
                <w:sz w:val="20"/>
              </w:rPr>
              <w:t>объектілерінің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построенных</w:t>
            </w:r>
            <w:r>
              <w:br/>
            </w:r>
            <w:r>
              <w:rPr>
                <w:rFonts w:ascii="Times New Roman"/>
                <w:b w:val="false"/>
                <w:i w:val="false"/>
                <w:color w:val="000000"/>
                <w:sz w:val="20"/>
              </w:rPr>
              <w:t>
</w:t>
            </w:r>
            <w:r>
              <w:rPr>
                <w:rFonts w:ascii="Times New Roman"/>
                <w:b w:val="false"/>
                <w:i w:val="false"/>
                <w:color w:val="000000"/>
                <w:sz w:val="20"/>
              </w:rPr>
              <w:t>убойных</w:t>
            </w:r>
            <w:r>
              <w:br/>
            </w:r>
            <w:r>
              <w:rPr>
                <w:rFonts w:ascii="Times New Roman"/>
                <w:b w:val="false"/>
                <w:i w:val="false"/>
                <w:color w:val="000000"/>
                <w:sz w:val="20"/>
              </w:rPr>
              <w:t>
</w:t>
            </w:r>
            <w:r>
              <w:rPr>
                <w:rFonts w:ascii="Times New Roman"/>
                <w:b w:val="false"/>
                <w:i w:val="false"/>
                <w:color w:val="000000"/>
                <w:sz w:val="20"/>
              </w:rPr>
              <w:t>пунктов</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Итого:</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3" w:id="174"/>
    <w:p>
      <w:pPr>
        <w:spacing w:after="0"/>
        <w:ind w:left="0"/>
        <w:jc w:val="both"/>
      </w:pPr>
      <w:r>
        <w:rPr>
          <w:rFonts w:ascii="Times New Roman"/>
          <w:b w:val="false"/>
          <w:i w:val="false"/>
          <w:color w:val="000000"/>
          <w:sz w:val="28"/>
        </w:rPr>
        <w:t>
      (жалғасы/продолжение)</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1436"/>
        <w:gridCol w:w="4691"/>
        <w:gridCol w:w="1601"/>
        <w:gridCol w:w="1863"/>
        <w:gridCol w:w="226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сою объектілері/Убойные объекты</w:t>
            </w:r>
          </w:p>
        </w:tc>
      </w:tr>
      <w:tr>
        <w:trPr>
          <w:trHeight w:val="30" w:hRule="atLeast"/>
        </w:trPr>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w:t>
            </w:r>
            <w:r>
              <w:br/>
            </w:r>
            <w:r>
              <w:rPr>
                <w:rFonts w:ascii="Times New Roman"/>
                <w:b w:val="false"/>
                <w:i w:val="false"/>
                <w:color w:val="000000"/>
                <w:sz w:val="20"/>
              </w:rPr>
              <w:t>
</w:t>
            </w:r>
            <w:r>
              <w:rPr>
                <w:rFonts w:ascii="Times New Roman"/>
                <w:b w:val="false"/>
                <w:i w:val="false"/>
                <w:color w:val="000000"/>
                <w:sz w:val="20"/>
              </w:rPr>
              <w:t>Требуется</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бары/</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имеется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/в т.ч</w:t>
            </w:r>
          </w:p>
        </w:tc>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қамтылу</w:t>
            </w:r>
            <w:r>
              <w:br/>
            </w:r>
            <w:r>
              <w:rPr>
                <w:rFonts w:ascii="Times New Roman"/>
                <w:b w:val="false"/>
                <w:i w:val="false"/>
                <w:color w:val="000000"/>
                <w:sz w:val="20"/>
              </w:rPr>
              <w:t>
</w:t>
            </w:r>
            <w:r>
              <w:rPr>
                <w:rFonts w:ascii="Times New Roman"/>
                <w:b w:val="false"/>
                <w:i w:val="false"/>
                <w:color w:val="000000"/>
                <w:sz w:val="20"/>
              </w:rPr>
              <w:t>пайызы/</w:t>
            </w:r>
            <w:r>
              <w:br/>
            </w:r>
            <w:r>
              <w:rPr>
                <w:rFonts w:ascii="Times New Roman"/>
                <w:b w:val="false"/>
                <w:i w:val="false"/>
                <w:color w:val="000000"/>
                <w:sz w:val="20"/>
              </w:rPr>
              <w:t>
</w:t>
            </w:r>
            <w:r>
              <w:rPr>
                <w:rFonts w:ascii="Times New Roman"/>
                <w:b w:val="false"/>
                <w:i w:val="false"/>
                <w:color w:val="000000"/>
                <w:sz w:val="20"/>
              </w:rPr>
              <w:t>процент</w:t>
            </w:r>
            <w:r>
              <w:br/>
            </w:r>
            <w:r>
              <w:rPr>
                <w:rFonts w:ascii="Times New Roman"/>
                <w:b w:val="false"/>
                <w:i w:val="false"/>
                <w:color w:val="000000"/>
                <w:sz w:val="20"/>
              </w:rPr>
              <w:t>
</w:t>
            </w:r>
            <w:r>
              <w:rPr>
                <w:rFonts w:ascii="Times New Roman"/>
                <w:b w:val="false"/>
                <w:i w:val="false"/>
                <w:color w:val="000000"/>
                <w:sz w:val="20"/>
              </w:rPr>
              <w:t>обеспеченности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қайта өңдеу</w:t>
            </w:r>
            <w:r>
              <w:br/>
            </w:r>
            <w:r>
              <w:rPr>
                <w:rFonts w:ascii="Times New Roman"/>
                <w:b w:val="false"/>
                <w:i w:val="false"/>
                <w:color w:val="000000"/>
                <w:sz w:val="20"/>
              </w:rPr>
              <w:t>
</w:t>
            </w:r>
            <w:r>
              <w:rPr>
                <w:rFonts w:ascii="Times New Roman"/>
                <w:b w:val="false"/>
                <w:i w:val="false"/>
                <w:color w:val="000000"/>
                <w:sz w:val="20"/>
              </w:rPr>
              <w:t>кәсіпорындары/</w:t>
            </w:r>
            <w:r>
              <w:br/>
            </w:r>
            <w:r>
              <w:rPr>
                <w:rFonts w:ascii="Times New Roman"/>
                <w:b w:val="false"/>
                <w:i w:val="false"/>
                <w:color w:val="000000"/>
                <w:sz w:val="20"/>
              </w:rPr>
              <w:t>
</w:t>
            </w:r>
            <w:r>
              <w:rPr>
                <w:rFonts w:ascii="Times New Roman"/>
                <w:b w:val="false"/>
                <w:i w:val="false"/>
                <w:color w:val="000000"/>
                <w:sz w:val="20"/>
              </w:rPr>
              <w:t>мясоперераба-</w:t>
            </w:r>
            <w:r>
              <w:br/>
            </w:r>
            <w:r>
              <w:rPr>
                <w:rFonts w:ascii="Times New Roman"/>
                <w:b w:val="false"/>
                <w:i w:val="false"/>
                <w:color w:val="000000"/>
                <w:sz w:val="20"/>
              </w:rPr>
              <w:t>
</w:t>
            </w:r>
            <w:r>
              <w:rPr>
                <w:rFonts w:ascii="Times New Roman"/>
                <w:b w:val="false"/>
                <w:i w:val="false"/>
                <w:color w:val="000000"/>
                <w:sz w:val="20"/>
              </w:rPr>
              <w:t>тывающие предприятия</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сою</w:t>
            </w:r>
            <w:r>
              <w:br/>
            </w:r>
            <w:r>
              <w:rPr>
                <w:rFonts w:ascii="Times New Roman"/>
                <w:b w:val="false"/>
                <w:i w:val="false"/>
                <w:color w:val="000000"/>
                <w:sz w:val="20"/>
              </w:rPr>
              <w:t>
</w:t>
            </w:r>
            <w:r>
              <w:rPr>
                <w:rFonts w:ascii="Times New Roman"/>
                <w:b w:val="false"/>
                <w:i w:val="false"/>
                <w:color w:val="000000"/>
                <w:sz w:val="20"/>
              </w:rPr>
              <w:t>пункттері/</w:t>
            </w:r>
            <w:r>
              <w:br/>
            </w:r>
            <w:r>
              <w:rPr>
                <w:rFonts w:ascii="Times New Roman"/>
                <w:b w:val="false"/>
                <w:i w:val="false"/>
                <w:color w:val="000000"/>
                <w:sz w:val="20"/>
              </w:rPr>
              <w:t>
</w:t>
            </w:r>
            <w:r>
              <w:rPr>
                <w:rFonts w:ascii="Times New Roman"/>
                <w:b w:val="false"/>
                <w:i w:val="false"/>
                <w:color w:val="000000"/>
                <w:sz w:val="20"/>
              </w:rPr>
              <w:t>убойные</w:t>
            </w:r>
            <w:r>
              <w:br/>
            </w:r>
            <w:r>
              <w:rPr>
                <w:rFonts w:ascii="Times New Roman"/>
                <w:b w:val="false"/>
                <w:i w:val="false"/>
                <w:color w:val="000000"/>
                <w:sz w:val="20"/>
              </w:rPr>
              <w:t>
</w:t>
            </w:r>
            <w:r>
              <w:rPr>
                <w:rFonts w:ascii="Times New Roman"/>
                <w:b w:val="false"/>
                <w:i w:val="false"/>
                <w:color w:val="000000"/>
                <w:sz w:val="20"/>
              </w:rPr>
              <w:t>пункты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сою</w:t>
            </w:r>
            <w:r>
              <w:br/>
            </w:r>
            <w:r>
              <w:rPr>
                <w:rFonts w:ascii="Times New Roman"/>
                <w:b w:val="false"/>
                <w:i w:val="false"/>
                <w:color w:val="000000"/>
                <w:sz w:val="20"/>
              </w:rPr>
              <w:t>
</w:t>
            </w:r>
            <w:r>
              <w:rPr>
                <w:rFonts w:ascii="Times New Roman"/>
                <w:b w:val="false"/>
                <w:i w:val="false"/>
                <w:color w:val="000000"/>
                <w:sz w:val="20"/>
              </w:rPr>
              <w:t>алаңдары/</w:t>
            </w:r>
            <w:r>
              <w:br/>
            </w:r>
            <w:r>
              <w:rPr>
                <w:rFonts w:ascii="Times New Roman"/>
                <w:b w:val="false"/>
                <w:i w:val="false"/>
                <w:color w:val="000000"/>
                <w:sz w:val="20"/>
              </w:rPr>
              <w:t>
</w:t>
            </w:r>
            <w:r>
              <w:rPr>
                <w:rFonts w:ascii="Times New Roman"/>
                <w:b w:val="false"/>
                <w:i w:val="false"/>
                <w:color w:val="000000"/>
                <w:sz w:val="20"/>
              </w:rPr>
              <w:t>убойные</w:t>
            </w:r>
            <w:r>
              <w:br/>
            </w:r>
            <w:r>
              <w:rPr>
                <w:rFonts w:ascii="Times New Roman"/>
                <w:b w:val="false"/>
                <w:i w:val="false"/>
                <w:color w:val="000000"/>
                <w:sz w:val="20"/>
              </w:rPr>
              <w:t>
</w:t>
            </w:r>
            <w:r>
              <w:rPr>
                <w:rFonts w:ascii="Times New Roman"/>
                <w:b w:val="false"/>
                <w:i w:val="false"/>
                <w:color w:val="000000"/>
                <w:sz w:val="20"/>
              </w:rPr>
              <w:t>площадки</w:t>
            </w:r>
          </w:p>
        </w:tc>
        <w:tc>
          <w:tcPr>
            <w:tcW w:w="0" w:type="auto"/>
            <w:vMerge/>
            <w:tcBorders>
              <w:top w:val="nil"/>
              <w:left w:val="single" w:color="cfcfcf" w:sz="5"/>
              <w:bottom w:val="single" w:color="cfcfcf" w:sz="5"/>
              <w:right w:val="single" w:color="cfcfcf" w:sz="5"/>
            </w:tcBorders>
          </w:tcP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264" w:id="175"/>
    <w:p>
      <w:pPr>
        <w:spacing w:after="0"/>
        <w:ind w:left="0"/>
        <w:jc w:val="both"/>
      </w:pPr>
      <w:r>
        <w:rPr>
          <w:rFonts w:ascii="Times New Roman"/>
          <w:b w:val="false"/>
          <w:i w:val="false"/>
          <w:color w:val="000000"/>
          <w:sz w:val="28"/>
        </w:rPr>
        <w:t>
</w:t>
      </w:r>
      <w:r>
        <w:rPr>
          <w:rFonts w:ascii="Times New Roman"/>
          <w:b/>
          <w:i w:val="false"/>
          <w:color w:val="000000"/>
          <w:sz w:val="28"/>
        </w:rPr>
        <w:t>      4. Жергiлiктi атқарушы органдармен мал көмiндiлерiн</w:t>
      </w:r>
      <w:r>
        <w:br/>
      </w:r>
      <w:r>
        <w:rPr>
          <w:rFonts w:ascii="Times New Roman"/>
          <w:b w:val="false"/>
          <w:i w:val="false"/>
          <w:color w:val="000000"/>
          <w:sz w:val="28"/>
        </w:rPr>
        <w:t>
</w:t>
      </w:r>
      <w:r>
        <w:rPr>
          <w:rFonts w:ascii="Times New Roman"/>
          <w:b/>
          <w:i w:val="false"/>
          <w:color w:val="000000"/>
          <w:sz w:val="28"/>
        </w:rPr>
        <w:t>   салуға жергiлiктi бюджеттен бөлiнген қаржы құралдарының</w:t>
      </w:r>
      <w:r>
        <w:br/>
      </w:r>
      <w:r>
        <w:rPr>
          <w:rFonts w:ascii="Times New Roman"/>
          <w:b w:val="false"/>
          <w:i w:val="false"/>
          <w:color w:val="000000"/>
          <w:sz w:val="28"/>
        </w:rPr>
        <w:t>
</w:t>
      </w:r>
      <w:r>
        <w:rPr>
          <w:rFonts w:ascii="Times New Roman"/>
          <w:b/>
          <w:i w:val="false"/>
          <w:color w:val="000000"/>
          <w:sz w:val="28"/>
        </w:rPr>
        <w:t>       болуы және көлемi туралы есеп/4. Отчет о наличии и</w:t>
      </w:r>
      <w:r>
        <w:br/>
      </w:r>
      <w:r>
        <w:rPr>
          <w:rFonts w:ascii="Times New Roman"/>
          <w:b w:val="false"/>
          <w:i w:val="false"/>
          <w:color w:val="000000"/>
          <w:sz w:val="28"/>
        </w:rPr>
        <w:t>
</w:t>
      </w:r>
      <w:r>
        <w:rPr>
          <w:rFonts w:ascii="Times New Roman"/>
          <w:b/>
          <w:i w:val="false"/>
          <w:color w:val="000000"/>
          <w:sz w:val="28"/>
        </w:rPr>
        <w:t>  объемах выделенных финансовых средств из местного бюджета для</w:t>
      </w:r>
      <w:r>
        <w:br/>
      </w:r>
      <w:r>
        <w:rPr>
          <w:rFonts w:ascii="Times New Roman"/>
          <w:b w:val="false"/>
          <w:i w:val="false"/>
          <w:color w:val="000000"/>
          <w:sz w:val="28"/>
        </w:rPr>
        <w:t>
</w:t>
      </w:r>
      <w:r>
        <w:rPr>
          <w:rFonts w:ascii="Times New Roman"/>
          <w:b/>
          <w:i w:val="false"/>
          <w:color w:val="000000"/>
          <w:sz w:val="28"/>
        </w:rPr>
        <w:t>           строительства скотомогильников местными</w:t>
      </w:r>
      <w:r>
        <w:br/>
      </w:r>
      <w:r>
        <w:rPr>
          <w:rFonts w:ascii="Times New Roman"/>
          <w:b w:val="false"/>
          <w:i w:val="false"/>
          <w:color w:val="000000"/>
          <w:sz w:val="28"/>
        </w:rPr>
        <w:t>
</w:t>
      </w:r>
      <w:r>
        <w:rPr>
          <w:rFonts w:ascii="Times New Roman"/>
          <w:b/>
          <w:i w:val="false"/>
          <w:color w:val="000000"/>
          <w:sz w:val="28"/>
        </w:rPr>
        <w:t>                 исполнительными органами</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2282"/>
        <w:gridCol w:w="3427"/>
        <w:gridCol w:w="2752"/>
        <w:gridCol w:w="3145"/>
      </w:tblGrid>
      <w:tr>
        <w:trPr>
          <w:trHeight w:val="30" w:hRule="atLeast"/>
        </w:trPr>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порядку</w:t>
            </w:r>
          </w:p>
        </w:tc>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района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көмiндiлерi/</w:t>
            </w:r>
            <w:r>
              <w:br/>
            </w:r>
            <w:r>
              <w:rPr>
                <w:rFonts w:ascii="Times New Roman"/>
                <w:b w:val="false"/>
                <w:i w:val="false"/>
                <w:color w:val="000000"/>
                <w:sz w:val="20"/>
              </w:rPr>
              <w:t>
</w:t>
            </w:r>
            <w:r>
              <w:rPr>
                <w:rFonts w:ascii="Times New Roman"/>
                <w:b w:val="false"/>
                <w:i w:val="false"/>
                <w:color w:val="000000"/>
                <w:sz w:val="20"/>
              </w:rPr>
              <w:t>Скотомогильники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w:t>
            </w:r>
            <w:r>
              <w:br/>
            </w:r>
            <w:r>
              <w:rPr>
                <w:rFonts w:ascii="Times New Roman"/>
                <w:b w:val="false"/>
                <w:i w:val="false"/>
                <w:color w:val="000000"/>
                <w:sz w:val="20"/>
              </w:rPr>
              <w:t>
</w:t>
            </w:r>
            <w:r>
              <w:rPr>
                <w:rFonts w:ascii="Times New Roman"/>
                <w:b w:val="false"/>
                <w:i w:val="false"/>
                <w:color w:val="000000"/>
                <w:sz w:val="20"/>
              </w:rPr>
              <w:t>бюджеттен бөлiнген</w:t>
            </w:r>
            <w:r>
              <w:br/>
            </w:r>
            <w:r>
              <w:rPr>
                <w:rFonts w:ascii="Times New Roman"/>
                <w:b w:val="false"/>
                <w:i w:val="false"/>
                <w:color w:val="000000"/>
                <w:sz w:val="20"/>
              </w:rPr>
              <w:t>
</w:t>
            </w:r>
            <w:r>
              <w:rPr>
                <w:rFonts w:ascii="Times New Roman"/>
                <w:b w:val="false"/>
                <w:i w:val="false"/>
                <w:color w:val="000000"/>
                <w:sz w:val="20"/>
              </w:rPr>
              <w:t>қаржы құралдары</w:t>
            </w:r>
            <w:r>
              <w:br/>
            </w:r>
            <w:r>
              <w:rPr>
                <w:rFonts w:ascii="Times New Roman"/>
                <w:b w:val="false"/>
                <w:i w:val="false"/>
                <w:color w:val="000000"/>
                <w:sz w:val="20"/>
              </w:rPr>
              <w:t>
</w:t>
            </w:r>
            <w:r>
              <w:rPr>
                <w:rFonts w:ascii="Times New Roman"/>
                <w:b w:val="false"/>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выделенные</w:t>
            </w:r>
            <w:r>
              <w:br/>
            </w:r>
            <w:r>
              <w:rPr>
                <w:rFonts w:ascii="Times New Roman"/>
                <w:b w:val="false"/>
                <w:i w:val="false"/>
                <w:color w:val="000000"/>
                <w:sz w:val="20"/>
              </w:rPr>
              <w:t>
</w:t>
            </w:r>
            <w:r>
              <w:rPr>
                <w:rFonts w:ascii="Times New Roman"/>
                <w:b w:val="false"/>
                <w:i w:val="false"/>
                <w:color w:val="000000"/>
                <w:sz w:val="20"/>
              </w:rPr>
              <w:t>финансовые</w:t>
            </w:r>
            <w:r>
              <w:br/>
            </w:r>
            <w:r>
              <w:rPr>
                <w:rFonts w:ascii="Times New Roman"/>
                <w:b w:val="false"/>
                <w:i w:val="false"/>
                <w:color w:val="000000"/>
                <w:sz w:val="20"/>
              </w:rPr>
              <w:t>
</w:t>
            </w:r>
            <w:r>
              <w:rPr>
                <w:rFonts w:ascii="Times New Roman"/>
                <w:b w:val="false"/>
                <w:i w:val="false"/>
                <w:color w:val="000000"/>
                <w:sz w:val="20"/>
              </w:rPr>
              <w:t>средства из</w:t>
            </w:r>
            <w:r>
              <w:br/>
            </w:r>
            <w:r>
              <w:rPr>
                <w:rFonts w:ascii="Times New Roman"/>
                <w:b w:val="false"/>
                <w:i w:val="false"/>
                <w:color w:val="000000"/>
                <w:sz w:val="20"/>
              </w:rPr>
              <w:t>
</w:t>
            </w:r>
            <w:r>
              <w:rPr>
                <w:rFonts w:ascii="Times New Roman"/>
                <w:b w:val="false"/>
                <w:i w:val="false"/>
                <w:color w:val="000000"/>
                <w:sz w:val="20"/>
              </w:rPr>
              <w:t>местного бюджета</w:t>
            </w:r>
            <w:r>
              <w:br/>
            </w:r>
            <w:r>
              <w:rPr>
                <w:rFonts w:ascii="Times New Roman"/>
                <w:b w:val="false"/>
                <w:i w:val="false"/>
                <w:color w:val="000000"/>
                <w:sz w:val="20"/>
              </w:rPr>
              <w:t>
</w:t>
            </w:r>
            <w:r>
              <w:rPr>
                <w:rFonts w:ascii="Times New Roman"/>
                <w:b w:val="false"/>
                <w:i w:val="false"/>
                <w:color w:val="000000"/>
                <w:sz w:val="20"/>
              </w:rPr>
              <w:t>(тыс. тенге)</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r>
              <w:br/>
            </w:r>
            <w:r>
              <w:rPr>
                <w:rFonts w:ascii="Times New Roman"/>
                <w:b w:val="false"/>
                <w:i w:val="false"/>
                <w:color w:val="000000"/>
                <w:sz w:val="20"/>
              </w:rPr>
              <w:t>
</w:t>
            </w:r>
            <w:r>
              <w:rPr>
                <w:rFonts w:ascii="Times New Roman"/>
                <w:b w:val="false"/>
                <w:i w:val="false"/>
                <w:color w:val="000000"/>
                <w:sz w:val="20"/>
              </w:rPr>
              <w:t>игерiлдi</w:t>
            </w:r>
            <w:r>
              <w:br/>
            </w:r>
            <w:r>
              <w:rPr>
                <w:rFonts w:ascii="Times New Roman"/>
                <w:b w:val="false"/>
                <w:i w:val="false"/>
                <w:color w:val="000000"/>
                <w:sz w:val="20"/>
              </w:rPr>
              <w:t>
</w:t>
            </w:r>
            <w:r>
              <w:rPr>
                <w:rFonts w:ascii="Times New Roman"/>
                <w:b w:val="false"/>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из них освоено</w:t>
            </w:r>
            <w:r>
              <w:br/>
            </w:r>
            <w:r>
              <w:rPr>
                <w:rFonts w:ascii="Times New Roman"/>
                <w:b w:val="false"/>
                <w:i w:val="false"/>
                <w:color w:val="000000"/>
                <w:sz w:val="20"/>
              </w:rPr>
              <w:t>
</w:t>
            </w:r>
            <w:r>
              <w:rPr>
                <w:rFonts w:ascii="Times New Roman"/>
                <w:b w:val="false"/>
                <w:i w:val="false"/>
                <w:color w:val="000000"/>
                <w:sz w:val="20"/>
              </w:rPr>
              <w:t>(тыс. тенге)</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салуға</w:t>
            </w:r>
            <w:r>
              <w:br/>
            </w:r>
            <w:r>
              <w:rPr>
                <w:rFonts w:ascii="Times New Roman"/>
                <w:b w:val="false"/>
                <w:i w:val="false"/>
                <w:color w:val="000000"/>
                <w:sz w:val="20"/>
              </w:rPr>
              <w:t>
</w:t>
            </w:r>
            <w:r>
              <w:rPr>
                <w:rFonts w:ascii="Times New Roman"/>
                <w:b w:val="false"/>
                <w:i w:val="false"/>
                <w:color w:val="000000"/>
                <w:sz w:val="20"/>
              </w:rPr>
              <w:t>жоспарланған</w:t>
            </w:r>
            <w:r>
              <w:br/>
            </w:r>
            <w:r>
              <w:rPr>
                <w:rFonts w:ascii="Times New Roman"/>
                <w:b w:val="false"/>
                <w:i w:val="false"/>
                <w:color w:val="000000"/>
                <w:sz w:val="20"/>
              </w:rPr>
              <w:t>
</w:t>
            </w:r>
            <w:r>
              <w:rPr>
                <w:rFonts w:ascii="Times New Roman"/>
                <w:b w:val="false"/>
                <w:i w:val="false"/>
                <w:color w:val="000000"/>
                <w:sz w:val="20"/>
              </w:rPr>
              <w:t>мал көмiндi-</w:t>
            </w:r>
            <w:r>
              <w:br/>
            </w:r>
            <w:r>
              <w:rPr>
                <w:rFonts w:ascii="Times New Roman"/>
                <w:b w:val="false"/>
                <w:i w:val="false"/>
                <w:color w:val="000000"/>
                <w:sz w:val="20"/>
              </w:rPr>
              <w:t>
</w:t>
            </w:r>
            <w:r>
              <w:rPr>
                <w:rFonts w:ascii="Times New Roman"/>
                <w:b w:val="false"/>
                <w:i w:val="false"/>
                <w:color w:val="000000"/>
                <w:sz w:val="20"/>
              </w:rPr>
              <w:t>лерiнiң саны/</w:t>
            </w:r>
            <w:r>
              <w:br/>
            </w:r>
            <w:r>
              <w:rPr>
                <w:rFonts w:ascii="Times New Roman"/>
                <w:b w:val="false"/>
                <w:i w:val="false"/>
                <w:color w:val="000000"/>
                <w:sz w:val="20"/>
              </w:rPr>
              <w:t>
</w:t>
            </w:r>
            <w:r>
              <w:rPr>
                <w:rFonts w:ascii="Times New Roman"/>
                <w:b w:val="false"/>
                <w:i w:val="false"/>
                <w:color w:val="000000"/>
                <w:sz w:val="20"/>
              </w:rPr>
              <w:t>запланированное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строительства</w:t>
            </w:r>
            <w:r>
              <w:br/>
            </w:r>
            <w:r>
              <w:rPr>
                <w:rFonts w:ascii="Times New Roman"/>
                <w:b w:val="false"/>
                <w:i w:val="false"/>
                <w:color w:val="000000"/>
                <w:sz w:val="20"/>
              </w:rPr>
              <w:t>
</w:t>
            </w:r>
            <w:r>
              <w:rPr>
                <w:rFonts w:ascii="Times New Roman"/>
                <w:b w:val="false"/>
                <w:i w:val="false"/>
                <w:color w:val="000000"/>
                <w:sz w:val="20"/>
              </w:rPr>
              <w:t>скотомогильников</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Итого:</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9"/>
        <w:gridCol w:w="1049"/>
        <w:gridCol w:w="1434"/>
        <w:gridCol w:w="1480"/>
        <w:gridCol w:w="3597"/>
        <w:gridCol w:w="255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көмiндiлерi/Скотомогильники</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r>
              <w:br/>
            </w:r>
            <w:r>
              <w:rPr>
                <w:rFonts w:ascii="Times New Roman"/>
                <w:b w:val="false"/>
                <w:i w:val="false"/>
                <w:color w:val="000000"/>
                <w:sz w:val="20"/>
              </w:rPr>
              <w:t>
</w:t>
            </w: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көмiндiлерiнiң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 xml:space="preserve">построенных </w:t>
            </w:r>
            <w:r>
              <w:br/>
            </w:r>
            <w:r>
              <w:rPr>
                <w:rFonts w:ascii="Times New Roman"/>
                <w:b w:val="false"/>
                <w:i w:val="false"/>
                <w:color w:val="000000"/>
                <w:sz w:val="20"/>
              </w:rPr>
              <w:t>
</w:t>
            </w:r>
            <w:r>
              <w:rPr>
                <w:rFonts w:ascii="Times New Roman"/>
                <w:b w:val="false"/>
                <w:i w:val="false"/>
                <w:color w:val="000000"/>
                <w:sz w:val="20"/>
              </w:rPr>
              <w:t>скотомогильников</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w:t>
            </w:r>
            <w:r>
              <w:br/>
            </w:r>
            <w:r>
              <w:rPr>
                <w:rFonts w:ascii="Times New Roman"/>
                <w:b w:val="false"/>
                <w:i w:val="false"/>
                <w:color w:val="000000"/>
                <w:sz w:val="20"/>
              </w:rPr>
              <w:t>
</w:t>
            </w:r>
            <w:r>
              <w:rPr>
                <w:rFonts w:ascii="Times New Roman"/>
                <w:b w:val="false"/>
                <w:i w:val="false"/>
                <w:color w:val="000000"/>
                <w:sz w:val="20"/>
              </w:rPr>
              <w:t>требуется</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бары/</w:t>
            </w:r>
            <w:r>
              <w:br/>
            </w:r>
            <w:r>
              <w:rPr>
                <w:rFonts w:ascii="Times New Roman"/>
                <w:b w:val="false"/>
                <w:i w:val="false"/>
                <w:color w:val="000000"/>
                <w:sz w:val="20"/>
              </w:rPr>
              <w:t>
</w:t>
            </w:r>
            <w:r>
              <w:rPr>
                <w:rFonts w:ascii="Times New Roman"/>
                <w:b w:val="false"/>
                <w:i w:val="false"/>
                <w:color w:val="000000"/>
                <w:sz w:val="20"/>
              </w:rPr>
              <w:t>всего имеется</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типтiк/</w:t>
            </w:r>
            <w:r>
              <w:br/>
            </w:r>
            <w:r>
              <w:rPr>
                <w:rFonts w:ascii="Times New Roman"/>
                <w:b w:val="false"/>
                <w:i w:val="false"/>
                <w:color w:val="000000"/>
                <w:sz w:val="20"/>
              </w:rPr>
              <w:t>
</w:t>
            </w:r>
            <w:r>
              <w:rPr>
                <w:rFonts w:ascii="Times New Roman"/>
                <w:b w:val="false"/>
                <w:i w:val="false"/>
                <w:color w:val="000000"/>
                <w:sz w:val="20"/>
              </w:rPr>
              <w:t>типовые</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w:t>
            </w:r>
            <w:r>
              <w:br/>
            </w:r>
            <w:r>
              <w:rPr>
                <w:rFonts w:ascii="Times New Roman"/>
                <w:b w:val="false"/>
                <w:i w:val="false"/>
                <w:color w:val="000000"/>
                <w:sz w:val="20"/>
              </w:rPr>
              <w:t>
</w:t>
            </w:r>
            <w:r>
              <w:rPr>
                <w:rFonts w:ascii="Times New Roman"/>
                <w:b w:val="false"/>
                <w:i w:val="false"/>
                <w:color w:val="000000"/>
                <w:sz w:val="20"/>
              </w:rPr>
              <w:t>биотермиялық</w:t>
            </w:r>
            <w:r>
              <w:br/>
            </w:r>
            <w:r>
              <w:rPr>
                <w:rFonts w:ascii="Times New Roman"/>
                <w:b w:val="false"/>
                <w:i w:val="false"/>
                <w:color w:val="000000"/>
                <w:sz w:val="20"/>
              </w:rPr>
              <w:t>
</w:t>
            </w:r>
            <w:r>
              <w:rPr>
                <w:rFonts w:ascii="Times New Roman"/>
                <w:b w:val="false"/>
                <w:i w:val="false"/>
                <w:color w:val="000000"/>
                <w:sz w:val="20"/>
              </w:rPr>
              <w:t>шұңқырлар барлығы /</w:t>
            </w:r>
            <w:r>
              <w:br/>
            </w:r>
            <w:r>
              <w:rPr>
                <w:rFonts w:ascii="Times New Roman"/>
                <w:b w:val="false"/>
                <w:i w:val="false"/>
                <w:color w:val="000000"/>
                <w:sz w:val="20"/>
              </w:rPr>
              <w:t>
</w:t>
            </w:r>
            <w:r>
              <w:rPr>
                <w:rFonts w:ascii="Times New Roman"/>
                <w:b w:val="false"/>
                <w:i w:val="false"/>
                <w:color w:val="000000"/>
                <w:sz w:val="20"/>
              </w:rPr>
              <w:t>всего примитивных</w:t>
            </w:r>
            <w:r>
              <w:br/>
            </w:r>
            <w:r>
              <w:rPr>
                <w:rFonts w:ascii="Times New Roman"/>
                <w:b w:val="false"/>
                <w:i w:val="false"/>
                <w:color w:val="000000"/>
                <w:sz w:val="20"/>
              </w:rPr>
              <w:t>
</w:t>
            </w:r>
            <w:r>
              <w:rPr>
                <w:rFonts w:ascii="Times New Roman"/>
                <w:b w:val="false"/>
                <w:i w:val="false"/>
                <w:color w:val="000000"/>
                <w:sz w:val="20"/>
              </w:rPr>
              <w:t>биотермических ям</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w:t>
            </w:r>
            <w:r>
              <w:br/>
            </w:r>
            <w:r>
              <w:rPr>
                <w:rFonts w:ascii="Times New Roman"/>
                <w:b w:val="false"/>
                <w:i w:val="false"/>
                <w:color w:val="000000"/>
                <w:sz w:val="20"/>
              </w:rPr>
              <w:t>
</w:t>
            </w:r>
            <w:r>
              <w:rPr>
                <w:rFonts w:ascii="Times New Roman"/>
                <w:b w:val="false"/>
                <w:i w:val="false"/>
                <w:color w:val="000000"/>
                <w:sz w:val="20"/>
              </w:rPr>
              <w:t>етiлу</w:t>
            </w:r>
            <w:r>
              <w:br/>
            </w:r>
            <w:r>
              <w:rPr>
                <w:rFonts w:ascii="Times New Roman"/>
                <w:b w:val="false"/>
                <w:i w:val="false"/>
                <w:color w:val="000000"/>
                <w:sz w:val="20"/>
              </w:rPr>
              <w:t>
</w:t>
            </w:r>
            <w:r>
              <w:rPr>
                <w:rFonts w:ascii="Times New Roman"/>
                <w:b w:val="false"/>
                <w:i w:val="false"/>
                <w:color w:val="000000"/>
                <w:sz w:val="20"/>
              </w:rPr>
              <w:t>пайызы/</w:t>
            </w:r>
            <w:r>
              <w:br/>
            </w:r>
            <w:r>
              <w:rPr>
                <w:rFonts w:ascii="Times New Roman"/>
                <w:b w:val="false"/>
                <w:i w:val="false"/>
                <w:color w:val="000000"/>
                <w:sz w:val="20"/>
              </w:rPr>
              <w:t>
</w:t>
            </w:r>
            <w:r>
              <w:rPr>
                <w:rFonts w:ascii="Times New Roman"/>
                <w:b w:val="false"/>
                <w:i w:val="false"/>
                <w:color w:val="000000"/>
                <w:sz w:val="20"/>
              </w:rPr>
              <w:t>процент</w:t>
            </w:r>
            <w:r>
              <w:br/>
            </w:r>
            <w:r>
              <w:rPr>
                <w:rFonts w:ascii="Times New Roman"/>
                <w:b w:val="false"/>
                <w:i w:val="false"/>
                <w:color w:val="000000"/>
                <w:sz w:val="20"/>
              </w:rPr>
              <w:t>
</w:t>
            </w:r>
            <w:r>
              <w:rPr>
                <w:rFonts w:ascii="Times New Roman"/>
                <w:b w:val="false"/>
                <w:i w:val="false"/>
                <w:color w:val="000000"/>
                <w:sz w:val="20"/>
              </w:rPr>
              <w:t>обеспеченности</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265" w:id="176"/>
    <w:p>
      <w:pPr>
        <w:spacing w:after="0"/>
        <w:ind w:left="0"/>
        <w:jc w:val="both"/>
      </w:pPr>
      <w:r>
        <w:rPr>
          <w:rFonts w:ascii="Times New Roman"/>
          <w:b w:val="false"/>
          <w:i w:val="false"/>
          <w:color w:val="000000"/>
          <w:sz w:val="28"/>
        </w:rPr>
        <w:t>
</w:t>
      </w:r>
      <w:r>
        <w:rPr>
          <w:rFonts w:ascii="Times New Roman"/>
          <w:b/>
          <w:i w:val="false"/>
          <w:color w:val="000000"/>
          <w:sz w:val="28"/>
        </w:rPr>
        <w:t>      5. Ауыл шаруашылығы жануарларын бiрдейлендiру туралы</w:t>
      </w:r>
      <w:r>
        <w:br/>
      </w:r>
      <w:r>
        <w:rPr>
          <w:rFonts w:ascii="Times New Roman"/>
          <w:b w:val="false"/>
          <w:i w:val="false"/>
          <w:color w:val="000000"/>
          <w:sz w:val="28"/>
        </w:rPr>
        <w:t>
</w:t>
      </w:r>
      <w:r>
        <w:rPr>
          <w:rFonts w:ascii="Times New Roman"/>
          <w:b/>
          <w:i w:val="false"/>
          <w:color w:val="000000"/>
          <w:sz w:val="28"/>
        </w:rPr>
        <w:t>       есеп/ 5. Отчет о проведении идентификации</w:t>
      </w:r>
      <w:r>
        <w:br/>
      </w:r>
      <w:r>
        <w:rPr>
          <w:rFonts w:ascii="Times New Roman"/>
          <w:b w:val="false"/>
          <w:i w:val="false"/>
          <w:color w:val="000000"/>
          <w:sz w:val="28"/>
        </w:rPr>
        <w:t>
</w:t>
      </w:r>
      <w:r>
        <w:rPr>
          <w:rFonts w:ascii="Times New Roman"/>
          <w:b/>
          <w:i w:val="false"/>
          <w:color w:val="000000"/>
          <w:sz w:val="28"/>
        </w:rPr>
        <w:t>             сельскохозяйственных животных</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gridCol w:w="2089"/>
        <w:gridCol w:w="3223"/>
        <w:gridCol w:w="2962"/>
        <w:gridCol w:w="2313"/>
      </w:tblGrid>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 нөмірi/</w:t>
            </w:r>
            <w:r>
              <w:br/>
            </w:r>
            <w:r>
              <w:rPr>
                <w:rFonts w:ascii="Times New Roman"/>
                <w:b w:val="false"/>
                <w:i w:val="false"/>
                <w:color w:val="000000"/>
                <w:sz w:val="20"/>
              </w:rPr>
              <w:t>
</w:t>
            </w:r>
            <w:r>
              <w:rPr>
                <w:rFonts w:ascii="Times New Roman"/>
                <w:b w:val="false"/>
                <w:i w:val="false"/>
                <w:color w:val="000000"/>
                <w:sz w:val="20"/>
              </w:rPr>
              <w:t>Номер по</w:t>
            </w:r>
            <w:r>
              <w:br/>
            </w:r>
            <w:r>
              <w:rPr>
                <w:rFonts w:ascii="Times New Roman"/>
                <w:b w:val="false"/>
                <w:i w:val="false"/>
                <w:color w:val="000000"/>
                <w:sz w:val="20"/>
              </w:rPr>
              <w:t>
</w:t>
            </w:r>
            <w:r>
              <w:rPr>
                <w:rFonts w:ascii="Times New Roman"/>
                <w:b w:val="false"/>
                <w:i w:val="false"/>
                <w:color w:val="000000"/>
                <w:sz w:val="20"/>
              </w:rPr>
              <w:t>порядку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области</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түрi/</w:t>
            </w:r>
            <w:r>
              <w:br/>
            </w:r>
            <w:r>
              <w:rPr>
                <w:rFonts w:ascii="Times New Roman"/>
                <w:b w:val="false"/>
                <w:i w:val="false"/>
                <w:color w:val="000000"/>
                <w:sz w:val="20"/>
              </w:rPr>
              <w:t>
</w:t>
            </w:r>
            <w:r>
              <w:rPr>
                <w:rFonts w:ascii="Times New Roman"/>
                <w:b w:val="false"/>
                <w:i w:val="false"/>
                <w:color w:val="000000"/>
                <w:sz w:val="20"/>
              </w:rPr>
              <w:t>Вид животных</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Бiрдейлен-</w:t>
            </w:r>
            <w:r>
              <w:br/>
            </w:r>
            <w:r>
              <w:rPr>
                <w:rFonts w:ascii="Times New Roman"/>
                <w:b w:val="false"/>
                <w:i w:val="false"/>
                <w:color w:val="000000"/>
                <w:sz w:val="20"/>
              </w:rPr>
              <w:t>
</w:t>
            </w:r>
            <w:r>
              <w:rPr>
                <w:rFonts w:ascii="Times New Roman"/>
                <w:b w:val="false"/>
                <w:i w:val="false"/>
                <w:color w:val="000000"/>
                <w:sz w:val="20"/>
              </w:rPr>
              <w:t>дiруге жатады/</w:t>
            </w:r>
            <w:r>
              <w:br/>
            </w:r>
            <w:r>
              <w:rPr>
                <w:rFonts w:ascii="Times New Roman"/>
                <w:b w:val="false"/>
                <w:i w:val="false"/>
                <w:color w:val="000000"/>
                <w:sz w:val="20"/>
              </w:rPr>
              <w:t>
</w:t>
            </w:r>
            <w:r>
              <w:rPr>
                <w:rFonts w:ascii="Times New Roman"/>
                <w:b w:val="false"/>
                <w:i w:val="false"/>
                <w:color w:val="000000"/>
                <w:sz w:val="20"/>
              </w:rPr>
              <w:t>Подлежит</w:t>
            </w:r>
            <w:r>
              <w:br/>
            </w:r>
            <w:r>
              <w:rPr>
                <w:rFonts w:ascii="Times New Roman"/>
                <w:b w:val="false"/>
                <w:i w:val="false"/>
                <w:color w:val="000000"/>
                <w:sz w:val="20"/>
              </w:rPr>
              <w:t>
</w:t>
            </w:r>
            <w:r>
              <w:rPr>
                <w:rFonts w:ascii="Times New Roman"/>
                <w:b w:val="false"/>
                <w:i w:val="false"/>
                <w:color w:val="000000"/>
                <w:sz w:val="20"/>
              </w:rPr>
              <w:t>идентификации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r>
              <w:br/>
            </w:r>
            <w:r>
              <w:rPr>
                <w:rFonts w:ascii="Times New Roman"/>
                <w:b w:val="false"/>
                <w:i w:val="false"/>
                <w:color w:val="000000"/>
                <w:sz w:val="20"/>
              </w:rPr>
              <w:t>
</w:t>
            </w:r>
            <w:r>
              <w:rPr>
                <w:rFonts w:ascii="Times New Roman"/>
                <w:b w:val="false"/>
                <w:i w:val="false"/>
                <w:color w:val="000000"/>
                <w:sz w:val="20"/>
              </w:rPr>
              <w:t>Выполнено</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w:t>
            </w:r>
            <w:r>
              <w:br/>
            </w:r>
            <w:r>
              <w:rPr>
                <w:rFonts w:ascii="Times New Roman"/>
                <w:b w:val="false"/>
                <w:i w:val="false"/>
                <w:color w:val="000000"/>
                <w:sz w:val="20"/>
              </w:rPr>
              <w:t>
</w:t>
            </w:r>
            <w:r>
              <w:rPr>
                <w:rFonts w:ascii="Times New Roman"/>
                <w:b w:val="false"/>
                <w:i w:val="false"/>
                <w:color w:val="000000"/>
                <w:sz w:val="20"/>
              </w:rPr>
              <w:t>мал/крупный</w:t>
            </w:r>
            <w:r>
              <w:br/>
            </w:r>
            <w:r>
              <w:rPr>
                <w:rFonts w:ascii="Times New Roman"/>
                <w:b w:val="false"/>
                <w:i w:val="false"/>
                <w:color w:val="000000"/>
                <w:sz w:val="20"/>
              </w:rPr>
              <w:t>
</w:t>
            </w:r>
            <w:r>
              <w:rPr>
                <w:rFonts w:ascii="Times New Roman"/>
                <w:b w:val="false"/>
                <w:i w:val="false"/>
                <w:color w:val="000000"/>
                <w:sz w:val="20"/>
              </w:rPr>
              <w:t>рогатый скот</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w:t>
            </w:r>
            <w:r>
              <w:br/>
            </w:r>
            <w:r>
              <w:rPr>
                <w:rFonts w:ascii="Times New Roman"/>
                <w:b w:val="false"/>
                <w:i w:val="false"/>
                <w:color w:val="000000"/>
                <w:sz w:val="20"/>
              </w:rPr>
              <w:t>
</w:t>
            </w:r>
            <w:r>
              <w:rPr>
                <w:rFonts w:ascii="Times New Roman"/>
                <w:b w:val="false"/>
                <w:i w:val="false"/>
                <w:color w:val="000000"/>
                <w:sz w:val="20"/>
              </w:rPr>
              <w:t>лошади</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қой/овцы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ешкі/козы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w:t>
            </w:r>
            <w:r>
              <w:br/>
            </w:r>
            <w:r>
              <w:rPr>
                <w:rFonts w:ascii="Times New Roman"/>
                <w:b w:val="false"/>
                <w:i w:val="false"/>
                <w:color w:val="000000"/>
                <w:sz w:val="20"/>
              </w:rPr>
              <w:t>
</w:t>
            </w:r>
            <w:r>
              <w:rPr>
                <w:rFonts w:ascii="Times New Roman"/>
                <w:b w:val="false"/>
                <w:i w:val="false"/>
                <w:color w:val="000000"/>
                <w:sz w:val="20"/>
              </w:rPr>
              <w:t>свиньи</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w:t>
            </w:r>
            <w:r>
              <w:br/>
            </w:r>
            <w:r>
              <w:rPr>
                <w:rFonts w:ascii="Times New Roman"/>
                <w:b w:val="false"/>
                <w:i w:val="false"/>
                <w:color w:val="000000"/>
                <w:sz w:val="20"/>
              </w:rPr>
              <w:t>
</w:t>
            </w:r>
            <w:r>
              <w:rPr>
                <w:rFonts w:ascii="Times New Roman"/>
                <w:b w:val="false"/>
                <w:i w:val="false"/>
                <w:color w:val="000000"/>
                <w:sz w:val="20"/>
              </w:rPr>
              <w:t>верблюды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6" w:id="177"/>
    <w:p>
      <w:pPr>
        <w:spacing w:after="0"/>
        <w:ind w:left="0"/>
        <w:jc w:val="both"/>
      </w:pPr>
      <w:r>
        <w:rPr>
          <w:rFonts w:ascii="Times New Roman"/>
          <w:b w:val="false"/>
          <w:i w:val="false"/>
          <w:color w:val="000000"/>
          <w:sz w:val="28"/>
        </w:rPr>
        <w:t>
      (жалғасы/продолжение)</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5"/>
        <w:gridCol w:w="1178"/>
        <w:gridCol w:w="2888"/>
        <w:gridCol w:w="1178"/>
        <w:gridCol w:w="2786"/>
        <w:gridCol w:w="224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есеп беру кезеңiнде/В том числе за отчетный период</w:t>
            </w:r>
          </w:p>
        </w:tc>
      </w:tr>
      <w:tr>
        <w:trPr>
          <w:trHeight w:val="3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бiрдейлен-</w:t>
            </w:r>
            <w:r>
              <w:br/>
            </w:r>
            <w:r>
              <w:rPr>
                <w:rFonts w:ascii="Times New Roman"/>
                <w:b w:val="false"/>
                <w:i w:val="false"/>
                <w:color w:val="000000"/>
                <w:sz w:val="20"/>
              </w:rPr>
              <w:t>
</w:t>
            </w:r>
            <w:r>
              <w:rPr>
                <w:rFonts w:ascii="Times New Roman"/>
                <w:b w:val="false"/>
                <w:i w:val="false"/>
                <w:color w:val="000000"/>
                <w:sz w:val="20"/>
              </w:rPr>
              <w:t>дiрiлген ауыл</w:t>
            </w:r>
            <w:r>
              <w:br/>
            </w:r>
            <w:r>
              <w:rPr>
                <w:rFonts w:ascii="Times New Roman"/>
                <w:b w:val="false"/>
                <w:i w:val="false"/>
                <w:color w:val="000000"/>
                <w:sz w:val="20"/>
              </w:rPr>
              <w:t>
</w:t>
            </w:r>
            <w:r>
              <w:rPr>
                <w:rFonts w:ascii="Times New Roman"/>
                <w:b w:val="false"/>
                <w:i w:val="false"/>
                <w:color w:val="000000"/>
                <w:sz w:val="20"/>
              </w:rPr>
              <w:t>шаруашылығы</w:t>
            </w:r>
            <w:r>
              <w:br/>
            </w:r>
            <w:r>
              <w:rPr>
                <w:rFonts w:ascii="Times New Roman"/>
                <w:b w:val="false"/>
                <w:i w:val="false"/>
                <w:color w:val="000000"/>
                <w:sz w:val="20"/>
              </w:rPr>
              <w:t>
</w:t>
            </w:r>
            <w:r>
              <w:rPr>
                <w:rFonts w:ascii="Times New Roman"/>
                <w:b w:val="false"/>
                <w:i w:val="false"/>
                <w:color w:val="000000"/>
                <w:sz w:val="20"/>
              </w:rPr>
              <w:t xml:space="preserve">жануарларының </w:t>
            </w:r>
            <w:r>
              <w:br/>
            </w:r>
            <w:r>
              <w:rPr>
                <w:rFonts w:ascii="Times New Roman"/>
                <w:b w:val="false"/>
                <w:i w:val="false"/>
                <w:color w:val="000000"/>
                <w:sz w:val="20"/>
              </w:rPr>
              <w:t>
</w:t>
            </w:r>
            <w:r>
              <w:rPr>
                <w:rFonts w:ascii="Times New Roman"/>
                <w:b w:val="false"/>
                <w:i w:val="false"/>
                <w:color w:val="000000"/>
                <w:sz w:val="20"/>
              </w:rPr>
              <w:t>саны/количество</w:t>
            </w:r>
            <w:r>
              <w:br/>
            </w:r>
            <w:r>
              <w:rPr>
                <w:rFonts w:ascii="Times New Roman"/>
                <w:b w:val="false"/>
                <w:i w:val="false"/>
                <w:color w:val="000000"/>
                <w:sz w:val="20"/>
              </w:rPr>
              <w:t>
</w:t>
            </w:r>
            <w:r>
              <w:rPr>
                <w:rFonts w:ascii="Times New Roman"/>
                <w:b w:val="false"/>
                <w:i w:val="false"/>
                <w:color w:val="000000"/>
                <w:sz w:val="20"/>
              </w:rPr>
              <w:t>идентифици-</w:t>
            </w:r>
            <w:r>
              <w:br/>
            </w:r>
            <w:r>
              <w:rPr>
                <w:rFonts w:ascii="Times New Roman"/>
                <w:b w:val="false"/>
                <w:i w:val="false"/>
                <w:color w:val="000000"/>
                <w:sz w:val="20"/>
              </w:rPr>
              <w:t>
</w:t>
            </w:r>
            <w:r>
              <w:rPr>
                <w:rFonts w:ascii="Times New Roman"/>
                <w:b w:val="false"/>
                <w:i w:val="false"/>
                <w:color w:val="000000"/>
                <w:sz w:val="20"/>
              </w:rPr>
              <w:t>рованных</w:t>
            </w:r>
            <w:r>
              <w:br/>
            </w:r>
            <w:r>
              <w:rPr>
                <w:rFonts w:ascii="Times New Roman"/>
                <w:b w:val="false"/>
                <w:i w:val="false"/>
                <w:color w:val="000000"/>
                <w:sz w:val="20"/>
              </w:rPr>
              <w:t>
</w:t>
            </w:r>
            <w:r>
              <w:rPr>
                <w:rFonts w:ascii="Times New Roman"/>
                <w:b w:val="false"/>
                <w:i w:val="false"/>
                <w:color w:val="000000"/>
                <w:sz w:val="20"/>
              </w:rPr>
              <w:t>животных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w:t>
            </w:r>
            <w:r>
              <w:br/>
            </w:r>
            <w:r>
              <w:rPr>
                <w:rFonts w:ascii="Times New Roman"/>
                <w:b w:val="false"/>
                <w:i w:val="false"/>
                <w:color w:val="000000"/>
                <w:sz w:val="20"/>
              </w:rPr>
              <w:t>
</w:t>
            </w:r>
            <w:r>
              <w:rPr>
                <w:rFonts w:ascii="Times New Roman"/>
                <w:b w:val="false"/>
                <w:i w:val="false"/>
                <w:color w:val="000000"/>
                <w:sz w:val="20"/>
              </w:rPr>
              <w:t>пайызы/</w:t>
            </w:r>
            <w:r>
              <w:br/>
            </w:r>
            <w:r>
              <w:rPr>
                <w:rFonts w:ascii="Times New Roman"/>
                <w:b w:val="false"/>
                <w:i w:val="false"/>
                <w:color w:val="000000"/>
                <w:sz w:val="20"/>
              </w:rPr>
              <w:t>
</w:t>
            </w:r>
            <w:r>
              <w:rPr>
                <w:rFonts w:ascii="Times New Roman"/>
                <w:b w:val="false"/>
                <w:i w:val="false"/>
                <w:color w:val="000000"/>
                <w:sz w:val="20"/>
              </w:rPr>
              <w:t>процент</w:t>
            </w:r>
            <w:r>
              <w:br/>
            </w:r>
            <w:r>
              <w:rPr>
                <w:rFonts w:ascii="Times New Roman"/>
                <w:b w:val="false"/>
                <w:i w:val="false"/>
                <w:color w:val="000000"/>
                <w:sz w:val="20"/>
              </w:rPr>
              <w:t>
</w:t>
            </w:r>
            <w:r>
              <w:rPr>
                <w:rFonts w:ascii="Times New Roman"/>
                <w:b w:val="false"/>
                <w:i w:val="false"/>
                <w:color w:val="000000"/>
                <w:sz w:val="20"/>
              </w:rPr>
              <w:t>выполнения</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компьютiрлiк</w:t>
            </w:r>
            <w:r>
              <w:br/>
            </w:r>
            <w:r>
              <w:rPr>
                <w:rFonts w:ascii="Times New Roman"/>
                <w:b w:val="false"/>
                <w:i w:val="false"/>
                <w:color w:val="000000"/>
                <w:sz w:val="20"/>
              </w:rPr>
              <w:t>
</w:t>
            </w:r>
            <w:r>
              <w:rPr>
                <w:rFonts w:ascii="Times New Roman"/>
                <w:b w:val="false"/>
                <w:i w:val="false"/>
                <w:color w:val="000000"/>
                <w:sz w:val="20"/>
              </w:rPr>
              <w:t>базаға</w:t>
            </w:r>
            <w:r>
              <w:br/>
            </w:r>
            <w:r>
              <w:rPr>
                <w:rFonts w:ascii="Times New Roman"/>
                <w:b w:val="false"/>
                <w:i w:val="false"/>
                <w:color w:val="000000"/>
                <w:sz w:val="20"/>
              </w:rPr>
              <w:t>
</w:t>
            </w:r>
            <w:r>
              <w:rPr>
                <w:rFonts w:ascii="Times New Roman"/>
                <w:b w:val="false"/>
                <w:i w:val="false"/>
                <w:color w:val="000000"/>
                <w:sz w:val="20"/>
              </w:rPr>
              <w:t>енгiзiлген</w:t>
            </w:r>
            <w:r>
              <w:br/>
            </w:r>
            <w:r>
              <w:rPr>
                <w:rFonts w:ascii="Times New Roman"/>
                <w:b w:val="false"/>
                <w:i w:val="false"/>
                <w:color w:val="000000"/>
                <w:sz w:val="20"/>
              </w:rPr>
              <w:t>
</w:t>
            </w: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саны/количество</w:t>
            </w:r>
            <w:r>
              <w:br/>
            </w:r>
            <w:r>
              <w:rPr>
                <w:rFonts w:ascii="Times New Roman"/>
                <w:b w:val="false"/>
                <w:i w:val="false"/>
                <w:color w:val="000000"/>
                <w:sz w:val="20"/>
              </w:rPr>
              <w:t>
</w:t>
            </w:r>
            <w:r>
              <w:rPr>
                <w:rFonts w:ascii="Times New Roman"/>
                <w:b w:val="false"/>
                <w:i w:val="false"/>
                <w:color w:val="000000"/>
                <w:sz w:val="20"/>
              </w:rPr>
              <w:t>введенных в</w:t>
            </w:r>
            <w:r>
              <w:br/>
            </w:r>
            <w:r>
              <w:rPr>
                <w:rFonts w:ascii="Times New Roman"/>
                <w:b w:val="false"/>
                <w:i w:val="false"/>
                <w:color w:val="000000"/>
                <w:sz w:val="20"/>
              </w:rPr>
              <w:t>
</w:t>
            </w:r>
            <w:r>
              <w:rPr>
                <w:rFonts w:ascii="Times New Roman"/>
                <w:b w:val="false"/>
                <w:i w:val="false"/>
                <w:color w:val="000000"/>
                <w:sz w:val="20"/>
              </w:rPr>
              <w:t>компьютерную</w:t>
            </w:r>
            <w:r>
              <w:br/>
            </w:r>
            <w:r>
              <w:rPr>
                <w:rFonts w:ascii="Times New Roman"/>
                <w:b w:val="false"/>
                <w:i w:val="false"/>
                <w:color w:val="000000"/>
                <w:sz w:val="20"/>
              </w:rPr>
              <w:t>
</w:t>
            </w:r>
            <w:r>
              <w:rPr>
                <w:rFonts w:ascii="Times New Roman"/>
                <w:b w:val="false"/>
                <w:i w:val="false"/>
                <w:color w:val="000000"/>
                <w:sz w:val="20"/>
              </w:rPr>
              <w:t>базу животных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w:t>
            </w:r>
            <w:r>
              <w:br/>
            </w:r>
            <w:r>
              <w:rPr>
                <w:rFonts w:ascii="Times New Roman"/>
                <w:b w:val="false"/>
                <w:i w:val="false"/>
                <w:color w:val="000000"/>
                <w:sz w:val="20"/>
              </w:rPr>
              <w:t>
</w:t>
            </w:r>
            <w:r>
              <w:rPr>
                <w:rFonts w:ascii="Times New Roman"/>
                <w:b w:val="false"/>
                <w:i w:val="false"/>
                <w:color w:val="000000"/>
                <w:sz w:val="20"/>
              </w:rPr>
              <w:t>пайызы/</w:t>
            </w:r>
            <w:r>
              <w:br/>
            </w:r>
            <w:r>
              <w:rPr>
                <w:rFonts w:ascii="Times New Roman"/>
                <w:b w:val="false"/>
                <w:i w:val="false"/>
                <w:color w:val="000000"/>
                <w:sz w:val="20"/>
              </w:rPr>
              <w:t>
</w:t>
            </w:r>
            <w:r>
              <w:rPr>
                <w:rFonts w:ascii="Times New Roman"/>
                <w:b w:val="false"/>
                <w:i w:val="false"/>
                <w:color w:val="000000"/>
                <w:sz w:val="20"/>
              </w:rPr>
              <w:t>процент</w:t>
            </w:r>
            <w:r>
              <w:br/>
            </w:r>
            <w:r>
              <w:rPr>
                <w:rFonts w:ascii="Times New Roman"/>
                <w:b w:val="false"/>
                <w:i w:val="false"/>
                <w:color w:val="000000"/>
                <w:sz w:val="20"/>
              </w:rPr>
              <w:t>
</w:t>
            </w:r>
            <w:r>
              <w:rPr>
                <w:rFonts w:ascii="Times New Roman"/>
                <w:b w:val="false"/>
                <w:i w:val="false"/>
                <w:color w:val="000000"/>
                <w:sz w:val="20"/>
              </w:rPr>
              <w:t>выполнения</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компьютерлерi</w:t>
            </w:r>
            <w:r>
              <w:br/>
            </w:r>
            <w:r>
              <w:rPr>
                <w:rFonts w:ascii="Times New Roman"/>
                <w:b w:val="false"/>
                <w:i w:val="false"/>
                <w:color w:val="000000"/>
                <w:sz w:val="20"/>
              </w:rPr>
              <w:t>
</w:t>
            </w:r>
            <w:r>
              <w:rPr>
                <w:rFonts w:ascii="Times New Roman"/>
                <w:b w:val="false"/>
                <w:i w:val="false"/>
                <w:color w:val="000000"/>
                <w:sz w:val="20"/>
              </w:rPr>
              <w:t>бар қалалар</w:t>
            </w:r>
            <w:r>
              <w:br/>
            </w:r>
            <w:r>
              <w:rPr>
                <w:rFonts w:ascii="Times New Roman"/>
                <w:b w:val="false"/>
                <w:i w:val="false"/>
                <w:color w:val="000000"/>
                <w:sz w:val="20"/>
              </w:rPr>
              <w:t>
</w:t>
            </w:r>
            <w:r>
              <w:rPr>
                <w:rFonts w:ascii="Times New Roman"/>
                <w:b w:val="false"/>
                <w:i w:val="false"/>
                <w:color w:val="000000"/>
                <w:sz w:val="20"/>
              </w:rPr>
              <w:t>мен ауылдық</w:t>
            </w:r>
            <w:r>
              <w:br/>
            </w:r>
            <w:r>
              <w:rPr>
                <w:rFonts w:ascii="Times New Roman"/>
                <w:b w:val="false"/>
                <w:i w:val="false"/>
                <w:color w:val="000000"/>
                <w:sz w:val="20"/>
              </w:rPr>
              <w:t>
</w:t>
            </w:r>
            <w:r>
              <w:rPr>
                <w:rFonts w:ascii="Times New Roman"/>
                <w:b w:val="false"/>
                <w:i w:val="false"/>
                <w:color w:val="000000"/>
                <w:sz w:val="20"/>
              </w:rPr>
              <w:t>округтердiң</w:t>
            </w:r>
            <w:r>
              <w:br/>
            </w:r>
            <w:r>
              <w:rPr>
                <w:rFonts w:ascii="Times New Roman"/>
                <w:b w:val="false"/>
                <w:i w:val="false"/>
                <w:color w:val="000000"/>
                <w:sz w:val="20"/>
              </w:rPr>
              <w:t>
</w:t>
            </w:r>
            <w:r>
              <w:rPr>
                <w:rFonts w:ascii="Times New Roman"/>
                <w:b w:val="false"/>
                <w:i w:val="false"/>
                <w:color w:val="000000"/>
                <w:sz w:val="20"/>
              </w:rPr>
              <w:t>барлық</w:t>
            </w:r>
            <w:r>
              <w:br/>
            </w:r>
            <w:r>
              <w:rPr>
                <w:rFonts w:ascii="Times New Roman"/>
                <w:b w:val="false"/>
                <w:i w:val="false"/>
                <w:color w:val="000000"/>
                <w:sz w:val="20"/>
              </w:rPr>
              <w:t>
</w:t>
            </w:r>
            <w:r>
              <w:rPr>
                <w:rFonts w:ascii="Times New Roman"/>
                <w:b w:val="false"/>
                <w:i w:val="false"/>
                <w:color w:val="000000"/>
                <w:sz w:val="20"/>
              </w:rPr>
              <w:t>аудандары/</w:t>
            </w:r>
            <w:r>
              <w:br/>
            </w:r>
            <w:r>
              <w:rPr>
                <w:rFonts w:ascii="Times New Roman"/>
                <w:b w:val="false"/>
                <w:i w:val="false"/>
                <w:color w:val="000000"/>
                <w:sz w:val="20"/>
              </w:rPr>
              <w:t>
</w:t>
            </w:r>
            <w:r>
              <w:rPr>
                <w:rFonts w:ascii="Times New Roman"/>
                <w:b w:val="false"/>
                <w:i w:val="false"/>
                <w:color w:val="000000"/>
                <w:sz w:val="20"/>
              </w:rPr>
              <w:t>всего районов</w:t>
            </w:r>
            <w:r>
              <w:br/>
            </w:r>
            <w:r>
              <w:rPr>
                <w:rFonts w:ascii="Times New Roman"/>
                <w:b w:val="false"/>
                <w:i w:val="false"/>
                <w:color w:val="000000"/>
                <w:sz w:val="20"/>
              </w:rPr>
              <w:t>
</w:t>
            </w:r>
            <w:r>
              <w:rPr>
                <w:rFonts w:ascii="Times New Roman"/>
                <w:b w:val="false"/>
                <w:i w:val="false"/>
                <w:color w:val="000000"/>
                <w:sz w:val="20"/>
              </w:rPr>
              <w:t>городов и</w:t>
            </w:r>
            <w:r>
              <w:br/>
            </w:r>
            <w:r>
              <w:rPr>
                <w:rFonts w:ascii="Times New Roman"/>
                <w:b w:val="false"/>
                <w:i w:val="false"/>
                <w:color w:val="000000"/>
                <w:sz w:val="20"/>
              </w:rPr>
              <w:t>
</w:t>
            </w:r>
            <w:r>
              <w:rPr>
                <w:rFonts w:ascii="Times New Roman"/>
                <w:b w:val="false"/>
                <w:i w:val="false"/>
                <w:color w:val="000000"/>
                <w:sz w:val="20"/>
              </w:rPr>
              <w:t>сельских</w:t>
            </w:r>
            <w:r>
              <w:br/>
            </w:r>
            <w:r>
              <w:rPr>
                <w:rFonts w:ascii="Times New Roman"/>
                <w:b w:val="false"/>
                <w:i w:val="false"/>
                <w:color w:val="000000"/>
                <w:sz w:val="20"/>
              </w:rPr>
              <w:t>
</w:t>
            </w:r>
            <w:r>
              <w:rPr>
                <w:rFonts w:ascii="Times New Roman"/>
                <w:b w:val="false"/>
                <w:i w:val="false"/>
                <w:color w:val="000000"/>
                <w:sz w:val="20"/>
              </w:rPr>
              <w:t>округов, где</w:t>
            </w:r>
            <w:r>
              <w:br/>
            </w:r>
            <w:r>
              <w:rPr>
                <w:rFonts w:ascii="Times New Roman"/>
                <w:b w:val="false"/>
                <w:i w:val="false"/>
                <w:color w:val="000000"/>
                <w:sz w:val="20"/>
              </w:rPr>
              <w:t>
</w:t>
            </w:r>
            <w:r>
              <w:rPr>
                <w:rFonts w:ascii="Times New Roman"/>
                <w:b w:val="false"/>
                <w:i w:val="false"/>
                <w:color w:val="000000"/>
                <w:sz w:val="20"/>
              </w:rPr>
              <w:t>имеется</w:t>
            </w:r>
            <w:r>
              <w:br/>
            </w:r>
            <w:r>
              <w:rPr>
                <w:rFonts w:ascii="Times New Roman"/>
                <w:b w:val="false"/>
                <w:i w:val="false"/>
                <w:color w:val="000000"/>
                <w:sz w:val="20"/>
              </w:rPr>
              <w:t>
</w:t>
            </w:r>
            <w:r>
              <w:rPr>
                <w:rFonts w:ascii="Times New Roman"/>
                <w:b w:val="false"/>
                <w:i w:val="false"/>
                <w:color w:val="000000"/>
                <w:sz w:val="20"/>
              </w:rPr>
              <w:t>компьютера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r>
              <w:br/>
            </w:r>
            <w:r>
              <w:rPr>
                <w:rFonts w:ascii="Times New Roman"/>
                <w:b w:val="false"/>
                <w:i w:val="false"/>
                <w:color w:val="000000"/>
                <w:sz w:val="20"/>
              </w:rPr>
              <w:t>
</w:t>
            </w:r>
            <w:r>
              <w:rPr>
                <w:rFonts w:ascii="Times New Roman"/>
                <w:b w:val="false"/>
                <w:i w:val="false"/>
                <w:color w:val="000000"/>
                <w:sz w:val="20"/>
              </w:rPr>
              <w:t>аудандар</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қалаларға</w:t>
            </w:r>
            <w:r>
              <w:br/>
            </w:r>
            <w:r>
              <w:rPr>
                <w:rFonts w:ascii="Times New Roman"/>
                <w:b w:val="false"/>
                <w:i w:val="false"/>
                <w:color w:val="000000"/>
                <w:sz w:val="20"/>
              </w:rPr>
              <w:t>
</w:t>
            </w:r>
            <w:r>
              <w:rPr>
                <w:rFonts w:ascii="Times New Roman"/>
                <w:b w:val="false"/>
                <w:i w:val="false"/>
                <w:color w:val="000000"/>
                <w:sz w:val="20"/>
              </w:rPr>
              <w:t>арналғаны/</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предназначенные</w:t>
            </w:r>
            <w:r>
              <w:br/>
            </w:r>
            <w:r>
              <w:rPr>
                <w:rFonts w:ascii="Times New Roman"/>
                <w:b w:val="false"/>
                <w:i w:val="false"/>
                <w:color w:val="000000"/>
                <w:sz w:val="20"/>
              </w:rPr>
              <w:t>
</w:t>
            </w:r>
            <w:r>
              <w:rPr>
                <w:rFonts w:ascii="Times New Roman"/>
                <w:b w:val="false"/>
                <w:i w:val="false"/>
                <w:color w:val="000000"/>
                <w:sz w:val="20"/>
              </w:rPr>
              <w:t>для районов</w:t>
            </w:r>
            <w:r>
              <w:br/>
            </w:r>
            <w:r>
              <w:rPr>
                <w:rFonts w:ascii="Times New Roman"/>
                <w:b w:val="false"/>
                <w:i w:val="false"/>
                <w:color w:val="000000"/>
                <w:sz w:val="20"/>
              </w:rPr>
              <w:t>
</w:t>
            </w:r>
            <w:r>
              <w:rPr>
                <w:rFonts w:ascii="Times New Roman"/>
                <w:b w:val="false"/>
                <w:i w:val="false"/>
                <w:color w:val="000000"/>
                <w:sz w:val="20"/>
              </w:rPr>
              <w:t>и городов</w:t>
            </w:r>
          </w:p>
        </w:tc>
      </w:tr>
      <w:tr>
        <w:trPr>
          <w:trHeight w:val="3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МӨР ОРНЫ/МЕСТО ПЕЧАТИ Ұйымның басшысы ________________ ____________</w:t>
      </w:r>
      <w:r>
        <w:br/>
      </w:r>
      <w:r>
        <w:rPr>
          <w:rFonts w:ascii="Times New Roman"/>
          <w:b w:val="false"/>
          <w:i w:val="false"/>
          <w:color w:val="000000"/>
          <w:sz w:val="28"/>
        </w:rPr>
        <w:t>
            Руководитель организации (қолы/подпись) (тегі, аты,</w:t>
      </w:r>
      <w:r>
        <w:br/>
      </w:r>
      <w:r>
        <w:rPr>
          <w:rFonts w:ascii="Times New Roman"/>
          <w:b w:val="false"/>
          <w:i w:val="false"/>
          <w:color w:val="000000"/>
          <w:sz w:val="28"/>
        </w:rPr>
        <w:t>
                                  әкесінің аты - ол болған кезде</w:t>
      </w:r>
      <w:r>
        <w:br/>
      </w:r>
      <w:r>
        <w:rPr>
          <w:rFonts w:ascii="Times New Roman"/>
          <w:b w:val="false"/>
          <w:i w:val="false"/>
          <w:color w:val="000000"/>
          <w:sz w:val="28"/>
        </w:rPr>
        <w:t>
                          /фамилия, имя, отчество - при его наличии)</w:t>
      </w:r>
      <w:r>
        <w:br/>
      </w:r>
      <w:r>
        <w:rPr>
          <w:rFonts w:ascii="Times New Roman"/>
          <w:b w:val="false"/>
          <w:i w:val="false"/>
          <w:color w:val="000000"/>
          <w:sz w:val="28"/>
        </w:rPr>
        <w:t>
Орындаушы ____________________ ___________________________________</w:t>
      </w:r>
      <w:r>
        <w:br/>
      </w:r>
      <w:r>
        <w:rPr>
          <w:rFonts w:ascii="Times New Roman"/>
          <w:b w:val="false"/>
          <w:i w:val="false"/>
          <w:color w:val="000000"/>
          <w:sz w:val="28"/>
        </w:rPr>
        <w:t>
Исполнитель (қолы/подпись) (тегі, аты, әкесінің аты - ол болған кезде</w:t>
      </w:r>
      <w:r>
        <w:br/>
      </w:r>
      <w:r>
        <w:rPr>
          <w:rFonts w:ascii="Times New Roman"/>
          <w:b w:val="false"/>
          <w:i w:val="false"/>
          <w:color w:val="000000"/>
          <w:sz w:val="28"/>
        </w:rPr>
        <w:t>
             /фамилия, имя, отчество - при его наличии)</w:t>
      </w:r>
      <w:r>
        <w:br/>
      </w:r>
      <w:r>
        <w:rPr>
          <w:rFonts w:ascii="Times New Roman"/>
          <w:b w:val="false"/>
          <w:i w:val="false"/>
          <w:color w:val="000000"/>
          <w:sz w:val="28"/>
        </w:rPr>
        <w:t>
Телефоны/Телефон _______ «___» ________ 20 __ жыл/год.</w:t>
      </w:r>
    </w:p>
    <w:bookmarkStart w:name="z305" w:id="178"/>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w:t>
      </w:r>
      <w:r>
        <w:br/>
      </w:r>
      <w:r>
        <w:rPr>
          <w:rFonts w:ascii="Times New Roman"/>
          <w:b w:val="false"/>
          <w:i w:val="false"/>
          <w:color w:val="000000"/>
          <w:sz w:val="28"/>
        </w:rPr>
        <w:t>
</w:t>
      </w:r>
      <w:r>
        <w:rPr>
          <w:rFonts w:ascii="Times New Roman"/>
          <w:b w:val="false"/>
          <w:i w:val="false"/>
          <w:color w:val="000000"/>
          <w:sz w:val="28"/>
        </w:rPr>
        <w:t>
      1. В таблице 1 «Отчет о численности ветеринарных врачей работающих в производственных и хозяйствующих субъектах и оказывающих услуги в области ветеринарии» Формы отчета:</w:t>
      </w:r>
      <w:r>
        <w:br/>
      </w:r>
      <w:r>
        <w:rPr>
          <w:rFonts w:ascii="Times New Roman"/>
          <w:b w:val="false"/>
          <w:i w:val="false"/>
          <w:color w:val="000000"/>
          <w:sz w:val="28"/>
        </w:rPr>
        <w:t>
      1) в столбце 1 указывается номер записи по порядку;</w:t>
      </w:r>
      <w:r>
        <w:br/>
      </w:r>
      <w:r>
        <w:rPr>
          <w:rFonts w:ascii="Times New Roman"/>
          <w:b w:val="false"/>
          <w:i w:val="false"/>
          <w:color w:val="000000"/>
          <w:sz w:val="28"/>
        </w:rPr>
        <w:t>
      2) в графе «Хозяйствующие субъекты»:</w:t>
      </w:r>
      <w:r>
        <w:br/>
      </w:r>
      <w:r>
        <w:rPr>
          <w:rFonts w:ascii="Times New Roman"/>
          <w:b w:val="false"/>
          <w:i w:val="false"/>
          <w:color w:val="000000"/>
          <w:sz w:val="28"/>
        </w:rPr>
        <w:t>
      в столбце 2 указывается общее количество хозяйствующих субъектов;</w:t>
      </w:r>
      <w:r>
        <w:br/>
      </w:r>
      <w:r>
        <w:rPr>
          <w:rFonts w:ascii="Times New Roman"/>
          <w:b w:val="false"/>
          <w:i w:val="false"/>
          <w:color w:val="000000"/>
          <w:sz w:val="28"/>
        </w:rPr>
        <w:t>
      в столбце 3 указывается общая численность ветеринарных врачей в хозяйствующих субъектах;</w:t>
      </w:r>
      <w:r>
        <w:br/>
      </w:r>
      <w:r>
        <w:rPr>
          <w:rFonts w:ascii="Times New Roman"/>
          <w:b w:val="false"/>
          <w:i w:val="false"/>
          <w:color w:val="000000"/>
          <w:sz w:val="28"/>
        </w:rPr>
        <w:t>
      3) в графе «коммунальные государственные предприятия»:</w:t>
      </w:r>
      <w:r>
        <w:br/>
      </w:r>
      <w:r>
        <w:rPr>
          <w:rFonts w:ascii="Times New Roman"/>
          <w:b w:val="false"/>
          <w:i w:val="false"/>
          <w:color w:val="000000"/>
          <w:sz w:val="28"/>
        </w:rPr>
        <w:t>
      в столбце 4 указывается общее количество коммунальных государственных предприятий;</w:t>
      </w:r>
      <w:r>
        <w:br/>
      </w:r>
      <w:r>
        <w:rPr>
          <w:rFonts w:ascii="Times New Roman"/>
          <w:b w:val="false"/>
          <w:i w:val="false"/>
          <w:color w:val="000000"/>
          <w:sz w:val="28"/>
        </w:rPr>
        <w:t>
      в столбце 5 указывается общая численность ветеринарных врачей в коммунальных предприятиях;</w:t>
      </w:r>
      <w:r>
        <w:br/>
      </w:r>
      <w:r>
        <w:rPr>
          <w:rFonts w:ascii="Times New Roman"/>
          <w:b w:val="false"/>
          <w:i w:val="false"/>
          <w:color w:val="000000"/>
          <w:sz w:val="28"/>
        </w:rPr>
        <w:t>
      4) в графе «Крестьянские (фермерские) хозяйства»:</w:t>
      </w:r>
      <w:r>
        <w:br/>
      </w:r>
      <w:r>
        <w:rPr>
          <w:rFonts w:ascii="Times New Roman"/>
          <w:b w:val="false"/>
          <w:i w:val="false"/>
          <w:color w:val="000000"/>
          <w:sz w:val="28"/>
        </w:rPr>
        <w:t>
      в столбце 6 указывается общее количество крестьянских (фермерских) хозяйств;</w:t>
      </w:r>
      <w:r>
        <w:br/>
      </w:r>
      <w:r>
        <w:rPr>
          <w:rFonts w:ascii="Times New Roman"/>
          <w:b w:val="false"/>
          <w:i w:val="false"/>
          <w:color w:val="000000"/>
          <w:sz w:val="28"/>
        </w:rPr>
        <w:t>
      в столбце 7 указывается общая численность ветеринарных врачей в крестьянских (фермерских) хозяйствах;</w:t>
      </w:r>
      <w:r>
        <w:br/>
      </w:r>
      <w:r>
        <w:rPr>
          <w:rFonts w:ascii="Times New Roman"/>
          <w:b w:val="false"/>
          <w:i w:val="false"/>
          <w:color w:val="000000"/>
          <w:sz w:val="28"/>
        </w:rPr>
        <w:t>
      5) в графе «Предприятия по переработке продуктов и сырья животного происхождения»:</w:t>
      </w:r>
      <w:r>
        <w:br/>
      </w:r>
      <w:r>
        <w:rPr>
          <w:rFonts w:ascii="Times New Roman"/>
          <w:b w:val="false"/>
          <w:i w:val="false"/>
          <w:color w:val="000000"/>
          <w:sz w:val="28"/>
        </w:rPr>
        <w:t>
      в столбце 8 указывается общее количество предприятий по переработке продуктов и сырья животного происхождения;</w:t>
      </w:r>
      <w:r>
        <w:br/>
      </w:r>
      <w:r>
        <w:rPr>
          <w:rFonts w:ascii="Times New Roman"/>
          <w:b w:val="false"/>
          <w:i w:val="false"/>
          <w:color w:val="000000"/>
          <w:sz w:val="28"/>
        </w:rPr>
        <w:t>
      в столбце 9 указывается общая численность ветеринарных врачей в предприятиях по переработке продуктов и сырья животного происхождения;</w:t>
      </w:r>
      <w:r>
        <w:br/>
      </w:r>
      <w:r>
        <w:rPr>
          <w:rFonts w:ascii="Times New Roman"/>
          <w:b w:val="false"/>
          <w:i w:val="false"/>
          <w:color w:val="000000"/>
          <w:sz w:val="28"/>
        </w:rPr>
        <w:t>
      6) в графе «Домашние хозяйства»:</w:t>
      </w:r>
      <w:r>
        <w:br/>
      </w:r>
      <w:r>
        <w:rPr>
          <w:rFonts w:ascii="Times New Roman"/>
          <w:b w:val="false"/>
          <w:i w:val="false"/>
          <w:color w:val="000000"/>
          <w:sz w:val="28"/>
        </w:rPr>
        <w:t>
      в столбце 8 указывается общее количество домашних хозяйств;</w:t>
      </w:r>
      <w:r>
        <w:br/>
      </w:r>
      <w:r>
        <w:rPr>
          <w:rFonts w:ascii="Times New Roman"/>
          <w:b w:val="false"/>
          <w:i w:val="false"/>
          <w:color w:val="000000"/>
          <w:sz w:val="28"/>
        </w:rPr>
        <w:t>
      в столбце 9 указывается общая численность ветеринарных врачей в домашних хозяйствах;</w:t>
      </w:r>
      <w:r>
        <w:br/>
      </w:r>
      <w:r>
        <w:rPr>
          <w:rFonts w:ascii="Times New Roman"/>
          <w:b w:val="false"/>
          <w:i w:val="false"/>
          <w:color w:val="000000"/>
          <w:sz w:val="28"/>
        </w:rPr>
        <w:t>
</w:t>
      </w:r>
      <w:r>
        <w:rPr>
          <w:rFonts w:ascii="Times New Roman"/>
          <w:b w:val="false"/>
          <w:i w:val="false"/>
          <w:color w:val="000000"/>
          <w:sz w:val="28"/>
        </w:rPr>
        <w:t>
      2. В таблице 2 «Отчет о количестве выданных лицензиях на осуществление ветеринарной деятельности» Формы отчета:</w:t>
      </w:r>
      <w:r>
        <w:br/>
      </w:r>
      <w:r>
        <w:rPr>
          <w:rFonts w:ascii="Times New Roman"/>
          <w:b w:val="false"/>
          <w:i w:val="false"/>
          <w:color w:val="000000"/>
          <w:sz w:val="28"/>
        </w:rPr>
        <w:t>
      1) в столбце 1 указывается номер записи по порядку;</w:t>
      </w:r>
      <w:r>
        <w:br/>
      </w:r>
      <w:r>
        <w:rPr>
          <w:rFonts w:ascii="Times New Roman"/>
          <w:b w:val="false"/>
          <w:i w:val="false"/>
          <w:color w:val="000000"/>
          <w:sz w:val="28"/>
        </w:rPr>
        <w:t>
      2) в столбце 2 указывается общее количество лицензий выданных физическим и юридическим лицам до 1 января 2007 года (в целях ведения мониторинга по выданным Министерством сельского хозяйства Республики Казахстан лицензиям (до 2007 года выдачу лицензии осуществляло Министерство сельского хозяйства Республики Казахстан);</w:t>
      </w:r>
      <w:r>
        <w:br/>
      </w:r>
      <w:r>
        <w:rPr>
          <w:rFonts w:ascii="Times New Roman"/>
          <w:b w:val="false"/>
          <w:i w:val="false"/>
          <w:color w:val="000000"/>
          <w:sz w:val="28"/>
        </w:rPr>
        <w:t>
      3) в столбце 3 указывается количество физических и юридических лиц, которые в настоящее время осуществляют свою деятельность по выданной до 1 января 2007 года лицензии;</w:t>
      </w:r>
      <w:r>
        <w:br/>
      </w:r>
      <w:r>
        <w:rPr>
          <w:rFonts w:ascii="Times New Roman"/>
          <w:b w:val="false"/>
          <w:i w:val="false"/>
          <w:color w:val="000000"/>
          <w:sz w:val="28"/>
        </w:rPr>
        <w:t>
      4) в столбце 4 указывается количество ветеринарных специалистов работающих по лицензиям выданных до 1 января 2007 года;</w:t>
      </w:r>
      <w:r>
        <w:br/>
      </w:r>
      <w:r>
        <w:rPr>
          <w:rFonts w:ascii="Times New Roman"/>
          <w:b w:val="false"/>
          <w:i w:val="false"/>
          <w:color w:val="000000"/>
          <w:sz w:val="28"/>
        </w:rPr>
        <w:t>
      5) в графе «Виды лицензии»:</w:t>
      </w:r>
      <w:r>
        <w:br/>
      </w:r>
      <w:r>
        <w:rPr>
          <w:rFonts w:ascii="Times New Roman"/>
          <w:b w:val="false"/>
          <w:i w:val="false"/>
          <w:color w:val="000000"/>
          <w:sz w:val="28"/>
        </w:rPr>
        <w:t>
      в графе «Ветеринарно-санитарная экспертиза продуктов и сырья животного происхождения»:</w:t>
      </w:r>
      <w:r>
        <w:br/>
      </w:r>
      <w:r>
        <w:rPr>
          <w:rFonts w:ascii="Times New Roman"/>
          <w:b w:val="false"/>
          <w:i w:val="false"/>
          <w:color w:val="000000"/>
          <w:sz w:val="28"/>
        </w:rPr>
        <w:t>
      в столбце 5 указывается общее количество выданных лицензий;</w:t>
      </w:r>
      <w:r>
        <w:br/>
      </w:r>
      <w:r>
        <w:rPr>
          <w:rFonts w:ascii="Times New Roman"/>
          <w:b w:val="false"/>
          <w:i w:val="false"/>
          <w:color w:val="000000"/>
          <w:sz w:val="28"/>
        </w:rPr>
        <w:t>
      в столбце 6 указывается количество лицензиатов работающих по лицензии;</w:t>
      </w:r>
      <w:r>
        <w:br/>
      </w:r>
      <w:r>
        <w:rPr>
          <w:rFonts w:ascii="Times New Roman"/>
          <w:b w:val="false"/>
          <w:i w:val="false"/>
          <w:color w:val="000000"/>
          <w:sz w:val="28"/>
        </w:rPr>
        <w:t>
      в столбце 7 указывается количество ветеринарных врачей работающих по лицензии;</w:t>
      </w:r>
      <w:r>
        <w:br/>
      </w:r>
      <w:r>
        <w:rPr>
          <w:rFonts w:ascii="Times New Roman"/>
          <w:b w:val="false"/>
          <w:i w:val="false"/>
          <w:color w:val="000000"/>
          <w:sz w:val="28"/>
        </w:rPr>
        <w:t>
      в графе «Производство препаратов ветеринарного назначения»:</w:t>
      </w:r>
      <w:r>
        <w:br/>
      </w:r>
      <w:r>
        <w:rPr>
          <w:rFonts w:ascii="Times New Roman"/>
          <w:b w:val="false"/>
          <w:i w:val="false"/>
          <w:color w:val="000000"/>
          <w:sz w:val="28"/>
        </w:rPr>
        <w:t>
      в столбце 5 указывается общее количество выданных лицензий;</w:t>
      </w:r>
      <w:r>
        <w:br/>
      </w:r>
      <w:r>
        <w:rPr>
          <w:rFonts w:ascii="Times New Roman"/>
          <w:b w:val="false"/>
          <w:i w:val="false"/>
          <w:color w:val="000000"/>
          <w:sz w:val="28"/>
        </w:rPr>
        <w:t>
      в столбце 6 указывается количество лицензиатов работающих по лицензии;</w:t>
      </w:r>
      <w:r>
        <w:br/>
      </w:r>
      <w:r>
        <w:rPr>
          <w:rFonts w:ascii="Times New Roman"/>
          <w:b w:val="false"/>
          <w:i w:val="false"/>
          <w:color w:val="000000"/>
          <w:sz w:val="28"/>
        </w:rPr>
        <w:t>
      в столбце 7 указывается количество ветеринарных врачей работающих по лицензии;</w:t>
      </w:r>
      <w:r>
        <w:br/>
      </w:r>
      <w:r>
        <w:rPr>
          <w:rFonts w:ascii="Times New Roman"/>
          <w:b w:val="false"/>
          <w:i w:val="false"/>
          <w:color w:val="000000"/>
          <w:sz w:val="28"/>
        </w:rPr>
        <w:t>
</w:t>
      </w:r>
      <w:r>
        <w:rPr>
          <w:rFonts w:ascii="Times New Roman"/>
          <w:b w:val="false"/>
          <w:i w:val="false"/>
          <w:color w:val="000000"/>
          <w:sz w:val="28"/>
        </w:rPr>
        <w:t>
      3. В таблице 3 «Отчет о наличии и объемах выделенных финансовых средств из местного бюджета для строительства убойных объектов местными исполнительными органами» Формы отчета:</w:t>
      </w:r>
      <w:r>
        <w:br/>
      </w:r>
      <w:r>
        <w:rPr>
          <w:rFonts w:ascii="Times New Roman"/>
          <w:b w:val="false"/>
          <w:i w:val="false"/>
          <w:color w:val="000000"/>
          <w:sz w:val="28"/>
        </w:rPr>
        <w:t>
      1) в столбце 1 указывается номер записи по порядку;</w:t>
      </w:r>
      <w:r>
        <w:br/>
      </w:r>
      <w:r>
        <w:rPr>
          <w:rFonts w:ascii="Times New Roman"/>
          <w:b w:val="false"/>
          <w:i w:val="false"/>
          <w:color w:val="000000"/>
          <w:sz w:val="28"/>
        </w:rPr>
        <w:t>
      2) в столбце 2 указывается наименование района;</w:t>
      </w:r>
      <w:r>
        <w:br/>
      </w:r>
      <w:r>
        <w:rPr>
          <w:rFonts w:ascii="Times New Roman"/>
          <w:b w:val="false"/>
          <w:i w:val="false"/>
          <w:color w:val="000000"/>
          <w:sz w:val="28"/>
        </w:rPr>
        <w:t>
      3) в столбце 3 указывается количество выделнных финансовых средств из местного бюджета на строительство объектов убоя;</w:t>
      </w:r>
      <w:r>
        <w:br/>
      </w:r>
      <w:r>
        <w:rPr>
          <w:rFonts w:ascii="Times New Roman"/>
          <w:b w:val="false"/>
          <w:i w:val="false"/>
          <w:color w:val="000000"/>
          <w:sz w:val="28"/>
        </w:rPr>
        <w:t>
      4) в столбце 4 указывается количество освоенных финансовых средств выделенных из местного бюджета на строительство объектов убоя;</w:t>
      </w:r>
      <w:r>
        <w:br/>
      </w:r>
      <w:r>
        <w:rPr>
          <w:rFonts w:ascii="Times New Roman"/>
          <w:b w:val="false"/>
          <w:i w:val="false"/>
          <w:color w:val="000000"/>
          <w:sz w:val="28"/>
        </w:rPr>
        <w:t>
      5) в столбце 5 указывается запланированное количество строительства объектов убоя;</w:t>
      </w:r>
      <w:r>
        <w:br/>
      </w:r>
      <w:r>
        <w:rPr>
          <w:rFonts w:ascii="Times New Roman"/>
          <w:b w:val="false"/>
          <w:i w:val="false"/>
          <w:color w:val="000000"/>
          <w:sz w:val="28"/>
        </w:rPr>
        <w:t>
      6) в столбце 6 указывается количество построенных объектов убоя из запланированного количества;</w:t>
      </w:r>
      <w:r>
        <w:br/>
      </w:r>
      <w:r>
        <w:rPr>
          <w:rFonts w:ascii="Times New Roman"/>
          <w:b w:val="false"/>
          <w:i w:val="false"/>
          <w:color w:val="000000"/>
          <w:sz w:val="28"/>
        </w:rPr>
        <w:t>
      7) в графе «Убойные объекты»:</w:t>
      </w:r>
      <w:r>
        <w:br/>
      </w:r>
      <w:r>
        <w:rPr>
          <w:rFonts w:ascii="Times New Roman"/>
          <w:b w:val="false"/>
          <w:i w:val="false"/>
          <w:color w:val="000000"/>
          <w:sz w:val="28"/>
        </w:rPr>
        <w:t>
      в столбце 7 указывается требуемое количество убойных объектов для района;</w:t>
      </w:r>
      <w:r>
        <w:br/>
      </w:r>
      <w:r>
        <w:rPr>
          <w:rFonts w:ascii="Times New Roman"/>
          <w:b w:val="false"/>
          <w:i w:val="false"/>
          <w:color w:val="000000"/>
          <w:sz w:val="28"/>
        </w:rPr>
        <w:t>
      в столбце 8 указывается общее количество имеющихся убойных объектов;</w:t>
      </w:r>
      <w:r>
        <w:br/>
      </w:r>
      <w:r>
        <w:rPr>
          <w:rFonts w:ascii="Times New Roman"/>
          <w:b w:val="false"/>
          <w:i w:val="false"/>
          <w:color w:val="000000"/>
          <w:sz w:val="28"/>
        </w:rPr>
        <w:t>
      в столбце 9 указывается количество имеющихся мясоперерабатывающих предприятий;</w:t>
      </w:r>
      <w:r>
        <w:br/>
      </w:r>
      <w:r>
        <w:rPr>
          <w:rFonts w:ascii="Times New Roman"/>
          <w:b w:val="false"/>
          <w:i w:val="false"/>
          <w:color w:val="000000"/>
          <w:sz w:val="28"/>
        </w:rPr>
        <w:t>
      в столбце 10 указывается количество имеющихся убойных пунктов;</w:t>
      </w:r>
      <w:r>
        <w:br/>
      </w:r>
      <w:r>
        <w:rPr>
          <w:rFonts w:ascii="Times New Roman"/>
          <w:b w:val="false"/>
          <w:i w:val="false"/>
          <w:color w:val="000000"/>
          <w:sz w:val="28"/>
        </w:rPr>
        <w:t>
      в столбце 11 указывается количество имеющихся убойных площадок;</w:t>
      </w:r>
      <w:r>
        <w:br/>
      </w:r>
      <w:r>
        <w:rPr>
          <w:rFonts w:ascii="Times New Roman"/>
          <w:b w:val="false"/>
          <w:i w:val="false"/>
          <w:color w:val="000000"/>
          <w:sz w:val="28"/>
        </w:rPr>
        <w:t>
      8) в столбце 12 указывается процент обеспеченности района убойными объектами.</w:t>
      </w:r>
      <w:r>
        <w:br/>
      </w:r>
      <w:r>
        <w:rPr>
          <w:rFonts w:ascii="Times New Roman"/>
          <w:b w:val="false"/>
          <w:i w:val="false"/>
          <w:color w:val="000000"/>
          <w:sz w:val="28"/>
        </w:rPr>
        <w:t>
</w:t>
      </w:r>
      <w:r>
        <w:rPr>
          <w:rFonts w:ascii="Times New Roman"/>
          <w:b w:val="false"/>
          <w:i w:val="false"/>
          <w:color w:val="000000"/>
          <w:sz w:val="28"/>
        </w:rPr>
        <w:t>
      4. В таблице 4 «Отчет о наличии и объемах выделенных финансовых средств из местного бюджета для строительства скотомогильников местными исполнительными органами» Формы отчета:</w:t>
      </w:r>
      <w:r>
        <w:br/>
      </w:r>
      <w:r>
        <w:rPr>
          <w:rFonts w:ascii="Times New Roman"/>
          <w:b w:val="false"/>
          <w:i w:val="false"/>
          <w:color w:val="000000"/>
          <w:sz w:val="28"/>
        </w:rPr>
        <w:t>
      1) в столбце 1 указывается номер записи по порядку;</w:t>
      </w:r>
      <w:r>
        <w:br/>
      </w:r>
      <w:r>
        <w:rPr>
          <w:rFonts w:ascii="Times New Roman"/>
          <w:b w:val="false"/>
          <w:i w:val="false"/>
          <w:color w:val="000000"/>
          <w:sz w:val="28"/>
        </w:rPr>
        <w:t>
      2) в столбце 2 указывается наименование района;</w:t>
      </w:r>
      <w:r>
        <w:br/>
      </w:r>
      <w:r>
        <w:rPr>
          <w:rFonts w:ascii="Times New Roman"/>
          <w:b w:val="false"/>
          <w:i w:val="false"/>
          <w:color w:val="000000"/>
          <w:sz w:val="28"/>
        </w:rPr>
        <w:t>
      3) в графе «Скотомогильники»:</w:t>
      </w:r>
      <w:r>
        <w:br/>
      </w:r>
      <w:r>
        <w:rPr>
          <w:rFonts w:ascii="Times New Roman"/>
          <w:b w:val="false"/>
          <w:i w:val="false"/>
          <w:color w:val="000000"/>
          <w:sz w:val="28"/>
        </w:rPr>
        <w:t>
      в столбце 3 указывается количество выделенных финансовых средств выделенных из местного бюджета на строительство скотомогильников;</w:t>
      </w:r>
      <w:r>
        <w:br/>
      </w:r>
      <w:r>
        <w:rPr>
          <w:rFonts w:ascii="Times New Roman"/>
          <w:b w:val="false"/>
          <w:i w:val="false"/>
          <w:color w:val="000000"/>
          <w:sz w:val="28"/>
        </w:rPr>
        <w:t>
      в столбце 4 указывается количество освоенных финансовых средств выделенных из местного бюджета на строительство скотомогильников;</w:t>
      </w:r>
      <w:r>
        <w:br/>
      </w:r>
      <w:r>
        <w:rPr>
          <w:rFonts w:ascii="Times New Roman"/>
          <w:b w:val="false"/>
          <w:i w:val="false"/>
          <w:color w:val="000000"/>
          <w:sz w:val="28"/>
        </w:rPr>
        <w:t>
      в столбце 5 указывается запланированное количество строительства скотомогильников;</w:t>
      </w:r>
      <w:r>
        <w:br/>
      </w:r>
      <w:r>
        <w:rPr>
          <w:rFonts w:ascii="Times New Roman"/>
          <w:b w:val="false"/>
          <w:i w:val="false"/>
          <w:color w:val="000000"/>
          <w:sz w:val="28"/>
        </w:rPr>
        <w:t>
      в столбце 6 указывается количество построенных скотомогильников из запланированного количества;</w:t>
      </w:r>
      <w:r>
        <w:br/>
      </w:r>
      <w:r>
        <w:rPr>
          <w:rFonts w:ascii="Times New Roman"/>
          <w:b w:val="false"/>
          <w:i w:val="false"/>
          <w:color w:val="000000"/>
          <w:sz w:val="28"/>
        </w:rPr>
        <w:t>
      в столбце 7 указывается требуемое количество скотомогильников для района;</w:t>
      </w:r>
      <w:r>
        <w:br/>
      </w:r>
      <w:r>
        <w:rPr>
          <w:rFonts w:ascii="Times New Roman"/>
          <w:b w:val="false"/>
          <w:i w:val="false"/>
          <w:color w:val="000000"/>
          <w:sz w:val="28"/>
        </w:rPr>
        <w:t>
      в столбце 8 указывается общее количество имеющихся скотомогильников;</w:t>
      </w:r>
      <w:r>
        <w:br/>
      </w:r>
      <w:r>
        <w:rPr>
          <w:rFonts w:ascii="Times New Roman"/>
          <w:b w:val="false"/>
          <w:i w:val="false"/>
          <w:color w:val="000000"/>
          <w:sz w:val="28"/>
        </w:rPr>
        <w:t>
      в столбце 9 указывается количество типовых скотомогильников из числа имеющихся скотомогильников;</w:t>
      </w:r>
      <w:r>
        <w:br/>
      </w:r>
      <w:r>
        <w:rPr>
          <w:rFonts w:ascii="Times New Roman"/>
          <w:b w:val="false"/>
          <w:i w:val="false"/>
          <w:color w:val="000000"/>
          <w:sz w:val="28"/>
        </w:rPr>
        <w:t>
      в столбце 10 указывается количество примитивных биотермических ям из числа имеющихся скотомогильников;</w:t>
      </w:r>
      <w:r>
        <w:br/>
      </w:r>
      <w:r>
        <w:rPr>
          <w:rFonts w:ascii="Times New Roman"/>
          <w:b w:val="false"/>
          <w:i w:val="false"/>
          <w:color w:val="000000"/>
          <w:sz w:val="28"/>
        </w:rPr>
        <w:t>
      в столбце 11 указывается процент обеспеченности района скотомогильниками.</w:t>
      </w:r>
      <w:r>
        <w:br/>
      </w:r>
      <w:r>
        <w:rPr>
          <w:rFonts w:ascii="Times New Roman"/>
          <w:b w:val="false"/>
          <w:i w:val="false"/>
          <w:color w:val="000000"/>
          <w:sz w:val="28"/>
        </w:rPr>
        <w:t>
</w:t>
      </w:r>
      <w:r>
        <w:rPr>
          <w:rFonts w:ascii="Times New Roman"/>
          <w:b w:val="false"/>
          <w:i w:val="false"/>
          <w:color w:val="000000"/>
          <w:sz w:val="28"/>
        </w:rPr>
        <w:t>
      5. В таблице 5 «Отчет о проведении идентификации сельскохозяйственных животных» Формы отчета:</w:t>
      </w:r>
      <w:r>
        <w:br/>
      </w:r>
      <w:r>
        <w:rPr>
          <w:rFonts w:ascii="Times New Roman"/>
          <w:b w:val="false"/>
          <w:i w:val="false"/>
          <w:color w:val="000000"/>
          <w:sz w:val="28"/>
        </w:rPr>
        <w:t>
      1) в столбце 1 указывается номер записи по порядку;</w:t>
      </w:r>
      <w:r>
        <w:br/>
      </w:r>
      <w:r>
        <w:rPr>
          <w:rFonts w:ascii="Times New Roman"/>
          <w:b w:val="false"/>
          <w:i w:val="false"/>
          <w:color w:val="000000"/>
          <w:sz w:val="28"/>
        </w:rPr>
        <w:t>
      2) в столбце 2 указывается наименование области;</w:t>
      </w:r>
      <w:r>
        <w:br/>
      </w:r>
      <w:r>
        <w:rPr>
          <w:rFonts w:ascii="Times New Roman"/>
          <w:b w:val="false"/>
          <w:i w:val="false"/>
          <w:color w:val="000000"/>
          <w:sz w:val="28"/>
        </w:rPr>
        <w:t>
      3) в столбце 3 указывается вид животного;</w:t>
      </w:r>
      <w:r>
        <w:br/>
      </w:r>
      <w:r>
        <w:rPr>
          <w:rFonts w:ascii="Times New Roman"/>
          <w:b w:val="false"/>
          <w:i w:val="false"/>
          <w:color w:val="000000"/>
          <w:sz w:val="28"/>
        </w:rPr>
        <w:t>
      4) в столбце 4 указывается количество животных, которые подлежат идентификации;</w:t>
      </w:r>
      <w:r>
        <w:br/>
      </w:r>
      <w:r>
        <w:rPr>
          <w:rFonts w:ascii="Times New Roman"/>
          <w:b w:val="false"/>
          <w:i w:val="false"/>
          <w:color w:val="000000"/>
          <w:sz w:val="28"/>
        </w:rPr>
        <w:t>
      5) в столбце 5 указывается количество животных, которые были проидентифицированы из числа животных подлежащих идентификации;</w:t>
      </w:r>
      <w:r>
        <w:br/>
      </w:r>
      <w:r>
        <w:rPr>
          <w:rFonts w:ascii="Times New Roman"/>
          <w:b w:val="false"/>
          <w:i w:val="false"/>
          <w:color w:val="000000"/>
          <w:sz w:val="28"/>
        </w:rPr>
        <w:t>
      6) в графе «В том числе за отчетный период»:</w:t>
      </w:r>
      <w:r>
        <w:br/>
      </w:r>
      <w:r>
        <w:rPr>
          <w:rFonts w:ascii="Times New Roman"/>
          <w:b w:val="false"/>
          <w:i w:val="false"/>
          <w:color w:val="000000"/>
          <w:sz w:val="28"/>
        </w:rPr>
        <w:t>
      в столбце 6 указывается количество животных проидентифицированных животных за отчетный период;</w:t>
      </w:r>
      <w:r>
        <w:br/>
      </w:r>
      <w:r>
        <w:rPr>
          <w:rFonts w:ascii="Times New Roman"/>
          <w:b w:val="false"/>
          <w:i w:val="false"/>
          <w:color w:val="000000"/>
          <w:sz w:val="28"/>
        </w:rPr>
        <w:t>
      в столбце 7 указывается процент выполнения идентификации животных за отчетный период;</w:t>
      </w:r>
      <w:r>
        <w:br/>
      </w:r>
      <w:r>
        <w:rPr>
          <w:rFonts w:ascii="Times New Roman"/>
          <w:b w:val="false"/>
          <w:i w:val="false"/>
          <w:color w:val="000000"/>
          <w:sz w:val="28"/>
        </w:rPr>
        <w:t>
      в столбце 8 указывается количество животных из числа проидентифицированных данные о которых внесены в электронную базу данных по идентификации сельскохозяйственных животных;</w:t>
      </w:r>
      <w:r>
        <w:br/>
      </w:r>
      <w:r>
        <w:rPr>
          <w:rFonts w:ascii="Times New Roman"/>
          <w:b w:val="false"/>
          <w:i w:val="false"/>
          <w:color w:val="000000"/>
          <w:sz w:val="28"/>
        </w:rPr>
        <w:t>
      в столбце 9 указывается процент выполнения внесения данных о проидентифицированных животных в электронную базу данных по идентификации сельскохозяйственных животных;</w:t>
      </w:r>
      <w:r>
        <w:br/>
      </w:r>
      <w:r>
        <w:rPr>
          <w:rFonts w:ascii="Times New Roman"/>
          <w:b w:val="false"/>
          <w:i w:val="false"/>
          <w:color w:val="000000"/>
          <w:sz w:val="28"/>
        </w:rPr>
        <w:t>
      в столбце 10 указывается количество районов, городов и сельских округов, где имеются компьютеры с электронной базой данных по идентификации сельскохозяйственных животных;</w:t>
      </w:r>
      <w:r>
        <w:br/>
      </w:r>
      <w:r>
        <w:rPr>
          <w:rFonts w:ascii="Times New Roman"/>
          <w:b w:val="false"/>
          <w:i w:val="false"/>
          <w:color w:val="000000"/>
          <w:sz w:val="28"/>
        </w:rPr>
        <w:t>
      в столбце 11 указывается количество компьютеров, которые предназначены для районов и городов.</w:t>
      </w:r>
    </w:p>
    <w:bookmarkEnd w:id="178"/>
    <w:bookmarkStart w:name="z267" w:id="179"/>
    <w:p>
      <w:pPr>
        <w:spacing w:after="0"/>
        <w:ind w:left="0"/>
        <w:jc w:val="both"/>
      </w:pPr>
      <w:r>
        <w:rPr>
          <w:rFonts w:ascii="Times New Roman"/>
          <w:b w:val="false"/>
          <w:i w:val="false"/>
          <w:color w:val="000000"/>
          <w:sz w:val="28"/>
        </w:rPr>
        <w:t xml:space="preserve">
Приложение 40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179"/>
    <w:bookmarkStart w:name="z306" w:id="18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80"/>
    <w:bookmarkStart w:name="z307" w:id="181"/>
    <w:p>
      <w:pPr>
        <w:spacing w:after="0"/>
        <w:ind w:left="0"/>
        <w:jc w:val="left"/>
      </w:pPr>
      <w:r>
        <w:rPr>
          <w:rFonts w:ascii="Times New Roman"/>
          <w:b/>
          <w:i w:val="false"/>
          <w:color w:val="000000"/>
        </w:rPr>
        <w:t xml:space="preserve"> 
Отчет о деятельности ветеринарных лабораторий</w:t>
      </w:r>
    </w:p>
    <w:bookmarkEnd w:id="181"/>
    <w:p>
      <w:pPr>
        <w:spacing w:after="0"/>
        <w:ind w:left="0"/>
        <w:jc w:val="both"/>
      </w:pPr>
      <w:r>
        <w:rPr>
          <w:rFonts w:ascii="Times New Roman"/>
          <w:b w:val="false"/>
          <w:i w:val="false"/>
          <w:color w:val="000000"/>
          <w:sz w:val="28"/>
        </w:rPr>
        <w:t>Индекс: 8-вет</w:t>
      </w:r>
    </w:p>
    <w:p>
      <w:pPr>
        <w:spacing w:after="0"/>
        <w:ind w:left="0"/>
        <w:jc w:val="both"/>
      </w:pPr>
      <w:r>
        <w:rPr>
          <w:rFonts w:ascii="Times New Roman"/>
          <w:b w:val="false"/>
          <w:i w:val="false"/>
          <w:color w:val="000000"/>
          <w:sz w:val="28"/>
        </w:rPr>
        <w:t>Периодичность: месячная</w:t>
      </w:r>
    </w:p>
    <w:p>
      <w:pPr>
        <w:spacing w:after="0"/>
        <w:ind w:left="0"/>
        <w:jc w:val="both"/>
      </w:pPr>
      <w:r>
        <w:rPr>
          <w:rFonts w:ascii="Times New Roman"/>
          <w:b w:val="false"/>
          <w:i w:val="false"/>
          <w:color w:val="000000"/>
          <w:sz w:val="28"/>
        </w:rPr>
        <w:t>      Представляют:</w:t>
      </w:r>
      <w:r>
        <w:br/>
      </w:r>
      <w:r>
        <w:rPr>
          <w:rFonts w:ascii="Times New Roman"/>
          <w:b w:val="false"/>
          <w:i w:val="false"/>
          <w:color w:val="000000"/>
          <w:sz w:val="28"/>
        </w:rPr>
        <w:t>
      1) районные филиалы Республиканского государственного предприятия на праве хозяйственного ведения «Республиканская ветеринарная лаборатория» Комитета ветеринарного контроля и надзора Министерства сельского хозяйства Республики Казахстан – в областные филиалы (региональные) Республиканского государственного предприятия на праве хозяйственного ведения «Республиканская ветеринарная лаборатория» Комитета ветеринарного контроля и надзора Министерства сельского хозяйства Республики Казахстан и подразделения местных исполнительных органов не позднее 10-го числа месяца, следующего за отчетным периодом;</w:t>
      </w:r>
      <w:r>
        <w:br/>
      </w:r>
      <w:r>
        <w:rPr>
          <w:rFonts w:ascii="Times New Roman"/>
          <w:b w:val="false"/>
          <w:i w:val="false"/>
          <w:color w:val="000000"/>
          <w:sz w:val="28"/>
        </w:rPr>
        <w:t>
      2) областные филиалы (региональные) Республиканского государственного предприятия на праве хозяйственного ведения «Республиканская ветеринарная лаборатория» Комитета ветеринарного контроля и надзора Министерства сельского хозяйства Республики Казахстан – в центральный аппарат Республиканского государственного предприятия на праве хозяйственного ведения «Республиканская ветеринарная лаборатория» Комитета ветеринарного контроля и надзора Министерства сельского хозяйства Республики Казахстан не позднее 15-го числа месяца, следующего за отчетным периодом;</w:t>
      </w:r>
      <w:r>
        <w:br/>
      </w:r>
      <w:r>
        <w:rPr>
          <w:rFonts w:ascii="Times New Roman"/>
          <w:b w:val="false"/>
          <w:i w:val="false"/>
          <w:color w:val="000000"/>
          <w:sz w:val="28"/>
        </w:rPr>
        <w:t>
      3) центральный аппарат Республиканского государственного предприятия на праве хозяйственного ведения «Республиканская ветеринарная лаборатория» Комитета ветеринарного контроля и надзора Министерства сельского хозяйства Республики Казахстан – в Министерство сельского хозяйства Республики Казахстан и Комитет ветеринарного контроля и надзора не позднее 20 числа месяца, следующего за отчетным периодом.</w:t>
      </w:r>
    </w:p>
    <w:bookmarkStart w:name="z271" w:id="182"/>
    <w:p>
      <w:pPr>
        <w:spacing w:after="0"/>
        <w:ind w:left="0"/>
        <w:jc w:val="both"/>
      </w:pPr>
      <w:r>
        <w:rPr>
          <w:rFonts w:ascii="Times New Roman"/>
          <w:b w:val="false"/>
          <w:i w:val="false"/>
          <w:color w:val="000000"/>
          <w:sz w:val="28"/>
        </w:rPr>
        <w:t>
</w:t>
      </w:r>
      <w:r>
        <w:rPr>
          <w:rFonts w:ascii="Times New Roman"/>
          <w:b/>
          <w:i w:val="false"/>
          <w:color w:val="000000"/>
          <w:sz w:val="28"/>
        </w:rPr>
        <w:t>             1. Зертханалық-диагностикалық зерттеулер/</w:t>
      </w:r>
      <w:r>
        <w:br/>
      </w:r>
      <w:r>
        <w:rPr>
          <w:rFonts w:ascii="Times New Roman"/>
          <w:b w:val="false"/>
          <w:i w:val="false"/>
          <w:color w:val="000000"/>
          <w:sz w:val="28"/>
        </w:rPr>
        <w:t>
</w:t>
      </w:r>
      <w:r>
        <w:rPr>
          <w:rFonts w:ascii="Times New Roman"/>
          <w:b/>
          <w:i w:val="false"/>
          <w:color w:val="000000"/>
          <w:sz w:val="28"/>
        </w:rPr>
        <w:t>            1. Лабораторно-диагностические исследования</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1173"/>
        <w:gridCol w:w="1867"/>
        <w:gridCol w:w="1608"/>
        <w:gridCol w:w="1971"/>
        <w:gridCol w:w="1479"/>
        <w:gridCol w:w="1971"/>
        <w:gridCol w:w="1557"/>
      </w:tblGrid>
      <w:tr>
        <w:trPr>
          <w:trHeight w:val="30" w:hRule="atLeast"/>
        </w:trPr>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w:t>
            </w:r>
            <w:r>
              <w:br/>
            </w:r>
            <w:r>
              <w:rPr>
                <w:rFonts w:ascii="Times New Roman"/>
                <w:b w:val="false"/>
                <w:i w:val="false"/>
                <w:color w:val="000000"/>
                <w:sz w:val="20"/>
              </w:rPr>
              <w:t>
</w:t>
            </w:r>
            <w:r>
              <w:rPr>
                <w:rFonts w:ascii="Times New Roman"/>
                <w:b w:val="false"/>
                <w:i w:val="false"/>
                <w:color w:val="000000"/>
                <w:sz w:val="20"/>
              </w:rPr>
              <w:t>атаулары/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болезней</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түрлерi/</w:t>
            </w:r>
            <w:r>
              <w:br/>
            </w:r>
            <w:r>
              <w:rPr>
                <w:rFonts w:ascii="Times New Roman"/>
                <w:b w:val="false"/>
                <w:i w:val="false"/>
                <w:color w:val="000000"/>
                <w:sz w:val="20"/>
              </w:rPr>
              <w:t>
</w:t>
            </w:r>
            <w:r>
              <w:rPr>
                <w:rFonts w:ascii="Times New Roman"/>
                <w:b w:val="false"/>
                <w:i w:val="false"/>
                <w:color w:val="000000"/>
                <w:sz w:val="20"/>
              </w:rPr>
              <w:t>Виды</w:t>
            </w:r>
            <w:r>
              <w:br/>
            </w:r>
            <w:r>
              <w:rPr>
                <w:rFonts w:ascii="Times New Roman"/>
                <w:b w:val="false"/>
                <w:i w:val="false"/>
                <w:color w:val="000000"/>
                <w:sz w:val="20"/>
              </w:rPr>
              <w:t>
</w:t>
            </w:r>
            <w:r>
              <w:rPr>
                <w:rFonts w:ascii="Times New Roman"/>
                <w:b w:val="false"/>
                <w:i w:val="false"/>
                <w:color w:val="000000"/>
                <w:sz w:val="20"/>
              </w:rPr>
              <w:t>животных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зерттеулер (сараптамалар)</w:t>
            </w:r>
            <w:r>
              <w:br/>
            </w:r>
            <w:r>
              <w:rPr>
                <w:rFonts w:ascii="Times New Roman"/>
                <w:b w:val="false"/>
                <w:i w:val="false"/>
                <w:color w:val="000000"/>
                <w:sz w:val="20"/>
              </w:rPr>
              <w:t>
</w:t>
            </w:r>
            <w:r>
              <w:rPr>
                <w:rFonts w:ascii="Times New Roman"/>
                <w:b w:val="false"/>
                <w:i w:val="false"/>
                <w:color w:val="000000"/>
                <w:sz w:val="20"/>
              </w:rPr>
              <w:t>жүргiзiлдi/Из них проведено</w:t>
            </w:r>
            <w:r>
              <w:br/>
            </w:r>
            <w:r>
              <w:rPr>
                <w:rFonts w:ascii="Times New Roman"/>
                <w:b w:val="false"/>
                <w:i w:val="false"/>
                <w:color w:val="000000"/>
                <w:sz w:val="20"/>
              </w:rPr>
              <w:t>
</w:t>
            </w:r>
            <w:r>
              <w:rPr>
                <w:rFonts w:ascii="Times New Roman"/>
                <w:b w:val="false"/>
                <w:i w:val="false"/>
                <w:color w:val="000000"/>
                <w:sz w:val="20"/>
              </w:rPr>
              <w:t>исследований (экспертиз)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бактериялық/</w:t>
            </w:r>
            <w:r>
              <w:br/>
            </w:r>
            <w:r>
              <w:rPr>
                <w:rFonts w:ascii="Times New Roman"/>
                <w:b w:val="false"/>
                <w:i w:val="false"/>
                <w:color w:val="000000"/>
                <w:sz w:val="20"/>
              </w:rPr>
              <w:t>
</w:t>
            </w:r>
            <w:r>
              <w:rPr>
                <w:rFonts w:ascii="Times New Roman"/>
                <w:b w:val="false"/>
                <w:i w:val="false"/>
                <w:color w:val="000000"/>
                <w:sz w:val="20"/>
              </w:rPr>
              <w:t>бактериологических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вирусологиялық /</w:t>
            </w:r>
            <w:r>
              <w:br/>
            </w:r>
            <w:r>
              <w:rPr>
                <w:rFonts w:ascii="Times New Roman"/>
                <w:b w:val="false"/>
                <w:i w:val="false"/>
                <w:color w:val="000000"/>
                <w:sz w:val="20"/>
              </w:rPr>
              <w:t>
</w:t>
            </w:r>
            <w:r>
              <w:rPr>
                <w:rFonts w:ascii="Times New Roman"/>
                <w:b w:val="false"/>
                <w:i w:val="false"/>
                <w:color w:val="000000"/>
                <w:sz w:val="20"/>
              </w:rPr>
              <w:t>вирусологических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сараптаулар,</w:t>
            </w:r>
            <w:r>
              <w:br/>
            </w:r>
            <w:r>
              <w:rPr>
                <w:rFonts w:ascii="Times New Roman"/>
                <w:b w:val="false"/>
                <w:i w:val="false"/>
                <w:color w:val="000000"/>
                <w:sz w:val="20"/>
              </w:rPr>
              <w:t>
</w:t>
            </w: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экспертиз,</w:t>
            </w:r>
            <w:r>
              <w:br/>
            </w:r>
            <w:r>
              <w:rPr>
                <w:rFonts w:ascii="Times New Roman"/>
                <w:b w:val="false"/>
                <w:i w:val="false"/>
                <w:color w:val="000000"/>
                <w:sz w:val="20"/>
              </w:rPr>
              <w:t>
</w:t>
            </w:r>
            <w:r>
              <w:rPr>
                <w:rFonts w:ascii="Times New Roman"/>
                <w:b w:val="false"/>
                <w:i w:val="false"/>
                <w:color w:val="000000"/>
                <w:sz w:val="20"/>
              </w:rPr>
              <w:t>всего</w:t>
            </w:r>
          </w:p>
        </w:tc>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w:t>
            </w:r>
            <w:r>
              <w:br/>
            </w:r>
            <w:r>
              <w:rPr>
                <w:rFonts w:ascii="Times New Roman"/>
                <w:b w:val="false"/>
                <w:i w:val="false"/>
                <w:color w:val="000000"/>
                <w:sz w:val="20"/>
              </w:rPr>
              <w:t>
</w:t>
            </w:r>
            <w:r>
              <w:rPr>
                <w:rFonts w:ascii="Times New Roman"/>
                <w:b w:val="false"/>
                <w:i w:val="false"/>
                <w:color w:val="000000"/>
                <w:sz w:val="20"/>
              </w:rPr>
              <w:t>нәтижелер/</w:t>
            </w:r>
            <w:r>
              <w:br/>
            </w:r>
            <w:r>
              <w:rPr>
                <w:rFonts w:ascii="Times New Roman"/>
                <w:b w:val="false"/>
                <w:i w:val="false"/>
                <w:color w:val="000000"/>
                <w:sz w:val="20"/>
              </w:rPr>
              <w:t>
</w:t>
            </w:r>
            <w:r>
              <w:rPr>
                <w:rFonts w:ascii="Times New Roman"/>
                <w:b w:val="false"/>
                <w:i w:val="false"/>
                <w:color w:val="000000"/>
                <w:sz w:val="20"/>
              </w:rPr>
              <w:t>положи-</w:t>
            </w:r>
            <w:r>
              <w:br/>
            </w:r>
            <w:r>
              <w:rPr>
                <w:rFonts w:ascii="Times New Roman"/>
                <w:b w:val="false"/>
                <w:i w:val="false"/>
                <w:color w:val="000000"/>
                <w:sz w:val="20"/>
              </w:rPr>
              <w:t>
</w:t>
            </w:r>
            <w:r>
              <w:rPr>
                <w:rFonts w:ascii="Times New Roman"/>
                <w:b w:val="false"/>
                <w:i w:val="false"/>
                <w:color w:val="000000"/>
                <w:sz w:val="20"/>
              </w:rPr>
              <w:t>тельные</w:t>
            </w:r>
            <w:r>
              <w:br/>
            </w:r>
            <w:r>
              <w:rPr>
                <w:rFonts w:ascii="Times New Roman"/>
                <w:b w:val="false"/>
                <w:i w:val="false"/>
                <w:color w:val="000000"/>
                <w:sz w:val="20"/>
              </w:rPr>
              <w:t>
</w:t>
            </w:r>
            <w:r>
              <w:rPr>
                <w:rFonts w:ascii="Times New Roman"/>
                <w:b w:val="false"/>
                <w:i w:val="false"/>
                <w:color w:val="000000"/>
                <w:sz w:val="20"/>
              </w:rPr>
              <w:t>результаты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классикалық/</w:t>
            </w:r>
            <w:r>
              <w:br/>
            </w:r>
            <w:r>
              <w:rPr>
                <w:rFonts w:ascii="Times New Roman"/>
                <w:b w:val="false"/>
                <w:i w:val="false"/>
                <w:color w:val="000000"/>
                <w:sz w:val="20"/>
              </w:rPr>
              <w:t>
</w:t>
            </w:r>
            <w:r>
              <w:rPr>
                <w:rFonts w:ascii="Times New Roman"/>
                <w:b w:val="false"/>
                <w:i w:val="false"/>
                <w:color w:val="000000"/>
                <w:sz w:val="20"/>
              </w:rPr>
              <w:t>классический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имунды</w:t>
            </w:r>
            <w:r>
              <w:br/>
            </w:r>
            <w:r>
              <w:rPr>
                <w:rFonts w:ascii="Times New Roman"/>
                <w:b w:val="false"/>
                <w:i w:val="false"/>
                <w:color w:val="000000"/>
                <w:sz w:val="20"/>
              </w:rPr>
              <w:t>
</w:t>
            </w:r>
            <w:r>
              <w:rPr>
                <w:rFonts w:ascii="Times New Roman"/>
                <w:b w:val="false"/>
                <w:i w:val="false"/>
                <w:color w:val="000000"/>
                <w:sz w:val="20"/>
              </w:rPr>
              <w:t>ферментті талдау/</w:t>
            </w:r>
            <w:r>
              <w:br/>
            </w:r>
            <w:r>
              <w:rPr>
                <w:rFonts w:ascii="Times New Roman"/>
                <w:b w:val="false"/>
                <w:i w:val="false"/>
                <w:color w:val="000000"/>
                <w:sz w:val="20"/>
              </w:rPr>
              <w:t>
</w:t>
            </w:r>
            <w:r>
              <w:rPr>
                <w:rFonts w:ascii="Times New Roman"/>
                <w:b w:val="false"/>
                <w:i w:val="false"/>
                <w:color w:val="000000"/>
                <w:sz w:val="20"/>
              </w:rPr>
              <w:t>имуноферментный</w:t>
            </w:r>
            <w:r>
              <w:br/>
            </w:r>
            <w:r>
              <w:rPr>
                <w:rFonts w:ascii="Times New Roman"/>
                <w:b w:val="false"/>
                <w:i w:val="false"/>
                <w:color w:val="000000"/>
                <w:sz w:val="20"/>
              </w:rPr>
              <w:t>
</w:t>
            </w:r>
            <w:r>
              <w:rPr>
                <w:rFonts w:ascii="Times New Roman"/>
                <w:b w:val="false"/>
                <w:i w:val="false"/>
                <w:color w:val="000000"/>
                <w:sz w:val="20"/>
              </w:rPr>
              <w:t>анализ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сараптаулар,</w:t>
            </w:r>
            <w:r>
              <w:br/>
            </w:r>
            <w:r>
              <w:rPr>
                <w:rFonts w:ascii="Times New Roman"/>
                <w:b w:val="false"/>
                <w:i w:val="false"/>
                <w:color w:val="000000"/>
                <w:sz w:val="20"/>
              </w:rPr>
              <w:t>
</w:t>
            </w: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экспертиз,</w:t>
            </w:r>
            <w:r>
              <w:br/>
            </w:r>
            <w:r>
              <w:rPr>
                <w:rFonts w:ascii="Times New Roman"/>
                <w:b w:val="false"/>
                <w:i w:val="false"/>
                <w:color w:val="000000"/>
                <w:sz w:val="20"/>
              </w:rPr>
              <w:t>
</w:t>
            </w:r>
            <w:r>
              <w:rPr>
                <w:rFonts w:ascii="Times New Roman"/>
                <w:b w:val="false"/>
                <w:i w:val="false"/>
                <w:color w:val="000000"/>
                <w:sz w:val="20"/>
              </w:rPr>
              <w:t>всего</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w:t>
            </w:r>
            <w:r>
              <w:br/>
            </w:r>
            <w:r>
              <w:rPr>
                <w:rFonts w:ascii="Times New Roman"/>
                <w:b w:val="false"/>
                <w:i w:val="false"/>
                <w:color w:val="000000"/>
                <w:sz w:val="20"/>
              </w:rPr>
              <w:t>
</w:t>
            </w:r>
            <w:r>
              <w:rPr>
                <w:rFonts w:ascii="Times New Roman"/>
                <w:b w:val="false"/>
                <w:i w:val="false"/>
                <w:color w:val="000000"/>
                <w:sz w:val="20"/>
              </w:rPr>
              <w:t>нәтижелер/</w:t>
            </w:r>
            <w:r>
              <w:br/>
            </w:r>
            <w:r>
              <w:rPr>
                <w:rFonts w:ascii="Times New Roman"/>
                <w:b w:val="false"/>
                <w:i w:val="false"/>
                <w:color w:val="000000"/>
                <w:sz w:val="20"/>
              </w:rPr>
              <w:t>
</w:t>
            </w:r>
            <w:r>
              <w:rPr>
                <w:rFonts w:ascii="Times New Roman"/>
                <w:b w:val="false"/>
                <w:i w:val="false"/>
                <w:color w:val="000000"/>
                <w:sz w:val="20"/>
              </w:rPr>
              <w:t>положи-</w:t>
            </w:r>
            <w:r>
              <w:br/>
            </w:r>
            <w:r>
              <w:rPr>
                <w:rFonts w:ascii="Times New Roman"/>
                <w:b w:val="false"/>
                <w:i w:val="false"/>
                <w:color w:val="000000"/>
                <w:sz w:val="20"/>
              </w:rPr>
              <w:t>
</w:t>
            </w:r>
            <w:r>
              <w:rPr>
                <w:rFonts w:ascii="Times New Roman"/>
                <w:b w:val="false"/>
                <w:i w:val="false"/>
                <w:color w:val="000000"/>
                <w:sz w:val="20"/>
              </w:rPr>
              <w:t>тельные</w:t>
            </w:r>
            <w:r>
              <w:br/>
            </w:r>
            <w:r>
              <w:rPr>
                <w:rFonts w:ascii="Times New Roman"/>
                <w:b w:val="false"/>
                <w:i w:val="false"/>
                <w:color w:val="000000"/>
                <w:sz w:val="20"/>
              </w:rPr>
              <w:t>
</w:t>
            </w:r>
            <w:r>
              <w:rPr>
                <w:rFonts w:ascii="Times New Roman"/>
                <w:b w:val="false"/>
                <w:i w:val="false"/>
                <w:color w:val="000000"/>
                <w:sz w:val="20"/>
              </w:rPr>
              <w:t>результаты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сараптаулар,</w:t>
            </w:r>
            <w:r>
              <w:br/>
            </w:r>
            <w:r>
              <w:rPr>
                <w:rFonts w:ascii="Times New Roman"/>
                <w:b w:val="false"/>
                <w:i w:val="false"/>
                <w:color w:val="000000"/>
                <w:sz w:val="20"/>
              </w:rPr>
              <w:t>
</w:t>
            </w: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экспертиз,</w:t>
            </w:r>
            <w:r>
              <w:br/>
            </w:r>
            <w:r>
              <w:rPr>
                <w:rFonts w:ascii="Times New Roman"/>
                <w:b w:val="false"/>
                <w:i w:val="false"/>
                <w:color w:val="000000"/>
                <w:sz w:val="20"/>
              </w:rPr>
              <w:t>
</w:t>
            </w:r>
            <w:r>
              <w:rPr>
                <w:rFonts w:ascii="Times New Roman"/>
                <w:b w:val="false"/>
                <w:i w:val="false"/>
                <w:color w:val="000000"/>
                <w:sz w:val="20"/>
              </w:rPr>
              <w:t>всего</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w:t>
            </w:r>
            <w:r>
              <w:br/>
            </w:r>
            <w:r>
              <w:rPr>
                <w:rFonts w:ascii="Times New Roman"/>
                <w:b w:val="false"/>
                <w:i w:val="false"/>
                <w:color w:val="000000"/>
                <w:sz w:val="20"/>
              </w:rPr>
              <w:t>
</w:t>
            </w:r>
            <w:r>
              <w:rPr>
                <w:rFonts w:ascii="Times New Roman"/>
                <w:b w:val="false"/>
                <w:i w:val="false"/>
                <w:color w:val="000000"/>
                <w:sz w:val="20"/>
              </w:rPr>
              <w:t>нәтижелер/</w:t>
            </w:r>
            <w:r>
              <w:br/>
            </w:r>
            <w:r>
              <w:rPr>
                <w:rFonts w:ascii="Times New Roman"/>
                <w:b w:val="false"/>
                <w:i w:val="false"/>
                <w:color w:val="000000"/>
                <w:sz w:val="20"/>
              </w:rPr>
              <w:t>
</w:t>
            </w:r>
            <w:r>
              <w:rPr>
                <w:rFonts w:ascii="Times New Roman"/>
                <w:b w:val="false"/>
                <w:i w:val="false"/>
                <w:color w:val="000000"/>
                <w:sz w:val="20"/>
              </w:rPr>
              <w:t>положи-</w:t>
            </w:r>
            <w:r>
              <w:br/>
            </w:r>
            <w:r>
              <w:rPr>
                <w:rFonts w:ascii="Times New Roman"/>
                <w:b w:val="false"/>
                <w:i w:val="false"/>
                <w:color w:val="000000"/>
                <w:sz w:val="20"/>
              </w:rPr>
              <w:t>
</w:t>
            </w:r>
            <w:r>
              <w:rPr>
                <w:rFonts w:ascii="Times New Roman"/>
                <w:b w:val="false"/>
                <w:i w:val="false"/>
                <w:color w:val="000000"/>
                <w:sz w:val="20"/>
              </w:rPr>
              <w:t>тельные</w:t>
            </w:r>
            <w:r>
              <w:br/>
            </w:r>
            <w:r>
              <w:rPr>
                <w:rFonts w:ascii="Times New Roman"/>
                <w:b w:val="false"/>
                <w:i w:val="false"/>
                <w:color w:val="000000"/>
                <w:sz w:val="20"/>
              </w:rPr>
              <w:t>
</w:t>
            </w:r>
            <w:r>
              <w:rPr>
                <w:rFonts w:ascii="Times New Roman"/>
                <w:b w:val="false"/>
                <w:i w:val="false"/>
                <w:color w:val="000000"/>
                <w:sz w:val="20"/>
              </w:rPr>
              <w:t>результаты</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
        <w:gridCol w:w="1523"/>
        <w:gridCol w:w="1652"/>
        <w:gridCol w:w="1652"/>
        <w:gridCol w:w="1045"/>
        <w:gridCol w:w="1187"/>
        <w:gridCol w:w="1136"/>
        <w:gridCol w:w="1162"/>
        <w:gridCol w:w="1033"/>
        <w:gridCol w:w="140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зерттеулер (сараптамалар)</w:t>
            </w:r>
            <w:r>
              <w:br/>
            </w:r>
            <w:r>
              <w:rPr>
                <w:rFonts w:ascii="Times New Roman"/>
                <w:b w:val="false"/>
                <w:i w:val="false"/>
                <w:color w:val="000000"/>
                <w:sz w:val="20"/>
              </w:rPr>
              <w:t>
</w:t>
            </w:r>
            <w:r>
              <w:rPr>
                <w:rFonts w:ascii="Times New Roman"/>
                <w:b w:val="false"/>
                <w:i w:val="false"/>
                <w:color w:val="000000"/>
                <w:sz w:val="20"/>
              </w:rPr>
              <w:t>жүргiзiлдi/Из них проведено</w:t>
            </w:r>
            <w:r>
              <w:br/>
            </w:r>
            <w:r>
              <w:rPr>
                <w:rFonts w:ascii="Times New Roman"/>
                <w:b w:val="false"/>
                <w:i w:val="false"/>
                <w:color w:val="000000"/>
                <w:sz w:val="20"/>
              </w:rPr>
              <w:t>
</w:t>
            </w:r>
            <w:r>
              <w:rPr>
                <w:rFonts w:ascii="Times New Roman"/>
                <w:b w:val="false"/>
                <w:i w:val="false"/>
                <w:color w:val="000000"/>
                <w:sz w:val="20"/>
              </w:rPr>
              <w:t>исследований (экспертиз)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серологииялық /</w:t>
            </w:r>
            <w:r>
              <w:br/>
            </w:r>
            <w:r>
              <w:rPr>
                <w:rFonts w:ascii="Times New Roman"/>
                <w:b w:val="false"/>
                <w:i w:val="false"/>
                <w:color w:val="000000"/>
                <w:sz w:val="20"/>
              </w:rPr>
              <w:t>
</w:t>
            </w:r>
            <w:r>
              <w:rPr>
                <w:rFonts w:ascii="Times New Roman"/>
                <w:b w:val="false"/>
                <w:i w:val="false"/>
                <w:color w:val="000000"/>
                <w:sz w:val="20"/>
              </w:rPr>
              <w:t>серологических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паразитарлық/ паразитарных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ихтиопатоло-</w:t>
            </w:r>
            <w:r>
              <w:br/>
            </w:r>
            <w:r>
              <w:rPr>
                <w:rFonts w:ascii="Times New Roman"/>
                <w:b w:val="false"/>
                <w:i w:val="false"/>
                <w:color w:val="000000"/>
                <w:sz w:val="20"/>
              </w:rPr>
              <w:t>
</w:t>
            </w:r>
            <w:r>
              <w:rPr>
                <w:rFonts w:ascii="Times New Roman"/>
                <w:b w:val="false"/>
                <w:i w:val="false"/>
                <w:color w:val="000000"/>
                <w:sz w:val="20"/>
              </w:rPr>
              <w:t>гиялық/</w:t>
            </w:r>
            <w:r>
              <w:br/>
            </w:r>
            <w:r>
              <w:rPr>
                <w:rFonts w:ascii="Times New Roman"/>
                <w:b w:val="false"/>
                <w:i w:val="false"/>
                <w:color w:val="000000"/>
                <w:sz w:val="20"/>
              </w:rPr>
              <w:t>
</w:t>
            </w:r>
            <w:r>
              <w:rPr>
                <w:rFonts w:ascii="Times New Roman"/>
                <w:b w:val="false"/>
                <w:i w:val="false"/>
                <w:color w:val="000000"/>
                <w:sz w:val="20"/>
              </w:rPr>
              <w:t>ихтиопатоло-</w:t>
            </w:r>
            <w:r>
              <w:br/>
            </w:r>
            <w:r>
              <w:rPr>
                <w:rFonts w:ascii="Times New Roman"/>
                <w:b w:val="false"/>
                <w:i w:val="false"/>
                <w:color w:val="000000"/>
                <w:sz w:val="20"/>
              </w:rPr>
              <w:t>
</w:t>
            </w:r>
            <w:r>
              <w:rPr>
                <w:rFonts w:ascii="Times New Roman"/>
                <w:b w:val="false"/>
                <w:i w:val="false"/>
                <w:color w:val="000000"/>
                <w:sz w:val="20"/>
              </w:rPr>
              <w:t>гические</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барлығы /</w:t>
            </w:r>
            <w:r>
              <w:br/>
            </w:r>
            <w:r>
              <w:rPr>
                <w:rFonts w:ascii="Times New Roman"/>
                <w:b w:val="false"/>
                <w:i w:val="false"/>
                <w:color w:val="000000"/>
                <w:sz w:val="20"/>
              </w:rPr>
              <w:t>
</w:t>
            </w: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всего</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w:t>
            </w:r>
            <w:r>
              <w:br/>
            </w:r>
            <w:r>
              <w:rPr>
                <w:rFonts w:ascii="Times New Roman"/>
                <w:b w:val="false"/>
                <w:i w:val="false"/>
                <w:color w:val="000000"/>
                <w:sz w:val="20"/>
              </w:rPr>
              <w:t>
</w:t>
            </w:r>
            <w:r>
              <w:rPr>
                <w:rFonts w:ascii="Times New Roman"/>
                <w:b w:val="false"/>
                <w:i w:val="false"/>
                <w:color w:val="000000"/>
                <w:sz w:val="20"/>
              </w:rPr>
              <w:t>нәтижелер/</w:t>
            </w:r>
            <w:r>
              <w:br/>
            </w:r>
            <w:r>
              <w:rPr>
                <w:rFonts w:ascii="Times New Roman"/>
                <w:b w:val="false"/>
                <w:i w:val="false"/>
                <w:color w:val="000000"/>
                <w:sz w:val="20"/>
              </w:rPr>
              <w:t>
</w:t>
            </w:r>
            <w:r>
              <w:rPr>
                <w:rFonts w:ascii="Times New Roman"/>
                <w:b w:val="false"/>
                <w:i w:val="false"/>
                <w:color w:val="000000"/>
                <w:sz w:val="20"/>
              </w:rPr>
              <w:t>положи-</w:t>
            </w:r>
            <w:r>
              <w:br/>
            </w:r>
            <w:r>
              <w:rPr>
                <w:rFonts w:ascii="Times New Roman"/>
                <w:b w:val="false"/>
                <w:i w:val="false"/>
                <w:color w:val="000000"/>
                <w:sz w:val="20"/>
              </w:rPr>
              <w:t>
</w:t>
            </w:r>
            <w:r>
              <w:rPr>
                <w:rFonts w:ascii="Times New Roman"/>
                <w:b w:val="false"/>
                <w:i w:val="false"/>
                <w:color w:val="000000"/>
                <w:sz w:val="20"/>
              </w:rPr>
              <w:t>тельные</w:t>
            </w:r>
            <w:r>
              <w:br/>
            </w:r>
            <w:r>
              <w:rPr>
                <w:rFonts w:ascii="Times New Roman"/>
                <w:b w:val="false"/>
                <w:i w:val="false"/>
                <w:color w:val="000000"/>
                <w:sz w:val="20"/>
              </w:rPr>
              <w:t>
</w:t>
            </w:r>
            <w:r>
              <w:rPr>
                <w:rFonts w:ascii="Times New Roman"/>
                <w:b w:val="false"/>
                <w:i w:val="false"/>
                <w:color w:val="000000"/>
                <w:sz w:val="20"/>
              </w:rPr>
              <w:t>результаты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классикалық/</w:t>
            </w:r>
            <w:r>
              <w:br/>
            </w:r>
            <w:r>
              <w:rPr>
                <w:rFonts w:ascii="Times New Roman"/>
                <w:b w:val="false"/>
                <w:i w:val="false"/>
                <w:color w:val="000000"/>
                <w:sz w:val="20"/>
              </w:rPr>
              <w:t>
</w:t>
            </w:r>
            <w:r>
              <w:rPr>
                <w:rFonts w:ascii="Times New Roman"/>
                <w:b w:val="false"/>
                <w:i w:val="false"/>
                <w:color w:val="000000"/>
                <w:sz w:val="20"/>
              </w:rPr>
              <w:t>классический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имунды</w:t>
            </w:r>
            <w:r>
              <w:br/>
            </w:r>
            <w:r>
              <w:rPr>
                <w:rFonts w:ascii="Times New Roman"/>
                <w:b w:val="false"/>
                <w:i w:val="false"/>
                <w:color w:val="000000"/>
                <w:sz w:val="20"/>
              </w:rPr>
              <w:t>
</w:t>
            </w:r>
            <w:r>
              <w:rPr>
                <w:rFonts w:ascii="Times New Roman"/>
                <w:b w:val="false"/>
                <w:i w:val="false"/>
                <w:color w:val="000000"/>
                <w:sz w:val="20"/>
              </w:rPr>
              <w:t>ферментті</w:t>
            </w:r>
            <w:r>
              <w:br/>
            </w:r>
            <w:r>
              <w:rPr>
                <w:rFonts w:ascii="Times New Roman"/>
                <w:b w:val="false"/>
                <w:i w:val="false"/>
                <w:color w:val="000000"/>
                <w:sz w:val="20"/>
              </w:rPr>
              <w:t>
</w:t>
            </w:r>
            <w:r>
              <w:rPr>
                <w:rFonts w:ascii="Times New Roman"/>
                <w:b w:val="false"/>
                <w:i w:val="false"/>
                <w:color w:val="000000"/>
                <w:sz w:val="20"/>
              </w:rPr>
              <w:t>талдау/</w:t>
            </w:r>
            <w:r>
              <w:br/>
            </w:r>
            <w:r>
              <w:rPr>
                <w:rFonts w:ascii="Times New Roman"/>
                <w:b w:val="false"/>
                <w:i w:val="false"/>
                <w:color w:val="000000"/>
                <w:sz w:val="20"/>
              </w:rPr>
              <w:t>
</w:t>
            </w:r>
            <w:r>
              <w:rPr>
                <w:rFonts w:ascii="Times New Roman"/>
                <w:b w:val="false"/>
                <w:i w:val="false"/>
                <w:color w:val="000000"/>
                <w:sz w:val="20"/>
              </w:rPr>
              <w:t>имуноферментный</w:t>
            </w:r>
            <w:r>
              <w:br/>
            </w:r>
            <w:r>
              <w:rPr>
                <w:rFonts w:ascii="Times New Roman"/>
                <w:b w:val="false"/>
                <w:i w:val="false"/>
                <w:color w:val="000000"/>
                <w:sz w:val="20"/>
              </w:rPr>
              <w:t>
</w:t>
            </w:r>
            <w:r>
              <w:rPr>
                <w:rFonts w:ascii="Times New Roman"/>
                <w:b w:val="false"/>
                <w:i w:val="false"/>
                <w:color w:val="000000"/>
                <w:sz w:val="20"/>
              </w:rPr>
              <w:t>анализ</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экспертиз,</w:t>
            </w:r>
            <w:r>
              <w:br/>
            </w:r>
            <w:r>
              <w:rPr>
                <w:rFonts w:ascii="Times New Roman"/>
                <w:b w:val="false"/>
                <w:i w:val="false"/>
                <w:color w:val="000000"/>
                <w:sz w:val="20"/>
              </w:rPr>
              <w:t>
</w:t>
            </w:r>
            <w:r>
              <w:rPr>
                <w:rFonts w:ascii="Times New Roman"/>
                <w:b w:val="false"/>
                <w:i w:val="false"/>
                <w:color w:val="000000"/>
                <w:sz w:val="20"/>
              </w:rPr>
              <w:t>всего</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w:t>
            </w:r>
            <w:r>
              <w:br/>
            </w:r>
            <w:r>
              <w:rPr>
                <w:rFonts w:ascii="Times New Roman"/>
                <w:b w:val="false"/>
                <w:i w:val="false"/>
                <w:color w:val="000000"/>
                <w:sz w:val="20"/>
              </w:rPr>
              <w:t>
</w:t>
            </w:r>
            <w:r>
              <w:rPr>
                <w:rFonts w:ascii="Times New Roman"/>
                <w:b w:val="false"/>
                <w:i w:val="false"/>
                <w:color w:val="000000"/>
                <w:sz w:val="20"/>
              </w:rPr>
              <w:t>нәтиже-</w:t>
            </w:r>
            <w:r>
              <w:br/>
            </w:r>
            <w:r>
              <w:rPr>
                <w:rFonts w:ascii="Times New Roman"/>
                <w:b w:val="false"/>
                <w:i w:val="false"/>
                <w:color w:val="000000"/>
                <w:sz w:val="20"/>
              </w:rPr>
              <w:t>
</w:t>
            </w:r>
            <w:r>
              <w:rPr>
                <w:rFonts w:ascii="Times New Roman"/>
                <w:b w:val="false"/>
                <w:i w:val="false"/>
                <w:color w:val="000000"/>
                <w:sz w:val="20"/>
              </w:rPr>
              <w:t>лер/</w:t>
            </w:r>
            <w:r>
              <w:br/>
            </w:r>
            <w:r>
              <w:rPr>
                <w:rFonts w:ascii="Times New Roman"/>
                <w:b w:val="false"/>
                <w:i w:val="false"/>
                <w:color w:val="000000"/>
                <w:sz w:val="20"/>
              </w:rPr>
              <w:t>
</w:t>
            </w:r>
            <w:r>
              <w:rPr>
                <w:rFonts w:ascii="Times New Roman"/>
                <w:b w:val="false"/>
                <w:i w:val="false"/>
                <w:color w:val="000000"/>
                <w:sz w:val="20"/>
              </w:rPr>
              <w:t>положи-</w:t>
            </w:r>
            <w:r>
              <w:br/>
            </w:r>
            <w:r>
              <w:rPr>
                <w:rFonts w:ascii="Times New Roman"/>
                <w:b w:val="false"/>
                <w:i w:val="false"/>
                <w:color w:val="000000"/>
                <w:sz w:val="20"/>
              </w:rPr>
              <w:t>
</w:t>
            </w:r>
            <w:r>
              <w:rPr>
                <w:rFonts w:ascii="Times New Roman"/>
                <w:b w:val="false"/>
                <w:i w:val="false"/>
                <w:color w:val="000000"/>
                <w:sz w:val="20"/>
              </w:rPr>
              <w:t>тельные</w:t>
            </w:r>
            <w:r>
              <w:br/>
            </w:r>
            <w:r>
              <w:rPr>
                <w:rFonts w:ascii="Times New Roman"/>
                <w:b w:val="false"/>
                <w:i w:val="false"/>
                <w:color w:val="000000"/>
                <w:sz w:val="20"/>
              </w:rPr>
              <w:t>
</w:t>
            </w:r>
            <w:r>
              <w:rPr>
                <w:rFonts w:ascii="Times New Roman"/>
                <w:b w:val="false"/>
                <w:i w:val="false"/>
                <w:color w:val="000000"/>
                <w:sz w:val="20"/>
              </w:rPr>
              <w:t>результаты</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экспертиз,</w:t>
            </w:r>
            <w:r>
              <w:br/>
            </w:r>
            <w:r>
              <w:rPr>
                <w:rFonts w:ascii="Times New Roman"/>
                <w:b w:val="false"/>
                <w:i w:val="false"/>
                <w:color w:val="000000"/>
                <w:sz w:val="20"/>
              </w:rPr>
              <w:t>
</w:t>
            </w:r>
            <w:r>
              <w:rPr>
                <w:rFonts w:ascii="Times New Roman"/>
                <w:b w:val="false"/>
                <w:i w:val="false"/>
                <w:color w:val="000000"/>
                <w:sz w:val="20"/>
              </w:rPr>
              <w:t>всего</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w:t>
            </w:r>
            <w:r>
              <w:br/>
            </w:r>
            <w:r>
              <w:rPr>
                <w:rFonts w:ascii="Times New Roman"/>
                <w:b w:val="false"/>
                <w:i w:val="false"/>
                <w:color w:val="000000"/>
                <w:sz w:val="20"/>
              </w:rPr>
              <w:t>
</w:t>
            </w:r>
            <w:r>
              <w:rPr>
                <w:rFonts w:ascii="Times New Roman"/>
                <w:b w:val="false"/>
                <w:i w:val="false"/>
                <w:color w:val="000000"/>
                <w:sz w:val="20"/>
              </w:rPr>
              <w:t>нәтижелер/</w:t>
            </w:r>
            <w:r>
              <w:br/>
            </w:r>
            <w:r>
              <w:rPr>
                <w:rFonts w:ascii="Times New Roman"/>
                <w:b w:val="false"/>
                <w:i w:val="false"/>
                <w:color w:val="000000"/>
                <w:sz w:val="20"/>
              </w:rPr>
              <w:t>
</w:t>
            </w:r>
            <w:r>
              <w:rPr>
                <w:rFonts w:ascii="Times New Roman"/>
                <w:b w:val="false"/>
                <w:i w:val="false"/>
                <w:color w:val="000000"/>
                <w:sz w:val="20"/>
              </w:rPr>
              <w:t>положи-тельные</w:t>
            </w:r>
            <w:r>
              <w:br/>
            </w:r>
            <w:r>
              <w:rPr>
                <w:rFonts w:ascii="Times New Roman"/>
                <w:b w:val="false"/>
                <w:i w:val="false"/>
                <w:color w:val="000000"/>
                <w:sz w:val="20"/>
              </w:rPr>
              <w:t>
</w:t>
            </w:r>
            <w:r>
              <w:rPr>
                <w:rFonts w:ascii="Times New Roman"/>
                <w:b w:val="false"/>
                <w:i w:val="false"/>
                <w:color w:val="000000"/>
                <w:sz w:val="20"/>
              </w:rPr>
              <w:t>результаты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w:t>
            </w:r>
            <w:r>
              <w:br/>
            </w:r>
            <w:r>
              <w:rPr>
                <w:rFonts w:ascii="Times New Roman"/>
                <w:b w:val="false"/>
                <w:i w:val="false"/>
                <w:color w:val="000000"/>
                <w:sz w:val="20"/>
              </w:rPr>
              <w:t>
</w:t>
            </w:r>
            <w:r>
              <w:rPr>
                <w:rFonts w:ascii="Times New Roman"/>
                <w:b w:val="false"/>
                <w:i w:val="false"/>
                <w:color w:val="000000"/>
                <w:sz w:val="20"/>
              </w:rPr>
              <w:t>таулар,</w:t>
            </w:r>
            <w:r>
              <w:br/>
            </w:r>
            <w:r>
              <w:rPr>
                <w:rFonts w:ascii="Times New Roman"/>
                <w:b w:val="false"/>
                <w:i w:val="false"/>
                <w:color w:val="000000"/>
                <w:sz w:val="20"/>
              </w:rPr>
              <w:t>
</w:t>
            </w: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экспертиз,</w:t>
            </w:r>
            <w:r>
              <w:br/>
            </w:r>
            <w:r>
              <w:rPr>
                <w:rFonts w:ascii="Times New Roman"/>
                <w:b w:val="false"/>
                <w:i w:val="false"/>
                <w:color w:val="000000"/>
                <w:sz w:val="20"/>
              </w:rPr>
              <w:t>
</w:t>
            </w:r>
            <w:r>
              <w:rPr>
                <w:rFonts w:ascii="Times New Roman"/>
                <w:b w:val="false"/>
                <w:i w:val="false"/>
                <w:color w:val="000000"/>
                <w:sz w:val="20"/>
              </w:rPr>
              <w:t>всего</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w:t>
            </w:r>
            <w:r>
              <w:br/>
            </w:r>
            <w:r>
              <w:rPr>
                <w:rFonts w:ascii="Times New Roman"/>
                <w:b w:val="false"/>
                <w:i w:val="false"/>
                <w:color w:val="000000"/>
                <w:sz w:val="20"/>
              </w:rPr>
              <w:t>
</w:t>
            </w:r>
            <w:r>
              <w:rPr>
                <w:rFonts w:ascii="Times New Roman"/>
                <w:b w:val="false"/>
                <w:i w:val="false"/>
                <w:color w:val="000000"/>
                <w:sz w:val="20"/>
              </w:rPr>
              <w:t>нәтижелер/</w:t>
            </w:r>
            <w:r>
              <w:br/>
            </w:r>
            <w:r>
              <w:rPr>
                <w:rFonts w:ascii="Times New Roman"/>
                <w:b w:val="false"/>
                <w:i w:val="false"/>
                <w:color w:val="000000"/>
                <w:sz w:val="20"/>
              </w:rPr>
              <w:t>
</w:t>
            </w:r>
            <w:r>
              <w:rPr>
                <w:rFonts w:ascii="Times New Roman"/>
                <w:b w:val="false"/>
                <w:i w:val="false"/>
                <w:color w:val="000000"/>
                <w:sz w:val="20"/>
              </w:rPr>
              <w:t>положительные</w:t>
            </w:r>
            <w:r>
              <w:br/>
            </w:r>
            <w:r>
              <w:rPr>
                <w:rFonts w:ascii="Times New Roman"/>
                <w:b w:val="false"/>
                <w:i w:val="false"/>
                <w:color w:val="000000"/>
                <w:sz w:val="20"/>
              </w:rPr>
              <w:t>
</w:t>
            </w:r>
            <w:r>
              <w:rPr>
                <w:rFonts w:ascii="Times New Roman"/>
                <w:b w:val="false"/>
                <w:i w:val="false"/>
                <w:color w:val="000000"/>
                <w:sz w:val="20"/>
              </w:rPr>
              <w:t>результаты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сараптаулар,</w:t>
            </w:r>
            <w:r>
              <w:br/>
            </w:r>
            <w:r>
              <w:rPr>
                <w:rFonts w:ascii="Times New Roman"/>
                <w:b w:val="false"/>
                <w:i w:val="false"/>
                <w:color w:val="000000"/>
                <w:sz w:val="20"/>
              </w:rPr>
              <w:t>
</w:t>
            </w: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экспертиз,</w:t>
            </w:r>
            <w:r>
              <w:br/>
            </w:r>
            <w:r>
              <w:rPr>
                <w:rFonts w:ascii="Times New Roman"/>
                <w:b w:val="false"/>
                <w:i w:val="false"/>
                <w:color w:val="000000"/>
                <w:sz w:val="20"/>
              </w:rPr>
              <w:t>
</w:t>
            </w:r>
            <w:r>
              <w:rPr>
                <w:rFonts w:ascii="Times New Roman"/>
                <w:b w:val="false"/>
                <w:i w:val="false"/>
                <w:color w:val="000000"/>
                <w:sz w:val="20"/>
              </w:rPr>
              <w:t>всего</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w:t>
            </w:r>
            <w:r>
              <w:br/>
            </w:r>
            <w:r>
              <w:rPr>
                <w:rFonts w:ascii="Times New Roman"/>
                <w:b w:val="false"/>
                <w:i w:val="false"/>
                <w:color w:val="000000"/>
                <w:sz w:val="20"/>
              </w:rPr>
              <w:t>
</w:t>
            </w:r>
            <w:r>
              <w:rPr>
                <w:rFonts w:ascii="Times New Roman"/>
                <w:b w:val="false"/>
                <w:i w:val="false"/>
                <w:color w:val="000000"/>
                <w:sz w:val="20"/>
              </w:rPr>
              <w:t>нәтижелер/</w:t>
            </w:r>
            <w:r>
              <w:br/>
            </w:r>
            <w:r>
              <w:rPr>
                <w:rFonts w:ascii="Times New Roman"/>
                <w:b w:val="false"/>
                <w:i w:val="false"/>
                <w:color w:val="000000"/>
                <w:sz w:val="20"/>
              </w:rPr>
              <w:t>
</w:t>
            </w:r>
            <w:r>
              <w:rPr>
                <w:rFonts w:ascii="Times New Roman"/>
                <w:b w:val="false"/>
                <w:i w:val="false"/>
                <w:color w:val="000000"/>
                <w:sz w:val="20"/>
              </w:rPr>
              <w:t>положительные</w:t>
            </w:r>
            <w:r>
              <w:br/>
            </w:r>
            <w:r>
              <w:rPr>
                <w:rFonts w:ascii="Times New Roman"/>
                <w:b w:val="false"/>
                <w:i w:val="false"/>
                <w:color w:val="000000"/>
                <w:sz w:val="20"/>
              </w:rPr>
              <w:t>
</w:t>
            </w:r>
            <w:r>
              <w:rPr>
                <w:rFonts w:ascii="Times New Roman"/>
                <w:b w:val="false"/>
                <w:i w:val="false"/>
                <w:color w:val="000000"/>
                <w:sz w:val="20"/>
              </w:rPr>
              <w:t>результаты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272" w:id="183"/>
    <w:p>
      <w:pPr>
        <w:spacing w:after="0"/>
        <w:ind w:left="0"/>
        <w:jc w:val="both"/>
      </w:pPr>
      <w:r>
        <w:rPr>
          <w:rFonts w:ascii="Times New Roman"/>
          <w:b w:val="false"/>
          <w:i w:val="false"/>
          <w:color w:val="000000"/>
          <w:sz w:val="28"/>
        </w:rPr>
        <w:t>
</w:t>
      </w:r>
      <w:r>
        <w:rPr>
          <w:rFonts w:ascii="Times New Roman"/>
          <w:b/>
          <w:i w:val="false"/>
          <w:color w:val="000000"/>
          <w:sz w:val="28"/>
        </w:rPr>
        <w:t>         2. Терi-терсектердi сiбiр жарасына зерттеу/</w:t>
      </w:r>
      <w:r>
        <w:br/>
      </w:r>
      <w:r>
        <w:rPr>
          <w:rFonts w:ascii="Times New Roman"/>
          <w:b w:val="false"/>
          <w:i w:val="false"/>
          <w:color w:val="000000"/>
          <w:sz w:val="28"/>
        </w:rPr>
        <w:t>
</w:t>
      </w:r>
      <w:r>
        <w:rPr>
          <w:rFonts w:ascii="Times New Roman"/>
          <w:b/>
          <w:i w:val="false"/>
          <w:color w:val="000000"/>
          <w:sz w:val="28"/>
        </w:rPr>
        <w:t>      2. Исследование кожевенного сырья на сибирскую язву</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5"/>
        <w:gridCol w:w="1362"/>
        <w:gridCol w:w="1115"/>
        <w:gridCol w:w="1365"/>
        <w:gridCol w:w="1417"/>
        <w:gridCol w:w="2476"/>
      </w:tblGrid>
      <w:tr>
        <w:trPr>
          <w:trHeight w:val="165" w:hRule="atLeast"/>
        </w:trPr>
        <w:tc>
          <w:tcPr>
            <w:tcW w:w="5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Терiлер,</w:t>
            </w:r>
            <w:r>
              <w:br/>
            </w:r>
            <w:r>
              <w:rPr>
                <w:rFonts w:ascii="Times New Roman"/>
                <w:b w:val="false"/>
                <w:i w:val="false"/>
                <w:color w:val="000000"/>
                <w:sz w:val="20"/>
              </w:rPr>
              <w:t>
</w:t>
            </w: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шкур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iшiнде/В том числе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w:t>
            </w:r>
            <w:r>
              <w:br/>
            </w:r>
            <w:r>
              <w:rPr>
                <w:rFonts w:ascii="Times New Roman"/>
                <w:b w:val="false"/>
                <w:i w:val="false"/>
                <w:color w:val="000000"/>
                <w:sz w:val="20"/>
              </w:rPr>
              <w:t>
</w:t>
            </w:r>
            <w:r>
              <w:rPr>
                <w:rFonts w:ascii="Times New Roman"/>
                <w:b w:val="false"/>
                <w:i w:val="false"/>
                <w:color w:val="000000"/>
                <w:sz w:val="20"/>
              </w:rPr>
              <w:t>лошадей</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w:t>
            </w:r>
            <w:r>
              <w:br/>
            </w:r>
            <w:r>
              <w:rPr>
                <w:rFonts w:ascii="Times New Roman"/>
                <w:b w:val="false"/>
                <w:i w:val="false"/>
                <w:color w:val="000000"/>
                <w:sz w:val="20"/>
              </w:rPr>
              <w:t>
</w:t>
            </w:r>
            <w:r>
              <w:rPr>
                <w:rFonts w:ascii="Times New Roman"/>
                <w:b w:val="false"/>
                <w:i w:val="false"/>
                <w:color w:val="000000"/>
                <w:sz w:val="20"/>
              </w:rPr>
              <w:t>қара</w:t>
            </w:r>
            <w:r>
              <w:br/>
            </w:r>
            <w:r>
              <w:rPr>
                <w:rFonts w:ascii="Times New Roman"/>
                <w:b w:val="false"/>
                <w:i w:val="false"/>
                <w:color w:val="000000"/>
                <w:sz w:val="20"/>
              </w:rPr>
              <w:t>
</w:t>
            </w: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крупного</w:t>
            </w:r>
            <w:r>
              <w:br/>
            </w:r>
            <w:r>
              <w:rPr>
                <w:rFonts w:ascii="Times New Roman"/>
                <w:b w:val="false"/>
                <w:i w:val="false"/>
                <w:color w:val="000000"/>
                <w:sz w:val="20"/>
              </w:rPr>
              <w:t>
</w:t>
            </w:r>
            <w:r>
              <w:rPr>
                <w:rFonts w:ascii="Times New Roman"/>
                <w:b w:val="false"/>
                <w:i w:val="false"/>
                <w:color w:val="000000"/>
                <w:sz w:val="20"/>
              </w:rPr>
              <w:t>рогатого</w:t>
            </w:r>
            <w:r>
              <w:br/>
            </w:r>
            <w:r>
              <w:rPr>
                <w:rFonts w:ascii="Times New Roman"/>
                <w:b w:val="false"/>
                <w:i w:val="false"/>
                <w:color w:val="000000"/>
                <w:sz w:val="20"/>
              </w:rPr>
              <w:t>
</w:t>
            </w:r>
            <w:r>
              <w:rPr>
                <w:rFonts w:ascii="Times New Roman"/>
                <w:b w:val="false"/>
                <w:i w:val="false"/>
                <w:color w:val="000000"/>
                <w:sz w:val="20"/>
              </w:rPr>
              <w:t>скота</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ешкiлер/</w:t>
            </w:r>
            <w:r>
              <w:br/>
            </w:r>
            <w:r>
              <w:rPr>
                <w:rFonts w:ascii="Times New Roman"/>
                <w:b w:val="false"/>
                <w:i w:val="false"/>
                <w:color w:val="000000"/>
                <w:sz w:val="20"/>
              </w:rPr>
              <w:t>
</w:t>
            </w:r>
            <w:r>
              <w:rPr>
                <w:rFonts w:ascii="Times New Roman"/>
                <w:b w:val="false"/>
                <w:i w:val="false"/>
                <w:color w:val="000000"/>
                <w:sz w:val="20"/>
              </w:rPr>
              <w:t>овец</w:t>
            </w:r>
            <w:r>
              <w:br/>
            </w:r>
            <w:r>
              <w:rPr>
                <w:rFonts w:ascii="Times New Roman"/>
                <w:b w:val="false"/>
                <w:i w:val="false"/>
                <w:color w:val="000000"/>
                <w:sz w:val="20"/>
              </w:rPr>
              <w:t>
</w:t>
            </w:r>
            <w:r>
              <w:rPr>
                <w:rFonts w:ascii="Times New Roman"/>
                <w:b w:val="false"/>
                <w:i w:val="false"/>
                <w:color w:val="000000"/>
                <w:sz w:val="20"/>
              </w:rPr>
              <w:t>и коз</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басқа түрлерi/</w:t>
            </w:r>
            <w:r>
              <w:br/>
            </w:r>
            <w:r>
              <w:rPr>
                <w:rFonts w:ascii="Times New Roman"/>
                <w:b w:val="false"/>
                <w:i w:val="false"/>
                <w:color w:val="000000"/>
                <w:sz w:val="20"/>
              </w:rPr>
              <w:t>
</w:t>
            </w:r>
            <w:r>
              <w:rPr>
                <w:rFonts w:ascii="Times New Roman"/>
                <w:b w:val="false"/>
                <w:i w:val="false"/>
                <w:color w:val="000000"/>
                <w:sz w:val="20"/>
              </w:rPr>
              <w:t>других видов</w:t>
            </w:r>
            <w:r>
              <w:br/>
            </w:r>
            <w:r>
              <w:rPr>
                <w:rFonts w:ascii="Times New Roman"/>
                <w:b w:val="false"/>
                <w:i w:val="false"/>
                <w:color w:val="000000"/>
                <w:sz w:val="20"/>
              </w:rPr>
              <w:t>
</w:t>
            </w:r>
            <w:r>
              <w:rPr>
                <w:rFonts w:ascii="Times New Roman"/>
                <w:b w:val="false"/>
                <w:i w:val="false"/>
                <w:color w:val="000000"/>
                <w:sz w:val="20"/>
              </w:rPr>
              <w:t>животных</w:t>
            </w:r>
          </w:p>
        </w:tc>
      </w:tr>
      <w:tr>
        <w:trPr>
          <w:trHeight w:val="30"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Тексерiлген отандық</w:t>
            </w:r>
            <w:r>
              <w:br/>
            </w:r>
            <w:r>
              <w:rPr>
                <w:rFonts w:ascii="Times New Roman"/>
                <w:b w:val="false"/>
                <w:i w:val="false"/>
                <w:color w:val="000000"/>
                <w:sz w:val="20"/>
              </w:rPr>
              <w:t>
</w:t>
            </w:r>
            <w:r>
              <w:rPr>
                <w:rFonts w:ascii="Times New Roman"/>
                <w:b w:val="false"/>
                <w:i w:val="false"/>
                <w:color w:val="000000"/>
                <w:sz w:val="20"/>
              </w:rPr>
              <w:t>шикiзат/Исследовано</w:t>
            </w:r>
            <w:r>
              <w:br/>
            </w:r>
            <w:r>
              <w:rPr>
                <w:rFonts w:ascii="Times New Roman"/>
                <w:b w:val="false"/>
                <w:i w:val="false"/>
                <w:color w:val="000000"/>
                <w:sz w:val="20"/>
              </w:rPr>
              <w:t>
</w:t>
            </w:r>
            <w:r>
              <w:rPr>
                <w:rFonts w:ascii="Times New Roman"/>
                <w:b w:val="false"/>
                <w:i w:val="false"/>
                <w:color w:val="000000"/>
                <w:sz w:val="20"/>
              </w:rPr>
              <w:t>отечественного</w:t>
            </w:r>
            <w:r>
              <w:br/>
            </w:r>
            <w:r>
              <w:rPr>
                <w:rFonts w:ascii="Times New Roman"/>
                <w:b w:val="false"/>
                <w:i w:val="false"/>
                <w:color w:val="000000"/>
                <w:sz w:val="20"/>
              </w:rPr>
              <w:t>
</w:t>
            </w:r>
            <w:r>
              <w:rPr>
                <w:rFonts w:ascii="Times New Roman"/>
                <w:b w:val="false"/>
                <w:i w:val="false"/>
                <w:color w:val="000000"/>
                <w:sz w:val="20"/>
              </w:rPr>
              <w:t>сырья</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оң нәтиже бердi/</w:t>
            </w:r>
            <w:r>
              <w:br/>
            </w:r>
            <w:r>
              <w:rPr>
                <w:rFonts w:ascii="Times New Roman"/>
                <w:b w:val="false"/>
                <w:i w:val="false"/>
                <w:color w:val="000000"/>
                <w:sz w:val="20"/>
              </w:rPr>
              <w:t>
</w:t>
            </w:r>
            <w:r>
              <w:rPr>
                <w:rFonts w:ascii="Times New Roman"/>
                <w:b w:val="false"/>
                <w:i w:val="false"/>
                <w:color w:val="000000"/>
                <w:sz w:val="20"/>
              </w:rPr>
              <w:t>из них дали положительную</w:t>
            </w:r>
            <w:r>
              <w:br/>
            </w:r>
            <w:r>
              <w:rPr>
                <w:rFonts w:ascii="Times New Roman"/>
                <w:b w:val="false"/>
                <w:i w:val="false"/>
                <w:color w:val="000000"/>
                <w:sz w:val="20"/>
              </w:rPr>
              <w:t>
</w:t>
            </w:r>
            <w:r>
              <w:rPr>
                <w:rFonts w:ascii="Times New Roman"/>
                <w:b w:val="false"/>
                <w:i w:val="false"/>
                <w:color w:val="000000"/>
                <w:sz w:val="20"/>
              </w:rPr>
              <w:t>реакцию</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Импорттық шикiзат</w:t>
            </w:r>
            <w:r>
              <w:br/>
            </w:r>
            <w:r>
              <w:rPr>
                <w:rFonts w:ascii="Times New Roman"/>
                <w:b w:val="false"/>
                <w:i w:val="false"/>
                <w:color w:val="000000"/>
                <w:sz w:val="20"/>
              </w:rPr>
              <w:t>
</w:t>
            </w:r>
            <w:r>
              <w:rPr>
                <w:rFonts w:ascii="Times New Roman"/>
                <w:b w:val="false"/>
                <w:i w:val="false"/>
                <w:color w:val="000000"/>
                <w:sz w:val="20"/>
              </w:rPr>
              <w:t>тексерiлдi/</w:t>
            </w:r>
            <w:r>
              <w:br/>
            </w:r>
            <w:r>
              <w:rPr>
                <w:rFonts w:ascii="Times New Roman"/>
                <w:b w:val="false"/>
                <w:i w:val="false"/>
                <w:color w:val="000000"/>
                <w:sz w:val="20"/>
              </w:rPr>
              <w:t>
</w:t>
            </w:r>
            <w:r>
              <w:rPr>
                <w:rFonts w:ascii="Times New Roman"/>
                <w:b w:val="false"/>
                <w:i w:val="false"/>
                <w:color w:val="000000"/>
                <w:sz w:val="20"/>
              </w:rPr>
              <w:t>Исследовано</w:t>
            </w:r>
            <w:r>
              <w:br/>
            </w:r>
            <w:r>
              <w:rPr>
                <w:rFonts w:ascii="Times New Roman"/>
                <w:b w:val="false"/>
                <w:i w:val="false"/>
                <w:color w:val="000000"/>
                <w:sz w:val="20"/>
              </w:rPr>
              <w:t>
</w:t>
            </w:r>
            <w:r>
              <w:rPr>
                <w:rFonts w:ascii="Times New Roman"/>
                <w:b w:val="false"/>
                <w:i w:val="false"/>
                <w:color w:val="000000"/>
                <w:sz w:val="20"/>
              </w:rPr>
              <w:t>импортного сырья</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оң реакция</w:t>
            </w:r>
            <w:r>
              <w:br/>
            </w:r>
            <w:r>
              <w:rPr>
                <w:rFonts w:ascii="Times New Roman"/>
                <w:b w:val="false"/>
                <w:i w:val="false"/>
                <w:color w:val="000000"/>
                <w:sz w:val="20"/>
              </w:rPr>
              <w:t>
</w:t>
            </w:r>
            <w:r>
              <w:rPr>
                <w:rFonts w:ascii="Times New Roman"/>
                <w:b w:val="false"/>
                <w:i w:val="false"/>
                <w:color w:val="000000"/>
                <w:sz w:val="20"/>
              </w:rPr>
              <w:t>бергендерi/ из них дали</w:t>
            </w:r>
            <w:r>
              <w:br/>
            </w:r>
            <w:r>
              <w:rPr>
                <w:rFonts w:ascii="Times New Roman"/>
                <w:b w:val="false"/>
                <w:i w:val="false"/>
                <w:color w:val="000000"/>
                <w:sz w:val="20"/>
              </w:rPr>
              <w:t>
</w:t>
            </w:r>
            <w:r>
              <w:rPr>
                <w:rFonts w:ascii="Times New Roman"/>
                <w:b w:val="false"/>
                <w:i w:val="false"/>
                <w:color w:val="000000"/>
                <w:sz w:val="20"/>
              </w:rPr>
              <w:t>положительную реакцию</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3" w:id="184"/>
    <w:p>
      <w:pPr>
        <w:spacing w:after="0"/>
        <w:ind w:left="0"/>
        <w:jc w:val="both"/>
      </w:pPr>
      <w:r>
        <w:rPr>
          <w:rFonts w:ascii="Times New Roman"/>
          <w:b w:val="false"/>
          <w:i w:val="false"/>
          <w:color w:val="000000"/>
          <w:sz w:val="28"/>
        </w:rPr>
        <w:t>
</w:t>
      </w:r>
      <w:r>
        <w:rPr>
          <w:rFonts w:ascii="Times New Roman"/>
          <w:b/>
          <w:i w:val="false"/>
          <w:color w:val="000000"/>
          <w:sz w:val="28"/>
        </w:rPr>
        <w:t>      3. Аккредиттелген ветеринариялық зертханалардың</w:t>
      </w:r>
      <w:r>
        <w:br/>
      </w:r>
      <w:r>
        <w:rPr>
          <w:rFonts w:ascii="Times New Roman"/>
          <w:b w:val="false"/>
          <w:i w:val="false"/>
          <w:color w:val="000000"/>
          <w:sz w:val="28"/>
        </w:rPr>
        <w:t>
</w:t>
      </w:r>
      <w:r>
        <w:rPr>
          <w:rFonts w:ascii="Times New Roman"/>
          <w:b/>
          <w:i w:val="false"/>
          <w:color w:val="000000"/>
          <w:sz w:val="28"/>
        </w:rPr>
        <w:t>       қауіпсіздік көрсеткіштері бойынша жүргізілген</w:t>
      </w:r>
      <w:r>
        <w:br/>
      </w:r>
      <w:r>
        <w:rPr>
          <w:rFonts w:ascii="Times New Roman"/>
          <w:b w:val="false"/>
          <w:i w:val="false"/>
          <w:color w:val="000000"/>
          <w:sz w:val="28"/>
        </w:rPr>
        <w:t>
</w:t>
      </w:r>
      <w:r>
        <w:rPr>
          <w:rFonts w:ascii="Times New Roman"/>
          <w:b/>
          <w:i w:val="false"/>
          <w:color w:val="000000"/>
          <w:sz w:val="28"/>
        </w:rPr>
        <w:t>                  сынақтардың саны бойынша есеп/</w:t>
      </w:r>
      <w:r>
        <w:br/>
      </w:r>
      <w:r>
        <w:rPr>
          <w:rFonts w:ascii="Times New Roman"/>
          <w:b w:val="false"/>
          <w:i w:val="false"/>
          <w:color w:val="000000"/>
          <w:sz w:val="28"/>
        </w:rPr>
        <w:t>
</w:t>
      </w:r>
      <w:r>
        <w:rPr>
          <w:rFonts w:ascii="Times New Roman"/>
          <w:b/>
          <w:i w:val="false"/>
          <w:color w:val="000000"/>
          <w:sz w:val="28"/>
        </w:rPr>
        <w:t>      3. Отчет по количеству проведенных испытаний по</w:t>
      </w:r>
      <w:r>
        <w:br/>
      </w:r>
      <w:r>
        <w:rPr>
          <w:rFonts w:ascii="Times New Roman"/>
          <w:b w:val="false"/>
          <w:i w:val="false"/>
          <w:color w:val="000000"/>
          <w:sz w:val="28"/>
        </w:rPr>
        <w:t>
</w:t>
      </w:r>
      <w:r>
        <w:rPr>
          <w:rFonts w:ascii="Times New Roman"/>
          <w:b/>
          <w:i w:val="false"/>
          <w:color w:val="000000"/>
          <w:sz w:val="28"/>
        </w:rPr>
        <w:t>            показателям безопасности аккредитованных</w:t>
      </w:r>
      <w:r>
        <w:br/>
      </w:r>
      <w:r>
        <w:rPr>
          <w:rFonts w:ascii="Times New Roman"/>
          <w:b w:val="false"/>
          <w:i w:val="false"/>
          <w:color w:val="000000"/>
          <w:sz w:val="28"/>
        </w:rPr>
        <w:t>
</w:t>
      </w:r>
      <w:r>
        <w:rPr>
          <w:rFonts w:ascii="Times New Roman"/>
          <w:b/>
          <w:i w:val="false"/>
          <w:color w:val="000000"/>
          <w:sz w:val="28"/>
        </w:rPr>
        <w:t>                  ветеринарных лабораторий</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1"/>
        <w:gridCol w:w="950"/>
        <w:gridCol w:w="1388"/>
        <w:gridCol w:w="1745"/>
        <w:gridCol w:w="1503"/>
        <w:gridCol w:w="1872"/>
        <w:gridCol w:w="1503"/>
        <w:gridCol w:w="2536"/>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r>
              <w:br/>
            </w:r>
            <w:r>
              <w:rPr>
                <w:rFonts w:ascii="Times New Roman"/>
                <w:b w:val="false"/>
                <w:i w:val="false"/>
                <w:color w:val="000000"/>
                <w:sz w:val="20"/>
              </w:rPr>
              <w:t>
</w:t>
            </w:r>
            <w:r>
              <w:rPr>
                <w:rFonts w:ascii="Times New Roman"/>
                <w:b w:val="false"/>
                <w:i w:val="false"/>
                <w:color w:val="000000"/>
                <w:sz w:val="20"/>
              </w:rPr>
              <w:t>Наименование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ет</w:t>
            </w:r>
            <w:r>
              <w:br/>
            </w:r>
            <w:r>
              <w:rPr>
                <w:rFonts w:ascii="Times New Roman"/>
                <w:b w:val="false"/>
                <w:i w:val="false"/>
                <w:color w:val="000000"/>
                <w:sz w:val="20"/>
              </w:rPr>
              <w:t>
</w:t>
            </w:r>
            <w:r>
              <w:rPr>
                <w:rFonts w:ascii="Times New Roman"/>
                <w:b w:val="false"/>
                <w:i w:val="false"/>
                <w:color w:val="000000"/>
                <w:sz w:val="20"/>
              </w:rPr>
              <w:t>өнімдері/</w:t>
            </w:r>
            <w:r>
              <w:br/>
            </w:r>
            <w:r>
              <w:rPr>
                <w:rFonts w:ascii="Times New Roman"/>
                <w:b w:val="false"/>
                <w:i w:val="false"/>
                <w:color w:val="000000"/>
                <w:sz w:val="20"/>
              </w:rPr>
              <w:t>
</w:t>
            </w:r>
            <w:r>
              <w:rPr>
                <w:rFonts w:ascii="Times New Roman"/>
                <w:b w:val="false"/>
                <w:i w:val="false"/>
                <w:color w:val="000000"/>
                <w:sz w:val="20"/>
              </w:rPr>
              <w:t>мясо и</w:t>
            </w:r>
            <w:r>
              <w:br/>
            </w:r>
            <w:r>
              <w:rPr>
                <w:rFonts w:ascii="Times New Roman"/>
                <w:b w:val="false"/>
                <w:i w:val="false"/>
                <w:color w:val="000000"/>
                <w:sz w:val="20"/>
              </w:rPr>
              <w:t>
</w:t>
            </w:r>
            <w:r>
              <w:rPr>
                <w:rFonts w:ascii="Times New Roman"/>
                <w:b w:val="false"/>
                <w:i w:val="false"/>
                <w:color w:val="000000"/>
                <w:sz w:val="20"/>
              </w:rPr>
              <w:t>мясные</w:t>
            </w:r>
            <w:r>
              <w:br/>
            </w:r>
            <w:r>
              <w:rPr>
                <w:rFonts w:ascii="Times New Roman"/>
                <w:b w:val="false"/>
                <w:i w:val="false"/>
                <w:color w:val="000000"/>
                <w:sz w:val="20"/>
              </w:rPr>
              <w:t>
</w:t>
            </w:r>
            <w:r>
              <w:rPr>
                <w:rFonts w:ascii="Times New Roman"/>
                <w:b w:val="false"/>
                <w:i w:val="false"/>
                <w:color w:val="000000"/>
                <w:sz w:val="20"/>
              </w:rPr>
              <w:t>продукты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w:t>
            </w:r>
            <w:r>
              <w:br/>
            </w:r>
            <w:r>
              <w:rPr>
                <w:rFonts w:ascii="Times New Roman"/>
                <w:b w:val="false"/>
                <w:i w:val="false"/>
                <w:color w:val="000000"/>
                <w:sz w:val="20"/>
              </w:rPr>
              <w:t>
</w:t>
            </w:r>
            <w:r>
              <w:rPr>
                <w:rFonts w:ascii="Times New Roman"/>
                <w:b w:val="false"/>
                <w:i w:val="false"/>
                <w:color w:val="000000"/>
                <w:sz w:val="20"/>
              </w:rPr>
              <w:t>сүт өнімдері/</w:t>
            </w:r>
            <w:r>
              <w:br/>
            </w:r>
            <w:r>
              <w:rPr>
                <w:rFonts w:ascii="Times New Roman"/>
                <w:b w:val="false"/>
                <w:i w:val="false"/>
                <w:color w:val="000000"/>
                <w:sz w:val="20"/>
              </w:rPr>
              <w:t>
</w:t>
            </w:r>
            <w:r>
              <w:rPr>
                <w:rFonts w:ascii="Times New Roman"/>
                <w:b w:val="false"/>
                <w:i w:val="false"/>
                <w:color w:val="000000"/>
                <w:sz w:val="20"/>
              </w:rPr>
              <w:t>молоко и</w:t>
            </w:r>
            <w:r>
              <w:br/>
            </w:r>
            <w:r>
              <w:rPr>
                <w:rFonts w:ascii="Times New Roman"/>
                <w:b w:val="false"/>
                <w:i w:val="false"/>
                <w:color w:val="000000"/>
                <w:sz w:val="20"/>
              </w:rPr>
              <w:t>
</w:t>
            </w:r>
            <w:r>
              <w:rPr>
                <w:rFonts w:ascii="Times New Roman"/>
                <w:b w:val="false"/>
                <w:i w:val="false"/>
                <w:color w:val="000000"/>
                <w:sz w:val="20"/>
              </w:rPr>
              <w:t>молочные</w:t>
            </w:r>
            <w:r>
              <w:br/>
            </w:r>
            <w:r>
              <w:rPr>
                <w:rFonts w:ascii="Times New Roman"/>
                <w:b w:val="false"/>
                <w:i w:val="false"/>
                <w:color w:val="000000"/>
                <w:sz w:val="20"/>
              </w:rPr>
              <w:t>
</w:t>
            </w:r>
            <w:r>
              <w:rPr>
                <w:rFonts w:ascii="Times New Roman"/>
                <w:b w:val="false"/>
                <w:i w:val="false"/>
                <w:color w:val="000000"/>
                <w:sz w:val="20"/>
              </w:rPr>
              <w:t>продукты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және</w:t>
            </w:r>
            <w:r>
              <w:br/>
            </w:r>
            <w:r>
              <w:rPr>
                <w:rFonts w:ascii="Times New Roman"/>
                <w:b w:val="false"/>
                <w:i w:val="false"/>
                <w:color w:val="000000"/>
                <w:sz w:val="20"/>
              </w:rPr>
              <w:t>
</w:t>
            </w:r>
            <w:r>
              <w:rPr>
                <w:rFonts w:ascii="Times New Roman"/>
                <w:b w:val="false"/>
                <w:i w:val="false"/>
                <w:color w:val="000000"/>
                <w:sz w:val="20"/>
              </w:rPr>
              <w:t>балық өнімдері/</w:t>
            </w:r>
            <w:r>
              <w:br/>
            </w:r>
            <w:r>
              <w:rPr>
                <w:rFonts w:ascii="Times New Roman"/>
                <w:b w:val="false"/>
                <w:i w:val="false"/>
                <w:color w:val="000000"/>
                <w:sz w:val="20"/>
              </w:rPr>
              <w:t>
</w:t>
            </w:r>
            <w:r>
              <w:rPr>
                <w:rFonts w:ascii="Times New Roman"/>
                <w:b w:val="false"/>
                <w:i w:val="false"/>
                <w:color w:val="000000"/>
                <w:sz w:val="20"/>
              </w:rPr>
              <w:t>рыба и</w:t>
            </w:r>
            <w:r>
              <w:br/>
            </w:r>
            <w:r>
              <w:rPr>
                <w:rFonts w:ascii="Times New Roman"/>
                <w:b w:val="false"/>
                <w:i w:val="false"/>
                <w:color w:val="000000"/>
                <w:sz w:val="20"/>
              </w:rPr>
              <w:t>
</w:t>
            </w:r>
            <w:r>
              <w:rPr>
                <w:rFonts w:ascii="Times New Roman"/>
                <w:b w:val="false"/>
                <w:i w:val="false"/>
                <w:color w:val="000000"/>
                <w:sz w:val="20"/>
              </w:rPr>
              <w:t>рыбопродукты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барлық</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проб</w:t>
            </w:r>
            <w:r>
              <w:br/>
            </w:r>
            <w:r>
              <w:rPr>
                <w:rFonts w:ascii="Times New Roman"/>
                <w:b w:val="false"/>
                <w:i w:val="false"/>
                <w:color w:val="000000"/>
                <w:sz w:val="20"/>
              </w:rPr>
              <w:t>
</w:t>
            </w:r>
            <w:r>
              <w:rPr>
                <w:rFonts w:ascii="Times New Roman"/>
                <w:b w:val="false"/>
                <w:i w:val="false"/>
                <w:color w:val="000000"/>
                <w:sz w:val="20"/>
              </w:rPr>
              <w:t>(штук)</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қауіп-</w:t>
            </w:r>
            <w:r>
              <w:br/>
            </w:r>
            <w:r>
              <w:rPr>
                <w:rFonts w:ascii="Times New Roman"/>
                <w:b w:val="false"/>
                <w:i w:val="false"/>
                <w:color w:val="000000"/>
                <w:sz w:val="20"/>
              </w:rPr>
              <w:t>
</w:t>
            </w:r>
            <w:r>
              <w:rPr>
                <w:rFonts w:ascii="Times New Roman"/>
                <w:b w:val="false"/>
                <w:i w:val="false"/>
                <w:color w:val="000000"/>
                <w:sz w:val="20"/>
              </w:rPr>
              <w:t>сіздік</w:t>
            </w:r>
            <w:r>
              <w:br/>
            </w:r>
            <w:r>
              <w:rPr>
                <w:rFonts w:ascii="Times New Roman"/>
                <w:b w:val="false"/>
                <w:i w:val="false"/>
                <w:color w:val="000000"/>
                <w:sz w:val="20"/>
              </w:rPr>
              <w:t>
</w:t>
            </w:r>
            <w:r>
              <w:rPr>
                <w:rFonts w:ascii="Times New Roman"/>
                <w:b w:val="false"/>
                <w:i w:val="false"/>
                <w:color w:val="000000"/>
                <w:sz w:val="20"/>
              </w:rPr>
              <w:t>көрсеткіш-</w:t>
            </w:r>
            <w:r>
              <w:br/>
            </w:r>
            <w:r>
              <w:rPr>
                <w:rFonts w:ascii="Times New Roman"/>
                <w:b w:val="false"/>
                <w:i w:val="false"/>
                <w:color w:val="000000"/>
                <w:sz w:val="20"/>
              </w:rPr>
              <w:t>
</w:t>
            </w:r>
            <w:r>
              <w:rPr>
                <w:rFonts w:ascii="Times New Roman"/>
                <w:b w:val="false"/>
                <w:i w:val="false"/>
                <w:color w:val="000000"/>
                <w:sz w:val="20"/>
              </w:rPr>
              <w:t>теріне</w:t>
            </w:r>
            <w:r>
              <w:br/>
            </w:r>
            <w:r>
              <w:rPr>
                <w:rFonts w:ascii="Times New Roman"/>
                <w:b w:val="false"/>
                <w:i w:val="false"/>
                <w:color w:val="000000"/>
                <w:sz w:val="20"/>
              </w:rPr>
              <w:t>
</w:t>
            </w:r>
            <w:r>
              <w:rPr>
                <w:rFonts w:ascii="Times New Roman"/>
                <w:b w:val="false"/>
                <w:i w:val="false"/>
                <w:color w:val="000000"/>
                <w:sz w:val="20"/>
              </w:rPr>
              <w:t>сәйкес</w:t>
            </w:r>
            <w:r>
              <w:br/>
            </w:r>
            <w:r>
              <w:rPr>
                <w:rFonts w:ascii="Times New Roman"/>
                <w:b w:val="false"/>
                <w:i w:val="false"/>
                <w:color w:val="000000"/>
                <w:sz w:val="20"/>
              </w:rPr>
              <w:t>
</w:t>
            </w:r>
            <w:r>
              <w:rPr>
                <w:rFonts w:ascii="Times New Roman"/>
                <w:b w:val="false"/>
                <w:i w:val="false"/>
                <w:color w:val="000000"/>
                <w:sz w:val="20"/>
              </w:rPr>
              <w:t>келмейді</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из них не</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ствует</w:t>
            </w:r>
            <w:r>
              <w:br/>
            </w:r>
            <w:r>
              <w:rPr>
                <w:rFonts w:ascii="Times New Roman"/>
                <w:b w:val="false"/>
                <w:i w:val="false"/>
                <w:color w:val="000000"/>
                <w:sz w:val="20"/>
              </w:rPr>
              <w:t>
</w:t>
            </w:r>
            <w:r>
              <w:rPr>
                <w:rFonts w:ascii="Times New Roman"/>
                <w:b w:val="false"/>
                <w:i w:val="false"/>
                <w:color w:val="000000"/>
                <w:sz w:val="20"/>
              </w:rPr>
              <w:t>показателям</w:t>
            </w:r>
            <w:r>
              <w:br/>
            </w:r>
            <w:r>
              <w:rPr>
                <w:rFonts w:ascii="Times New Roman"/>
                <w:b w:val="false"/>
                <w:i w:val="false"/>
                <w:color w:val="000000"/>
                <w:sz w:val="20"/>
              </w:rPr>
              <w:t>
</w:t>
            </w:r>
            <w:r>
              <w:rPr>
                <w:rFonts w:ascii="Times New Roman"/>
                <w:b w:val="false"/>
                <w:i w:val="false"/>
                <w:color w:val="000000"/>
                <w:sz w:val="20"/>
              </w:rPr>
              <w:t>безопас-</w:t>
            </w:r>
            <w:r>
              <w:br/>
            </w:r>
            <w:r>
              <w:rPr>
                <w:rFonts w:ascii="Times New Roman"/>
                <w:b w:val="false"/>
                <w:i w:val="false"/>
                <w:color w:val="000000"/>
                <w:sz w:val="20"/>
              </w:rPr>
              <w:t>
</w:t>
            </w:r>
            <w:r>
              <w:rPr>
                <w:rFonts w:ascii="Times New Roman"/>
                <w:b w:val="false"/>
                <w:i w:val="false"/>
                <w:color w:val="000000"/>
                <w:sz w:val="20"/>
              </w:rPr>
              <w:t>ности</w:t>
            </w:r>
            <w:r>
              <w:br/>
            </w:r>
            <w:r>
              <w:rPr>
                <w:rFonts w:ascii="Times New Roman"/>
                <w:b w:val="false"/>
                <w:i w:val="false"/>
                <w:color w:val="000000"/>
                <w:sz w:val="20"/>
              </w:rPr>
              <w:t>
</w:t>
            </w:r>
            <w:r>
              <w:rPr>
                <w:rFonts w:ascii="Times New Roman"/>
                <w:b w:val="false"/>
                <w:i w:val="false"/>
                <w:color w:val="000000"/>
                <w:sz w:val="20"/>
              </w:rPr>
              <w:t>(штук)</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барлық</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проб</w:t>
            </w:r>
            <w:r>
              <w:br/>
            </w:r>
            <w:r>
              <w:rPr>
                <w:rFonts w:ascii="Times New Roman"/>
                <w:b w:val="false"/>
                <w:i w:val="false"/>
                <w:color w:val="000000"/>
                <w:sz w:val="20"/>
              </w:rPr>
              <w:t>
</w:t>
            </w:r>
            <w:r>
              <w:rPr>
                <w:rFonts w:ascii="Times New Roman"/>
                <w:b w:val="false"/>
                <w:i w:val="false"/>
                <w:color w:val="000000"/>
                <w:sz w:val="20"/>
              </w:rPr>
              <w:t>(штук)</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қауіп-</w:t>
            </w:r>
            <w:r>
              <w:br/>
            </w:r>
            <w:r>
              <w:rPr>
                <w:rFonts w:ascii="Times New Roman"/>
                <w:b w:val="false"/>
                <w:i w:val="false"/>
                <w:color w:val="000000"/>
                <w:sz w:val="20"/>
              </w:rPr>
              <w:t>
</w:t>
            </w:r>
            <w:r>
              <w:rPr>
                <w:rFonts w:ascii="Times New Roman"/>
                <w:b w:val="false"/>
                <w:i w:val="false"/>
                <w:color w:val="000000"/>
                <w:sz w:val="20"/>
              </w:rPr>
              <w:t>сіздік</w:t>
            </w:r>
            <w:r>
              <w:br/>
            </w:r>
            <w:r>
              <w:rPr>
                <w:rFonts w:ascii="Times New Roman"/>
                <w:b w:val="false"/>
                <w:i w:val="false"/>
                <w:color w:val="000000"/>
                <w:sz w:val="20"/>
              </w:rPr>
              <w:t>
</w:t>
            </w:r>
            <w:r>
              <w:rPr>
                <w:rFonts w:ascii="Times New Roman"/>
                <w:b w:val="false"/>
                <w:i w:val="false"/>
                <w:color w:val="000000"/>
                <w:sz w:val="20"/>
              </w:rPr>
              <w:t>көрсеткіш-</w:t>
            </w:r>
            <w:r>
              <w:br/>
            </w:r>
            <w:r>
              <w:rPr>
                <w:rFonts w:ascii="Times New Roman"/>
                <w:b w:val="false"/>
                <w:i w:val="false"/>
                <w:color w:val="000000"/>
                <w:sz w:val="20"/>
              </w:rPr>
              <w:t>
</w:t>
            </w:r>
            <w:r>
              <w:rPr>
                <w:rFonts w:ascii="Times New Roman"/>
                <w:b w:val="false"/>
                <w:i w:val="false"/>
                <w:color w:val="000000"/>
                <w:sz w:val="20"/>
              </w:rPr>
              <w:t>теріне</w:t>
            </w:r>
            <w:r>
              <w:br/>
            </w:r>
            <w:r>
              <w:rPr>
                <w:rFonts w:ascii="Times New Roman"/>
                <w:b w:val="false"/>
                <w:i w:val="false"/>
                <w:color w:val="000000"/>
                <w:sz w:val="20"/>
              </w:rPr>
              <w:t>
</w:t>
            </w:r>
            <w:r>
              <w:rPr>
                <w:rFonts w:ascii="Times New Roman"/>
                <w:b w:val="false"/>
                <w:i w:val="false"/>
                <w:color w:val="000000"/>
                <w:sz w:val="20"/>
              </w:rPr>
              <w:t>сәйкес</w:t>
            </w:r>
            <w:r>
              <w:br/>
            </w:r>
            <w:r>
              <w:rPr>
                <w:rFonts w:ascii="Times New Roman"/>
                <w:b w:val="false"/>
                <w:i w:val="false"/>
                <w:color w:val="000000"/>
                <w:sz w:val="20"/>
              </w:rPr>
              <w:t>
</w:t>
            </w:r>
            <w:r>
              <w:rPr>
                <w:rFonts w:ascii="Times New Roman"/>
                <w:b w:val="false"/>
                <w:i w:val="false"/>
                <w:color w:val="000000"/>
                <w:sz w:val="20"/>
              </w:rPr>
              <w:t>келмейді</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из них не</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ствует</w:t>
            </w:r>
            <w:r>
              <w:br/>
            </w:r>
            <w:r>
              <w:rPr>
                <w:rFonts w:ascii="Times New Roman"/>
                <w:b w:val="false"/>
                <w:i w:val="false"/>
                <w:color w:val="000000"/>
                <w:sz w:val="20"/>
              </w:rPr>
              <w:t>
</w:t>
            </w:r>
            <w:r>
              <w:rPr>
                <w:rFonts w:ascii="Times New Roman"/>
                <w:b w:val="false"/>
                <w:i w:val="false"/>
                <w:color w:val="000000"/>
                <w:sz w:val="20"/>
              </w:rPr>
              <w:t>показателям</w:t>
            </w:r>
            <w:r>
              <w:br/>
            </w:r>
            <w:r>
              <w:rPr>
                <w:rFonts w:ascii="Times New Roman"/>
                <w:b w:val="false"/>
                <w:i w:val="false"/>
                <w:color w:val="000000"/>
                <w:sz w:val="20"/>
              </w:rPr>
              <w:t>
</w:t>
            </w:r>
            <w:r>
              <w:rPr>
                <w:rFonts w:ascii="Times New Roman"/>
                <w:b w:val="false"/>
                <w:i w:val="false"/>
                <w:color w:val="000000"/>
                <w:sz w:val="20"/>
              </w:rPr>
              <w:t>безопас-</w:t>
            </w:r>
            <w:r>
              <w:br/>
            </w:r>
            <w:r>
              <w:rPr>
                <w:rFonts w:ascii="Times New Roman"/>
                <w:b w:val="false"/>
                <w:i w:val="false"/>
                <w:color w:val="000000"/>
                <w:sz w:val="20"/>
              </w:rPr>
              <w:t>
</w:t>
            </w:r>
            <w:r>
              <w:rPr>
                <w:rFonts w:ascii="Times New Roman"/>
                <w:b w:val="false"/>
                <w:i w:val="false"/>
                <w:color w:val="000000"/>
                <w:sz w:val="20"/>
              </w:rPr>
              <w:t>ности</w:t>
            </w:r>
            <w:r>
              <w:br/>
            </w:r>
            <w:r>
              <w:rPr>
                <w:rFonts w:ascii="Times New Roman"/>
                <w:b w:val="false"/>
                <w:i w:val="false"/>
                <w:color w:val="000000"/>
                <w:sz w:val="20"/>
              </w:rPr>
              <w:t>
</w:t>
            </w:r>
            <w:r>
              <w:rPr>
                <w:rFonts w:ascii="Times New Roman"/>
                <w:b w:val="false"/>
                <w:i w:val="false"/>
                <w:color w:val="000000"/>
                <w:sz w:val="20"/>
              </w:rPr>
              <w:t>(штук)</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барлық</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проб</w:t>
            </w:r>
            <w:r>
              <w:br/>
            </w:r>
            <w:r>
              <w:rPr>
                <w:rFonts w:ascii="Times New Roman"/>
                <w:b w:val="false"/>
                <w:i w:val="false"/>
                <w:color w:val="000000"/>
                <w:sz w:val="20"/>
              </w:rPr>
              <w:t>
</w:t>
            </w:r>
            <w:r>
              <w:rPr>
                <w:rFonts w:ascii="Times New Roman"/>
                <w:b w:val="false"/>
                <w:i w:val="false"/>
                <w:color w:val="000000"/>
                <w:sz w:val="20"/>
              </w:rPr>
              <w:t>(штук)</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қауіп-</w:t>
            </w:r>
            <w:r>
              <w:br/>
            </w:r>
            <w:r>
              <w:rPr>
                <w:rFonts w:ascii="Times New Roman"/>
                <w:b w:val="false"/>
                <w:i w:val="false"/>
                <w:color w:val="000000"/>
                <w:sz w:val="20"/>
              </w:rPr>
              <w:t>
</w:t>
            </w:r>
            <w:r>
              <w:rPr>
                <w:rFonts w:ascii="Times New Roman"/>
                <w:b w:val="false"/>
                <w:i w:val="false"/>
                <w:color w:val="000000"/>
                <w:sz w:val="20"/>
              </w:rPr>
              <w:t>сіздік</w:t>
            </w:r>
            <w:r>
              <w:br/>
            </w:r>
            <w:r>
              <w:rPr>
                <w:rFonts w:ascii="Times New Roman"/>
                <w:b w:val="false"/>
                <w:i w:val="false"/>
                <w:color w:val="000000"/>
                <w:sz w:val="20"/>
              </w:rPr>
              <w:t>
</w:t>
            </w:r>
            <w:r>
              <w:rPr>
                <w:rFonts w:ascii="Times New Roman"/>
                <w:b w:val="false"/>
                <w:i w:val="false"/>
                <w:color w:val="000000"/>
                <w:sz w:val="20"/>
              </w:rPr>
              <w:t>көрсеткіш-</w:t>
            </w:r>
            <w:r>
              <w:br/>
            </w:r>
            <w:r>
              <w:rPr>
                <w:rFonts w:ascii="Times New Roman"/>
                <w:b w:val="false"/>
                <w:i w:val="false"/>
                <w:color w:val="000000"/>
                <w:sz w:val="20"/>
              </w:rPr>
              <w:t>
</w:t>
            </w:r>
            <w:r>
              <w:rPr>
                <w:rFonts w:ascii="Times New Roman"/>
                <w:b w:val="false"/>
                <w:i w:val="false"/>
                <w:color w:val="000000"/>
                <w:sz w:val="20"/>
              </w:rPr>
              <w:t>теріне</w:t>
            </w:r>
            <w:r>
              <w:br/>
            </w:r>
            <w:r>
              <w:rPr>
                <w:rFonts w:ascii="Times New Roman"/>
                <w:b w:val="false"/>
                <w:i w:val="false"/>
                <w:color w:val="000000"/>
                <w:sz w:val="20"/>
              </w:rPr>
              <w:t>
</w:t>
            </w:r>
            <w:r>
              <w:rPr>
                <w:rFonts w:ascii="Times New Roman"/>
                <w:b w:val="false"/>
                <w:i w:val="false"/>
                <w:color w:val="000000"/>
                <w:sz w:val="20"/>
              </w:rPr>
              <w:t>сәйкес</w:t>
            </w:r>
            <w:r>
              <w:br/>
            </w:r>
            <w:r>
              <w:rPr>
                <w:rFonts w:ascii="Times New Roman"/>
                <w:b w:val="false"/>
                <w:i w:val="false"/>
                <w:color w:val="000000"/>
                <w:sz w:val="20"/>
              </w:rPr>
              <w:t>
</w:t>
            </w:r>
            <w:r>
              <w:rPr>
                <w:rFonts w:ascii="Times New Roman"/>
                <w:b w:val="false"/>
                <w:i w:val="false"/>
                <w:color w:val="000000"/>
                <w:sz w:val="20"/>
              </w:rPr>
              <w:t>келмейді</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из них не</w:t>
            </w:r>
            <w:r>
              <w:br/>
            </w:r>
            <w:r>
              <w:rPr>
                <w:rFonts w:ascii="Times New Roman"/>
                <w:b w:val="false"/>
                <w:i w:val="false"/>
                <w:color w:val="000000"/>
                <w:sz w:val="20"/>
              </w:rPr>
              <w:t>
</w:t>
            </w:r>
            <w:r>
              <w:rPr>
                <w:rFonts w:ascii="Times New Roman"/>
                <w:b w:val="false"/>
                <w:i w:val="false"/>
                <w:color w:val="000000"/>
                <w:sz w:val="20"/>
              </w:rPr>
              <w:t>соответствует</w:t>
            </w:r>
            <w:r>
              <w:br/>
            </w:r>
            <w:r>
              <w:rPr>
                <w:rFonts w:ascii="Times New Roman"/>
                <w:b w:val="false"/>
                <w:i w:val="false"/>
                <w:color w:val="000000"/>
                <w:sz w:val="20"/>
              </w:rPr>
              <w:t>
</w:t>
            </w:r>
            <w:r>
              <w:rPr>
                <w:rFonts w:ascii="Times New Roman"/>
                <w:b w:val="false"/>
                <w:i w:val="false"/>
                <w:color w:val="000000"/>
                <w:sz w:val="20"/>
              </w:rPr>
              <w:t>показателям</w:t>
            </w:r>
            <w:r>
              <w:br/>
            </w:r>
            <w:r>
              <w:rPr>
                <w:rFonts w:ascii="Times New Roman"/>
                <w:b w:val="false"/>
                <w:i w:val="false"/>
                <w:color w:val="000000"/>
                <w:sz w:val="20"/>
              </w:rPr>
              <w:t>
</w:t>
            </w:r>
            <w:r>
              <w:rPr>
                <w:rFonts w:ascii="Times New Roman"/>
                <w:b w:val="false"/>
                <w:i w:val="false"/>
                <w:color w:val="000000"/>
                <w:sz w:val="20"/>
              </w:rPr>
              <w:t>безопасности</w:t>
            </w:r>
            <w:r>
              <w:br/>
            </w:r>
            <w:r>
              <w:rPr>
                <w:rFonts w:ascii="Times New Roman"/>
                <w:b w:val="false"/>
                <w:i w:val="false"/>
                <w:color w:val="000000"/>
                <w:sz w:val="20"/>
              </w:rPr>
              <w:t>
</w:t>
            </w:r>
            <w:r>
              <w:rPr>
                <w:rFonts w:ascii="Times New Roman"/>
                <w:b w:val="false"/>
                <w:i w:val="false"/>
                <w:color w:val="000000"/>
                <w:sz w:val="20"/>
              </w:rPr>
              <w:t>(штук)</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w:t>
            </w:r>
            <w:r>
              <w:br/>
            </w:r>
            <w:r>
              <w:rPr>
                <w:rFonts w:ascii="Times New Roman"/>
                <w:b w:val="false"/>
                <w:i w:val="false"/>
                <w:color w:val="000000"/>
                <w:sz w:val="20"/>
              </w:rPr>
              <w:t>
</w:t>
            </w:r>
            <w:r>
              <w:rPr>
                <w:rFonts w:ascii="Times New Roman"/>
                <w:b w:val="false"/>
                <w:i w:val="false"/>
                <w:color w:val="000000"/>
                <w:sz w:val="20"/>
              </w:rPr>
              <w:t>тобы/Группы</w:t>
            </w:r>
            <w:r>
              <w:br/>
            </w:r>
            <w:r>
              <w:rPr>
                <w:rFonts w:ascii="Times New Roman"/>
                <w:b w:val="false"/>
                <w:i w:val="false"/>
                <w:color w:val="000000"/>
                <w:sz w:val="20"/>
              </w:rPr>
              <w:t>
</w:t>
            </w:r>
            <w:r>
              <w:rPr>
                <w:rFonts w:ascii="Times New Roman"/>
                <w:b w:val="false"/>
                <w:i w:val="false"/>
                <w:color w:val="000000"/>
                <w:sz w:val="20"/>
              </w:rPr>
              <w:t>веществ</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Уытты</w:t>
            </w:r>
            <w:r>
              <w:br/>
            </w:r>
            <w:r>
              <w:rPr>
                <w:rFonts w:ascii="Times New Roman"/>
                <w:b w:val="false"/>
                <w:i w:val="false"/>
                <w:color w:val="000000"/>
                <w:sz w:val="20"/>
              </w:rPr>
              <w:t>
</w:t>
            </w:r>
            <w:r>
              <w:rPr>
                <w:rFonts w:ascii="Times New Roman"/>
                <w:b w:val="false"/>
                <w:i w:val="false"/>
                <w:color w:val="000000"/>
                <w:sz w:val="20"/>
              </w:rPr>
              <w:t>элементтер/</w:t>
            </w:r>
            <w:r>
              <w:br/>
            </w:r>
            <w:r>
              <w:rPr>
                <w:rFonts w:ascii="Times New Roman"/>
                <w:b w:val="false"/>
                <w:i w:val="false"/>
                <w:color w:val="000000"/>
                <w:sz w:val="20"/>
              </w:rPr>
              <w:t>
</w:t>
            </w:r>
            <w:r>
              <w:rPr>
                <w:rFonts w:ascii="Times New Roman"/>
                <w:b w:val="false"/>
                <w:i w:val="false"/>
                <w:color w:val="000000"/>
                <w:sz w:val="20"/>
              </w:rPr>
              <w:t>Токсичные</w:t>
            </w:r>
            <w:r>
              <w:br/>
            </w:r>
            <w:r>
              <w:rPr>
                <w:rFonts w:ascii="Times New Roman"/>
                <w:b w:val="false"/>
                <w:i w:val="false"/>
                <w:color w:val="000000"/>
                <w:sz w:val="20"/>
              </w:rPr>
              <w:t>
</w:t>
            </w:r>
            <w:r>
              <w:rPr>
                <w:rFonts w:ascii="Times New Roman"/>
                <w:b w:val="false"/>
                <w:i w:val="false"/>
                <w:color w:val="000000"/>
                <w:sz w:val="20"/>
              </w:rPr>
              <w:t>элементы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w:t>
            </w:r>
            <w:r>
              <w:br/>
            </w:r>
            <w:r>
              <w:rPr>
                <w:rFonts w:ascii="Times New Roman"/>
                <w:b w:val="false"/>
                <w:i w:val="false"/>
                <w:color w:val="000000"/>
                <w:sz w:val="20"/>
              </w:rPr>
              <w:t>
</w:t>
            </w:r>
            <w:r>
              <w:rPr>
                <w:rFonts w:ascii="Times New Roman"/>
                <w:b w:val="false"/>
                <w:i w:val="false"/>
                <w:color w:val="000000"/>
                <w:sz w:val="20"/>
              </w:rPr>
              <w:t>Радиология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w:t>
            </w:r>
            <w:r>
              <w:br/>
            </w:r>
            <w:r>
              <w:rPr>
                <w:rFonts w:ascii="Times New Roman"/>
                <w:b w:val="false"/>
                <w:i w:val="false"/>
                <w:color w:val="000000"/>
                <w:sz w:val="20"/>
              </w:rPr>
              <w:t>
</w:t>
            </w:r>
            <w:r>
              <w:rPr>
                <w:rFonts w:ascii="Times New Roman"/>
                <w:b w:val="false"/>
                <w:i w:val="false"/>
                <w:color w:val="000000"/>
                <w:sz w:val="20"/>
              </w:rPr>
              <w:t>Пестициды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Антибиотиктер/</w:t>
            </w:r>
            <w:r>
              <w:br/>
            </w:r>
            <w:r>
              <w:rPr>
                <w:rFonts w:ascii="Times New Roman"/>
                <w:b w:val="false"/>
                <w:i w:val="false"/>
                <w:color w:val="000000"/>
                <w:sz w:val="20"/>
              </w:rPr>
              <w:t>
</w:t>
            </w:r>
            <w:r>
              <w:rPr>
                <w:rFonts w:ascii="Times New Roman"/>
                <w:b w:val="false"/>
                <w:i w:val="false"/>
                <w:color w:val="000000"/>
                <w:sz w:val="20"/>
              </w:rPr>
              <w:t>Антибиотики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Микотоксиндер/</w:t>
            </w:r>
            <w:r>
              <w:br/>
            </w:r>
            <w:r>
              <w:rPr>
                <w:rFonts w:ascii="Times New Roman"/>
                <w:b w:val="false"/>
                <w:i w:val="false"/>
                <w:color w:val="000000"/>
                <w:sz w:val="20"/>
              </w:rPr>
              <w:t>
</w:t>
            </w:r>
            <w:r>
              <w:rPr>
                <w:rFonts w:ascii="Times New Roman"/>
                <w:b w:val="false"/>
                <w:i w:val="false"/>
                <w:color w:val="000000"/>
                <w:sz w:val="20"/>
              </w:rPr>
              <w:t>Микотоксины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Бенз(а)пирен/</w:t>
            </w:r>
            <w:r>
              <w:br/>
            </w:r>
            <w:r>
              <w:rPr>
                <w:rFonts w:ascii="Times New Roman"/>
                <w:b w:val="false"/>
                <w:i w:val="false"/>
                <w:color w:val="000000"/>
                <w:sz w:val="20"/>
              </w:rPr>
              <w:t>
</w:t>
            </w:r>
            <w:r>
              <w:rPr>
                <w:rFonts w:ascii="Times New Roman"/>
                <w:b w:val="false"/>
                <w:i w:val="false"/>
                <w:color w:val="000000"/>
                <w:sz w:val="20"/>
              </w:rPr>
              <w:t>Бенз(а)пирен</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Нитрозаминдер:</w:t>
            </w:r>
            <w:r>
              <w:br/>
            </w:r>
            <w:r>
              <w:rPr>
                <w:rFonts w:ascii="Times New Roman"/>
                <w:b w:val="false"/>
                <w:i w:val="false"/>
                <w:color w:val="000000"/>
                <w:sz w:val="20"/>
              </w:rPr>
              <w:t>
</w:t>
            </w:r>
            <w:r>
              <w:rPr>
                <w:rFonts w:ascii="Times New Roman"/>
                <w:b w:val="false"/>
                <w:i w:val="false"/>
                <w:color w:val="000000"/>
                <w:sz w:val="20"/>
              </w:rPr>
              <w:t>нитрозометиламин</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нитрозоэтиламин/</w:t>
            </w:r>
            <w:r>
              <w:br/>
            </w:r>
            <w:r>
              <w:rPr>
                <w:rFonts w:ascii="Times New Roman"/>
                <w:b w:val="false"/>
                <w:i w:val="false"/>
                <w:color w:val="000000"/>
                <w:sz w:val="20"/>
              </w:rPr>
              <w:t>
</w:t>
            </w:r>
            <w:r>
              <w:rPr>
                <w:rFonts w:ascii="Times New Roman"/>
                <w:b w:val="false"/>
                <w:i w:val="false"/>
                <w:color w:val="000000"/>
                <w:sz w:val="20"/>
              </w:rPr>
              <w:t>Нитрозамины:</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нитрозометиламин</w:t>
            </w:r>
            <w:r>
              <w:br/>
            </w:r>
            <w:r>
              <w:rPr>
                <w:rFonts w:ascii="Times New Roman"/>
                <w:b w:val="false"/>
                <w:i w:val="false"/>
                <w:color w:val="000000"/>
                <w:sz w:val="20"/>
              </w:rPr>
              <w:t>
</w:t>
            </w:r>
            <w:r>
              <w:rPr>
                <w:rFonts w:ascii="Times New Roman"/>
                <w:b w:val="false"/>
                <w:i w:val="false"/>
                <w:color w:val="000000"/>
                <w:sz w:val="20"/>
              </w:rPr>
              <w:t>и нитрозоэтиламин</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Гистамин/</w:t>
            </w:r>
            <w:r>
              <w:br/>
            </w:r>
            <w:r>
              <w:rPr>
                <w:rFonts w:ascii="Times New Roman"/>
                <w:b w:val="false"/>
                <w:i w:val="false"/>
                <w:color w:val="000000"/>
                <w:sz w:val="20"/>
              </w:rPr>
              <w:t>
</w:t>
            </w:r>
            <w:r>
              <w:rPr>
                <w:rFonts w:ascii="Times New Roman"/>
                <w:b w:val="false"/>
                <w:i w:val="false"/>
                <w:color w:val="000000"/>
                <w:sz w:val="20"/>
              </w:rPr>
              <w:t>Гистамин</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w:t>
            </w:r>
            <w:r>
              <w:br/>
            </w:r>
            <w:r>
              <w:rPr>
                <w:rFonts w:ascii="Times New Roman"/>
                <w:b w:val="false"/>
                <w:i w:val="false"/>
                <w:color w:val="000000"/>
                <w:sz w:val="20"/>
              </w:rPr>
              <w:t>
</w:t>
            </w:r>
            <w:r>
              <w:rPr>
                <w:rFonts w:ascii="Times New Roman"/>
                <w:b w:val="false"/>
                <w:i w:val="false"/>
                <w:color w:val="000000"/>
                <w:sz w:val="20"/>
              </w:rPr>
              <w:t>Всего</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Басқасы/</w:t>
            </w:r>
            <w:r>
              <w:br/>
            </w:r>
            <w:r>
              <w:rPr>
                <w:rFonts w:ascii="Times New Roman"/>
                <w:b w:val="false"/>
                <w:i w:val="false"/>
                <w:color w:val="000000"/>
                <w:sz w:val="20"/>
              </w:rPr>
              <w:t>
</w:t>
            </w:r>
            <w:r>
              <w:rPr>
                <w:rFonts w:ascii="Times New Roman"/>
                <w:b w:val="false"/>
                <w:i w:val="false"/>
                <w:color w:val="000000"/>
                <w:sz w:val="20"/>
              </w:rPr>
              <w:t>прочее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/Всего</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w:t>
            </w:r>
            <w:r>
              <w:br/>
            </w:r>
            <w:r>
              <w:rPr>
                <w:rFonts w:ascii="Times New Roman"/>
                <w:b w:val="false"/>
                <w:i w:val="false"/>
                <w:color w:val="000000"/>
                <w:sz w:val="20"/>
              </w:rPr>
              <w:t>
</w:t>
            </w:r>
            <w:r>
              <w:rPr>
                <w:rFonts w:ascii="Times New Roman"/>
                <w:b w:val="false"/>
                <w:i w:val="false"/>
                <w:color w:val="000000"/>
                <w:sz w:val="20"/>
              </w:rPr>
              <w:t>гияық</w:t>
            </w:r>
            <w:r>
              <w:br/>
            </w:r>
            <w:r>
              <w:rPr>
                <w:rFonts w:ascii="Times New Roman"/>
                <w:b w:val="false"/>
                <w:i w:val="false"/>
                <w:color w:val="000000"/>
                <w:sz w:val="20"/>
              </w:rPr>
              <w:t>
</w:t>
            </w:r>
            <w:r>
              <w:rPr>
                <w:rFonts w:ascii="Times New Roman"/>
                <w:b w:val="false"/>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Микробиологи-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показатели</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 Всего</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4" w:id="185"/>
    <w:p>
      <w:pPr>
        <w:spacing w:after="0"/>
        <w:ind w:left="0"/>
        <w:jc w:val="both"/>
      </w:pPr>
      <w:r>
        <w:rPr>
          <w:rFonts w:ascii="Times New Roman"/>
          <w:b w:val="false"/>
          <w:i w:val="false"/>
          <w:color w:val="000000"/>
          <w:sz w:val="28"/>
        </w:rPr>
        <w:t>
      (жалғасы/продолжение)</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2815"/>
        <w:gridCol w:w="1514"/>
        <w:gridCol w:w="3276"/>
        <w:gridCol w:w="1435"/>
        <w:gridCol w:w="256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атауы/Наименование продукции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жұмыртқа/яйцо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 пен</w:t>
            </w:r>
            <w:r>
              <w:br/>
            </w:r>
            <w:r>
              <w:rPr>
                <w:rFonts w:ascii="Times New Roman"/>
                <w:b w:val="false"/>
                <w:i w:val="false"/>
                <w:color w:val="000000"/>
                <w:sz w:val="20"/>
              </w:rPr>
              <w:t>
</w:t>
            </w:r>
            <w:r>
              <w:rPr>
                <w:rFonts w:ascii="Times New Roman"/>
                <w:b w:val="false"/>
                <w:i w:val="false"/>
                <w:color w:val="000000"/>
                <w:sz w:val="20"/>
              </w:rPr>
              <w:t>жемшөп қоспалары/</w:t>
            </w:r>
            <w:r>
              <w:br/>
            </w:r>
            <w:r>
              <w:rPr>
                <w:rFonts w:ascii="Times New Roman"/>
                <w:b w:val="false"/>
                <w:i w:val="false"/>
                <w:color w:val="000000"/>
                <w:sz w:val="20"/>
              </w:rPr>
              <w:t>
</w:t>
            </w:r>
            <w:r>
              <w:rPr>
                <w:rFonts w:ascii="Times New Roman"/>
                <w:b w:val="false"/>
                <w:i w:val="false"/>
                <w:color w:val="000000"/>
                <w:sz w:val="20"/>
              </w:rPr>
              <w:t>корма и кормовые добавка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өнімдер/</w:t>
            </w:r>
            <w:r>
              <w:br/>
            </w:r>
            <w:r>
              <w:rPr>
                <w:rFonts w:ascii="Times New Roman"/>
                <w:b w:val="false"/>
                <w:i w:val="false"/>
                <w:color w:val="000000"/>
                <w:sz w:val="20"/>
              </w:rPr>
              <w:t>
</w:t>
            </w:r>
            <w:r>
              <w:rPr>
                <w:rFonts w:ascii="Times New Roman"/>
                <w:b w:val="false"/>
                <w:i w:val="false"/>
                <w:color w:val="000000"/>
                <w:sz w:val="20"/>
              </w:rPr>
              <w:t>другие продукты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барлық</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(дана)/ всего</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проб</w:t>
            </w:r>
            <w:r>
              <w:br/>
            </w:r>
            <w:r>
              <w:rPr>
                <w:rFonts w:ascii="Times New Roman"/>
                <w:b w:val="false"/>
                <w:i w:val="false"/>
                <w:color w:val="000000"/>
                <w:sz w:val="20"/>
              </w:rPr>
              <w:t>
</w:t>
            </w:r>
            <w:r>
              <w:rPr>
                <w:rFonts w:ascii="Times New Roman"/>
                <w:b w:val="false"/>
                <w:i w:val="false"/>
                <w:color w:val="000000"/>
                <w:sz w:val="20"/>
              </w:rPr>
              <w:t>(штук)</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қауіпсіздік</w:t>
            </w:r>
            <w:r>
              <w:br/>
            </w:r>
            <w:r>
              <w:rPr>
                <w:rFonts w:ascii="Times New Roman"/>
                <w:b w:val="false"/>
                <w:i w:val="false"/>
                <w:color w:val="000000"/>
                <w:sz w:val="20"/>
              </w:rPr>
              <w:t>
</w:t>
            </w:r>
            <w:r>
              <w:rPr>
                <w:rFonts w:ascii="Times New Roman"/>
                <w:b w:val="false"/>
                <w:i w:val="false"/>
                <w:color w:val="000000"/>
                <w:sz w:val="20"/>
              </w:rPr>
              <w:t>көрсеткіш-</w:t>
            </w:r>
            <w:r>
              <w:br/>
            </w:r>
            <w:r>
              <w:rPr>
                <w:rFonts w:ascii="Times New Roman"/>
                <w:b w:val="false"/>
                <w:i w:val="false"/>
                <w:color w:val="000000"/>
                <w:sz w:val="20"/>
              </w:rPr>
              <w:t>
</w:t>
            </w:r>
            <w:r>
              <w:rPr>
                <w:rFonts w:ascii="Times New Roman"/>
                <w:b w:val="false"/>
                <w:i w:val="false"/>
                <w:color w:val="000000"/>
                <w:sz w:val="20"/>
              </w:rPr>
              <w:t>теріне сәйкес</w:t>
            </w:r>
            <w:r>
              <w:br/>
            </w:r>
            <w:r>
              <w:rPr>
                <w:rFonts w:ascii="Times New Roman"/>
                <w:b w:val="false"/>
                <w:i w:val="false"/>
                <w:color w:val="000000"/>
                <w:sz w:val="20"/>
              </w:rPr>
              <w:t>
</w:t>
            </w:r>
            <w:r>
              <w:rPr>
                <w:rFonts w:ascii="Times New Roman"/>
                <w:b w:val="false"/>
                <w:i w:val="false"/>
                <w:color w:val="000000"/>
                <w:sz w:val="20"/>
              </w:rPr>
              <w:t>келмейді (дана)/</w:t>
            </w:r>
            <w:r>
              <w:br/>
            </w:r>
            <w:r>
              <w:rPr>
                <w:rFonts w:ascii="Times New Roman"/>
                <w:b w:val="false"/>
                <w:i w:val="false"/>
                <w:color w:val="000000"/>
                <w:sz w:val="20"/>
              </w:rPr>
              <w:t>
</w:t>
            </w:r>
            <w:r>
              <w:rPr>
                <w:rFonts w:ascii="Times New Roman"/>
                <w:b w:val="false"/>
                <w:i w:val="false"/>
                <w:color w:val="000000"/>
                <w:sz w:val="20"/>
              </w:rPr>
              <w:t>из них не</w:t>
            </w:r>
            <w:r>
              <w:br/>
            </w:r>
            <w:r>
              <w:rPr>
                <w:rFonts w:ascii="Times New Roman"/>
                <w:b w:val="false"/>
                <w:i w:val="false"/>
                <w:color w:val="000000"/>
                <w:sz w:val="20"/>
              </w:rPr>
              <w:t>
</w:t>
            </w:r>
            <w:r>
              <w:rPr>
                <w:rFonts w:ascii="Times New Roman"/>
                <w:b w:val="false"/>
                <w:i w:val="false"/>
                <w:color w:val="000000"/>
                <w:sz w:val="20"/>
              </w:rPr>
              <w:t>соответствует</w:t>
            </w:r>
            <w:r>
              <w:br/>
            </w:r>
            <w:r>
              <w:rPr>
                <w:rFonts w:ascii="Times New Roman"/>
                <w:b w:val="false"/>
                <w:i w:val="false"/>
                <w:color w:val="000000"/>
                <w:sz w:val="20"/>
              </w:rPr>
              <w:t>
</w:t>
            </w:r>
            <w:r>
              <w:rPr>
                <w:rFonts w:ascii="Times New Roman"/>
                <w:b w:val="false"/>
                <w:i w:val="false"/>
                <w:color w:val="000000"/>
                <w:sz w:val="20"/>
              </w:rPr>
              <w:t>показателям</w:t>
            </w:r>
            <w:r>
              <w:br/>
            </w:r>
            <w:r>
              <w:rPr>
                <w:rFonts w:ascii="Times New Roman"/>
                <w:b w:val="false"/>
                <w:i w:val="false"/>
                <w:color w:val="000000"/>
                <w:sz w:val="20"/>
              </w:rPr>
              <w:t>
</w:t>
            </w:r>
            <w:r>
              <w:rPr>
                <w:rFonts w:ascii="Times New Roman"/>
                <w:b w:val="false"/>
                <w:i w:val="false"/>
                <w:color w:val="000000"/>
                <w:sz w:val="20"/>
              </w:rPr>
              <w:t>безопасности</w:t>
            </w:r>
            <w:r>
              <w:br/>
            </w:r>
            <w:r>
              <w:rPr>
                <w:rFonts w:ascii="Times New Roman"/>
                <w:b w:val="false"/>
                <w:i w:val="false"/>
                <w:color w:val="000000"/>
                <w:sz w:val="20"/>
              </w:rPr>
              <w:t>
</w:t>
            </w:r>
            <w:r>
              <w:rPr>
                <w:rFonts w:ascii="Times New Roman"/>
                <w:b w:val="false"/>
                <w:i w:val="false"/>
                <w:color w:val="000000"/>
                <w:sz w:val="20"/>
              </w:rPr>
              <w:t>(штук)</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барлық</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проб</w:t>
            </w:r>
            <w:r>
              <w:br/>
            </w:r>
            <w:r>
              <w:rPr>
                <w:rFonts w:ascii="Times New Roman"/>
                <w:b w:val="false"/>
                <w:i w:val="false"/>
                <w:color w:val="000000"/>
                <w:sz w:val="20"/>
              </w:rPr>
              <w:t>
</w:t>
            </w:r>
            <w:r>
              <w:rPr>
                <w:rFonts w:ascii="Times New Roman"/>
                <w:b w:val="false"/>
                <w:i w:val="false"/>
                <w:color w:val="000000"/>
                <w:sz w:val="20"/>
              </w:rPr>
              <w:t>(штук)</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қауіпсіздік</w:t>
            </w:r>
            <w:r>
              <w:br/>
            </w:r>
            <w:r>
              <w:rPr>
                <w:rFonts w:ascii="Times New Roman"/>
                <w:b w:val="false"/>
                <w:i w:val="false"/>
                <w:color w:val="000000"/>
                <w:sz w:val="20"/>
              </w:rPr>
              <w:t>
</w:t>
            </w:r>
            <w:r>
              <w:rPr>
                <w:rFonts w:ascii="Times New Roman"/>
                <w:b w:val="false"/>
                <w:i w:val="false"/>
                <w:color w:val="000000"/>
                <w:sz w:val="20"/>
              </w:rPr>
              <w:t>көрсеткіш-</w:t>
            </w:r>
            <w:r>
              <w:br/>
            </w:r>
            <w:r>
              <w:rPr>
                <w:rFonts w:ascii="Times New Roman"/>
                <w:b w:val="false"/>
                <w:i w:val="false"/>
                <w:color w:val="000000"/>
                <w:sz w:val="20"/>
              </w:rPr>
              <w:t>
</w:t>
            </w:r>
            <w:r>
              <w:rPr>
                <w:rFonts w:ascii="Times New Roman"/>
                <w:b w:val="false"/>
                <w:i w:val="false"/>
                <w:color w:val="000000"/>
                <w:sz w:val="20"/>
              </w:rPr>
              <w:t>теріне сәйкес</w:t>
            </w:r>
            <w:r>
              <w:br/>
            </w:r>
            <w:r>
              <w:rPr>
                <w:rFonts w:ascii="Times New Roman"/>
                <w:b w:val="false"/>
                <w:i w:val="false"/>
                <w:color w:val="000000"/>
                <w:sz w:val="20"/>
              </w:rPr>
              <w:t>
</w:t>
            </w:r>
            <w:r>
              <w:rPr>
                <w:rFonts w:ascii="Times New Roman"/>
                <w:b w:val="false"/>
                <w:i w:val="false"/>
                <w:color w:val="000000"/>
                <w:sz w:val="20"/>
              </w:rPr>
              <w:t>келмейді (дана)/</w:t>
            </w:r>
            <w:r>
              <w:br/>
            </w:r>
            <w:r>
              <w:rPr>
                <w:rFonts w:ascii="Times New Roman"/>
                <w:b w:val="false"/>
                <w:i w:val="false"/>
                <w:color w:val="000000"/>
                <w:sz w:val="20"/>
              </w:rPr>
              <w:t>
</w:t>
            </w:r>
            <w:r>
              <w:rPr>
                <w:rFonts w:ascii="Times New Roman"/>
                <w:b w:val="false"/>
                <w:i w:val="false"/>
                <w:color w:val="000000"/>
                <w:sz w:val="20"/>
              </w:rPr>
              <w:t>из них не</w:t>
            </w:r>
            <w:r>
              <w:br/>
            </w:r>
            <w:r>
              <w:rPr>
                <w:rFonts w:ascii="Times New Roman"/>
                <w:b w:val="false"/>
                <w:i w:val="false"/>
                <w:color w:val="000000"/>
                <w:sz w:val="20"/>
              </w:rPr>
              <w:t>
</w:t>
            </w:r>
            <w:r>
              <w:rPr>
                <w:rFonts w:ascii="Times New Roman"/>
                <w:b w:val="false"/>
                <w:i w:val="false"/>
                <w:color w:val="000000"/>
                <w:sz w:val="20"/>
              </w:rPr>
              <w:t>соответствует</w:t>
            </w:r>
            <w:r>
              <w:br/>
            </w:r>
            <w:r>
              <w:rPr>
                <w:rFonts w:ascii="Times New Roman"/>
                <w:b w:val="false"/>
                <w:i w:val="false"/>
                <w:color w:val="000000"/>
                <w:sz w:val="20"/>
              </w:rPr>
              <w:t>
</w:t>
            </w:r>
            <w:r>
              <w:rPr>
                <w:rFonts w:ascii="Times New Roman"/>
                <w:b w:val="false"/>
                <w:i w:val="false"/>
                <w:color w:val="000000"/>
                <w:sz w:val="20"/>
              </w:rPr>
              <w:t>показателям</w:t>
            </w:r>
            <w:r>
              <w:br/>
            </w:r>
            <w:r>
              <w:rPr>
                <w:rFonts w:ascii="Times New Roman"/>
                <w:b w:val="false"/>
                <w:i w:val="false"/>
                <w:color w:val="000000"/>
                <w:sz w:val="20"/>
              </w:rPr>
              <w:t>
</w:t>
            </w:r>
            <w:r>
              <w:rPr>
                <w:rFonts w:ascii="Times New Roman"/>
                <w:b w:val="false"/>
                <w:i w:val="false"/>
                <w:color w:val="000000"/>
                <w:sz w:val="20"/>
              </w:rPr>
              <w:t>безопасности</w:t>
            </w:r>
            <w:r>
              <w:br/>
            </w:r>
            <w:r>
              <w:rPr>
                <w:rFonts w:ascii="Times New Roman"/>
                <w:b w:val="false"/>
                <w:i w:val="false"/>
                <w:color w:val="000000"/>
                <w:sz w:val="20"/>
              </w:rPr>
              <w:t>
</w:t>
            </w:r>
            <w:r>
              <w:rPr>
                <w:rFonts w:ascii="Times New Roman"/>
                <w:b w:val="false"/>
                <w:i w:val="false"/>
                <w:color w:val="000000"/>
                <w:sz w:val="20"/>
              </w:rPr>
              <w:t>(штук)</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барлық</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проб</w:t>
            </w:r>
            <w:r>
              <w:br/>
            </w:r>
            <w:r>
              <w:rPr>
                <w:rFonts w:ascii="Times New Roman"/>
                <w:b w:val="false"/>
                <w:i w:val="false"/>
                <w:color w:val="000000"/>
                <w:sz w:val="20"/>
              </w:rPr>
              <w:t>
</w:t>
            </w:r>
            <w:r>
              <w:rPr>
                <w:rFonts w:ascii="Times New Roman"/>
                <w:b w:val="false"/>
                <w:i w:val="false"/>
                <w:color w:val="000000"/>
                <w:sz w:val="20"/>
              </w:rPr>
              <w:t>(штук)</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қауіпсіздік</w:t>
            </w:r>
            <w:r>
              <w:br/>
            </w:r>
            <w:r>
              <w:rPr>
                <w:rFonts w:ascii="Times New Roman"/>
                <w:b w:val="false"/>
                <w:i w:val="false"/>
                <w:color w:val="000000"/>
                <w:sz w:val="20"/>
              </w:rPr>
              <w:t>
</w:t>
            </w:r>
            <w:r>
              <w:rPr>
                <w:rFonts w:ascii="Times New Roman"/>
                <w:b w:val="false"/>
                <w:i w:val="false"/>
                <w:color w:val="000000"/>
                <w:sz w:val="20"/>
              </w:rPr>
              <w:t>көрсеткіш-</w:t>
            </w:r>
            <w:r>
              <w:br/>
            </w:r>
            <w:r>
              <w:rPr>
                <w:rFonts w:ascii="Times New Roman"/>
                <w:b w:val="false"/>
                <w:i w:val="false"/>
                <w:color w:val="000000"/>
                <w:sz w:val="20"/>
              </w:rPr>
              <w:t>
</w:t>
            </w:r>
            <w:r>
              <w:rPr>
                <w:rFonts w:ascii="Times New Roman"/>
                <w:b w:val="false"/>
                <w:i w:val="false"/>
                <w:color w:val="000000"/>
                <w:sz w:val="20"/>
              </w:rPr>
              <w:t>теріне</w:t>
            </w:r>
            <w:r>
              <w:br/>
            </w:r>
            <w:r>
              <w:rPr>
                <w:rFonts w:ascii="Times New Roman"/>
                <w:b w:val="false"/>
                <w:i w:val="false"/>
                <w:color w:val="000000"/>
                <w:sz w:val="20"/>
              </w:rPr>
              <w:t>
</w:t>
            </w:r>
            <w:r>
              <w:rPr>
                <w:rFonts w:ascii="Times New Roman"/>
                <w:b w:val="false"/>
                <w:i w:val="false"/>
                <w:color w:val="000000"/>
                <w:sz w:val="20"/>
              </w:rPr>
              <w:t>сәйкес</w:t>
            </w:r>
            <w:r>
              <w:br/>
            </w:r>
            <w:r>
              <w:rPr>
                <w:rFonts w:ascii="Times New Roman"/>
                <w:b w:val="false"/>
                <w:i w:val="false"/>
                <w:color w:val="000000"/>
                <w:sz w:val="20"/>
              </w:rPr>
              <w:t>
</w:t>
            </w:r>
            <w:r>
              <w:rPr>
                <w:rFonts w:ascii="Times New Roman"/>
                <w:b w:val="false"/>
                <w:i w:val="false"/>
                <w:color w:val="000000"/>
                <w:sz w:val="20"/>
              </w:rPr>
              <w:t>келмейді</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из них не</w:t>
            </w:r>
            <w:r>
              <w:br/>
            </w:r>
            <w:r>
              <w:rPr>
                <w:rFonts w:ascii="Times New Roman"/>
                <w:b w:val="false"/>
                <w:i w:val="false"/>
                <w:color w:val="000000"/>
                <w:sz w:val="20"/>
              </w:rPr>
              <w:t>
</w:t>
            </w:r>
            <w:r>
              <w:rPr>
                <w:rFonts w:ascii="Times New Roman"/>
                <w:b w:val="false"/>
                <w:i w:val="false"/>
                <w:color w:val="000000"/>
                <w:sz w:val="20"/>
              </w:rPr>
              <w:t>соответствует</w:t>
            </w:r>
            <w:r>
              <w:br/>
            </w:r>
            <w:r>
              <w:rPr>
                <w:rFonts w:ascii="Times New Roman"/>
                <w:b w:val="false"/>
                <w:i w:val="false"/>
                <w:color w:val="000000"/>
                <w:sz w:val="20"/>
              </w:rPr>
              <w:t>
</w:t>
            </w:r>
            <w:r>
              <w:rPr>
                <w:rFonts w:ascii="Times New Roman"/>
                <w:b w:val="false"/>
                <w:i w:val="false"/>
                <w:color w:val="000000"/>
                <w:sz w:val="20"/>
              </w:rPr>
              <w:t>показателям</w:t>
            </w:r>
            <w:r>
              <w:br/>
            </w:r>
            <w:r>
              <w:rPr>
                <w:rFonts w:ascii="Times New Roman"/>
                <w:b w:val="false"/>
                <w:i w:val="false"/>
                <w:color w:val="000000"/>
                <w:sz w:val="20"/>
              </w:rPr>
              <w:t>
</w:t>
            </w:r>
            <w:r>
              <w:rPr>
                <w:rFonts w:ascii="Times New Roman"/>
                <w:b w:val="false"/>
                <w:i w:val="false"/>
                <w:color w:val="000000"/>
                <w:sz w:val="20"/>
              </w:rPr>
              <w:t>безопасности</w:t>
            </w:r>
            <w:r>
              <w:br/>
            </w:r>
            <w:r>
              <w:rPr>
                <w:rFonts w:ascii="Times New Roman"/>
                <w:b w:val="false"/>
                <w:i w:val="false"/>
                <w:color w:val="000000"/>
                <w:sz w:val="20"/>
              </w:rPr>
              <w:t>
</w:t>
            </w:r>
            <w:r>
              <w:rPr>
                <w:rFonts w:ascii="Times New Roman"/>
                <w:b w:val="false"/>
                <w:i w:val="false"/>
                <w:color w:val="000000"/>
                <w:sz w:val="20"/>
              </w:rPr>
              <w:t>(штук)</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5" w:id="186"/>
    <w:p>
      <w:pPr>
        <w:spacing w:after="0"/>
        <w:ind w:left="0"/>
        <w:jc w:val="both"/>
      </w:pPr>
      <w:r>
        <w:rPr>
          <w:rFonts w:ascii="Times New Roman"/>
          <w:b w:val="false"/>
          <w:i w:val="false"/>
          <w:color w:val="000000"/>
          <w:sz w:val="28"/>
        </w:rPr>
        <w:t>
</w:t>
      </w:r>
      <w:r>
        <w:rPr>
          <w:rFonts w:ascii="Times New Roman"/>
          <w:b/>
          <w:i w:val="false"/>
          <w:color w:val="000000"/>
          <w:sz w:val="28"/>
        </w:rPr>
        <w:t>        4.Радиометриялық және радиохимиялық зерттеулердiң</w:t>
      </w:r>
      <w:r>
        <w:br/>
      </w:r>
      <w:r>
        <w:rPr>
          <w:rFonts w:ascii="Times New Roman"/>
          <w:b w:val="false"/>
          <w:i w:val="false"/>
          <w:color w:val="000000"/>
          <w:sz w:val="28"/>
        </w:rPr>
        <w:t>
 </w:t>
      </w:r>
      <w:r>
        <w:rPr>
          <w:rFonts w:ascii="Times New Roman"/>
          <w:b/>
          <w:i w:val="false"/>
          <w:color w:val="000000"/>
          <w:sz w:val="28"/>
        </w:rPr>
        <w:t>нәтижелерi/4. Результаты радиометрических и радиохимических</w:t>
      </w:r>
      <w:r>
        <w:br/>
      </w:r>
      <w:r>
        <w:rPr>
          <w:rFonts w:ascii="Times New Roman"/>
          <w:b w:val="false"/>
          <w:i w:val="false"/>
          <w:color w:val="000000"/>
          <w:sz w:val="28"/>
        </w:rPr>
        <w:t>
                            </w:t>
      </w:r>
      <w:r>
        <w:rPr>
          <w:rFonts w:ascii="Times New Roman"/>
          <w:b/>
          <w:i w:val="false"/>
          <w:color w:val="000000"/>
          <w:sz w:val="28"/>
        </w:rPr>
        <w:t>исследований</w:t>
      </w:r>
    </w:p>
    <w:bookmarkEnd w:id="186"/>
    <w:p>
      <w:pPr>
        <w:spacing w:after="0"/>
        <w:ind w:left="0"/>
        <w:jc w:val="both"/>
      </w:pPr>
      <w:r>
        <w:rPr>
          <w:rFonts w:ascii="Times New Roman"/>
          <w:b w:val="false"/>
          <w:i w:val="false"/>
          <w:color w:val="000000"/>
          <w:sz w:val="28"/>
        </w:rPr>
        <w:t>      1. Зерттеулердiң жалпы саны/Общее количество</w:t>
      </w:r>
      <w:r>
        <w:br/>
      </w:r>
      <w:r>
        <w:rPr>
          <w:rFonts w:ascii="Times New Roman"/>
          <w:b w:val="false"/>
          <w:i w:val="false"/>
          <w:color w:val="000000"/>
          <w:sz w:val="28"/>
        </w:rPr>
        <w:t>
исследований _________, оның iшiнде кальциге/из них на кальций</w:t>
      </w:r>
      <w:r>
        <w:br/>
      </w:r>
      <w:r>
        <w:rPr>
          <w:rFonts w:ascii="Times New Roman"/>
          <w:b w:val="false"/>
          <w:i w:val="false"/>
          <w:color w:val="000000"/>
          <w:sz w:val="28"/>
        </w:rPr>
        <w:t>
________, бета-белсендiлiктiң қосындысын/суммарную</w:t>
      </w:r>
      <w:r>
        <w:br/>
      </w:r>
      <w:r>
        <w:rPr>
          <w:rFonts w:ascii="Times New Roman"/>
          <w:b w:val="false"/>
          <w:i w:val="false"/>
          <w:color w:val="000000"/>
          <w:sz w:val="28"/>
        </w:rPr>
        <w:t>
бета-активность_________________ стронций 90 _________, цезий – 137</w:t>
      </w:r>
      <w:r>
        <w:br/>
      </w:r>
      <w:r>
        <w:rPr>
          <w:rFonts w:ascii="Times New Roman"/>
          <w:b w:val="false"/>
          <w:i w:val="false"/>
          <w:color w:val="000000"/>
          <w:sz w:val="28"/>
        </w:rPr>
        <w:t>
_________ свинец– 210 _______ және басқада радионуклидтер/и другие</w:t>
      </w:r>
      <w:r>
        <w:br/>
      </w:r>
      <w:r>
        <w:rPr>
          <w:rFonts w:ascii="Times New Roman"/>
          <w:b w:val="false"/>
          <w:i w:val="false"/>
          <w:color w:val="000000"/>
          <w:sz w:val="28"/>
        </w:rPr>
        <w:t>
радионуклиды.</w:t>
      </w:r>
      <w:r>
        <w:br/>
      </w:r>
      <w:r>
        <w:rPr>
          <w:rFonts w:ascii="Times New Roman"/>
          <w:b w:val="false"/>
          <w:i w:val="false"/>
          <w:color w:val="000000"/>
          <w:sz w:val="28"/>
        </w:rPr>
        <w:t>
      2. Қосынды белсендiлiктi өлшеу тәсiлi (жұқа және қалың</w:t>
      </w:r>
      <w:r>
        <w:br/>
      </w:r>
      <w:r>
        <w:rPr>
          <w:rFonts w:ascii="Times New Roman"/>
          <w:b w:val="false"/>
          <w:i w:val="false"/>
          <w:color w:val="000000"/>
          <w:sz w:val="28"/>
        </w:rPr>
        <w:t>
жерлерде)/Метод измерения суммарной активности (в тонком или толстом</w:t>
      </w:r>
      <w:r>
        <w:br/>
      </w:r>
      <w:r>
        <w:rPr>
          <w:rFonts w:ascii="Times New Roman"/>
          <w:b w:val="false"/>
          <w:i w:val="false"/>
          <w:color w:val="000000"/>
          <w:sz w:val="28"/>
        </w:rPr>
        <w:t>
слое) ______________________________________________</w:t>
      </w:r>
      <w:r>
        <w:br/>
      </w:r>
      <w:r>
        <w:rPr>
          <w:rFonts w:ascii="Times New Roman"/>
          <w:b w:val="false"/>
          <w:i w:val="false"/>
          <w:color w:val="000000"/>
          <w:sz w:val="28"/>
        </w:rPr>
        <w:t>
      3. Бақылау препараты, оның белсендiлiгi және өндiрiлген</w:t>
      </w:r>
      <w:r>
        <w:br/>
      </w:r>
      <w:r>
        <w:rPr>
          <w:rFonts w:ascii="Times New Roman"/>
          <w:b w:val="false"/>
          <w:i w:val="false"/>
          <w:color w:val="000000"/>
          <w:sz w:val="28"/>
        </w:rPr>
        <w:t>
күнi/Контрольный препарат, его активность и дата изготовления:</w:t>
      </w:r>
      <w:r>
        <w:br/>
      </w:r>
      <w:r>
        <w:rPr>
          <w:rFonts w:ascii="Times New Roman"/>
          <w:b w:val="false"/>
          <w:i w:val="false"/>
          <w:color w:val="000000"/>
          <w:sz w:val="28"/>
        </w:rPr>
        <w:t>
      а) қосынды белсендiлiктi анықтаған кезде/при определении</w:t>
      </w:r>
      <w:r>
        <w:br/>
      </w:r>
      <w:r>
        <w:rPr>
          <w:rFonts w:ascii="Times New Roman"/>
          <w:b w:val="false"/>
          <w:i w:val="false"/>
          <w:color w:val="000000"/>
          <w:sz w:val="28"/>
        </w:rPr>
        <w:t>
суммарной активности _______________________________</w:t>
      </w:r>
      <w:r>
        <w:br/>
      </w:r>
      <w:r>
        <w:rPr>
          <w:rFonts w:ascii="Times New Roman"/>
          <w:b w:val="false"/>
          <w:i w:val="false"/>
          <w:color w:val="000000"/>
          <w:sz w:val="28"/>
        </w:rPr>
        <w:t>
      б) при определении:</w:t>
      </w:r>
      <w:r>
        <w:br/>
      </w:r>
      <w:r>
        <w:rPr>
          <w:rFonts w:ascii="Times New Roman"/>
          <w:b w:val="false"/>
          <w:i w:val="false"/>
          <w:color w:val="000000"/>
          <w:sz w:val="28"/>
        </w:rPr>
        <w:t>
      стронций-90/стронция - 90 ____________________</w:t>
      </w:r>
      <w:r>
        <w:br/>
      </w:r>
      <w:r>
        <w:rPr>
          <w:rFonts w:ascii="Times New Roman"/>
          <w:b w:val="false"/>
          <w:i w:val="false"/>
          <w:color w:val="000000"/>
          <w:sz w:val="28"/>
        </w:rPr>
        <w:t>
      цезий-137/цезия-137 __________________________</w:t>
      </w:r>
      <w:r>
        <w:br/>
      </w:r>
      <w:r>
        <w:rPr>
          <w:rFonts w:ascii="Times New Roman"/>
          <w:b w:val="false"/>
          <w:i w:val="false"/>
          <w:color w:val="000000"/>
          <w:sz w:val="28"/>
        </w:rPr>
        <w:t>
      қорғасын-210/свинца-210 ______________________</w:t>
      </w:r>
      <w:r>
        <w:br/>
      </w:r>
      <w:r>
        <w:rPr>
          <w:rFonts w:ascii="Times New Roman"/>
          <w:b w:val="false"/>
          <w:i w:val="false"/>
          <w:color w:val="000000"/>
          <w:sz w:val="28"/>
        </w:rPr>
        <w:t>
      басқа да радионуклидтердi анықтаған кезде/</w:t>
      </w:r>
      <w:r>
        <w:br/>
      </w:r>
      <w:r>
        <w:rPr>
          <w:rFonts w:ascii="Times New Roman"/>
          <w:b w:val="false"/>
          <w:i w:val="false"/>
          <w:color w:val="000000"/>
          <w:sz w:val="28"/>
        </w:rPr>
        <w:t>
других радионуклидов ________________________________________________</w:t>
      </w:r>
      <w:r>
        <w:br/>
      </w:r>
      <w:r>
        <w:rPr>
          <w:rFonts w:ascii="Times New Roman"/>
          <w:b w:val="false"/>
          <w:i w:val="false"/>
          <w:color w:val="000000"/>
          <w:sz w:val="28"/>
        </w:rPr>
        <w:t>
      в) стронций-90, цезий-137, қорғасын-210 және басқа да</w:t>
      </w:r>
      <w:r>
        <w:br/>
      </w:r>
      <w:r>
        <w:rPr>
          <w:rFonts w:ascii="Times New Roman"/>
          <w:b w:val="false"/>
          <w:i w:val="false"/>
          <w:color w:val="000000"/>
          <w:sz w:val="28"/>
        </w:rPr>
        <w:t>
радионуклидтердiң байланыс коэффициентi мен оларды анықтау</w:t>
      </w:r>
      <w:r>
        <w:br/>
      </w:r>
      <w:r>
        <w:rPr>
          <w:rFonts w:ascii="Times New Roman"/>
          <w:b w:val="false"/>
          <w:i w:val="false"/>
          <w:color w:val="000000"/>
          <w:sz w:val="28"/>
        </w:rPr>
        <w:t>
күнi/коэффициенты связи и дата их определения для стронция-90,</w:t>
      </w:r>
      <w:r>
        <w:br/>
      </w:r>
      <w:r>
        <w:rPr>
          <w:rFonts w:ascii="Times New Roman"/>
          <w:b w:val="false"/>
          <w:i w:val="false"/>
          <w:color w:val="000000"/>
          <w:sz w:val="28"/>
        </w:rPr>
        <w:t>
цезия-137, свинца-210 и других радионуклидов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Зерттеу тәсiлдерi/Методы исследований ______________________</w:t>
      </w:r>
      <w:r>
        <w:br/>
      </w:r>
      <w:r>
        <w:rPr>
          <w:rFonts w:ascii="Times New Roman"/>
          <w:b w:val="false"/>
          <w:i w:val="false"/>
          <w:color w:val="000000"/>
          <w:sz w:val="28"/>
        </w:rPr>
        <w:t>
      5. Қолдағы радиометрикалық аспаптарды тексеру мерзiмдерi/Сроки</w:t>
      </w:r>
      <w:r>
        <w:br/>
      </w:r>
      <w:r>
        <w:rPr>
          <w:rFonts w:ascii="Times New Roman"/>
          <w:b w:val="false"/>
          <w:i w:val="false"/>
          <w:color w:val="000000"/>
          <w:sz w:val="28"/>
        </w:rPr>
        <w:t>
проверки имеющихся радиометрической аппаратуры</w:t>
      </w:r>
      <w:r>
        <w:br/>
      </w:r>
      <w:r>
        <w:rPr>
          <w:rFonts w:ascii="Times New Roman"/>
          <w:b w:val="false"/>
          <w:i w:val="false"/>
          <w:color w:val="000000"/>
          <w:sz w:val="28"/>
        </w:rPr>
        <w:t>
_____________________________________________________________________</w:t>
      </w:r>
    </w:p>
    <w:bookmarkStart w:name="z276" w:id="187"/>
    <w:p>
      <w:pPr>
        <w:spacing w:after="0"/>
        <w:ind w:left="0"/>
        <w:jc w:val="both"/>
      </w:pPr>
      <w:r>
        <w:rPr>
          <w:rFonts w:ascii="Times New Roman"/>
          <w:b w:val="false"/>
          <w:i w:val="false"/>
          <w:color w:val="000000"/>
          <w:sz w:val="28"/>
        </w:rPr>
        <w:t>
</w:t>
      </w:r>
      <w:r>
        <w:rPr>
          <w:rFonts w:ascii="Times New Roman"/>
          <w:b/>
          <w:i w:val="false"/>
          <w:color w:val="000000"/>
          <w:sz w:val="28"/>
        </w:rPr>
        <w:t>      5. Мемлекеттік ветеринариялық-санитариялық бақылау және</w:t>
      </w:r>
      <w:r>
        <w:br/>
      </w:r>
      <w:r>
        <w:rPr>
          <w:rFonts w:ascii="Times New Roman"/>
          <w:b w:val="false"/>
          <w:i w:val="false"/>
          <w:color w:val="000000"/>
          <w:sz w:val="28"/>
        </w:rPr>
        <w:t>
</w:t>
      </w:r>
      <w:r>
        <w:rPr>
          <w:rFonts w:ascii="Times New Roman"/>
          <w:b/>
          <w:i w:val="false"/>
          <w:color w:val="000000"/>
          <w:sz w:val="28"/>
        </w:rPr>
        <w:t>              қадағалау бақылауындағы импортталатын және</w:t>
      </w:r>
      <w:r>
        <w:br/>
      </w:r>
      <w:r>
        <w:rPr>
          <w:rFonts w:ascii="Times New Roman"/>
          <w:b w:val="false"/>
          <w:i w:val="false"/>
          <w:color w:val="000000"/>
          <w:sz w:val="28"/>
        </w:rPr>
        <w:t>
</w:t>
      </w:r>
      <w:r>
        <w:rPr>
          <w:rFonts w:ascii="Times New Roman"/>
          <w:b/>
          <w:i w:val="false"/>
          <w:color w:val="000000"/>
          <w:sz w:val="28"/>
        </w:rPr>
        <w:t>      экспортталатын өнімдердің қауіпсіздігі жөніндегі есеп/</w:t>
      </w:r>
      <w:r>
        <w:br/>
      </w:r>
      <w:r>
        <w:rPr>
          <w:rFonts w:ascii="Times New Roman"/>
          <w:b w:val="false"/>
          <w:i w:val="false"/>
          <w:color w:val="000000"/>
          <w:sz w:val="28"/>
        </w:rPr>
        <w:t>
</w:t>
      </w:r>
      <w:r>
        <w:rPr>
          <w:rFonts w:ascii="Times New Roman"/>
          <w:b/>
          <w:i w:val="false"/>
          <w:color w:val="000000"/>
          <w:sz w:val="28"/>
        </w:rPr>
        <w:t>      5. Отчет по безопасности импортируемой и экспортируемой</w:t>
      </w:r>
      <w:r>
        <w:br/>
      </w:r>
      <w:r>
        <w:rPr>
          <w:rFonts w:ascii="Times New Roman"/>
          <w:b w:val="false"/>
          <w:i w:val="false"/>
          <w:color w:val="000000"/>
          <w:sz w:val="28"/>
        </w:rPr>
        <w:t>
</w:t>
      </w:r>
      <w:r>
        <w:rPr>
          <w:rFonts w:ascii="Times New Roman"/>
          <w:b/>
          <w:i w:val="false"/>
          <w:color w:val="000000"/>
          <w:sz w:val="28"/>
        </w:rPr>
        <w:t>            продукции подконтрольной государственному</w:t>
      </w:r>
      <w:r>
        <w:br/>
      </w:r>
      <w:r>
        <w:rPr>
          <w:rFonts w:ascii="Times New Roman"/>
          <w:b w:val="false"/>
          <w:i w:val="false"/>
          <w:color w:val="000000"/>
          <w:sz w:val="28"/>
        </w:rPr>
        <w:t>
</w:t>
      </w:r>
      <w:r>
        <w:rPr>
          <w:rFonts w:ascii="Times New Roman"/>
          <w:b/>
          <w:i w:val="false"/>
          <w:color w:val="000000"/>
          <w:sz w:val="28"/>
        </w:rPr>
        <w:t>          ветеринарно-санитарному контролю и надзору</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9"/>
        <w:gridCol w:w="1674"/>
        <w:gridCol w:w="1682"/>
        <w:gridCol w:w="1305"/>
        <w:gridCol w:w="1511"/>
        <w:gridCol w:w="1135"/>
        <w:gridCol w:w="2330"/>
        <w:gridCol w:w="1324"/>
      </w:tblGrid>
      <w:tr>
        <w:trPr>
          <w:trHeight w:val="30" w:hRule="atLeast"/>
        </w:trPr>
        <w:tc>
          <w:tcPr>
            <w:tcW w:w="2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продукции</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мөлшері/</w:t>
            </w:r>
            <w:r>
              <w:br/>
            </w:r>
            <w:r>
              <w:rPr>
                <w:rFonts w:ascii="Times New Roman"/>
                <w:b w:val="false"/>
                <w:i w:val="false"/>
                <w:color w:val="000000"/>
                <w:sz w:val="20"/>
              </w:rPr>
              <w:t>
</w:t>
            </w:r>
            <w:r>
              <w:rPr>
                <w:rFonts w:ascii="Times New Roman"/>
                <w:b w:val="false"/>
                <w:i w:val="false"/>
                <w:color w:val="000000"/>
                <w:sz w:val="20"/>
              </w:rPr>
              <w:t>Общее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r>
              <w:br/>
            </w:r>
            <w:r>
              <w:rPr>
                <w:rFonts w:ascii="Times New Roman"/>
                <w:b w:val="false"/>
                <w:i w:val="false"/>
                <w:color w:val="000000"/>
                <w:sz w:val="20"/>
              </w:rPr>
              <w:t>
</w:t>
            </w:r>
            <w:r>
              <w:rPr>
                <w:rFonts w:ascii="Times New Roman"/>
                <w:b w:val="false"/>
                <w:i w:val="false"/>
                <w:color w:val="000000"/>
                <w:sz w:val="20"/>
              </w:rPr>
              <w:t>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r>
              <w:br/>
            </w:r>
            <w:r>
              <w:rPr>
                <w:rFonts w:ascii="Times New Roman"/>
                <w:b w:val="false"/>
                <w:i w:val="false"/>
                <w:color w:val="000000"/>
                <w:sz w:val="20"/>
              </w:rPr>
              <w:t>
</w:t>
            </w:r>
            <w:r>
              <w:rPr>
                <w:rFonts w:ascii="Times New Roman"/>
                <w:b w:val="false"/>
                <w:i w:val="false"/>
                <w:color w:val="000000"/>
                <w:sz w:val="20"/>
              </w:rPr>
              <w:t>Экспорт</w:t>
            </w:r>
          </w:p>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w:t>
            </w:r>
            <w:r>
              <w:br/>
            </w:r>
            <w:r>
              <w:rPr>
                <w:rFonts w:ascii="Times New Roman"/>
                <w:b w:val="false"/>
                <w:i w:val="false"/>
                <w:color w:val="000000"/>
                <w:sz w:val="20"/>
              </w:rPr>
              <w:t>
</w:t>
            </w:r>
            <w:r>
              <w:rPr>
                <w:rFonts w:ascii="Times New Roman"/>
                <w:b w:val="false"/>
                <w:i w:val="false"/>
                <w:color w:val="000000"/>
                <w:sz w:val="20"/>
              </w:rPr>
              <w:t>зерттеулерге</w:t>
            </w:r>
            <w:r>
              <w:br/>
            </w:r>
            <w:r>
              <w:rPr>
                <w:rFonts w:ascii="Times New Roman"/>
                <w:b w:val="false"/>
                <w:i w:val="false"/>
                <w:color w:val="000000"/>
                <w:sz w:val="20"/>
              </w:rPr>
              <w:t>
</w:t>
            </w:r>
            <w:r>
              <w:rPr>
                <w:rFonts w:ascii="Times New Roman"/>
                <w:b w:val="false"/>
                <w:i w:val="false"/>
                <w:color w:val="000000"/>
                <w:sz w:val="20"/>
              </w:rPr>
              <w:t>арналған</w:t>
            </w:r>
            <w:r>
              <w:br/>
            </w:r>
            <w:r>
              <w:rPr>
                <w:rFonts w:ascii="Times New Roman"/>
                <w:b w:val="false"/>
                <w:i w:val="false"/>
                <w:color w:val="000000"/>
                <w:sz w:val="20"/>
              </w:rPr>
              <w:t>
</w:t>
            </w:r>
            <w:r>
              <w:rPr>
                <w:rFonts w:ascii="Times New Roman"/>
                <w:b w:val="false"/>
                <w:i w:val="false"/>
                <w:color w:val="000000"/>
                <w:sz w:val="20"/>
              </w:rPr>
              <w:t>қауіпсіздік</w:t>
            </w:r>
            <w:r>
              <w:br/>
            </w:r>
            <w:r>
              <w:rPr>
                <w:rFonts w:ascii="Times New Roman"/>
                <w:b w:val="false"/>
                <w:i w:val="false"/>
                <w:color w:val="000000"/>
                <w:sz w:val="20"/>
              </w:rPr>
              <w:t>
</w:t>
            </w:r>
            <w:r>
              <w:rPr>
                <w:rFonts w:ascii="Times New Roman"/>
                <w:b w:val="false"/>
                <w:i w:val="false"/>
                <w:color w:val="000000"/>
                <w:sz w:val="20"/>
              </w:rPr>
              <w:t>параметрлері/</w:t>
            </w:r>
            <w:r>
              <w:br/>
            </w:r>
            <w:r>
              <w:rPr>
                <w:rFonts w:ascii="Times New Roman"/>
                <w:b w:val="false"/>
                <w:i w:val="false"/>
                <w:color w:val="000000"/>
                <w:sz w:val="20"/>
              </w:rPr>
              <w:t>
</w:t>
            </w:r>
            <w:r>
              <w:rPr>
                <w:rFonts w:ascii="Times New Roman"/>
                <w:b w:val="false"/>
                <w:i w:val="false"/>
                <w:color w:val="000000"/>
                <w:sz w:val="20"/>
              </w:rPr>
              <w:t>Параметры</w:t>
            </w:r>
            <w:r>
              <w:br/>
            </w:r>
            <w:r>
              <w:rPr>
                <w:rFonts w:ascii="Times New Roman"/>
                <w:b w:val="false"/>
                <w:i w:val="false"/>
                <w:color w:val="000000"/>
                <w:sz w:val="20"/>
              </w:rPr>
              <w:t>
</w:t>
            </w:r>
            <w:r>
              <w:rPr>
                <w:rFonts w:ascii="Times New Roman"/>
                <w:b w:val="false"/>
                <w:i w:val="false"/>
                <w:color w:val="000000"/>
                <w:sz w:val="20"/>
              </w:rPr>
              <w:t>безопасности</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лабораторных</w:t>
            </w:r>
            <w:r>
              <w:br/>
            </w:r>
            <w:r>
              <w:rPr>
                <w:rFonts w:ascii="Times New Roman"/>
                <w:b w:val="false"/>
                <w:i w:val="false"/>
                <w:color w:val="000000"/>
                <w:sz w:val="20"/>
              </w:rPr>
              <w:t>
</w:t>
            </w:r>
            <w:r>
              <w:rPr>
                <w:rFonts w:ascii="Times New Roman"/>
                <w:b w:val="false"/>
                <w:i w:val="false"/>
                <w:color w:val="000000"/>
                <w:sz w:val="20"/>
              </w:rPr>
              <w:t>исследований</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ханалық</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лердің</w:t>
            </w:r>
            <w:r>
              <w:br/>
            </w:r>
            <w:r>
              <w:rPr>
                <w:rFonts w:ascii="Times New Roman"/>
                <w:b w:val="false"/>
                <w:i w:val="false"/>
                <w:color w:val="000000"/>
                <w:sz w:val="20"/>
              </w:rPr>
              <w:t>
</w:t>
            </w:r>
            <w:r>
              <w:rPr>
                <w:rFonts w:ascii="Times New Roman"/>
                <w:b w:val="false"/>
                <w:i w:val="false"/>
                <w:color w:val="000000"/>
                <w:sz w:val="20"/>
              </w:rPr>
              <w:t>нәти-</w:t>
            </w:r>
            <w:r>
              <w:br/>
            </w:r>
            <w:r>
              <w:rPr>
                <w:rFonts w:ascii="Times New Roman"/>
                <w:b w:val="false"/>
                <w:i w:val="false"/>
                <w:color w:val="000000"/>
                <w:sz w:val="20"/>
              </w:rPr>
              <w:t>
</w:t>
            </w:r>
            <w:r>
              <w:rPr>
                <w:rFonts w:ascii="Times New Roman"/>
                <w:b w:val="false"/>
                <w:i w:val="false"/>
                <w:color w:val="000000"/>
                <w:sz w:val="20"/>
              </w:rPr>
              <w:t>желері/</w:t>
            </w:r>
            <w:r>
              <w:br/>
            </w:r>
            <w:r>
              <w:rPr>
                <w:rFonts w:ascii="Times New Roman"/>
                <w:b w:val="false"/>
                <w:i w:val="false"/>
                <w:color w:val="000000"/>
                <w:sz w:val="20"/>
              </w:rPr>
              <w:t>
</w:t>
            </w: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таты</w:t>
            </w:r>
            <w:r>
              <w:br/>
            </w:r>
            <w:r>
              <w:rPr>
                <w:rFonts w:ascii="Times New Roman"/>
                <w:b w:val="false"/>
                <w:i w:val="false"/>
                <w:color w:val="000000"/>
                <w:sz w:val="20"/>
              </w:rPr>
              <w:t>
</w:t>
            </w:r>
            <w:r>
              <w:rPr>
                <w:rFonts w:ascii="Times New Roman"/>
                <w:b w:val="false"/>
                <w:i w:val="false"/>
                <w:color w:val="000000"/>
                <w:sz w:val="20"/>
              </w:rPr>
              <w:t>лабора-</w:t>
            </w:r>
            <w:r>
              <w:br/>
            </w:r>
            <w:r>
              <w:rPr>
                <w:rFonts w:ascii="Times New Roman"/>
                <w:b w:val="false"/>
                <w:i w:val="false"/>
                <w:color w:val="000000"/>
                <w:sz w:val="20"/>
              </w:rPr>
              <w:t>
</w:t>
            </w:r>
            <w:r>
              <w:rPr>
                <w:rFonts w:ascii="Times New Roman"/>
                <w:b w:val="false"/>
                <w:i w:val="false"/>
                <w:color w:val="000000"/>
                <w:sz w:val="20"/>
              </w:rPr>
              <w:t>торных</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жүктің жалпы</w:t>
            </w:r>
            <w:r>
              <w:br/>
            </w:r>
            <w:r>
              <w:rPr>
                <w:rFonts w:ascii="Times New Roman"/>
                <w:b w:val="false"/>
                <w:i w:val="false"/>
                <w:color w:val="000000"/>
                <w:sz w:val="20"/>
              </w:rPr>
              <w:t>
</w:t>
            </w:r>
            <w:r>
              <w:rPr>
                <w:rFonts w:ascii="Times New Roman"/>
                <w:b w:val="false"/>
                <w:i w:val="false"/>
                <w:color w:val="000000"/>
                <w:sz w:val="20"/>
              </w:rPr>
              <w:t>мөлшері (тонна)</w:t>
            </w:r>
            <w:r>
              <w:br/>
            </w:r>
            <w:r>
              <w:rPr>
                <w:rFonts w:ascii="Times New Roman"/>
                <w:b w:val="false"/>
                <w:i w:val="false"/>
                <w:color w:val="000000"/>
                <w:sz w:val="20"/>
              </w:rPr>
              <w:t>
</w:t>
            </w:r>
            <w:r>
              <w:rPr>
                <w:rFonts w:ascii="Times New Roman"/>
                <w:b w:val="false"/>
                <w:i w:val="false"/>
                <w:color w:val="000000"/>
                <w:sz w:val="20"/>
              </w:rPr>
              <w:t>/общее количество</w:t>
            </w:r>
            <w:r>
              <w:br/>
            </w:r>
            <w:r>
              <w:rPr>
                <w:rFonts w:ascii="Times New Roman"/>
                <w:b w:val="false"/>
                <w:i w:val="false"/>
                <w:color w:val="000000"/>
                <w:sz w:val="20"/>
              </w:rPr>
              <w:t>
</w:t>
            </w:r>
            <w:r>
              <w:rPr>
                <w:rFonts w:ascii="Times New Roman"/>
                <w:b w:val="false"/>
                <w:i w:val="false"/>
                <w:color w:val="000000"/>
                <w:sz w:val="20"/>
              </w:rPr>
              <w:t>груза (тонн)</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сынама</w:t>
            </w:r>
            <w:r>
              <w:br/>
            </w:r>
            <w:r>
              <w:rPr>
                <w:rFonts w:ascii="Times New Roman"/>
                <w:b w:val="false"/>
                <w:i w:val="false"/>
                <w:color w:val="000000"/>
                <w:sz w:val="20"/>
              </w:rPr>
              <w:t>
</w:t>
            </w:r>
            <w:r>
              <w:rPr>
                <w:rFonts w:ascii="Times New Roman"/>
                <w:b w:val="false"/>
                <w:i w:val="false"/>
                <w:color w:val="000000"/>
                <w:sz w:val="20"/>
              </w:rPr>
              <w:t>мөлшері/</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взятых</w:t>
            </w:r>
            <w:r>
              <w:br/>
            </w:r>
            <w:r>
              <w:rPr>
                <w:rFonts w:ascii="Times New Roman"/>
                <w:b w:val="false"/>
                <w:i w:val="false"/>
                <w:color w:val="000000"/>
                <w:sz w:val="20"/>
              </w:rPr>
              <w:t>
</w:t>
            </w:r>
            <w:r>
              <w:rPr>
                <w:rFonts w:ascii="Times New Roman"/>
                <w:b w:val="false"/>
                <w:i w:val="false"/>
                <w:color w:val="000000"/>
                <w:sz w:val="20"/>
              </w:rPr>
              <w:t>проб</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жүктің</w:t>
            </w:r>
            <w:r>
              <w:br/>
            </w:r>
            <w:r>
              <w:rPr>
                <w:rFonts w:ascii="Times New Roman"/>
                <w:b w:val="false"/>
                <w:i w:val="false"/>
                <w:color w:val="000000"/>
                <w:sz w:val="20"/>
              </w:rPr>
              <w:t>
</w:t>
            </w: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мөлшері (тонна)</w:t>
            </w:r>
            <w:r>
              <w:br/>
            </w:r>
            <w:r>
              <w:rPr>
                <w:rFonts w:ascii="Times New Roman"/>
                <w:b w:val="false"/>
                <w:i w:val="false"/>
                <w:color w:val="000000"/>
                <w:sz w:val="20"/>
              </w:rPr>
              <w:t>
</w:t>
            </w:r>
            <w:r>
              <w:rPr>
                <w:rFonts w:ascii="Times New Roman"/>
                <w:b w:val="false"/>
                <w:i w:val="false"/>
                <w:color w:val="000000"/>
                <w:sz w:val="20"/>
              </w:rPr>
              <w:t>/общее коли-</w:t>
            </w:r>
            <w:r>
              <w:br/>
            </w:r>
            <w:r>
              <w:rPr>
                <w:rFonts w:ascii="Times New Roman"/>
                <w:b w:val="false"/>
                <w:i w:val="false"/>
                <w:color w:val="000000"/>
                <w:sz w:val="20"/>
              </w:rPr>
              <w:t>
</w:t>
            </w:r>
            <w:r>
              <w:rPr>
                <w:rFonts w:ascii="Times New Roman"/>
                <w:b w:val="false"/>
                <w:i w:val="false"/>
                <w:color w:val="000000"/>
                <w:sz w:val="20"/>
              </w:rPr>
              <w:t>чество груза</w:t>
            </w:r>
            <w:r>
              <w:br/>
            </w:r>
            <w:r>
              <w:rPr>
                <w:rFonts w:ascii="Times New Roman"/>
                <w:b w:val="false"/>
                <w:i w:val="false"/>
                <w:color w:val="000000"/>
                <w:sz w:val="20"/>
              </w:rPr>
              <w:t>
</w:t>
            </w:r>
            <w:r>
              <w:rPr>
                <w:rFonts w:ascii="Times New Roman"/>
                <w:b w:val="false"/>
                <w:i w:val="false"/>
                <w:color w:val="000000"/>
                <w:sz w:val="20"/>
              </w:rPr>
              <w:t>(тонн)</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сынама</w:t>
            </w:r>
            <w:r>
              <w:br/>
            </w:r>
            <w:r>
              <w:rPr>
                <w:rFonts w:ascii="Times New Roman"/>
                <w:b w:val="false"/>
                <w:i w:val="false"/>
                <w:color w:val="000000"/>
                <w:sz w:val="20"/>
              </w:rPr>
              <w:t>
</w:t>
            </w:r>
            <w:r>
              <w:rPr>
                <w:rFonts w:ascii="Times New Roman"/>
                <w:b w:val="false"/>
                <w:i w:val="false"/>
                <w:color w:val="000000"/>
                <w:sz w:val="20"/>
              </w:rPr>
              <w:t>мөлшері/</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взятых</w:t>
            </w:r>
            <w:r>
              <w:br/>
            </w:r>
            <w:r>
              <w:rPr>
                <w:rFonts w:ascii="Times New Roman"/>
                <w:b w:val="false"/>
                <w:i w:val="false"/>
                <w:color w:val="000000"/>
                <w:sz w:val="20"/>
              </w:rPr>
              <w:t>
</w:t>
            </w:r>
            <w:r>
              <w:rPr>
                <w:rFonts w:ascii="Times New Roman"/>
                <w:b w:val="false"/>
                <w:i w:val="false"/>
                <w:color w:val="000000"/>
                <w:sz w:val="20"/>
              </w:rPr>
              <w:t>проб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w:t>
            </w:r>
            <w:r>
              <w:br/>
            </w:r>
            <w:r>
              <w:rPr>
                <w:rFonts w:ascii="Times New Roman"/>
                <w:b w:val="false"/>
                <w:i w:val="false"/>
                <w:color w:val="000000"/>
                <w:sz w:val="20"/>
              </w:rPr>
              <w:t>
</w:t>
            </w:r>
            <w:r>
              <w:rPr>
                <w:rFonts w:ascii="Times New Roman"/>
                <w:b w:val="false"/>
                <w:i w:val="false"/>
                <w:color w:val="000000"/>
                <w:sz w:val="20"/>
              </w:rPr>
              <w:t>еті/</w:t>
            </w:r>
            <w:r>
              <w:br/>
            </w:r>
            <w:r>
              <w:rPr>
                <w:rFonts w:ascii="Times New Roman"/>
                <w:b w:val="false"/>
                <w:i w:val="false"/>
                <w:color w:val="000000"/>
                <w:sz w:val="20"/>
              </w:rPr>
              <w:t>
</w:t>
            </w:r>
            <w:r>
              <w:rPr>
                <w:rFonts w:ascii="Times New Roman"/>
                <w:b w:val="false"/>
                <w:i w:val="false"/>
                <w:color w:val="000000"/>
                <w:sz w:val="20"/>
              </w:rPr>
              <w:t>говядина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w:t>
            </w:r>
            <w:r>
              <w:br/>
            </w:r>
            <w:r>
              <w:rPr>
                <w:rFonts w:ascii="Times New Roman"/>
                <w:b w:val="false"/>
                <w:i w:val="false"/>
                <w:color w:val="000000"/>
                <w:sz w:val="20"/>
              </w:rPr>
              <w:t>
</w:t>
            </w:r>
            <w:r>
              <w:rPr>
                <w:rFonts w:ascii="Times New Roman"/>
                <w:b w:val="false"/>
                <w:i w:val="false"/>
                <w:color w:val="000000"/>
                <w:sz w:val="20"/>
              </w:rPr>
              <w:t>еті/конина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w:t>
            </w:r>
            <w:r>
              <w:br/>
            </w:r>
            <w:r>
              <w:rPr>
                <w:rFonts w:ascii="Times New Roman"/>
                <w:b w:val="false"/>
                <w:i w:val="false"/>
                <w:color w:val="000000"/>
                <w:sz w:val="20"/>
              </w:rPr>
              <w:t>
</w:t>
            </w:r>
            <w:r>
              <w:rPr>
                <w:rFonts w:ascii="Times New Roman"/>
                <w:b w:val="false"/>
                <w:i w:val="false"/>
                <w:color w:val="000000"/>
                <w:sz w:val="20"/>
              </w:rPr>
              <w:t>еті/свинина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w:t>
            </w:r>
            <w:r>
              <w:br/>
            </w:r>
            <w:r>
              <w:rPr>
                <w:rFonts w:ascii="Times New Roman"/>
                <w:b w:val="false"/>
                <w:i w:val="false"/>
                <w:color w:val="000000"/>
                <w:sz w:val="20"/>
              </w:rPr>
              <w:t>
</w:t>
            </w:r>
            <w:r>
              <w:rPr>
                <w:rFonts w:ascii="Times New Roman"/>
                <w:b w:val="false"/>
                <w:i w:val="false"/>
                <w:color w:val="000000"/>
                <w:sz w:val="20"/>
              </w:rPr>
              <w:t>еті/</w:t>
            </w:r>
            <w:r>
              <w:br/>
            </w:r>
            <w:r>
              <w:rPr>
                <w:rFonts w:ascii="Times New Roman"/>
                <w:b w:val="false"/>
                <w:i w:val="false"/>
                <w:color w:val="000000"/>
                <w:sz w:val="20"/>
              </w:rPr>
              <w:t>
</w:t>
            </w:r>
            <w:r>
              <w:rPr>
                <w:rFonts w:ascii="Times New Roman"/>
                <w:b w:val="false"/>
                <w:i w:val="false"/>
                <w:color w:val="000000"/>
                <w:sz w:val="20"/>
              </w:rPr>
              <w:t>баранина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еті/</w:t>
            </w:r>
            <w:r>
              <w:br/>
            </w:r>
            <w:r>
              <w:rPr>
                <w:rFonts w:ascii="Times New Roman"/>
                <w:b w:val="false"/>
                <w:i w:val="false"/>
                <w:color w:val="000000"/>
                <w:sz w:val="20"/>
              </w:rPr>
              <w:t>
</w:t>
            </w:r>
            <w:r>
              <w:rPr>
                <w:rFonts w:ascii="Times New Roman"/>
                <w:b w:val="false"/>
                <w:i w:val="false"/>
                <w:color w:val="000000"/>
                <w:sz w:val="20"/>
              </w:rPr>
              <w:t>мясо птицы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w:t>
            </w:r>
            <w:r>
              <w:br/>
            </w:r>
            <w:r>
              <w:rPr>
                <w:rFonts w:ascii="Times New Roman"/>
                <w:b w:val="false"/>
                <w:i w:val="false"/>
                <w:color w:val="000000"/>
                <w:sz w:val="20"/>
              </w:rPr>
              <w:t>
</w:t>
            </w:r>
            <w:r>
              <w:rPr>
                <w:rFonts w:ascii="Times New Roman"/>
                <w:b w:val="false"/>
                <w:i w:val="false"/>
                <w:color w:val="000000"/>
                <w:sz w:val="20"/>
              </w:rPr>
              <w:t>сүт</w:t>
            </w:r>
            <w:r>
              <w:br/>
            </w:r>
            <w:r>
              <w:rPr>
                <w:rFonts w:ascii="Times New Roman"/>
                <w:b w:val="false"/>
                <w:i w:val="false"/>
                <w:color w:val="000000"/>
                <w:sz w:val="20"/>
              </w:rPr>
              <w:t>
</w:t>
            </w:r>
            <w:r>
              <w:rPr>
                <w:rFonts w:ascii="Times New Roman"/>
                <w:b w:val="false"/>
                <w:i w:val="false"/>
                <w:color w:val="000000"/>
                <w:sz w:val="20"/>
              </w:rPr>
              <w:t>өнімдері/</w:t>
            </w:r>
            <w:r>
              <w:br/>
            </w:r>
            <w:r>
              <w:rPr>
                <w:rFonts w:ascii="Times New Roman"/>
                <w:b w:val="false"/>
                <w:i w:val="false"/>
                <w:color w:val="000000"/>
                <w:sz w:val="20"/>
              </w:rPr>
              <w:t>
</w:t>
            </w:r>
            <w:r>
              <w:rPr>
                <w:rFonts w:ascii="Times New Roman"/>
                <w:b w:val="false"/>
                <w:i w:val="false"/>
                <w:color w:val="000000"/>
                <w:sz w:val="20"/>
              </w:rPr>
              <w:t>молоко и</w:t>
            </w:r>
            <w:r>
              <w:br/>
            </w:r>
            <w:r>
              <w:rPr>
                <w:rFonts w:ascii="Times New Roman"/>
                <w:b w:val="false"/>
                <w:i w:val="false"/>
                <w:color w:val="000000"/>
                <w:sz w:val="20"/>
              </w:rPr>
              <w:t>
</w:t>
            </w:r>
            <w:r>
              <w:rPr>
                <w:rFonts w:ascii="Times New Roman"/>
                <w:b w:val="false"/>
                <w:i w:val="false"/>
                <w:color w:val="000000"/>
                <w:sz w:val="20"/>
              </w:rPr>
              <w:t>молочные</w:t>
            </w:r>
            <w:r>
              <w:br/>
            </w:r>
            <w:r>
              <w:rPr>
                <w:rFonts w:ascii="Times New Roman"/>
                <w:b w:val="false"/>
                <w:i w:val="false"/>
                <w:color w:val="000000"/>
                <w:sz w:val="20"/>
              </w:rPr>
              <w:t>
</w:t>
            </w:r>
            <w:r>
              <w:rPr>
                <w:rFonts w:ascii="Times New Roman"/>
                <w:b w:val="false"/>
                <w:i w:val="false"/>
                <w:color w:val="000000"/>
                <w:sz w:val="20"/>
              </w:rPr>
              <w:t>продукты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w:t>
            </w:r>
            <w:r>
              <w:br/>
            </w:r>
            <w:r>
              <w:rPr>
                <w:rFonts w:ascii="Times New Roman"/>
                <w:b w:val="false"/>
                <w:i w:val="false"/>
                <w:color w:val="000000"/>
                <w:sz w:val="20"/>
              </w:rPr>
              <w:t>
</w:t>
            </w:r>
            <w:r>
              <w:rPr>
                <w:rFonts w:ascii="Times New Roman"/>
                <w:b w:val="false"/>
                <w:i w:val="false"/>
                <w:color w:val="000000"/>
                <w:sz w:val="20"/>
              </w:rPr>
              <w:t>яйца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бал/мед</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 пен</w:t>
            </w:r>
            <w:r>
              <w:br/>
            </w:r>
            <w:r>
              <w:rPr>
                <w:rFonts w:ascii="Times New Roman"/>
                <w:b w:val="false"/>
                <w:i w:val="false"/>
                <w:color w:val="000000"/>
                <w:sz w:val="20"/>
              </w:rPr>
              <w:t>
</w:t>
            </w:r>
            <w:r>
              <w:rPr>
                <w:rFonts w:ascii="Times New Roman"/>
                <w:b w:val="false"/>
                <w:i w:val="false"/>
                <w:color w:val="000000"/>
                <w:sz w:val="20"/>
              </w:rPr>
              <w:t xml:space="preserve">жемшөп </w:t>
            </w:r>
            <w:r>
              <w:br/>
            </w:r>
            <w:r>
              <w:rPr>
                <w:rFonts w:ascii="Times New Roman"/>
                <w:b w:val="false"/>
                <w:i w:val="false"/>
                <w:color w:val="000000"/>
                <w:sz w:val="20"/>
              </w:rPr>
              <w:t>
</w:t>
            </w:r>
            <w:r>
              <w:rPr>
                <w:rFonts w:ascii="Times New Roman"/>
                <w:b w:val="false"/>
                <w:i w:val="false"/>
                <w:color w:val="000000"/>
                <w:sz w:val="20"/>
              </w:rPr>
              <w:t>қоспалары/ корма и</w:t>
            </w:r>
            <w:r>
              <w:br/>
            </w:r>
            <w:r>
              <w:rPr>
                <w:rFonts w:ascii="Times New Roman"/>
                <w:b w:val="false"/>
                <w:i w:val="false"/>
                <w:color w:val="000000"/>
                <w:sz w:val="20"/>
              </w:rPr>
              <w:t>
</w:t>
            </w:r>
            <w:r>
              <w:rPr>
                <w:rFonts w:ascii="Times New Roman"/>
                <w:b w:val="false"/>
                <w:i w:val="false"/>
                <w:color w:val="000000"/>
                <w:sz w:val="20"/>
              </w:rPr>
              <w:t>кормовые</w:t>
            </w:r>
            <w:r>
              <w:br/>
            </w:r>
            <w:r>
              <w:rPr>
                <w:rFonts w:ascii="Times New Roman"/>
                <w:b w:val="false"/>
                <w:i w:val="false"/>
                <w:color w:val="000000"/>
                <w:sz w:val="20"/>
              </w:rPr>
              <w:t>
</w:t>
            </w:r>
            <w:r>
              <w:rPr>
                <w:rFonts w:ascii="Times New Roman"/>
                <w:b w:val="false"/>
                <w:i w:val="false"/>
                <w:color w:val="000000"/>
                <w:sz w:val="20"/>
              </w:rPr>
              <w:t>добавки</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w:t>
            </w:r>
            <w:r>
              <w:br/>
            </w:r>
            <w:r>
              <w:rPr>
                <w:rFonts w:ascii="Times New Roman"/>
                <w:b w:val="false"/>
                <w:i w:val="false"/>
                <w:color w:val="000000"/>
                <w:sz w:val="20"/>
              </w:rPr>
              <w:t>
</w:t>
            </w:r>
            <w:r>
              <w:rPr>
                <w:rFonts w:ascii="Times New Roman"/>
                <w:b w:val="false"/>
                <w:i w:val="false"/>
                <w:color w:val="000000"/>
                <w:sz w:val="20"/>
              </w:rPr>
              <w:t>шикізаты/</w:t>
            </w:r>
            <w:r>
              <w:br/>
            </w:r>
            <w:r>
              <w:rPr>
                <w:rFonts w:ascii="Times New Roman"/>
                <w:b w:val="false"/>
                <w:i w:val="false"/>
                <w:color w:val="000000"/>
                <w:sz w:val="20"/>
              </w:rPr>
              <w:t>
</w:t>
            </w:r>
            <w:r>
              <w:rPr>
                <w:rFonts w:ascii="Times New Roman"/>
                <w:b w:val="false"/>
                <w:i w:val="false"/>
                <w:color w:val="000000"/>
                <w:sz w:val="20"/>
              </w:rPr>
              <w:t>кожевенное</w:t>
            </w:r>
            <w:r>
              <w:br/>
            </w:r>
            <w:r>
              <w:rPr>
                <w:rFonts w:ascii="Times New Roman"/>
                <w:b w:val="false"/>
                <w:i w:val="false"/>
                <w:color w:val="000000"/>
                <w:sz w:val="20"/>
              </w:rPr>
              <w:t>
</w:t>
            </w:r>
            <w:r>
              <w:rPr>
                <w:rFonts w:ascii="Times New Roman"/>
                <w:b w:val="false"/>
                <w:i w:val="false"/>
                <w:color w:val="000000"/>
                <w:sz w:val="20"/>
              </w:rPr>
              <w:t>сырье</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тамақ</w:t>
            </w:r>
            <w:r>
              <w:br/>
            </w:r>
            <w:r>
              <w:rPr>
                <w:rFonts w:ascii="Times New Roman"/>
                <w:b w:val="false"/>
                <w:i w:val="false"/>
                <w:color w:val="000000"/>
                <w:sz w:val="20"/>
              </w:rPr>
              <w:t>
</w:t>
            </w:r>
            <w:r>
              <w:rPr>
                <w:rFonts w:ascii="Times New Roman"/>
                <w:b w:val="false"/>
                <w:i w:val="false"/>
                <w:color w:val="000000"/>
                <w:sz w:val="20"/>
              </w:rPr>
              <w:t>өнімдері/</w:t>
            </w:r>
            <w:r>
              <w:br/>
            </w:r>
            <w:r>
              <w:rPr>
                <w:rFonts w:ascii="Times New Roman"/>
                <w:b w:val="false"/>
                <w:i w:val="false"/>
                <w:color w:val="000000"/>
                <w:sz w:val="20"/>
              </w:rPr>
              <w:t>
</w:t>
            </w:r>
            <w:r>
              <w:rPr>
                <w:rFonts w:ascii="Times New Roman"/>
                <w:b w:val="false"/>
                <w:i w:val="false"/>
                <w:color w:val="000000"/>
                <w:sz w:val="20"/>
              </w:rPr>
              <w:t>другие</w:t>
            </w:r>
            <w:r>
              <w:br/>
            </w:r>
            <w:r>
              <w:rPr>
                <w:rFonts w:ascii="Times New Roman"/>
                <w:b w:val="false"/>
                <w:i w:val="false"/>
                <w:color w:val="000000"/>
                <w:sz w:val="20"/>
              </w:rPr>
              <w:t>
</w:t>
            </w:r>
            <w:r>
              <w:rPr>
                <w:rFonts w:ascii="Times New Roman"/>
                <w:b w:val="false"/>
                <w:i w:val="false"/>
                <w:color w:val="000000"/>
                <w:sz w:val="20"/>
              </w:rPr>
              <w:t>пищевые</w:t>
            </w:r>
            <w:r>
              <w:br/>
            </w:r>
            <w:r>
              <w:rPr>
                <w:rFonts w:ascii="Times New Roman"/>
                <w:b w:val="false"/>
                <w:i w:val="false"/>
                <w:color w:val="000000"/>
                <w:sz w:val="20"/>
              </w:rPr>
              <w:t>
</w:t>
            </w:r>
            <w:r>
              <w:rPr>
                <w:rFonts w:ascii="Times New Roman"/>
                <w:b w:val="false"/>
                <w:i w:val="false"/>
                <w:color w:val="000000"/>
                <w:sz w:val="20"/>
              </w:rPr>
              <w:t>продукты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7" w:id="188"/>
    <w:p>
      <w:pPr>
        <w:spacing w:after="0"/>
        <w:ind w:left="0"/>
        <w:jc w:val="both"/>
      </w:pPr>
      <w:r>
        <w:rPr>
          <w:rFonts w:ascii="Times New Roman"/>
          <w:b w:val="false"/>
          <w:i w:val="false"/>
          <w:color w:val="000000"/>
          <w:sz w:val="28"/>
        </w:rPr>
        <w:t>
</w:t>
      </w:r>
      <w:r>
        <w:rPr>
          <w:rFonts w:ascii="Times New Roman"/>
          <w:b/>
          <w:i w:val="false"/>
          <w:color w:val="000000"/>
          <w:sz w:val="28"/>
        </w:rPr>
        <w:t>            6. Iшкi сауда объектiлерiнде жануарлардан алынатын</w:t>
      </w:r>
      <w:r>
        <w:br/>
      </w:r>
      <w:r>
        <w:rPr>
          <w:rFonts w:ascii="Times New Roman"/>
          <w:b w:val="false"/>
          <w:i w:val="false"/>
          <w:color w:val="000000"/>
          <w:sz w:val="28"/>
        </w:rPr>
        <w:t>
</w:t>
      </w:r>
      <w:r>
        <w:rPr>
          <w:rFonts w:ascii="Times New Roman"/>
          <w:b/>
          <w:i w:val="false"/>
          <w:color w:val="000000"/>
          <w:sz w:val="28"/>
        </w:rPr>
        <w:t>      еттер мен басқа тағамдарды ветеринариялық-санитариялық</w:t>
      </w:r>
      <w:r>
        <w:br/>
      </w:r>
      <w:r>
        <w:rPr>
          <w:rFonts w:ascii="Times New Roman"/>
          <w:b w:val="false"/>
          <w:i w:val="false"/>
          <w:color w:val="000000"/>
          <w:sz w:val="28"/>
        </w:rPr>
        <w:t>
</w:t>
      </w:r>
      <w:r>
        <w:rPr>
          <w:rFonts w:ascii="Times New Roman"/>
          <w:b/>
          <w:i w:val="false"/>
          <w:color w:val="000000"/>
          <w:sz w:val="28"/>
        </w:rPr>
        <w:t>                         сараптау/</w:t>
      </w:r>
      <w:r>
        <w:br/>
      </w:r>
      <w:r>
        <w:rPr>
          <w:rFonts w:ascii="Times New Roman"/>
          <w:b w:val="false"/>
          <w:i w:val="false"/>
          <w:color w:val="000000"/>
          <w:sz w:val="28"/>
        </w:rPr>
        <w:t>
</w:t>
      </w:r>
      <w:r>
        <w:rPr>
          <w:rFonts w:ascii="Times New Roman"/>
          <w:b/>
          <w:i w:val="false"/>
          <w:color w:val="000000"/>
          <w:sz w:val="28"/>
        </w:rPr>
        <w:t>          6. Ветеринарно-санитарная экспертиза мяса и других</w:t>
      </w:r>
      <w:r>
        <w:br/>
      </w:r>
      <w:r>
        <w:rPr>
          <w:rFonts w:ascii="Times New Roman"/>
          <w:b w:val="false"/>
          <w:i w:val="false"/>
          <w:color w:val="000000"/>
          <w:sz w:val="28"/>
        </w:rPr>
        <w:t>
</w:t>
      </w:r>
      <w:r>
        <w:rPr>
          <w:rFonts w:ascii="Times New Roman"/>
          <w:b/>
          <w:i w:val="false"/>
          <w:color w:val="000000"/>
          <w:sz w:val="28"/>
        </w:rPr>
        <w:t>         пищевых продуктов животного происхождения на объектах</w:t>
      </w:r>
      <w:r>
        <w:br/>
      </w:r>
      <w:r>
        <w:rPr>
          <w:rFonts w:ascii="Times New Roman"/>
          <w:b w:val="false"/>
          <w:i w:val="false"/>
          <w:color w:val="000000"/>
          <w:sz w:val="28"/>
        </w:rPr>
        <w:t>
</w:t>
      </w:r>
      <w:r>
        <w:rPr>
          <w:rFonts w:ascii="Times New Roman"/>
          <w:b/>
          <w:i w:val="false"/>
          <w:color w:val="000000"/>
          <w:sz w:val="28"/>
        </w:rPr>
        <w:t>                   внутренней торговли</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5"/>
        <w:gridCol w:w="983"/>
        <w:gridCol w:w="856"/>
        <w:gridCol w:w="1129"/>
        <w:gridCol w:w="1484"/>
        <w:gridCol w:w="856"/>
        <w:gridCol w:w="742"/>
        <w:gridCol w:w="1337"/>
        <w:gridCol w:w="743"/>
        <w:gridCol w:w="857"/>
        <w:gridCol w:w="728"/>
      </w:tblGrid>
      <w:tr>
        <w:trPr>
          <w:trHeight w:val="30" w:hRule="atLeast"/>
        </w:trPr>
        <w:tc>
          <w:tcPr>
            <w:tcW w:w="3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w:t>
            </w:r>
            <w:r>
              <w:br/>
            </w:r>
            <w:r>
              <w:rPr>
                <w:rFonts w:ascii="Times New Roman"/>
                <w:b w:val="false"/>
                <w:i w:val="false"/>
                <w:color w:val="000000"/>
                <w:sz w:val="20"/>
              </w:rPr>
              <w:t>
</w:t>
            </w:r>
            <w:r>
              <w:rPr>
                <w:rFonts w:ascii="Times New Roman"/>
                <w:b w:val="false"/>
                <w:i w:val="false"/>
                <w:color w:val="000000"/>
                <w:sz w:val="20"/>
              </w:rPr>
              <w:t>атаулары және</w:t>
            </w:r>
            <w:r>
              <w:br/>
            </w:r>
            <w:r>
              <w:rPr>
                <w:rFonts w:ascii="Times New Roman"/>
                <w:b w:val="false"/>
                <w:i w:val="false"/>
                <w:color w:val="000000"/>
                <w:sz w:val="20"/>
              </w:rPr>
              <w:t>
</w:t>
            </w:r>
            <w:r>
              <w:rPr>
                <w:rFonts w:ascii="Times New Roman"/>
                <w:b w:val="false"/>
                <w:i w:val="false"/>
                <w:color w:val="000000"/>
                <w:sz w:val="20"/>
              </w:rPr>
              <w:t>өткiзiлген</w:t>
            </w:r>
            <w:r>
              <w:br/>
            </w:r>
            <w:r>
              <w:rPr>
                <w:rFonts w:ascii="Times New Roman"/>
                <w:b w:val="false"/>
                <w:i w:val="false"/>
                <w:color w:val="000000"/>
                <w:sz w:val="20"/>
              </w:rPr>
              <w:t>
</w:t>
            </w:r>
            <w:r>
              <w:rPr>
                <w:rFonts w:ascii="Times New Roman"/>
                <w:b w:val="false"/>
                <w:i w:val="false"/>
                <w:color w:val="000000"/>
                <w:sz w:val="20"/>
              </w:rPr>
              <w:t>iсшаралар</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болезней и</w:t>
            </w:r>
            <w:r>
              <w:br/>
            </w:r>
            <w:r>
              <w:rPr>
                <w:rFonts w:ascii="Times New Roman"/>
                <w:b w:val="false"/>
                <w:i w:val="false"/>
                <w:color w:val="000000"/>
                <w:sz w:val="20"/>
              </w:rPr>
              <w:t>
</w:t>
            </w:r>
            <w:r>
              <w:rPr>
                <w:rFonts w:ascii="Times New Roman"/>
                <w:b w:val="false"/>
                <w:i w:val="false"/>
                <w:color w:val="000000"/>
                <w:sz w:val="20"/>
              </w:rPr>
              <w:t>проведенные</w:t>
            </w:r>
            <w:r>
              <w:br/>
            </w:r>
            <w:r>
              <w:rPr>
                <w:rFonts w:ascii="Times New Roman"/>
                <w:b w:val="false"/>
                <w:i w:val="false"/>
                <w:color w:val="000000"/>
                <w:sz w:val="20"/>
              </w:rPr>
              <w:t>
</w:t>
            </w:r>
            <w:r>
              <w:rPr>
                <w:rFonts w:ascii="Times New Roman"/>
                <w:b w:val="false"/>
                <w:i w:val="false"/>
                <w:color w:val="000000"/>
                <w:sz w:val="20"/>
              </w:rPr>
              <w:t>мероприятия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(ұша)/</w:t>
            </w:r>
            <w:r>
              <w:br/>
            </w:r>
            <w:r>
              <w:rPr>
                <w:rFonts w:ascii="Times New Roman"/>
                <w:b w:val="false"/>
                <w:i w:val="false"/>
                <w:color w:val="000000"/>
                <w:sz w:val="20"/>
              </w:rPr>
              <w:t>
</w:t>
            </w:r>
            <w:r>
              <w:rPr>
                <w:rFonts w:ascii="Times New Roman"/>
                <w:b w:val="false"/>
                <w:i w:val="false"/>
                <w:color w:val="000000"/>
                <w:sz w:val="20"/>
              </w:rPr>
              <w:t>Мясо (туша)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Зерттелетін</w:t>
            </w:r>
            <w:r>
              <w:br/>
            </w:r>
            <w:r>
              <w:rPr>
                <w:rFonts w:ascii="Times New Roman"/>
                <w:b w:val="false"/>
                <w:i w:val="false"/>
                <w:color w:val="000000"/>
                <w:sz w:val="20"/>
              </w:rPr>
              <w:t>
</w:t>
            </w:r>
            <w:r>
              <w:rPr>
                <w:rFonts w:ascii="Times New Roman"/>
                <w:b w:val="false"/>
                <w:i w:val="false"/>
                <w:color w:val="000000"/>
                <w:sz w:val="20"/>
              </w:rPr>
              <w:t>сынамалардың саны/</w:t>
            </w:r>
            <w:r>
              <w:br/>
            </w:r>
            <w:r>
              <w:rPr>
                <w:rFonts w:ascii="Times New Roman"/>
                <w:b w:val="false"/>
                <w:i w:val="false"/>
                <w:color w:val="000000"/>
                <w:sz w:val="20"/>
              </w:rPr>
              <w:t>
</w:t>
            </w:r>
            <w:r>
              <w:rPr>
                <w:rFonts w:ascii="Times New Roman"/>
                <w:b w:val="false"/>
                <w:i w:val="false"/>
                <w:color w:val="000000"/>
                <w:sz w:val="20"/>
              </w:rPr>
              <w:t>Количество исследуемых</w:t>
            </w:r>
            <w:r>
              <w:br/>
            </w:r>
            <w:r>
              <w:rPr>
                <w:rFonts w:ascii="Times New Roman"/>
                <w:b w:val="false"/>
                <w:i w:val="false"/>
                <w:color w:val="000000"/>
                <w:sz w:val="20"/>
              </w:rPr>
              <w:t>
</w:t>
            </w:r>
            <w:r>
              <w:rPr>
                <w:rFonts w:ascii="Times New Roman"/>
                <w:b w:val="false"/>
                <w:i w:val="false"/>
                <w:color w:val="000000"/>
                <w:sz w:val="20"/>
              </w:rPr>
              <w:t>проб</w:t>
            </w:r>
          </w:p>
        </w:tc>
      </w:tr>
      <w:tr>
        <w:trPr>
          <w:trHeight w:val="30" w:hRule="atLeast"/>
        </w:trPr>
        <w:tc>
          <w:tcPr>
            <w:tcW w:w="0" w:type="auto"/>
            <w:vMerge/>
            <w:tcBorders>
              <w:top w:val="nil"/>
              <w:left w:val="single" w:color="cfcfcf" w:sz="5"/>
              <w:bottom w:val="single" w:color="cfcfcf" w:sz="5"/>
              <w:right w:val="single" w:color="cfcfcf" w:sz="5"/>
            </w:tcBorders>
          </w:tcP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ірi қара</w:t>
            </w:r>
            <w:r>
              <w:br/>
            </w:r>
            <w:r>
              <w:rPr>
                <w:rFonts w:ascii="Times New Roman"/>
                <w:b w:val="false"/>
                <w:i w:val="false"/>
                <w:color w:val="000000"/>
                <w:sz w:val="20"/>
              </w:rPr>
              <w:t>
</w:t>
            </w:r>
            <w:r>
              <w:rPr>
                <w:rFonts w:ascii="Times New Roman"/>
                <w:b w:val="false"/>
                <w:i w:val="false"/>
                <w:color w:val="000000"/>
                <w:sz w:val="20"/>
              </w:rPr>
              <w:t>малдың/</w:t>
            </w:r>
            <w:r>
              <w:br/>
            </w:r>
            <w:r>
              <w:rPr>
                <w:rFonts w:ascii="Times New Roman"/>
                <w:b w:val="false"/>
                <w:i w:val="false"/>
                <w:color w:val="000000"/>
                <w:sz w:val="20"/>
              </w:rPr>
              <w:t>
</w:t>
            </w:r>
            <w:r>
              <w:rPr>
                <w:rFonts w:ascii="Times New Roman"/>
                <w:b w:val="false"/>
                <w:i w:val="false"/>
                <w:color w:val="000000"/>
                <w:sz w:val="20"/>
              </w:rPr>
              <w:t>крупного</w:t>
            </w:r>
            <w:r>
              <w:br/>
            </w:r>
            <w:r>
              <w:rPr>
                <w:rFonts w:ascii="Times New Roman"/>
                <w:b w:val="false"/>
                <w:i w:val="false"/>
                <w:color w:val="000000"/>
                <w:sz w:val="20"/>
              </w:rPr>
              <w:t>
</w:t>
            </w:r>
            <w:r>
              <w:rPr>
                <w:rFonts w:ascii="Times New Roman"/>
                <w:b w:val="false"/>
                <w:i w:val="false"/>
                <w:color w:val="000000"/>
                <w:sz w:val="20"/>
              </w:rPr>
              <w:t>рогатого</w:t>
            </w:r>
            <w:r>
              <w:br/>
            </w:r>
            <w:r>
              <w:rPr>
                <w:rFonts w:ascii="Times New Roman"/>
                <w:b w:val="false"/>
                <w:i w:val="false"/>
                <w:color w:val="000000"/>
                <w:sz w:val="20"/>
              </w:rPr>
              <w:t>
</w:t>
            </w:r>
            <w:r>
              <w:rPr>
                <w:rFonts w:ascii="Times New Roman"/>
                <w:b w:val="false"/>
                <w:i w:val="false"/>
                <w:color w:val="000000"/>
                <w:sz w:val="20"/>
              </w:rPr>
              <w:t>скота</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свиней</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және</w:t>
            </w:r>
            <w:r>
              <w:br/>
            </w:r>
            <w:r>
              <w:rPr>
                <w:rFonts w:ascii="Times New Roman"/>
                <w:b w:val="false"/>
                <w:i w:val="false"/>
                <w:color w:val="000000"/>
                <w:sz w:val="20"/>
              </w:rPr>
              <w:t>
</w:t>
            </w:r>
            <w:r>
              <w:rPr>
                <w:rFonts w:ascii="Times New Roman"/>
                <w:b w:val="false"/>
                <w:i w:val="false"/>
                <w:color w:val="000000"/>
                <w:sz w:val="20"/>
              </w:rPr>
              <w:t>ешкiлердiң/</w:t>
            </w:r>
            <w:r>
              <w:br/>
            </w:r>
            <w:r>
              <w:rPr>
                <w:rFonts w:ascii="Times New Roman"/>
                <w:b w:val="false"/>
                <w:i w:val="false"/>
                <w:color w:val="000000"/>
                <w:sz w:val="20"/>
              </w:rPr>
              <w:t>
</w:t>
            </w:r>
            <w:r>
              <w:rPr>
                <w:rFonts w:ascii="Times New Roman"/>
                <w:b w:val="false"/>
                <w:i w:val="false"/>
                <w:color w:val="000000"/>
                <w:sz w:val="20"/>
              </w:rPr>
              <w:t>овец</w:t>
            </w:r>
            <w:r>
              <w:br/>
            </w:r>
            <w:r>
              <w:rPr>
                <w:rFonts w:ascii="Times New Roman"/>
                <w:b w:val="false"/>
                <w:i w:val="false"/>
                <w:color w:val="000000"/>
                <w:sz w:val="20"/>
              </w:rPr>
              <w:t>
</w:t>
            </w:r>
            <w:r>
              <w:rPr>
                <w:rFonts w:ascii="Times New Roman"/>
                <w:b w:val="false"/>
                <w:i w:val="false"/>
                <w:color w:val="000000"/>
                <w:sz w:val="20"/>
              </w:rPr>
              <w:t>и коз</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түрле-</w:t>
            </w:r>
            <w:r>
              <w:br/>
            </w:r>
            <w:r>
              <w:rPr>
                <w:rFonts w:ascii="Times New Roman"/>
                <w:b w:val="false"/>
                <w:i w:val="false"/>
                <w:color w:val="000000"/>
                <w:sz w:val="20"/>
              </w:rPr>
              <w:t>
</w:t>
            </w:r>
            <w:r>
              <w:rPr>
                <w:rFonts w:ascii="Times New Roman"/>
                <w:b w:val="false"/>
                <w:i w:val="false"/>
                <w:color w:val="000000"/>
                <w:sz w:val="20"/>
              </w:rPr>
              <w:t>рiнiң/</w:t>
            </w:r>
            <w:r>
              <w:br/>
            </w:r>
            <w:r>
              <w:rPr>
                <w:rFonts w:ascii="Times New Roman"/>
                <w:b w:val="false"/>
                <w:i w:val="false"/>
                <w:color w:val="000000"/>
                <w:sz w:val="20"/>
              </w:rPr>
              <w:t>
</w:t>
            </w:r>
            <w:r>
              <w:rPr>
                <w:rFonts w:ascii="Times New Roman"/>
                <w:b w:val="false"/>
                <w:i w:val="false"/>
                <w:color w:val="000000"/>
                <w:sz w:val="20"/>
              </w:rPr>
              <w:t>других</w:t>
            </w:r>
            <w:r>
              <w:br/>
            </w:r>
            <w:r>
              <w:rPr>
                <w:rFonts w:ascii="Times New Roman"/>
                <w:b w:val="false"/>
                <w:i w:val="false"/>
                <w:color w:val="000000"/>
                <w:sz w:val="20"/>
              </w:rPr>
              <w:t>
</w:t>
            </w:r>
            <w:r>
              <w:rPr>
                <w:rFonts w:ascii="Times New Roman"/>
                <w:b w:val="false"/>
                <w:i w:val="false"/>
                <w:color w:val="000000"/>
                <w:sz w:val="20"/>
              </w:rPr>
              <w:t>видов</w:t>
            </w:r>
            <w:r>
              <w:br/>
            </w:r>
            <w:r>
              <w:rPr>
                <w:rFonts w:ascii="Times New Roman"/>
                <w:b w:val="false"/>
                <w:i w:val="false"/>
                <w:color w:val="000000"/>
                <w:sz w:val="20"/>
              </w:rPr>
              <w:t>
</w:t>
            </w:r>
            <w:r>
              <w:rPr>
                <w:rFonts w:ascii="Times New Roman"/>
                <w:b w:val="false"/>
                <w:i w:val="false"/>
                <w:color w:val="000000"/>
                <w:sz w:val="20"/>
              </w:rPr>
              <w:t>животных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w:t>
            </w:r>
            <w:r>
              <w:br/>
            </w:r>
            <w:r>
              <w:rPr>
                <w:rFonts w:ascii="Times New Roman"/>
                <w:b w:val="false"/>
                <w:i w:val="false"/>
                <w:color w:val="000000"/>
                <w:sz w:val="20"/>
              </w:rPr>
              <w:t>
</w:t>
            </w:r>
            <w:r>
              <w:rPr>
                <w:rFonts w:ascii="Times New Roman"/>
                <w:b w:val="false"/>
                <w:i w:val="false"/>
                <w:color w:val="000000"/>
                <w:sz w:val="20"/>
              </w:rPr>
              <w:t>және сүт</w:t>
            </w:r>
            <w:r>
              <w:br/>
            </w:r>
            <w:r>
              <w:rPr>
                <w:rFonts w:ascii="Times New Roman"/>
                <w:b w:val="false"/>
                <w:i w:val="false"/>
                <w:color w:val="000000"/>
                <w:sz w:val="20"/>
              </w:rPr>
              <w:t>
</w:t>
            </w:r>
            <w:r>
              <w:rPr>
                <w:rFonts w:ascii="Times New Roman"/>
                <w:b w:val="false"/>
                <w:i w:val="false"/>
                <w:color w:val="000000"/>
                <w:sz w:val="20"/>
              </w:rPr>
              <w:t>өнiмдерi/молоко</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молочные</w:t>
            </w:r>
            <w:r>
              <w:br/>
            </w:r>
            <w:r>
              <w:rPr>
                <w:rFonts w:ascii="Times New Roman"/>
                <w:b w:val="false"/>
                <w:i w:val="false"/>
                <w:color w:val="000000"/>
                <w:sz w:val="20"/>
              </w:rPr>
              <w:t>
</w:t>
            </w:r>
            <w:r>
              <w:rPr>
                <w:rFonts w:ascii="Times New Roman"/>
                <w:b w:val="false"/>
                <w:i w:val="false"/>
                <w:color w:val="000000"/>
                <w:sz w:val="20"/>
              </w:rPr>
              <w:t>продукты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яйца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тамақ</w:t>
            </w:r>
            <w:r>
              <w:br/>
            </w:r>
            <w:r>
              <w:rPr>
                <w:rFonts w:ascii="Times New Roman"/>
                <w:b w:val="false"/>
                <w:i w:val="false"/>
                <w:color w:val="000000"/>
                <w:sz w:val="20"/>
              </w:rPr>
              <w:t>
</w:t>
            </w:r>
            <w:r>
              <w:rPr>
                <w:rFonts w:ascii="Times New Roman"/>
                <w:b w:val="false"/>
                <w:i w:val="false"/>
                <w:color w:val="000000"/>
                <w:sz w:val="20"/>
              </w:rPr>
              <w:t>өнiмдерi/</w:t>
            </w:r>
            <w:r>
              <w:br/>
            </w:r>
            <w:r>
              <w:rPr>
                <w:rFonts w:ascii="Times New Roman"/>
                <w:b w:val="false"/>
                <w:i w:val="false"/>
                <w:color w:val="000000"/>
                <w:sz w:val="20"/>
              </w:rPr>
              <w:t>
</w:t>
            </w:r>
            <w:r>
              <w:rPr>
                <w:rFonts w:ascii="Times New Roman"/>
                <w:b w:val="false"/>
                <w:i w:val="false"/>
                <w:color w:val="000000"/>
                <w:sz w:val="20"/>
              </w:rPr>
              <w:t>другие</w:t>
            </w:r>
            <w:r>
              <w:br/>
            </w:r>
            <w:r>
              <w:rPr>
                <w:rFonts w:ascii="Times New Roman"/>
                <w:b w:val="false"/>
                <w:i w:val="false"/>
                <w:color w:val="000000"/>
                <w:sz w:val="20"/>
              </w:rPr>
              <w:t>
</w:t>
            </w:r>
            <w:r>
              <w:rPr>
                <w:rFonts w:ascii="Times New Roman"/>
                <w:b w:val="false"/>
                <w:i w:val="false"/>
                <w:color w:val="000000"/>
                <w:sz w:val="20"/>
              </w:rPr>
              <w:t>пищевые</w:t>
            </w:r>
            <w:r>
              <w:br/>
            </w:r>
            <w:r>
              <w:rPr>
                <w:rFonts w:ascii="Times New Roman"/>
                <w:b w:val="false"/>
                <w:i w:val="false"/>
                <w:color w:val="000000"/>
                <w:sz w:val="20"/>
              </w:rPr>
              <w:t>
</w:t>
            </w:r>
            <w:r>
              <w:rPr>
                <w:rFonts w:ascii="Times New Roman"/>
                <w:b w:val="false"/>
                <w:i w:val="false"/>
                <w:color w:val="000000"/>
                <w:sz w:val="20"/>
              </w:rPr>
              <w:t>продукты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w:t>
            </w:r>
            <w:r>
              <w:br/>
            </w:r>
            <w:r>
              <w:rPr>
                <w:rFonts w:ascii="Times New Roman"/>
                <w:b w:val="false"/>
                <w:i w:val="false"/>
                <w:color w:val="000000"/>
                <w:sz w:val="20"/>
              </w:rPr>
              <w:t>
</w:t>
            </w:r>
            <w:r>
              <w:rPr>
                <w:rFonts w:ascii="Times New Roman"/>
                <w:b w:val="false"/>
                <w:i w:val="false"/>
                <w:color w:val="000000"/>
                <w:sz w:val="20"/>
              </w:rPr>
              <w:t>партия</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w:t>
            </w:r>
            <w:r>
              <w:br/>
            </w:r>
            <w:r>
              <w:rPr>
                <w:rFonts w:ascii="Times New Roman"/>
                <w:b w:val="false"/>
                <w:i w:val="false"/>
                <w:color w:val="000000"/>
                <w:sz w:val="20"/>
              </w:rPr>
              <w:t>
</w:t>
            </w:r>
            <w:r>
              <w:rPr>
                <w:rFonts w:ascii="Times New Roman"/>
                <w:b w:val="false"/>
                <w:i w:val="false"/>
                <w:color w:val="000000"/>
                <w:sz w:val="20"/>
              </w:rPr>
              <w:t>партия</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тысяч</w:t>
            </w:r>
            <w:r>
              <w:br/>
            </w:r>
            <w:r>
              <w:rPr>
                <w:rFonts w:ascii="Times New Roman"/>
                <w:b w:val="false"/>
                <w:i w:val="false"/>
                <w:color w:val="000000"/>
                <w:sz w:val="20"/>
              </w:rPr>
              <w:t>
</w:t>
            </w:r>
            <w:r>
              <w:rPr>
                <w:rFonts w:ascii="Times New Roman"/>
                <w:b w:val="false"/>
                <w:i w:val="false"/>
                <w:color w:val="000000"/>
                <w:sz w:val="20"/>
              </w:rPr>
              <w:t>штук</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w:t>
            </w:r>
            <w:r>
              <w:br/>
            </w:r>
            <w:r>
              <w:rPr>
                <w:rFonts w:ascii="Times New Roman"/>
                <w:b w:val="false"/>
                <w:i w:val="false"/>
                <w:color w:val="000000"/>
                <w:sz w:val="20"/>
              </w:rPr>
              <w:t>
</w:t>
            </w:r>
            <w:r>
              <w:rPr>
                <w:rFonts w:ascii="Times New Roman"/>
                <w:b w:val="false"/>
                <w:i w:val="false"/>
                <w:color w:val="000000"/>
                <w:sz w:val="20"/>
              </w:rPr>
              <w:t>случай</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Қаралғаны</w:t>
            </w:r>
            <w:r>
              <w:br/>
            </w:r>
            <w:r>
              <w:rPr>
                <w:rFonts w:ascii="Times New Roman"/>
                <w:b w:val="false"/>
                <w:i w:val="false"/>
                <w:color w:val="000000"/>
                <w:sz w:val="20"/>
              </w:rPr>
              <w:t>
</w:t>
            </w:r>
            <w:r>
              <w:rPr>
                <w:rFonts w:ascii="Times New Roman"/>
                <w:b w:val="false"/>
                <w:i w:val="false"/>
                <w:color w:val="000000"/>
                <w:sz w:val="20"/>
              </w:rPr>
              <w:t>(сараптама</w:t>
            </w:r>
            <w:r>
              <w:br/>
            </w:r>
            <w:r>
              <w:rPr>
                <w:rFonts w:ascii="Times New Roman"/>
                <w:b w:val="false"/>
                <w:i w:val="false"/>
                <w:color w:val="000000"/>
                <w:sz w:val="20"/>
              </w:rPr>
              <w:t>
</w:t>
            </w:r>
            <w:r>
              <w:rPr>
                <w:rFonts w:ascii="Times New Roman"/>
                <w:b w:val="false"/>
                <w:i w:val="false"/>
                <w:color w:val="000000"/>
                <w:sz w:val="20"/>
              </w:rPr>
              <w:t>өткiзiлдi) -</w:t>
            </w:r>
            <w:r>
              <w:br/>
            </w:r>
            <w:r>
              <w:rPr>
                <w:rFonts w:ascii="Times New Roman"/>
                <w:b w:val="false"/>
                <w:i w:val="false"/>
                <w:color w:val="000000"/>
                <w:sz w:val="20"/>
              </w:rPr>
              <w:t>
</w:t>
            </w: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Осмотрено</w:t>
            </w:r>
            <w:r>
              <w:br/>
            </w:r>
            <w:r>
              <w:rPr>
                <w:rFonts w:ascii="Times New Roman"/>
                <w:b w:val="false"/>
                <w:i w:val="false"/>
                <w:color w:val="000000"/>
                <w:sz w:val="20"/>
              </w:rPr>
              <w:t>
</w:t>
            </w:r>
            <w:r>
              <w:rPr>
                <w:rFonts w:ascii="Times New Roman"/>
                <w:b w:val="false"/>
                <w:i w:val="false"/>
                <w:color w:val="000000"/>
                <w:sz w:val="20"/>
              </w:rPr>
              <w:t>(проведено</w:t>
            </w:r>
            <w:r>
              <w:br/>
            </w:r>
            <w:r>
              <w:rPr>
                <w:rFonts w:ascii="Times New Roman"/>
                <w:b w:val="false"/>
                <w:i w:val="false"/>
                <w:color w:val="000000"/>
                <w:sz w:val="20"/>
              </w:rPr>
              <w:t>
</w:t>
            </w:r>
            <w:r>
              <w:rPr>
                <w:rFonts w:ascii="Times New Roman"/>
                <w:b w:val="false"/>
                <w:i w:val="false"/>
                <w:color w:val="000000"/>
                <w:sz w:val="20"/>
              </w:rPr>
              <w:t>экспертиз) - всего</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w:t>
            </w:r>
            <w:r>
              <w:br/>
            </w:r>
            <w:r>
              <w:rPr>
                <w:rFonts w:ascii="Times New Roman"/>
                <w:b w:val="false"/>
                <w:i w:val="false"/>
                <w:color w:val="000000"/>
                <w:sz w:val="20"/>
              </w:rPr>
              <w:t>
</w:t>
            </w: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жүргiзiлдi/</w:t>
            </w:r>
            <w:r>
              <w:br/>
            </w:r>
            <w:r>
              <w:rPr>
                <w:rFonts w:ascii="Times New Roman"/>
                <w:b w:val="false"/>
                <w:i w:val="false"/>
                <w:color w:val="000000"/>
                <w:sz w:val="20"/>
              </w:rPr>
              <w:t>
</w:t>
            </w:r>
            <w:r>
              <w:rPr>
                <w:rFonts w:ascii="Times New Roman"/>
                <w:b w:val="false"/>
                <w:i w:val="false"/>
                <w:color w:val="000000"/>
                <w:sz w:val="20"/>
              </w:rPr>
              <w:t>Проведено</w:t>
            </w:r>
            <w:r>
              <w:br/>
            </w:r>
            <w:r>
              <w:rPr>
                <w:rFonts w:ascii="Times New Roman"/>
                <w:b w:val="false"/>
                <w:i w:val="false"/>
                <w:color w:val="000000"/>
                <w:sz w:val="20"/>
              </w:rPr>
              <w:t>
</w:t>
            </w:r>
            <w:r>
              <w:rPr>
                <w:rFonts w:ascii="Times New Roman"/>
                <w:b w:val="false"/>
                <w:i w:val="false"/>
                <w:color w:val="000000"/>
                <w:sz w:val="20"/>
              </w:rPr>
              <w:t>лабораторных</w:t>
            </w:r>
            <w:r>
              <w:br/>
            </w:r>
            <w:r>
              <w:rPr>
                <w:rFonts w:ascii="Times New Roman"/>
                <w:b w:val="false"/>
                <w:i w:val="false"/>
                <w:color w:val="000000"/>
                <w:sz w:val="20"/>
              </w:rPr>
              <w:t>
</w:t>
            </w:r>
            <w:r>
              <w:rPr>
                <w:rFonts w:ascii="Times New Roman"/>
                <w:b w:val="false"/>
                <w:i w:val="false"/>
                <w:color w:val="000000"/>
                <w:sz w:val="20"/>
              </w:rPr>
              <w:t>исследований</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Тексерiлген-</w:t>
            </w:r>
            <w:r>
              <w:br/>
            </w:r>
            <w:r>
              <w:rPr>
                <w:rFonts w:ascii="Times New Roman"/>
                <w:b w:val="false"/>
                <w:i w:val="false"/>
                <w:color w:val="000000"/>
                <w:sz w:val="20"/>
              </w:rPr>
              <w:t>
</w:t>
            </w:r>
            <w:r>
              <w:rPr>
                <w:rFonts w:ascii="Times New Roman"/>
                <w:b w:val="false"/>
                <w:i w:val="false"/>
                <w:color w:val="000000"/>
                <w:sz w:val="20"/>
              </w:rPr>
              <w:t>дердiң iшiнен</w:t>
            </w:r>
            <w:r>
              <w:br/>
            </w:r>
            <w:r>
              <w:rPr>
                <w:rFonts w:ascii="Times New Roman"/>
                <w:b w:val="false"/>
                <w:i w:val="false"/>
                <w:color w:val="000000"/>
                <w:sz w:val="20"/>
              </w:rPr>
              <w:t>
</w:t>
            </w:r>
            <w:r>
              <w:rPr>
                <w:rFonts w:ascii="Times New Roman"/>
                <w:b w:val="false"/>
                <w:i w:val="false"/>
                <w:color w:val="000000"/>
                <w:sz w:val="20"/>
              </w:rPr>
              <w:t>аурулар</w:t>
            </w:r>
            <w:r>
              <w:br/>
            </w:r>
            <w:r>
              <w:rPr>
                <w:rFonts w:ascii="Times New Roman"/>
                <w:b w:val="false"/>
                <w:i w:val="false"/>
                <w:color w:val="000000"/>
                <w:sz w:val="20"/>
              </w:rPr>
              <w:t>
</w:t>
            </w:r>
            <w:r>
              <w:rPr>
                <w:rFonts w:ascii="Times New Roman"/>
                <w:b w:val="false"/>
                <w:i w:val="false"/>
                <w:color w:val="000000"/>
                <w:sz w:val="20"/>
              </w:rPr>
              <w:t>анықталды/</w:t>
            </w:r>
            <w:r>
              <w:br/>
            </w:r>
            <w:r>
              <w:rPr>
                <w:rFonts w:ascii="Times New Roman"/>
                <w:b w:val="false"/>
                <w:i w:val="false"/>
                <w:color w:val="000000"/>
                <w:sz w:val="20"/>
              </w:rPr>
              <w:t>
</w:t>
            </w:r>
            <w:r>
              <w:rPr>
                <w:rFonts w:ascii="Times New Roman"/>
                <w:b w:val="false"/>
                <w:i w:val="false"/>
                <w:color w:val="000000"/>
                <w:sz w:val="20"/>
              </w:rPr>
              <w:t>Из числа</w:t>
            </w:r>
            <w:r>
              <w:br/>
            </w:r>
            <w:r>
              <w:rPr>
                <w:rFonts w:ascii="Times New Roman"/>
                <w:b w:val="false"/>
                <w:i w:val="false"/>
                <w:color w:val="000000"/>
                <w:sz w:val="20"/>
              </w:rPr>
              <w:t>
</w:t>
            </w:r>
            <w:r>
              <w:rPr>
                <w:rFonts w:ascii="Times New Roman"/>
                <w:b w:val="false"/>
                <w:i w:val="false"/>
                <w:color w:val="000000"/>
                <w:sz w:val="20"/>
              </w:rPr>
              <w:t>проверенных</w:t>
            </w:r>
            <w:r>
              <w:br/>
            </w:r>
            <w:r>
              <w:rPr>
                <w:rFonts w:ascii="Times New Roman"/>
                <w:b w:val="false"/>
                <w:i w:val="false"/>
                <w:color w:val="000000"/>
                <w:sz w:val="20"/>
              </w:rPr>
              <w:t>
</w:t>
            </w:r>
            <w:r>
              <w:rPr>
                <w:rFonts w:ascii="Times New Roman"/>
                <w:b w:val="false"/>
                <w:i w:val="false"/>
                <w:color w:val="000000"/>
                <w:sz w:val="20"/>
              </w:rPr>
              <w:t>выявлены</w:t>
            </w:r>
            <w:r>
              <w:br/>
            </w:r>
            <w:r>
              <w:rPr>
                <w:rFonts w:ascii="Times New Roman"/>
                <w:b w:val="false"/>
                <w:i w:val="false"/>
                <w:color w:val="000000"/>
                <w:sz w:val="20"/>
              </w:rPr>
              <w:t>
</w:t>
            </w:r>
            <w:r>
              <w:rPr>
                <w:rFonts w:ascii="Times New Roman"/>
                <w:b w:val="false"/>
                <w:i w:val="false"/>
                <w:color w:val="000000"/>
                <w:sz w:val="20"/>
              </w:rPr>
              <w:t>болезни: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сiбiр</w:t>
            </w:r>
            <w:r>
              <w:br/>
            </w:r>
            <w:r>
              <w:rPr>
                <w:rFonts w:ascii="Times New Roman"/>
                <w:b w:val="false"/>
                <w:i w:val="false"/>
                <w:color w:val="000000"/>
                <w:sz w:val="20"/>
              </w:rPr>
              <w:t>
</w:t>
            </w:r>
            <w:r>
              <w:rPr>
                <w:rFonts w:ascii="Times New Roman"/>
                <w:b w:val="false"/>
                <w:i w:val="false"/>
                <w:color w:val="000000"/>
                <w:sz w:val="20"/>
              </w:rPr>
              <w:t>жарасы/</w:t>
            </w:r>
            <w:r>
              <w:br/>
            </w:r>
            <w:r>
              <w:rPr>
                <w:rFonts w:ascii="Times New Roman"/>
                <w:b w:val="false"/>
                <w:i w:val="false"/>
                <w:color w:val="000000"/>
                <w:sz w:val="20"/>
              </w:rPr>
              <w:t>
</w:t>
            </w:r>
            <w:r>
              <w:rPr>
                <w:rFonts w:ascii="Times New Roman"/>
                <w:b w:val="false"/>
                <w:i w:val="false"/>
                <w:color w:val="000000"/>
                <w:sz w:val="20"/>
              </w:rPr>
              <w:t>сибирская язва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w:t>
            </w:r>
            <w:r>
              <w:br/>
            </w:r>
            <w:r>
              <w:rPr>
                <w:rFonts w:ascii="Times New Roman"/>
                <w:b w:val="false"/>
                <w:i w:val="false"/>
                <w:color w:val="000000"/>
                <w:sz w:val="20"/>
              </w:rPr>
              <w:t>
</w:t>
            </w:r>
            <w:r>
              <w:rPr>
                <w:rFonts w:ascii="Times New Roman"/>
                <w:b w:val="false"/>
                <w:i w:val="false"/>
                <w:color w:val="000000"/>
                <w:sz w:val="20"/>
              </w:rPr>
              <w:t>туберкулез</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сальмонеллез/</w:t>
            </w:r>
            <w:r>
              <w:br/>
            </w:r>
            <w:r>
              <w:rPr>
                <w:rFonts w:ascii="Times New Roman"/>
                <w:b w:val="false"/>
                <w:i w:val="false"/>
                <w:color w:val="000000"/>
                <w:sz w:val="20"/>
              </w:rPr>
              <w:t>
</w:t>
            </w:r>
            <w:r>
              <w:rPr>
                <w:rFonts w:ascii="Times New Roman"/>
                <w:b w:val="false"/>
                <w:i w:val="false"/>
                <w:color w:val="000000"/>
                <w:sz w:val="20"/>
              </w:rPr>
              <w:t>сальмонеллез</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цистицеркоз</w:t>
            </w:r>
            <w:r>
              <w:br/>
            </w:r>
            <w:r>
              <w:rPr>
                <w:rFonts w:ascii="Times New Roman"/>
                <w:b w:val="false"/>
                <w:i w:val="false"/>
                <w:color w:val="000000"/>
                <w:sz w:val="20"/>
              </w:rPr>
              <w:t>
</w:t>
            </w:r>
            <w:r>
              <w:rPr>
                <w:rFonts w:ascii="Times New Roman"/>
                <w:b w:val="false"/>
                <w:i w:val="false"/>
                <w:color w:val="000000"/>
                <w:sz w:val="20"/>
              </w:rPr>
              <w:t>(финноз)/</w:t>
            </w:r>
            <w:r>
              <w:br/>
            </w:r>
            <w:r>
              <w:rPr>
                <w:rFonts w:ascii="Times New Roman"/>
                <w:b w:val="false"/>
                <w:i w:val="false"/>
                <w:color w:val="000000"/>
                <w:sz w:val="20"/>
              </w:rPr>
              <w:t>
</w:t>
            </w:r>
            <w:r>
              <w:rPr>
                <w:rFonts w:ascii="Times New Roman"/>
                <w:b w:val="false"/>
                <w:i w:val="false"/>
                <w:color w:val="000000"/>
                <w:sz w:val="20"/>
              </w:rPr>
              <w:t>цистицеркоз</w:t>
            </w:r>
            <w:r>
              <w:br/>
            </w:r>
            <w:r>
              <w:rPr>
                <w:rFonts w:ascii="Times New Roman"/>
                <w:b w:val="false"/>
                <w:i w:val="false"/>
                <w:color w:val="000000"/>
                <w:sz w:val="20"/>
              </w:rPr>
              <w:t>
</w:t>
            </w:r>
            <w:r>
              <w:rPr>
                <w:rFonts w:ascii="Times New Roman"/>
                <w:b w:val="false"/>
                <w:i w:val="false"/>
                <w:color w:val="000000"/>
                <w:sz w:val="20"/>
              </w:rPr>
              <w:t>(финоз)</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трихинеллез/</w:t>
            </w:r>
            <w:r>
              <w:br/>
            </w:r>
            <w:r>
              <w:rPr>
                <w:rFonts w:ascii="Times New Roman"/>
                <w:b w:val="false"/>
                <w:i w:val="false"/>
                <w:color w:val="000000"/>
                <w:sz w:val="20"/>
              </w:rPr>
              <w:t>
</w:t>
            </w:r>
            <w:r>
              <w:rPr>
                <w:rFonts w:ascii="Times New Roman"/>
                <w:b w:val="false"/>
                <w:i w:val="false"/>
                <w:color w:val="000000"/>
                <w:sz w:val="20"/>
              </w:rPr>
              <w:t>трихиннелез</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эхинококкоз/</w:t>
            </w:r>
            <w:r>
              <w:br/>
            </w:r>
            <w:r>
              <w:rPr>
                <w:rFonts w:ascii="Times New Roman"/>
                <w:b w:val="false"/>
                <w:i w:val="false"/>
                <w:color w:val="000000"/>
                <w:sz w:val="20"/>
              </w:rPr>
              <w:t>
</w:t>
            </w:r>
            <w:r>
              <w:rPr>
                <w:rFonts w:ascii="Times New Roman"/>
                <w:b w:val="false"/>
                <w:i w:val="false"/>
                <w:color w:val="000000"/>
                <w:sz w:val="20"/>
              </w:rPr>
              <w:t>эхинококкоз</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жұқпалы</w:t>
            </w:r>
            <w:r>
              <w:br/>
            </w:r>
            <w:r>
              <w:rPr>
                <w:rFonts w:ascii="Times New Roman"/>
                <w:b w:val="false"/>
                <w:i w:val="false"/>
                <w:color w:val="000000"/>
                <w:sz w:val="20"/>
              </w:rPr>
              <w:t>
</w:t>
            </w:r>
            <w:r>
              <w:rPr>
                <w:rFonts w:ascii="Times New Roman"/>
                <w:b w:val="false"/>
                <w:i w:val="false"/>
                <w:color w:val="000000"/>
                <w:sz w:val="20"/>
              </w:rPr>
              <w:t>аурулар/другие</w:t>
            </w:r>
            <w:r>
              <w:br/>
            </w:r>
            <w:r>
              <w:rPr>
                <w:rFonts w:ascii="Times New Roman"/>
                <w:b w:val="false"/>
                <w:i w:val="false"/>
                <w:color w:val="000000"/>
                <w:sz w:val="20"/>
              </w:rPr>
              <w:t>
</w:t>
            </w:r>
            <w:r>
              <w:rPr>
                <w:rFonts w:ascii="Times New Roman"/>
                <w:b w:val="false"/>
                <w:i w:val="false"/>
                <w:color w:val="000000"/>
                <w:sz w:val="20"/>
              </w:rPr>
              <w:t>инфекционные</w:t>
            </w:r>
            <w:r>
              <w:br/>
            </w:r>
            <w:r>
              <w:rPr>
                <w:rFonts w:ascii="Times New Roman"/>
                <w:b w:val="false"/>
                <w:i w:val="false"/>
                <w:color w:val="000000"/>
                <w:sz w:val="20"/>
              </w:rPr>
              <w:t>
</w:t>
            </w:r>
            <w:r>
              <w:rPr>
                <w:rFonts w:ascii="Times New Roman"/>
                <w:b w:val="false"/>
                <w:i w:val="false"/>
                <w:color w:val="000000"/>
                <w:sz w:val="20"/>
              </w:rPr>
              <w:t>болезни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инвазиялық</w:t>
            </w:r>
            <w:r>
              <w:br/>
            </w:r>
            <w:r>
              <w:rPr>
                <w:rFonts w:ascii="Times New Roman"/>
                <w:b w:val="false"/>
                <w:i w:val="false"/>
                <w:color w:val="000000"/>
                <w:sz w:val="20"/>
              </w:rPr>
              <w:t>
</w:t>
            </w:r>
            <w:r>
              <w:rPr>
                <w:rFonts w:ascii="Times New Roman"/>
                <w:b w:val="false"/>
                <w:i w:val="false"/>
                <w:color w:val="000000"/>
                <w:sz w:val="20"/>
              </w:rPr>
              <w:t>аурулар/другие</w:t>
            </w:r>
            <w:r>
              <w:br/>
            </w:r>
            <w:r>
              <w:rPr>
                <w:rFonts w:ascii="Times New Roman"/>
                <w:b w:val="false"/>
                <w:i w:val="false"/>
                <w:color w:val="000000"/>
                <w:sz w:val="20"/>
              </w:rPr>
              <w:t>
</w:t>
            </w:r>
            <w:r>
              <w:rPr>
                <w:rFonts w:ascii="Times New Roman"/>
                <w:b w:val="false"/>
                <w:i w:val="false"/>
                <w:color w:val="000000"/>
                <w:sz w:val="20"/>
              </w:rPr>
              <w:t>инвазионные</w:t>
            </w:r>
            <w:r>
              <w:br/>
            </w:r>
            <w:r>
              <w:rPr>
                <w:rFonts w:ascii="Times New Roman"/>
                <w:b w:val="false"/>
                <w:i w:val="false"/>
                <w:color w:val="000000"/>
                <w:sz w:val="20"/>
              </w:rPr>
              <w:t>
</w:t>
            </w:r>
            <w:r>
              <w:rPr>
                <w:rFonts w:ascii="Times New Roman"/>
                <w:b w:val="false"/>
                <w:i w:val="false"/>
                <w:color w:val="000000"/>
                <w:sz w:val="20"/>
              </w:rPr>
              <w:t>болезни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Тексерiлген</w:t>
            </w:r>
            <w:r>
              <w:br/>
            </w:r>
            <w:r>
              <w:rPr>
                <w:rFonts w:ascii="Times New Roman"/>
                <w:b w:val="false"/>
                <w:i w:val="false"/>
                <w:color w:val="000000"/>
                <w:sz w:val="20"/>
              </w:rPr>
              <w:t>
</w:t>
            </w:r>
            <w:r>
              <w:rPr>
                <w:rFonts w:ascii="Times New Roman"/>
                <w:b w:val="false"/>
                <w:i w:val="false"/>
                <w:color w:val="000000"/>
                <w:sz w:val="20"/>
              </w:rPr>
              <w:t>ұшалар мен iшкi</w:t>
            </w:r>
            <w:r>
              <w:br/>
            </w:r>
            <w:r>
              <w:rPr>
                <w:rFonts w:ascii="Times New Roman"/>
                <w:b w:val="false"/>
                <w:i w:val="false"/>
                <w:color w:val="000000"/>
                <w:sz w:val="20"/>
              </w:rPr>
              <w:t>
</w:t>
            </w:r>
            <w:r>
              <w:rPr>
                <w:rFonts w:ascii="Times New Roman"/>
                <w:b w:val="false"/>
                <w:i w:val="false"/>
                <w:color w:val="000000"/>
                <w:sz w:val="20"/>
              </w:rPr>
              <w:t>ағзалардың</w:t>
            </w:r>
            <w:r>
              <w:br/>
            </w:r>
            <w:r>
              <w:rPr>
                <w:rFonts w:ascii="Times New Roman"/>
                <w:b w:val="false"/>
                <w:i w:val="false"/>
                <w:color w:val="000000"/>
                <w:sz w:val="20"/>
              </w:rPr>
              <w:t>
</w:t>
            </w:r>
            <w:r>
              <w:rPr>
                <w:rFonts w:ascii="Times New Roman"/>
                <w:b w:val="false"/>
                <w:i w:val="false"/>
                <w:color w:val="000000"/>
                <w:sz w:val="20"/>
              </w:rPr>
              <w:t>iшiнен ауру</w:t>
            </w:r>
            <w:r>
              <w:br/>
            </w:r>
            <w:r>
              <w:rPr>
                <w:rFonts w:ascii="Times New Roman"/>
                <w:b w:val="false"/>
                <w:i w:val="false"/>
                <w:color w:val="000000"/>
                <w:sz w:val="20"/>
              </w:rPr>
              <w:t>
</w:t>
            </w:r>
            <w:r>
              <w:rPr>
                <w:rFonts w:ascii="Times New Roman"/>
                <w:b w:val="false"/>
                <w:i w:val="false"/>
                <w:color w:val="000000"/>
                <w:sz w:val="20"/>
              </w:rPr>
              <w:t>деп танылғандар</w:t>
            </w:r>
            <w:r>
              <w:br/>
            </w:r>
            <w:r>
              <w:rPr>
                <w:rFonts w:ascii="Times New Roman"/>
                <w:b w:val="false"/>
                <w:i w:val="false"/>
                <w:color w:val="000000"/>
                <w:sz w:val="20"/>
              </w:rPr>
              <w:t>
</w:t>
            </w:r>
            <w:r>
              <w:rPr>
                <w:rFonts w:ascii="Times New Roman"/>
                <w:b w:val="false"/>
                <w:i w:val="false"/>
                <w:color w:val="000000"/>
                <w:sz w:val="20"/>
              </w:rPr>
              <w:t>жолданды/</w:t>
            </w:r>
            <w:r>
              <w:br/>
            </w:r>
            <w:r>
              <w:rPr>
                <w:rFonts w:ascii="Times New Roman"/>
                <w:b w:val="false"/>
                <w:i w:val="false"/>
                <w:color w:val="000000"/>
                <w:sz w:val="20"/>
              </w:rPr>
              <w:t>
</w:t>
            </w:r>
            <w:r>
              <w:rPr>
                <w:rFonts w:ascii="Times New Roman"/>
                <w:b w:val="false"/>
                <w:i w:val="false"/>
                <w:color w:val="000000"/>
                <w:sz w:val="20"/>
              </w:rPr>
              <w:t>Из числа</w:t>
            </w:r>
            <w:r>
              <w:br/>
            </w:r>
            <w:r>
              <w:rPr>
                <w:rFonts w:ascii="Times New Roman"/>
                <w:b w:val="false"/>
                <w:i w:val="false"/>
                <w:color w:val="000000"/>
                <w:sz w:val="20"/>
              </w:rPr>
              <w:t>
</w:t>
            </w:r>
            <w:r>
              <w:rPr>
                <w:rFonts w:ascii="Times New Roman"/>
                <w:b w:val="false"/>
                <w:i w:val="false"/>
                <w:color w:val="000000"/>
                <w:sz w:val="20"/>
              </w:rPr>
              <w:t>проверенных туш</w:t>
            </w:r>
            <w:r>
              <w:br/>
            </w:r>
            <w:r>
              <w:rPr>
                <w:rFonts w:ascii="Times New Roman"/>
                <w:b w:val="false"/>
                <w:i w:val="false"/>
                <w:color w:val="000000"/>
                <w:sz w:val="20"/>
              </w:rPr>
              <w:t>
</w:t>
            </w:r>
            <w:r>
              <w:rPr>
                <w:rFonts w:ascii="Times New Roman"/>
                <w:b w:val="false"/>
                <w:i w:val="false"/>
                <w:color w:val="000000"/>
                <w:sz w:val="20"/>
              </w:rPr>
              <w:t>и органов,</w:t>
            </w:r>
            <w:r>
              <w:br/>
            </w:r>
            <w:r>
              <w:rPr>
                <w:rFonts w:ascii="Times New Roman"/>
                <w:b w:val="false"/>
                <w:i w:val="false"/>
                <w:color w:val="000000"/>
                <w:sz w:val="20"/>
              </w:rPr>
              <w:t>
</w:t>
            </w:r>
            <w:r>
              <w:rPr>
                <w:rFonts w:ascii="Times New Roman"/>
                <w:b w:val="false"/>
                <w:i w:val="false"/>
                <w:color w:val="000000"/>
                <w:sz w:val="20"/>
              </w:rPr>
              <w:t>признанных</w:t>
            </w:r>
            <w:r>
              <w:br/>
            </w:r>
            <w:r>
              <w:rPr>
                <w:rFonts w:ascii="Times New Roman"/>
                <w:b w:val="false"/>
                <w:i w:val="false"/>
                <w:color w:val="000000"/>
                <w:sz w:val="20"/>
              </w:rPr>
              <w:t>
</w:t>
            </w:r>
            <w:r>
              <w:rPr>
                <w:rFonts w:ascii="Times New Roman"/>
                <w:b w:val="false"/>
                <w:i w:val="false"/>
                <w:color w:val="000000"/>
                <w:sz w:val="20"/>
              </w:rPr>
              <w:t>больными,</w:t>
            </w:r>
            <w:r>
              <w:br/>
            </w:r>
            <w:r>
              <w:rPr>
                <w:rFonts w:ascii="Times New Roman"/>
                <w:b w:val="false"/>
                <w:i w:val="false"/>
                <w:color w:val="000000"/>
                <w:sz w:val="20"/>
              </w:rPr>
              <w:t>
</w:t>
            </w:r>
            <w:r>
              <w:rPr>
                <w:rFonts w:ascii="Times New Roman"/>
                <w:b w:val="false"/>
                <w:i w:val="false"/>
                <w:color w:val="000000"/>
                <w:sz w:val="20"/>
              </w:rPr>
              <w:t>направлено:</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w:t>
            </w:r>
            <w:r>
              <w:br/>
            </w:r>
            <w:r>
              <w:rPr>
                <w:rFonts w:ascii="Times New Roman"/>
                <w:b w:val="false"/>
                <w:i w:val="false"/>
                <w:color w:val="000000"/>
                <w:sz w:val="20"/>
              </w:rPr>
              <w:t>
</w:t>
            </w:r>
            <w:r>
              <w:rPr>
                <w:rFonts w:ascii="Times New Roman"/>
                <w:b w:val="false"/>
                <w:i w:val="false"/>
                <w:color w:val="000000"/>
                <w:sz w:val="20"/>
              </w:rPr>
              <w:t>дандыруға/на</w:t>
            </w:r>
            <w:r>
              <w:br/>
            </w:r>
            <w:r>
              <w:rPr>
                <w:rFonts w:ascii="Times New Roman"/>
                <w:b w:val="false"/>
                <w:i w:val="false"/>
                <w:color w:val="000000"/>
                <w:sz w:val="20"/>
              </w:rPr>
              <w:t>
</w:t>
            </w:r>
            <w:r>
              <w:rPr>
                <w:rFonts w:ascii="Times New Roman"/>
                <w:b w:val="false"/>
                <w:i w:val="false"/>
                <w:color w:val="000000"/>
                <w:sz w:val="20"/>
              </w:rPr>
              <w:t>обезвреживание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утильдеуге/</w:t>
            </w:r>
            <w:r>
              <w:br/>
            </w:r>
            <w:r>
              <w:rPr>
                <w:rFonts w:ascii="Times New Roman"/>
                <w:b w:val="false"/>
                <w:i w:val="false"/>
                <w:color w:val="000000"/>
                <w:sz w:val="20"/>
              </w:rPr>
              <w:t>
</w:t>
            </w:r>
            <w:r>
              <w:rPr>
                <w:rFonts w:ascii="Times New Roman"/>
                <w:b w:val="false"/>
                <w:i w:val="false"/>
                <w:color w:val="000000"/>
                <w:sz w:val="20"/>
              </w:rPr>
              <w:t>на утилизацию</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8" w:id="189"/>
    <w:p>
      <w:pPr>
        <w:spacing w:after="0"/>
        <w:ind w:left="0"/>
        <w:jc w:val="both"/>
      </w:pPr>
      <w:r>
        <w:rPr>
          <w:rFonts w:ascii="Times New Roman"/>
          <w:b w:val="false"/>
          <w:i w:val="false"/>
          <w:color w:val="000000"/>
          <w:sz w:val="28"/>
        </w:rPr>
        <w:t>
</w:t>
      </w:r>
      <w:r>
        <w:rPr>
          <w:rFonts w:ascii="Times New Roman"/>
          <w:b/>
          <w:i w:val="false"/>
          <w:color w:val="000000"/>
          <w:sz w:val="28"/>
        </w:rPr>
        <w:t>                  7. Iшкi сауда объектiлерiнде</w:t>
      </w:r>
      <w:r>
        <w:br/>
      </w:r>
      <w:r>
        <w:rPr>
          <w:rFonts w:ascii="Times New Roman"/>
          <w:b w:val="false"/>
          <w:i w:val="false"/>
          <w:color w:val="000000"/>
          <w:sz w:val="28"/>
        </w:rPr>
        <w:t>
</w:t>
      </w:r>
      <w:r>
        <w:rPr>
          <w:rFonts w:ascii="Times New Roman"/>
          <w:b/>
          <w:i w:val="false"/>
          <w:color w:val="000000"/>
          <w:sz w:val="28"/>
        </w:rPr>
        <w:t>      ветеринариялық-санитариялық сараптау зертханаларында</w:t>
      </w:r>
      <w:r>
        <w:br/>
      </w:r>
      <w:r>
        <w:rPr>
          <w:rFonts w:ascii="Times New Roman"/>
          <w:b w:val="false"/>
          <w:i w:val="false"/>
          <w:color w:val="000000"/>
          <w:sz w:val="28"/>
        </w:rPr>
        <w:t>
</w:t>
      </w:r>
      <w:r>
        <w:rPr>
          <w:rFonts w:ascii="Times New Roman"/>
          <w:b/>
          <w:i w:val="false"/>
          <w:color w:val="000000"/>
          <w:sz w:val="28"/>
        </w:rPr>
        <w:t>       мемлекеттiк ветеринариялық- санитариялық бақылау және</w:t>
      </w:r>
      <w:r>
        <w:br/>
      </w:r>
      <w:r>
        <w:rPr>
          <w:rFonts w:ascii="Times New Roman"/>
          <w:b w:val="false"/>
          <w:i w:val="false"/>
          <w:color w:val="000000"/>
          <w:sz w:val="28"/>
        </w:rPr>
        <w:t>
</w:t>
      </w:r>
      <w:r>
        <w:rPr>
          <w:rFonts w:ascii="Times New Roman"/>
          <w:b/>
          <w:i w:val="false"/>
          <w:color w:val="000000"/>
          <w:sz w:val="28"/>
        </w:rPr>
        <w:t>       қадағалау объектiлерiнiң радиологиялық зерттеулерi/</w:t>
      </w:r>
      <w:r>
        <w:br/>
      </w:r>
      <w:r>
        <w:rPr>
          <w:rFonts w:ascii="Times New Roman"/>
          <w:b w:val="false"/>
          <w:i w:val="false"/>
          <w:color w:val="000000"/>
          <w:sz w:val="28"/>
        </w:rPr>
        <w:t>
</w:t>
      </w:r>
      <w:r>
        <w:rPr>
          <w:rFonts w:ascii="Times New Roman"/>
          <w:b/>
          <w:i w:val="false"/>
          <w:color w:val="000000"/>
          <w:sz w:val="28"/>
        </w:rPr>
        <w:t>      7. Радиологические исследования объектов государственного</w:t>
      </w:r>
      <w:r>
        <w:br/>
      </w:r>
      <w:r>
        <w:rPr>
          <w:rFonts w:ascii="Times New Roman"/>
          <w:b w:val="false"/>
          <w:i w:val="false"/>
          <w:color w:val="000000"/>
          <w:sz w:val="28"/>
        </w:rPr>
        <w:t>
</w:t>
      </w:r>
      <w:r>
        <w:rPr>
          <w:rFonts w:ascii="Times New Roman"/>
          <w:b/>
          <w:i w:val="false"/>
          <w:color w:val="000000"/>
          <w:sz w:val="28"/>
        </w:rPr>
        <w:t>      ветеринарно-санитарного контроля и надзора в лабораториях</w:t>
      </w:r>
      <w:r>
        <w:br/>
      </w:r>
      <w:r>
        <w:rPr>
          <w:rFonts w:ascii="Times New Roman"/>
          <w:b w:val="false"/>
          <w:i w:val="false"/>
          <w:color w:val="000000"/>
          <w:sz w:val="28"/>
        </w:rPr>
        <w:t>
</w:t>
      </w:r>
      <w:r>
        <w:rPr>
          <w:rFonts w:ascii="Times New Roman"/>
          <w:b/>
          <w:i w:val="false"/>
          <w:color w:val="000000"/>
          <w:sz w:val="28"/>
        </w:rPr>
        <w:t>            ветеринарно-санитарной экспертизы на объектах</w:t>
      </w:r>
      <w:r>
        <w:br/>
      </w:r>
      <w:r>
        <w:rPr>
          <w:rFonts w:ascii="Times New Roman"/>
          <w:b w:val="false"/>
          <w:i w:val="false"/>
          <w:color w:val="000000"/>
          <w:sz w:val="28"/>
        </w:rPr>
        <w:t>
</w:t>
      </w:r>
      <w:r>
        <w:rPr>
          <w:rFonts w:ascii="Times New Roman"/>
          <w:b/>
          <w:i w:val="false"/>
          <w:color w:val="000000"/>
          <w:sz w:val="28"/>
        </w:rPr>
        <w:t>                        внутренней торговли</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9"/>
        <w:gridCol w:w="2062"/>
        <w:gridCol w:w="3216"/>
        <w:gridCol w:w="2703"/>
        <w:gridCol w:w="2410"/>
      </w:tblGrid>
      <w:tr>
        <w:trPr>
          <w:trHeight w:val="30" w:hRule="atLeast"/>
        </w:trPr>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Объектiнiң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объекта</w:t>
            </w:r>
          </w:p>
        </w:tc>
        <w:tc>
          <w:tcPr>
            <w:tcW w:w="2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литр)/</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литров)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нәтижелерi бойынша/</w:t>
            </w:r>
            <w:r>
              <w:br/>
            </w:r>
            <w:r>
              <w:rPr>
                <w:rFonts w:ascii="Times New Roman"/>
                <w:b w:val="false"/>
                <w:i w:val="false"/>
                <w:color w:val="000000"/>
                <w:sz w:val="20"/>
              </w:rPr>
              <w:t>
</w:t>
            </w:r>
            <w:r>
              <w:rPr>
                <w:rFonts w:ascii="Times New Roman"/>
                <w:b w:val="false"/>
                <w:i w:val="false"/>
                <w:color w:val="000000"/>
                <w:sz w:val="20"/>
              </w:rPr>
              <w:t>По результатам исследований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шектеусiз</w:t>
            </w:r>
            <w:r>
              <w:br/>
            </w:r>
            <w:r>
              <w:rPr>
                <w:rFonts w:ascii="Times New Roman"/>
                <w:b w:val="false"/>
                <w:i w:val="false"/>
                <w:color w:val="000000"/>
                <w:sz w:val="20"/>
              </w:rPr>
              <w:t>
</w:t>
            </w:r>
            <w:r>
              <w:rPr>
                <w:rFonts w:ascii="Times New Roman"/>
                <w:b w:val="false"/>
                <w:i w:val="false"/>
                <w:color w:val="000000"/>
                <w:sz w:val="20"/>
              </w:rPr>
              <w:t>жiберiлдi</w:t>
            </w:r>
            <w:r>
              <w:br/>
            </w:r>
            <w:r>
              <w:rPr>
                <w:rFonts w:ascii="Times New Roman"/>
                <w:b w:val="false"/>
                <w:i w:val="false"/>
                <w:color w:val="000000"/>
                <w:sz w:val="20"/>
              </w:rPr>
              <w:t>
</w:t>
            </w:r>
            <w:r>
              <w:rPr>
                <w:rFonts w:ascii="Times New Roman"/>
                <w:b w:val="false"/>
                <w:i w:val="false"/>
                <w:color w:val="000000"/>
                <w:sz w:val="20"/>
              </w:rPr>
              <w:t>(тонна, килограмм,</w:t>
            </w:r>
            <w:r>
              <w:br/>
            </w:r>
            <w:r>
              <w:rPr>
                <w:rFonts w:ascii="Times New Roman"/>
                <w:b w:val="false"/>
                <w:i w:val="false"/>
                <w:color w:val="000000"/>
                <w:sz w:val="20"/>
              </w:rPr>
              <w:t>
</w:t>
            </w:r>
            <w:r>
              <w:rPr>
                <w:rFonts w:ascii="Times New Roman"/>
                <w:b w:val="false"/>
                <w:i w:val="false"/>
                <w:color w:val="000000"/>
                <w:sz w:val="20"/>
              </w:rPr>
              <w:t>литр)/ реализованы</w:t>
            </w:r>
            <w:r>
              <w:br/>
            </w:r>
            <w:r>
              <w:rPr>
                <w:rFonts w:ascii="Times New Roman"/>
                <w:b w:val="false"/>
                <w:i w:val="false"/>
                <w:color w:val="000000"/>
                <w:sz w:val="20"/>
              </w:rPr>
              <w:t>
</w:t>
            </w:r>
            <w:r>
              <w:rPr>
                <w:rFonts w:ascii="Times New Roman"/>
                <w:b w:val="false"/>
                <w:i w:val="false"/>
                <w:color w:val="000000"/>
                <w:sz w:val="20"/>
              </w:rPr>
              <w:t>без ограничения</w:t>
            </w:r>
            <w:r>
              <w:br/>
            </w:r>
            <w:r>
              <w:rPr>
                <w:rFonts w:ascii="Times New Roman"/>
                <w:b w:val="false"/>
                <w:i w:val="false"/>
                <w:color w:val="000000"/>
                <w:sz w:val="20"/>
              </w:rPr>
              <w:t>
</w:t>
            </w:r>
            <w:r>
              <w:rPr>
                <w:rFonts w:ascii="Times New Roman"/>
                <w:b w:val="false"/>
                <w:i w:val="false"/>
                <w:color w:val="000000"/>
                <w:sz w:val="20"/>
              </w:rPr>
              <w:t>(тонн, килограмм,</w:t>
            </w:r>
            <w:r>
              <w:br/>
            </w:r>
            <w:r>
              <w:rPr>
                <w:rFonts w:ascii="Times New Roman"/>
                <w:b w:val="false"/>
                <w:i w:val="false"/>
                <w:color w:val="000000"/>
                <w:sz w:val="20"/>
              </w:rPr>
              <w:t>
</w:t>
            </w:r>
            <w:r>
              <w:rPr>
                <w:rFonts w:ascii="Times New Roman"/>
                <w:b w:val="false"/>
                <w:i w:val="false"/>
                <w:color w:val="000000"/>
                <w:sz w:val="20"/>
              </w:rPr>
              <w:t>литров)</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w:t>
            </w:r>
            <w:r>
              <w:br/>
            </w:r>
            <w:r>
              <w:rPr>
                <w:rFonts w:ascii="Times New Roman"/>
                <w:b w:val="false"/>
                <w:i w:val="false"/>
                <w:color w:val="000000"/>
                <w:sz w:val="20"/>
              </w:rPr>
              <w:t>
</w:t>
            </w:r>
            <w:r>
              <w:rPr>
                <w:rFonts w:ascii="Times New Roman"/>
                <w:b w:val="false"/>
                <w:i w:val="false"/>
                <w:color w:val="000000"/>
                <w:sz w:val="20"/>
              </w:rPr>
              <w:t>дандырылды</w:t>
            </w:r>
            <w:r>
              <w:br/>
            </w:r>
            <w:r>
              <w:rPr>
                <w:rFonts w:ascii="Times New Roman"/>
                <w:b w:val="false"/>
                <w:i w:val="false"/>
                <w:color w:val="000000"/>
                <w:sz w:val="20"/>
              </w:rPr>
              <w:t>
</w:t>
            </w: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литр) /</w:t>
            </w:r>
            <w:r>
              <w:br/>
            </w:r>
            <w:r>
              <w:rPr>
                <w:rFonts w:ascii="Times New Roman"/>
                <w:b w:val="false"/>
                <w:i w:val="false"/>
                <w:color w:val="000000"/>
                <w:sz w:val="20"/>
              </w:rPr>
              <w:t>
</w:t>
            </w:r>
            <w:r>
              <w:rPr>
                <w:rFonts w:ascii="Times New Roman"/>
                <w:b w:val="false"/>
                <w:i w:val="false"/>
                <w:color w:val="000000"/>
                <w:sz w:val="20"/>
              </w:rPr>
              <w:t>обеззара-</w:t>
            </w:r>
            <w:r>
              <w:br/>
            </w:r>
            <w:r>
              <w:rPr>
                <w:rFonts w:ascii="Times New Roman"/>
                <w:b w:val="false"/>
                <w:i w:val="false"/>
                <w:color w:val="000000"/>
                <w:sz w:val="20"/>
              </w:rPr>
              <w:t>
</w:t>
            </w:r>
            <w:r>
              <w:rPr>
                <w:rFonts w:ascii="Times New Roman"/>
                <w:b w:val="false"/>
                <w:i w:val="false"/>
                <w:color w:val="000000"/>
                <w:sz w:val="20"/>
              </w:rPr>
              <w:t>жены (тонн,</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литров)</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w:t>
            </w:r>
            <w:r>
              <w:br/>
            </w:r>
            <w:r>
              <w:rPr>
                <w:rFonts w:ascii="Times New Roman"/>
                <w:b w:val="false"/>
                <w:i w:val="false"/>
                <w:color w:val="000000"/>
                <w:sz w:val="20"/>
              </w:rPr>
              <w:t>
</w:t>
            </w: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литр)/</w:t>
            </w:r>
            <w:r>
              <w:br/>
            </w:r>
            <w:r>
              <w:rPr>
                <w:rFonts w:ascii="Times New Roman"/>
                <w:b w:val="false"/>
                <w:i w:val="false"/>
                <w:color w:val="000000"/>
                <w:sz w:val="20"/>
              </w:rPr>
              <w:t>
</w:t>
            </w:r>
            <w:r>
              <w:rPr>
                <w:rFonts w:ascii="Times New Roman"/>
                <w:b w:val="false"/>
                <w:i w:val="false"/>
                <w:color w:val="000000"/>
                <w:sz w:val="20"/>
              </w:rPr>
              <w:t>уничтожены</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литров)</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w:t>
            </w:r>
            <w:r>
              <w:br/>
            </w:r>
            <w:r>
              <w:rPr>
                <w:rFonts w:ascii="Times New Roman"/>
                <w:b w:val="false"/>
                <w:i w:val="false"/>
                <w:color w:val="000000"/>
                <w:sz w:val="20"/>
              </w:rPr>
              <w:t>
</w:t>
            </w:r>
            <w:r>
              <w:rPr>
                <w:rFonts w:ascii="Times New Roman"/>
                <w:b w:val="false"/>
                <w:i w:val="false"/>
                <w:color w:val="000000"/>
                <w:sz w:val="20"/>
              </w:rPr>
              <w:t>етi/конина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 қара мал</w:t>
            </w:r>
            <w:r>
              <w:br/>
            </w:r>
            <w:r>
              <w:rPr>
                <w:rFonts w:ascii="Times New Roman"/>
                <w:b w:val="false"/>
                <w:i w:val="false"/>
                <w:color w:val="000000"/>
                <w:sz w:val="20"/>
              </w:rPr>
              <w:t>
</w:t>
            </w:r>
            <w:r>
              <w:rPr>
                <w:rFonts w:ascii="Times New Roman"/>
                <w:b w:val="false"/>
                <w:i w:val="false"/>
                <w:color w:val="000000"/>
                <w:sz w:val="20"/>
              </w:rPr>
              <w:t>етi/говядина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және</w:t>
            </w:r>
            <w:r>
              <w:br/>
            </w:r>
            <w:r>
              <w:rPr>
                <w:rFonts w:ascii="Times New Roman"/>
                <w:b w:val="false"/>
                <w:i w:val="false"/>
                <w:color w:val="000000"/>
                <w:sz w:val="20"/>
              </w:rPr>
              <w:t>
</w:t>
            </w:r>
            <w:r>
              <w:rPr>
                <w:rFonts w:ascii="Times New Roman"/>
                <w:b w:val="false"/>
                <w:i w:val="false"/>
                <w:color w:val="000000"/>
                <w:sz w:val="20"/>
              </w:rPr>
              <w:t>ешкi еттерi/</w:t>
            </w:r>
            <w:r>
              <w:br/>
            </w:r>
            <w:r>
              <w:rPr>
                <w:rFonts w:ascii="Times New Roman"/>
                <w:b w:val="false"/>
                <w:i w:val="false"/>
                <w:color w:val="000000"/>
                <w:sz w:val="20"/>
              </w:rPr>
              <w:t>
</w:t>
            </w:r>
            <w:r>
              <w:rPr>
                <w:rFonts w:ascii="Times New Roman"/>
                <w:b w:val="false"/>
                <w:i w:val="false"/>
                <w:color w:val="000000"/>
                <w:sz w:val="20"/>
              </w:rPr>
              <w:t>баранина и</w:t>
            </w:r>
            <w:r>
              <w:br/>
            </w:r>
            <w:r>
              <w:rPr>
                <w:rFonts w:ascii="Times New Roman"/>
                <w:b w:val="false"/>
                <w:i w:val="false"/>
                <w:color w:val="000000"/>
                <w:sz w:val="20"/>
              </w:rPr>
              <w:t>
</w:t>
            </w:r>
            <w:r>
              <w:rPr>
                <w:rFonts w:ascii="Times New Roman"/>
                <w:b w:val="false"/>
                <w:i w:val="false"/>
                <w:color w:val="000000"/>
                <w:sz w:val="20"/>
              </w:rPr>
              <w:t>козлятина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w:t>
            </w:r>
            <w:r>
              <w:br/>
            </w:r>
            <w:r>
              <w:rPr>
                <w:rFonts w:ascii="Times New Roman"/>
                <w:b w:val="false"/>
                <w:i w:val="false"/>
                <w:color w:val="000000"/>
                <w:sz w:val="20"/>
              </w:rPr>
              <w:t>
</w:t>
            </w:r>
            <w:r>
              <w:rPr>
                <w:rFonts w:ascii="Times New Roman"/>
                <w:b w:val="false"/>
                <w:i w:val="false"/>
                <w:color w:val="000000"/>
                <w:sz w:val="20"/>
              </w:rPr>
              <w:t>етi/свинина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w:t>
            </w:r>
            <w:r>
              <w:br/>
            </w:r>
            <w:r>
              <w:rPr>
                <w:rFonts w:ascii="Times New Roman"/>
                <w:b w:val="false"/>
                <w:i w:val="false"/>
                <w:color w:val="000000"/>
                <w:sz w:val="20"/>
              </w:rPr>
              <w:t>
</w:t>
            </w:r>
            <w:r>
              <w:rPr>
                <w:rFonts w:ascii="Times New Roman"/>
                <w:b w:val="false"/>
                <w:i w:val="false"/>
                <w:color w:val="000000"/>
                <w:sz w:val="20"/>
              </w:rPr>
              <w:t>өнiмдерi/</w:t>
            </w:r>
            <w:r>
              <w:br/>
            </w:r>
            <w:r>
              <w:rPr>
                <w:rFonts w:ascii="Times New Roman"/>
                <w:b w:val="false"/>
                <w:i w:val="false"/>
                <w:color w:val="000000"/>
                <w:sz w:val="20"/>
              </w:rPr>
              <w:t>
</w:t>
            </w:r>
            <w:r>
              <w:rPr>
                <w:rFonts w:ascii="Times New Roman"/>
                <w:b w:val="false"/>
                <w:i w:val="false"/>
                <w:color w:val="000000"/>
                <w:sz w:val="20"/>
              </w:rPr>
              <w:t>молоко и</w:t>
            </w:r>
            <w:r>
              <w:br/>
            </w:r>
            <w:r>
              <w:rPr>
                <w:rFonts w:ascii="Times New Roman"/>
                <w:b w:val="false"/>
                <w:i w:val="false"/>
                <w:color w:val="000000"/>
                <w:sz w:val="20"/>
              </w:rPr>
              <w:t>
</w:t>
            </w:r>
            <w:r>
              <w:rPr>
                <w:rFonts w:ascii="Times New Roman"/>
                <w:b w:val="false"/>
                <w:i w:val="false"/>
                <w:color w:val="000000"/>
                <w:sz w:val="20"/>
              </w:rPr>
              <w:t>молочные</w:t>
            </w:r>
            <w:r>
              <w:br/>
            </w:r>
            <w:r>
              <w:rPr>
                <w:rFonts w:ascii="Times New Roman"/>
                <w:b w:val="false"/>
                <w:i w:val="false"/>
                <w:color w:val="000000"/>
                <w:sz w:val="20"/>
              </w:rPr>
              <w:t>
</w:t>
            </w:r>
            <w:r>
              <w:rPr>
                <w:rFonts w:ascii="Times New Roman"/>
                <w:b w:val="false"/>
                <w:i w:val="false"/>
                <w:color w:val="000000"/>
                <w:sz w:val="20"/>
              </w:rPr>
              <w:t>продукты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жануарлардан</w:t>
            </w:r>
            <w:r>
              <w:br/>
            </w:r>
            <w:r>
              <w:rPr>
                <w:rFonts w:ascii="Times New Roman"/>
                <w:b w:val="false"/>
                <w:i w:val="false"/>
                <w:color w:val="000000"/>
                <w:sz w:val="20"/>
              </w:rPr>
              <w:t>
</w:t>
            </w:r>
            <w:r>
              <w:rPr>
                <w:rFonts w:ascii="Times New Roman"/>
                <w:b w:val="false"/>
                <w:i w:val="false"/>
                <w:color w:val="000000"/>
                <w:sz w:val="20"/>
              </w:rPr>
              <w:t>алынатын</w:t>
            </w:r>
            <w:r>
              <w:br/>
            </w:r>
            <w:r>
              <w:rPr>
                <w:rFonts w:ascii="Times New Roman"/>
                <w:b w:val="false"/>
                <w:i w:val="false"/>
                <w:color w:val="000000"/>
                <w:sz w:val="20"/>
              </w:rPr>
              <w:t>
</w:t>
            </w:r>
            <w:r>
              <w:rPr>
                <w:rFonts w:ascii="Times New Roman"/>
                <w:b w:val="false"/>
                <w:i w:val="false"/>
                <w:color w:val="000000"/>
                <w:sz w:val="20"/>
              </w:rPr>
              <w:t>май/масло</w:t>
            </w:r>
            <w:r>
              <w:br/>
            </w:r>
            <w:r>
              <w:rPr>
                <w:rFonts w:ascii="Times New Roman"/>
                <w:b w:val="false"/>
                <w:i w:val="false"/>
                <w:color w:val="000000"/>
                <w:sz w:val="20"/>
              </w:rPr>
              <w:t>
</w:t>
            </w:r>
            <w:r>
              <w:rPr>
                <w:rFonts w:ascii="Times New Roman"/>
                <w:b w:val="false"/>
                <w:i w:val="false"/>
                <w:color w:val="000000"/>
                <w:sz w:val="20"/>
              </w:rPr>
              <w:t>животного</w:t>
            </w:r>
            <w:r>
              <w:br/>
            </w:r>
            <w:r>
              <w:rPr>
                <w:rFonts w:ascii="Times New Roman"/>
                <w:b w:val="false"/>
                <w:i w:val="false"/>
                <w:color w:val="000000"/>
                <w:sz w:val="20"/>
              </w:rPr>
              <w:t>
</w:t>
            </w:r>
            <w:r>
              <w:rPr>
                <w:rFonts w:ascii="Times New Roman"/>
                <w:b w:val="false"/>
                <w:i w:val="false"/>
                <w:color w:val="000000"/>
                <w:sz w:val="20"/>
              </w:rPr>
              <w:t>происхождения</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өсiмдiктен</w:t>
            </w:r>
            <w:r>
              <w:br/>
            </w:r>
            <w:r>
              <w:rPr>
                <w:rFonts w:ascii="Times New Roman"/>
                <w:b w:val="false"/>
                <w:i w:val="false"/>
                <w:color w:val="000000"/>
                <w:sz w:val="20"/>
              </w:rPr>
              <w:t>
</w:t>
            </w:r>
            <w:r>
              <w:rPr>
                <w:rFonts w:ascii="Times New Roman"/>
                <w:b w:val="false"/>
                <w:i w:val="false"/>
                <w:color w:val="000000"/>
                <w:sz w:val="20"/>
              </w:rPr>
              <w:t>алынатын</w:t>
            </w:r>
            <w:r>
              <w:br/>
            </w:r>
            <w:r>
              <w:rPr>
                <w:rFonts w:ascii="Times New Roman"/>
                <w:b w:val="false"/>
                <w:i w:val="false"/>
                <w:color w:val="000000"/>
                <w:sz w:val="20"/>
              </w:rPr>
              <w:t>
</w:t>
            </w:r>
            <w:r>
              <w:rPr>
                <w:rFonts w:ascii="Times New Roman"/>
                <w:b w:val="false"/>
                <w:i w:val="false"/>
                <w:color w:val="000000"/>
                <w:sz w:val="20"/>
              </w:rPr>
              <w:t>май/масло</w:t>
            </w:r>
            <w:r>
              <w:br/>
            </w:r>
            <w:r>
              <w:rPr>
                <w:rFonts w:ascii="Times New Roman"/>
                <w:b w:val="false"/>
                <w:i w:val="false"/>
                <w:color w:val="000000"/>
                <w:sz w:val="20"/>
              </w:rPr>
              <w:t>
</w:t>
            </w:r>
            <w:r>
              <w:rPr>
                <w:rFonts w:ascii="Times New Roman"/>
                <w:b w:val="false"/>
                <w:i w:val="false"/>
                <w:color w:val="000000"/>
                <w:sz w:val="20"/>
              </w:rPr>
              <w:t>растительного</w:t>
            </w:r>
            <w:r>
              <w:br/>
            </w:r>
            <w:r>
              <w:rPr>
                <w:rFonts w:ascii="Times New Roman"/>
                <w:b w:val="false"/>
                <w:i w:val="false"/>
                <w:color w:val="000000"/>
                <w:sz w:val="20"/>
              </w:rPr>
              <w:t>
</w:t>
            </w:r>
            <w:r>
              <w:rPr>
                <w:rFonts w:ascii="Times New Roman"/>
                <w:b w:val="false"/>
                <w:i w:val="false"/>
                <w:color w:val="000000"/>
                <w:sz w:val="20"/>
              </w:rPr>
              <w:t>происхождения/</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және</w:t>
            </w:r>
            <w:r>
              <w:br/>
            </w:r>
            <w:r>
              <w:rPr>
                <w:rFonts w:ascii="Times New Roman"/>
                <w:b w:val="false"/>
                <w:i w:val="false"/>
                <w:color w:val="000000"/>
                <w:sz w:val="20"/>
              </w:rPr>
              <w:t>
</w:t>
            </w:r>
            <w:r>
              <w:rPr>
                <w:rFonts w:ascii="Times New Roman"/>
                <w:b w:val="false"/>
                <w:i w:val="false"/>
                <w:color w:val="000000"/>
                <w:sz w:val="20"/>
              </w:rPr>
              <w:t>балық</w:t>
            </w:r>
            <w:r>
              <w:br/>
            </w:r>
            <w:r>
              <w:rPr>
                <w:rFonts w:ascii="Times New Roman"/>
                <w:b w:val="false"/>
                <w:i w:val="false"/>
                <w:color w:val="000000"/>
                <w:sz w:val="20"/>
              </w:rPr>
              <w:t>
</w:t>
            </w:r>
            <w:r>
              <w:rPr>
                <w:rFonts w:ascii="Times New Roman"/>
                <w:b w:val="false"/>
                <w:i w:val="false"/>
                <w:color w:val="000000"/>
                <w:sz w:val="20"/>
              </w:rPr>
              <w:t>өнiмдерi/</w:t>
            </w:r>
            <w:r>
              <w:br/>
            </w:r>
            <w:r>
              <w:rPr>
                <w:rFonts w:ascii="Times New Roman"/>
                <w:b w:val="false"/>
                <w:i w:val="false"/>
                <w:color w:val="000000"/>
                <w:sz w:val="20"/>
              </w:rPr>
              <w:t>
</w:t>
            </w:r>
            <w:r>
              <w:rPr>
                <w:rFonts w:ascii="Times New Roman"/>
                <w:b w:val="false"/>
                <w:i w:val="false"/>
                <w:color w:val="000000"/>
                <w:sz w:val="20"/>
              </w:rPr>
              <w:t>рыба и</w:t>
            </w:r>
            <w:r>
              <w:br/>
            </w:r>
            <w:r>
              <w:rPr>
                <w:rFonts w:ascii="Times New Roman"/>
                <w:b w:val="false"/>
                <w:i w:val="false"/>
                <w:color w:val="000000"/>
                <w:sz w:val="20"/>
              </w:rPr>
              <w:t>
</w:t>
            </w:r>
            <w:r>
              <w:rPr>
                <w:rFonts w:ascii="Times New Roman"/>
                <w:b w:val="false"/>
                <w:i w:val="false"/>
                <w:color w:val="000000"/>
                <w:sz w:val="20"/>
              </w:rPr>
              <w:t>рыбопродукты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w:t>
            </w:r>
            <w:r>
              <w:br/>
            </w:r>
            <w:r>
              <w:rPr>
                <w:rFonts w:ascii="Times New Roman"/>
                <w:b w:val="false"/>
                <w:i w:val="false"/>
                <w:color w:val="000000"/>
                <w:sz w:val="20"/>
              </w:rPr>
              <w:t>
</w:t>
            </w:r>
            <w:r>
              <w:rPr>
                <w:rFonts w:ascii="Times New Roman"/>
                <w:b w:val="false"/>
                <w:i w:val="false"/>
                <w:color w:val="000000"/>
                <w:sz w:val="20"/>
              </w:rPr>
              <w:t>корма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w:t>
            </w:r>
            <w:r>
              <w:br/>
            </w:r>
            <w:r>
              <w:rPr>
                <w:rFonts w:ascii="Times New Roman"/>
                <w:b w:val="false"/>
                <w:i w:val="false"/>
                <w:color w:val="000000"/>
                <w:sz w:val="20"/>
              </w:rPr>
              <w:t>
</w:t>
            </w:r>
            <w:r>
              <w:rPr>
                <w:rFonts w:ascii="Times New Roman"/>
                <w:b w:val="false"/>
                <w:i w:val="false"/>
                <w:color w:val="000000"/>
                <w:sz w:val="20"/>
              </w:rPr>
              <w:t>объектiлер/</w:t>
            </w:r>
            <w:r>
              <w:br/>
            </w:r>
            <w:r>
              <w:rPr>
                <w:rFonts w:ascii="Times New Roman"/>
                <w:b w:val="false"/>
                <w:i w:val="false"/>
                <w:color w:val="000000"/>
                <w:sz w:val="20"/>
              </w:rPr>
              <w:t>
</w:t>
            </w:r>
            <w:r>
              <w:rPr>
                <w:rFonts w:ascii="Times New Roman"/>
                <w:b w:val="false"/>
                <w:i w:val="false"/>
                <w:color w:val="000000"/>
                <w:sz w:val="20"/>
              </w:rPr>
              <w:t>прочие объекты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МӨР ОРНЫ/МЕСТО ПЕЧАТИ Ұйымның басшысы ______________ _______________</w:t>
      </w:r>
      <w:r>
        <w:br/>
      </w:r>
      <w:r>
        <w:rPr>
          <w:rFonts w:ascii="Times New Roman"/>
          <w:b w:val="false"/>
          <w:i w:val="false"/>
          <w:color w:val="000000"/>
          <w:sz w:val="28"/>
        </w:rPr>
        <w:t>
            Руководитель организации (қолы/подпись) (тегі, аты,</w:t>
      </w:r>
      <w:r>
        <w:br/>
      </w:r>
      <w:r>
        <w:rPr>
          <w:rFonts w:ascii="Times New Roman"/>
          <w:b w:val="false"/>
          <w:i w:val="false"/>
          <w:color w:val="000000"/>
          <w:sz w:val="28"/>
        </w:rPr>
        <w:t>
                                  әкесінің аты - ол болған кезде</w:t>
      </w:r>
      <w:r>
        <w:br/>
      </w:r>
      <w:r>
        <w:rPr>
          <w:rFonts w:ascii="Times New Roman"/>
          <w:b w:val="false"/>
          <w:i w:val="false"/>
          <w:color w:val="000000"/>
          <w:sz w:val="28"/>
        </w:rPr>
        <w:t>
                        /фамилия, имя, отчество - при его наличии)</w:t>
      </w:r>
      <w:r>
        <w:br/>
      </w:r>
      <w:r>
        <w:rPr>
          <w:rFonts w:ascii="Times New Roman"/>
          <w:b w:val="false"/>
          <w:i w:val="false"/>
          <w:color w:val="000000"/>
          <w:sz w:val="28"/>
        </w:rPr>
        <w:t>
Орындаушы ____________________ ____________________________________</w:t>
      </w:r>
      <w:r>
        <w:br/>
      </w:r>
      <w:r>
        <w:rPr>
          <w:rFonts w:ascii="Times New Roman"/>
          <w:b w:val="false"/>
          <w:i w:val="false"/>
          <w:color w:val="000000"/>
          <w:sz w:val="28"/>
        </w:rPr>
        <w:t>
Исполнитель (қолы/подпись) (тегі, аты, әкесінің аты - ол болған кезде</w:t>
      </w:r>
      <w:r>
        <w:br/>
      </w:r>
      <w:r>
        <w:rPr>
          <w:rFonts w:ascii="Times New Roman"/>
          <w:b w:val="false"/>
          <w:i w:val="false"/>
          <w:color w:val="000000"/>
          <w:sz w:val="28"/>
        </w:rPr>
        <w:t>
                 /фамилия, имя, отчество - при его наличии)</w:t>
      </w:r>
      <w:r>
        <w:br/>
      </w:r>
      <w:r>
        <w:rPr>
          <w:rFonts w:ascii="Times New Roman"/>
          <w:b w:val="false"/>
          <w:i w:val="false"/>
          <w:color w:val="000000"/>
          <w:sz w:val="28"/>
        </w:rPr>
        <w:t>
Телефоны/Телефон _______ «___» ________ 20 __ жыл/год.</w:t>
      </w:r>
    </w:p>
    <w:bookmarkStart w:name="z308" w:id="190"/>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w:t>
      </w:r>
      <w:r>
        <w:br/>
      </w:r>
      <w:r>
        <w:rPr>
          <w:rFonts w:ascii="Times New Roman"/>
          <w:b w:val="false"/>
          <w:i w:val="false"/>
          <w:color w:val="000000"/>
          <w:sz w:val="28"/>
        </w:rPr>
        <w:t>
</w:t>
      </w:r>
      <w:r>
        <w:rPr>
          <w:rFonts w:ascii="Times New Roman"/>
          <w:b w:val="false"/>
          <w:i w:val="false"/>
          <w:color w:val="000000"/>
          <w:sz w:val="28"/>
        </w:rPr>
        <w:t>
      1. В таблице 1 «Лабораторно-диагностические исследования» Формы отчета:</w:t>
      </w:r>
      <w:r>
        <w:br/>
      </w:r>
      <w:r>
        <w:rPr>
          <w:rFonts w:ascii="Times New Roman"/>
          <w:b w:val="false"/>
          <w:i w:val="false"/>
          <w:color w:val="000000"/>
          <w:sz w:val="28"/>
        </w:rPr>
        <w:t>
      1) в столбце 1 указывается наименование болезней животных;</w:t>
      </w:r>
      <w:r>
        <w:br/>
      </w:r>
      <w:r>
        <w:rPr>
          <w:rFonts w:ascii="Times New Roman"/>
          <w:b w:val="false"/>
          <w:i w:val="false"/>
          <w:color w:val="000000"/>
          <w:sz w:val="28"/>
        </w:rPr>
        <w:t>
      2) в столбце 2 указывается вид животного;</w:t>
      </w:r>
      <w:r>
        <w:br/>
      </w:r>
      <w:r>
        <w:rPr>
          <w:rFonts w:ascii="Times New Roman"/>
          <w:b w:val="false"/>
          <w:i w:val="false"/>
          <w:color w:val="000000"/>
          <w:sz w:val="28"/>
        </w:rPr>
        <w:t>
      3) в столбце «Из них проведено экспертиз»:</w:t>
      </w:r>
      <w:r>
        <w:br/>
      </w:r>
      <w:r>
        <w:rPr>
          <w:rFonts w:ascii="Times New Roman"/>
          <w:b w:val="false"/>
          <w:i w:val="false"/>
          <w:color w:val="000000"/>
          <w:sz w:val="28"/>
        </w:rPr>
        <w:t>
      в графе «бактериологических»:</w:t>
      </w:r>
      <w:r>
        <w:br/>
      </w:r>
      <w:r>
        <w:rPr>
          <w:rFonts w:ascii="Times New Roman"/>
          <w:b w:val="false"/>
          <w:i w:val="false"/>
          <w:color w:val="000000"/>
          <w:sz w:val="28"/>
        </w:rPr>
        <w:t>
      в столбце 3 указывается общее количество проведенных бактериологических исследований;</w:t>
      </w:r>
      <w:r>
        <w:br/>
      </w:r>
      <w:r>
        <w:rPr>
          <w:rFonts w:ascii="Times New Roman"/>
          <w:b w:val="false"/>
          <w:i w:val="false"/>
          <w:color w:val="000000"/>
          <w:sz w:val="28"/>
        </w:rPr>
        <w:t>
      в столбце 4 указывается количество бактериологических исследований давших положительный результат;</w:t>
      </w:r>
      <w:r>
        <w:br/>
      </w:r>
      <w:r>
        <w:rPr>
          <w:rFonts w:ascii="Times New Roman"/>
          <w:b w:val="false"/>
          <w:i w:val="false"/>
          <w:color w:val="000000"/>
          <w:sz w:val="28"/>
        </w:rPr>
        <w:t>
      в графе «вирусологических»:</w:t>
      </w:r>
      <w:r>
        <w:br/>
      </w:r>
      <w:r>
        <w:rPr>
          <w:rFonts w:ascii="Times New Roman"/>
          <w:b w:val="false"/>
          <w:i w:val="false"/>
          <w:color w:val="000000"/>
          <w:sz w:val="28"/>
        </w:rPr>
        <w:t>
      в графе «классический»:</w:t>
      </w:r>
      <w:r>
        <w:br/>
      </w:r>
      <w:r>
        <w:rPr>
          <w:rFonts w:ascii="Times New Roman"/>
          <w:b w:val="false"/>
          <w:i w:val="false"/>
          <w:color w:val="000000"/>
          <w:sz w:val="28"/>
        </w:rPr>
        <w:t>
      в столбце 5 указывается количество проведенных вирусологических исследований классическими методами исследований;</w:t>
      </w:r>
      <w:r>
        <w:br/>
      </w:r>
      <w:r>
        <w:rPr>
          <w:rFonts w:ascii="Times New Roman"/>
          <w:b w:val="false"/>
          <w:i w:val="false"/>
          <w:color w:val="000000"/>
          <w:sz w:val="28"/>
        </w:rPr>
        <w:t>
      в столбце 6 указывается количество вирусологических исследований проведенных классическими методами исследований давших положительные результаты;</w:t>
      </w:r>
      <w:r>
        <w:br/>
      </w:r>
      <w:r>
        <w:rPr>
          <w:rFonts w:ascii="Times New Roman"/>
          <w:b w:val="false"/>
          <w:i w:val="false"/>
          <w:color w:val="000000"/>
          <w:sz w:val="28"/>
        </w:rPr>
        <w:t>
      в графе «иммуноферментный анализ»:</w:t>
      </w:r>
      <w:r>
        <w:br/>
      </w:r>
      <w:r>
        <w:rPr>
          <w:rFonts w:ascii="Times New Roman"/>
          <w:b w:val="false"/>
          <w:i w:val="false"/>
          <w:color w:val="000000"/>
          <w:sz w:val="28"/>
        </w:rPr>
        <w:t>
      в столбце 7 указывается количество вирусологических исследований проведенных методом иммуноферментного анализа;</w:t>
      </w:r>
      <w:r>
        <w:br/>
      </w:r>
      <w:r>
        <w:rPr>
          <w:rFonts w:ascii="Times New Roman"/>
          <w:b w:val="false"/>
          <w:i w:val="false"/>
          <w:color w:val="000000"/>
          <w:sz w:val="28"/>
        </w:rPr>
        <w:t>
      в столбце 8 указывается количество вирусологических исследований проведенных методом иммуноферментного анализа давших положительный результат;</w:t>
      </w:r>
      <w:r>
        <w:br/>
      </w:r>
      <w:r>
        <w:rPr>
          <w:rFonts w:ascii="Times New Roman"/>
          <w:b w:val="false"/>
          <w:i w:val="false"/>
          <w:color w:val="000000"/>
          <w:sz w:val="28"/>
        </w:rPr>
        <w:t>
      в графе «серологических»:</w:t>
      </w:r>
      <w:r>
        <w:br/>
      </w:r>
      <w:r>
        <w:rPr>
          <w:rFonts w:ascii="Times New Roman"/>
          <w:b w:val="false"/>
          <w:i w:val="false"/>
          <w:color w:val="000000"/>
          <w:sz w:val="28"/>
        </w:rPr>
        <w:t>
      в графе «классический»:</w:t>
      </w:r>
      <w:r>
        <w:br/>
      </w:r>
      <w:r>
        <w:rPr>
          <w:rFonts w:ascii="Times New Roman"/>
          <w:b w:val="false"/>
          <w:i w:val="false"/>
          <w:color w:val="000000"/>
          <w:sz w:val="28"/>
        </w:rPr>
        <w:t>
      в столбце 9 указывается количество проведенных серологических исследований классическими методами исследований;</w:t>
      </w:r>
      <w:r>
        <w:br/>
      </w:r>
      <w:r>
        <w:rPr>
          <w:rFonts w:ascii="Times New Roman"/>
          <w:b w:val="false"/>
          <w:i w:val="false"/>
          <w:color w:val="000000"/>
          <w:sz w:val="28"/>
        </w:rPr>
        <w:t>
      в столбце 10 указывается количество серологических исследований проведенных классическими методами исследований давших положительные результаты;</w:t>
      </w:r>
      <w:r>
        <w:br/>
      </w:r>
      <w:r>
        <w:rPr>
          <w:rFonts w:ascii="Times New Roman"/>
          <w:b w:val="false"/>
          <w:i w:val="false"/>
          <w:color w:val="000000"/>
          <w:sz w:val="28"/>
        </w:rPr>
        <w:t>
      в графе «иммуноферментный анализ»:</w:t>
      </w:r>
      <w:r>
        <w:br/>
      </w:r>
      <w:r>
        <w:rPr>
          <w:rFonts w:ascii="Times New Roman"/>
          <w:b w:val="false"/>
          <w:i w:val="false"/>
          <w:color w:val="000000"/>
          <w:sz w:val="28"/>
        </w:rPr>
        <w:t>
      в столбце 11 указывается количество серологических исследований проведенных методом иммуноферментного анализа;</w:t>
      </w:r>
      <w:r>
        <w:br/>
      </w:r>
      <w:r>
        <w:rPr>
          <w:rFonts w:ascii="Times New Roman"/>
          <w:b w:val="false"/>
          <w:i w:val="false"/>
          <w:color w:val="000000"/>
          <w:sz w:val="28"/>
        </w:rPr>
        <w:t>
      в столбце 12 указывается количество серологических исследований проведенных методом иммуноферментного анализа давших положительный результат;</w:t>
      </w:r>
      <w:r>
        <w:br/>
      </w:r>
      <w:r>
        <w:rPr>
          <w:rFonts w:ascii="Times New Roman"/>
          <w:b w:val="false"/>
          <w:i w:val="false"/>
          <w:color w:val="000000"/>
          <w:sz w:val="28"/>
        </w:rPr>
        <w:t>
      в графе «паразитарных»:</w:t>
      </w:r>
      <w:r>
        <w:br/>
      </w:r>
      <w:r>
        <w:rPr>
          <w:rFonts w:ascii="Times New Roman"/>
          <w:b w:val="false"/>
          <w:i w:val="false"/>
          <w:color w:val="000000"/>
          <w:sz w:val="28"/>
        </w:rPr>
        <w:t>
      в столбце 13 указывается количество проведенных паразитарных исследований;</w:t>
      </w:r>
      <w:r>
        <w:br/>
      </w:r>
      <w:r>
        <w:rPr>
          <w:rFonts w:ascii="Times New Roman"/>
          <w:b w:val="false"/>
          <w:i w:val="false"/>
          <w:color w:val="000000"/>
          <w:sz w:val="28"/>
        </w:rPr>
        <w:t>
      в столбце 14 указывается количество проведенных паразитарных давших положительный результат;</w:t>
      </w:r>
      <w:r>
        <w:br/>
      </w:r>
      <w:r>
        <w:rPr>
          <w:rFonts w:ascii="Times New Roman"/>
          <w:b w:val="false"/>
          <w:i w:val="false"/>
          <w:color w:val="000000"/>
          <w:sz w:val="28"/>
        </w:rPr>
        <w:t>
      в графе «ихтиопатологических»:</w:t>
      </w:r>
      <w:r>
        <w:br/>
      </w:r>
      <w:r>
        <w:rPr>
          <w:rFonts w:ascii="Times New Roman"/>
          <w:b w:val="false"/>
          <w:i w:val="false"/>
          <w:color w:val="000000"/>
          <w:sz w:val="28"/>
        </w:rPr>
        <w:t>
      в столбце 15 указывается количество проведенных ихтиопатологических исследований;</w:t>
      </w:r>
      <w:r>
        <w:br/>
      </w:r>
      <w:r>
        <w:rPr>
          <w:rFonts w:ascii="Times New Roman"/>
          <w:b w:val="false"/>
          <w:i w:val="false"/>
          <w:color w:val="000000"/>
          <w:sz w:val="28"/>
        </w:rPr>
        <w:t>
      в столбце 16 указывается количество проведенных ихтиопатологических давших положительный результат;</w:t>
      </w:r>
      <w:r>
        <w:br/>
      </w:r>
      <w:r>
        <w:rPr>
          <w:rFonts w:ascii="Times New Roman"/>
          <w:b w:val="false"/>
          <w:i w:val="false"/>
          <w:color w:val="000000"/>
          <w:sz w:val="28"/>
        </w:rPr>
        <w:t>
      4) в графе «Количество»:</w:t>
      </w:r>
      <w:r>
        <w:br/>
      </w:r>
      <w:r>
        <w:rPr>
          <w:rFonts w:ascii="Times New Roman"/>
          <w:b w:val="false"/>
          <w:i w:val="false"/>
          <w:color w:val="000000"/>
          <w:sz w:val="28"/>
        </w:rPr>
        <w:t>
      в столбце 17 указывается общее количество материала поступившего для исследования;</w:t>
      </w:r>
      <w:r>
        <w:br/>
      </w:r>
      <w:r>
        <w:rPr>
          <w:rFonts w:ascii="Times New Roman"/>
          <w:b w:val="false"/>
          <w:i w:val="false"/>
          <w:color w:val="000000"/>
          <w:sz w:val="28"/>
        </w:rPr>
        <w:t>
      в столбце 18 указывается количество материала поступившего для исследования, давшего положительный результат;</w:t>
      </w:r>
      <w:r>
        <w:br/>
      </w:r>
      <w:r>
        <w:rPr>
          <w:rFonts w:ascii="Times New Roman"/>
          <w:b w:val="false"/>
          <w:i w:val="false"/>
          <w:color w:val="000000"/>
          <w:sz w:val="28"/>
        </w:rPr>
        <w:t>
</w:t>
      </w:r>
      <w:r>
        <w:rPr>
          <w:rFonts w:ascii="Times New Roman"/>
          <w:b w:val="false"/>
          <w:i w:val="false"/>
          <w:color w:val="000000"/>
          <w:sz w:val="28"/>
        </w:rPr>
        <w:t>
      2. В таблице 2 «Исследование кожевенного сырья на сибирскую язву» Формы отчета:</w:t>
      </w:r>
      <w:r>
        <w:br/>
      </w:r>
      <w:r>
        <w:rPr>
          <w:rFonts w:ascii="Times New Roman"/>
          <w:b w:val="false"/>
          <w:i w:val="false"/>
          <w:color w:val="000000"/>
          <w:sz w:val="28"/>
        </w:rPr>
        <w:t>
      1) в столбце А указывается наименование мероприятия;</w:t>
      </w:r>
      <w:r>
        <w:br/>
      </w:r>
      <w:r>
        <w:rPr>
          <w:rFonts w:ascii="Times New Roman"/>
          <w:b w:val="false"/>
          <w:i w:val="false"/>
          <w:color w:val="000000"/>
          <w:sz w:val="28"/>
        </w:rPr>
        <w:t>
      2) в столбце 1 указывается количество шкур подвергнутых исследованию;</w:t>
      </w:r>
      <w:r>
        <w:br/>
      </w:r>
      <w:r>
        <w:rPr>
          <w:rFonts w:ascii="Times New Roman"/>
          <w:b w:val="false"/>
          <w:i w:val="false"/>
          <w:color w:val="000000"/>
          <w:sz w:val="28"/>
        </w:rPr>
        <w:t>
      3) в графе «В том числе»:</w:t>
      </w:r>
      <w:r>
        <w:br/>
      </w:r>
      <w:r>
        <w:rPr>
          <w:rFonts w:ascii="Times New Roman"/>
          <w:b w:val="false"/>
          <w:i w:val="false"/>
          <w:color w:val="000000"/>
          <w:sz w:val="28"/>
        </w:rPr>
        <w:t>
      в столбце 2 указывается количество шкур полученных от лошадей, подвергнутых исследованию;</w:t>
      </w:r>
      <w:r>
        <w:br/>
      </w:r>
      <w:r>
        <w:rPr>
          <w:rFonts w:ascii="Times New Roman"/>
          <w:b w:val="false"/>
          <w:i w:val="false"/>
          <w:color w:val="000000"/>
          <w:sz w:val="28"/>
        </w:rPr>
        <w:t>
      в столбце 2 указывается количество шкур полученных от крупного рогатого скота, подвергнутых исследованию;</w:t>
      </w:r>
      <w:r>
        <w:br/>
      </w:r>
      <w:r>
        <w:rPr>
          <w:rFonts w:ascii="Times New Roman"/>
          <w:b w:val="false"/>
          <w:i w:val="false"/>
          <w:color w:val="000000"/>
          <w:sz w:val="28"/>
        </w:rPr>
        <w:t>
      в столбце 2 указывается количество шкур полученных от овец и коз, подвергнутых исследованию;</w:t>
      </w:r>
      <w:r>
        <w:br/>
      </w:r>
      <w:r>
        <w:rPr>
          <w:rFonts w:ascii="Times New Roman"/>
          <w:b w:val="false"/>
          <w:i w:val="false"/>
          <w:color w:val="000000"/>
          <w:sz w:val="28"/>
        </w:rPr>
        <w:t>
      в столбце 2 указывается количество шкур полученных от других видов животных, подвергнутых исследованию;</w:t>
      </w:r>
      <w:r>
        <w:br/>
      </w:r>
      <w:r>
        <w:rPr>
          <w:rFonts w:ascii="Times New Roman"/>
          <w:b w:val="false"/>
          <w:i w:val="false"/>
          <w:color w:val="000000"/>
          <w:sz w:val="28"/>
        </w:rPr>
        <w:t>
</w:t>
      </w:r>
      <w:r>
        <w:rPr>
          <w:rFonts w:ascii="Times New Roman"/>
          <w:b w:val="false"/>
          <w:i w:val="false"/>
          <w:color w:val="000000"/>
          <w:sz w:val="28"/>
        </w:rPr>
        <w:t>
      3. В таблице 3 «Отчет по количеству проведенных испытаний по показателям безопасности аккредитованных ветеринарных лабораторий» Формы отчета:</w:t>
      </w:r>
      <w:r>
        <w:br/>
      </w:r>
      <w:r>
        <w:rPr>
          <w:rFonts w:ascii="Times New Roman"/>
          <w:b w:val="false"/>
          <w:i w:val="false"/>
          <w:color w:val="000000"/>
          <w:sz w:val="28"/>
        </w:rPr>
        <w:t>
      1) в графе «Показатели» указываются показатели безопасности на которые исследуются продукция;</w:t>
      </w:r>
      <w:r>
        <w:br/>
      </w:r>
      <w:r>
        <w:rPr>
          <w:rFonts w:ascii="Times New Roman"/>
          <w:b w:val="false"/>
          <w:i w:val="false"/>
          <w:color w:val="000000"/>
          <w:sz w:val="28"/>
        </w:rPr>
        <w:t>
      2) в графе «Наименование продукции» указывается наименование продукции, а также количество проб продукции поступивших на исследование по показателям безопасности и количество проб не соответствующих показателям безопасности из поступивших на исследование.</w:t>
      </w:r>
      <w:r>
        <w:br/>
      </w:r>
      <w:r>
        <w:rPr>
          <w:rFonts w:ascii="Times New Roman"/>
          <w:b w:val="false"/>
          <w:i w:val="false"/>
          <w:color w:val="000000"/>
          <w:sz w:val="28"/>
        </w:rPr>
        <w:t>
</w:t>
      </w:r>
      <w:r>
        <w:rPr>
          <w:rFonts w:ascii="Times New Roman"/>
          <w:b w:val="false"/>
          <w:i w:val="false"/>
          <w:color w:val="000000"/>
          <w:sz w:val="28"/>
        </w:rPr>
        <w:t>
      4. В разделе 4 «Результаты радиометрических и радиохимических исследований» Формы отчета указывается общее количество проведҰнных радиологических исследований, на какие показатели проводились радиологические исследования, методы измерения, контрольный препарат, его активность и дата изготовления, методы радиологических исследований, а также сроки поверки радиологической аппаратуры.</w:t>
      </w:r>
      <w:r>
        <w:br/>
      </w:r>
      <w:r>
        <w:rPr>
          <w:rFonts w:ascii="Times New Roman"/>
          <w:b w:val="false"/>
          <w:i w:val="false"/>
          <w:color w:val="000000"/>
          <w:sz w:val="28"/>
        </w:rPr>
        <w:t>
</w:t>
      </w:r>
      <w:r>
        <w:rPr>
          <w:rFonts w:ascii="Times New Roman"/>
          <w:b w:val="false"/>
          <w:i w:val="false"/>
          <w:color w:val="000000"/>
          <w:sz w:val="28"/>
        </w:rPr>
        <w:t>
      5. В таблице 5 «Отчет по безопасности импортируемой и экспортируемой продукции подконтрольной государственному ветеринарно-санитарному контролю и надзору» Формы отчета:</w:t>
      </w:r>
      <w:r>
        <w:br/>
      </w:r>
      <w:r>
        <w:rPr>
          <w:rFonts w:ascii="Times New Roman"/>
          <w:b w:val="false"/>
          <w:i w:val="false"/>
          <w:color w:val="000000"/>
          <w:sz w:val="28"/>
        </w:rPr>
        <w:t>
      1) в графе «Наименование продукции» указывается наименование продукции;</w:t>
      </w:r>
      <w:r>
        <w:br/>
      </w:r>
      <w:r>
        <w:rPr>
          <w:rFonts w:ascii="Times New Roman"/>
          <w:b w:val="false"/>
          <w:i w:val="false"/>
          <w:color w:val="000000"/>
          <w:sz w:val="28"/>
        </w:rPr>
        <w:t>
      2) в графе «Общее количество» указывается общее количество происследованной продукции;</w:t>
      </w:r>
      <w:r>
        <w:br/>
      </w:r>
      <w:r>
        <w:rPr>
          <w:rFonts w:ascii="Times New Roman"/>
          <w:b w:val="false"/>
          <w:i w:val="false"/>
          <w:color w:val="000000"/>
          <w:sz w:val="28"/>
        </w:rPr>
        <w:t>
      3) в графе «Импорт» указывается общее количество груза а также количество проб отобранных от него;</w:t>
      </w:r>
      <w:r>
        <w:br/>
      </w:r>
      <w:r>
        <w:rPr>
          <w:rFonts w:ascii="Times New Roman"/>
          <w:b w:val="false"/>
          <w:i w:val="false"/>
          <w:color w:val="000000"/>
          <w:sz w:val="28"/>
        </w:rPr>
        <w:t>
      4) в графе «Экспорт» указывается общее количество груза а также количество проб отобранных от него;</w:t>
      </w:r>
      <w:r>
        <w:br/>
      </w:r>
      <w:r>
        <w:rPr>
          <w:rFonts w:ascii="Times New Roman"/>
          <w:b w:val="false"/>
          <w:i w:val="false"/>
          <w:color w:val="000000"/>
          <w:sz w:val="28"/>
        </w:rPr>
        <w:t>
      5) в графе «Параметры безопасности для лабораторных исследований» указываются предельно допустимые нормы параметров безопасности;</w:t>
      </w:r>
      <w:r>
        <w:br/>
      </w:r>
      <w:r>
        <w:rPr>
          <w:rFonts w:ascii="Times New Roman"/>
          <w:b w:val="false"/>
          <w:i w:val="false"/>
          <w:color w:val="000000"/>
          <w:sz w:val="28"/>
        </w:rPr>
        <w:t>
      1) в графе «Результаты лабораторных исследований» указываются результаты лабораторных исследований продукции;</w:t>
      </w:r>
      <w:r>
        <w:br/>
      </w:r>
      <w:r>
        <w:rPr>
          <w:rFonts w:ascii="Times New Roman"/>
          <w:b w:val="false"/>
          <w:i w:val="false"/>
          <w:color w:val="000000"/>
          <w:sz w:val="28"/>
        </w:rPr>
        <w:t>
</w:t>
      </w:r>
      <w:r>
        <w:rPr>
          <w:rFonts w:ascii="Times New Roman"/>
          <w:b w:val="false"/>
          <w:i w:val="false"/>
          <w:color w:val="000000"/>
          <w:sz w:val="28"/>
        </w:rPr>
        <w:t>
      6. В таблице 6 «Ветеринарно-санитарная экспертиза мяса и других пищевых продуктов животного происхождения на объектах внутренней торговли» Формы отчета:</w:t>
      </w:r>
      <w:r>
        <w:br/>
      </w:r>
      <w:r>
        <w:rPr>
          <w:rFonts w:ascii="Times New Roman"/>
          <w:b w:val="false"/>
          <w:i w:val="false"/>
          <w:color w:val="000000"/>
          <w:sz w:val="28"/>
        </w:rPr>
        <w:t>
      1) в столбце А указывается проведҰнные мероприятия по итогам ветеринарно-санитарной экспертизы;</w:t>
      </w:r>
      <w:r>
        <w:br/>
      </w:r>
      <w:r>
        <w:rPr>
          <w:rFonts w:ascii="Times New Roman"/>
          <w:b w:val="false"/>
          <w:i w:val="false"/>
          <w:color w:val="000000"/>
          <w:sz w:val="28"/>
        </w:rPr>
        <w:t>
      2) в графе «Мясо (туша)»:</w:t>
      </w:r>
      <w:r>
        <w:br/>
      </w:r>
      <w:r>
        <w:rPr>
          <w:rFonts w:ascii="Times New Roman"/>
          <w:b w:val="false"/>
          <w:i w:val="false"/>
          <w:color w:val="000000"/>
          <w:sz w:val="28"/>
        </w:rPr>
        <w:t>
      в столбце 1 указывается количество мяса (туш) крупного рогатого скота поступившего на ветеринарно-санитарную экспертизу;</w:t>
      </w:r>
      <w:r>
        <w:br/>
      </w:r>
      <w:r>
        <w:rPr>
          <w:rFonts w:ascii="Times New Roman"/>
          <w:b w:val="false"/>
          <w:i w:val="false"/>
          <w:color w:val="000000"/>
          <w:sz w:val="28"/>
        </w:rPr>
        <w:t>
      в столбце 2 указывается количество мяса (туш) свиней поступившего на ветеринарно-санитарную экспертизу;</w:t>
      </w:r>
      <w:r>
        <w:br/>
      </w:r>
      <w:r>
        <w:rPr>
          <w:rFonts w:ascii="Times New Roman"/>
          <w:b w:val="false"/>
          <w:i w:val="false"/>
          <w:color w:val="000000"/>
          <w:sz w:val="28"/>
        </w:rPr>
        <w:t>
      в столбце 3 указывается количество мяса (туш) овец и коз поступившего на ветеринарно-санитарную экспертизу;</w:t>
      </w:r>
      <w:r>
        <w:br/>
      </w:r>
      <w:r>
        <w:rPr>
          <w:rFonts w:ascii="Times New Roman"/>
          <w:b w:val="false"/>
          <w:i w:val="false"/>
          <w:color w:val="000000"/>
          <w:sz w:val="28"/>
        </w:rPr>
        <w:t>
      в столбце 4 указывается количество мяса (туш) других видов животных поступившего на ветеринарно-санитарную экспертизу;</w:t>
      </w:r>
      <w:r>
        <w:br/>
      </w:r>
      <w:r>
        <w:rPr>
          <w:rFonts w:ascii="Times New Roman"/>
          <w:b w:val="false"/>
          <w:i w:val="false"/>
          <w:color w:val="000000"/>
          <w:sz w:val="28"/>
        </w:rPr>
        <w:t>
      3) в графе «Количество исследуемых проб» указывается количество партий и их объем молока и молочных продуктов, яиц и других пищевых продуктов;</w:t>
      </w:r>
      <w:r>
        <w:br/>
      </w:r>
      <w:r>
        <w:rPr>
          <w:rFonts w:ascii="Times New Roman"/>
          <w:b w:val="false"/>
          <w:i w:val="false"/>
          <w:color w:val="000000"/>
          <w:sz w:val="28"/>
        </w:rPr>
        <w:t>
</w:t>
      </w:r>
      <w:r>
        <w:rPr>
          <w:rFonts w:ascii="Times New Roman"/>
          <w:b w:val="false"/>
          <w:i w:val="false"/>
          <w:color w:val="000000"/>
          <w:sz w:val="28"/>
        </w:rPr>
        <w:t>
      7. В таблице 7 «Радиологические исследования объектов государственного ветеринарно-санитарного контроля и надзора в лабораториях ветеринарно-санитарной экспертизы на объектах внутренней торговли» Формы отчета:</w:t>
      </w:r>
      <w:r>
        <w:br/>
      </w:r>
      <w:r>
        <w:rPr>
          <w:rFonts w:ascii="Times New Roman"/>
          <w:b w:val="false"/>
          <w:i w:val="false"/>
          <w:color w:val="000000"/>
          <w:sz w:val="28"/>
        </w:rPr>
        <w:t>
      1) в столбце А указывается наименование объекта поступившего на радиологические исследования;</w:t>
      </w:r>
      <w:r>
        <w:br/>
      </w:r>
      <w:r>
        <w:rPr>
          <w:rFonts w:ascii="Times New Roman"/>
          <w:b w:val="false"/>
          <w:i w:val="false"/>
          <w:color w:val="000000"/>
          <w:sz w:val="28"/>
        </w:rPr>
        <w:t>
      2) в столбце 1 указывается количество объекта поступившего для радиологических исследований</w:t>
      </w:r>
      <w:r>
        <w:br/>
      </w:r>
      <w:r>
        <w:rPr>
          <w:rFonts w:ascii="Times New Roman"/>
          <w:b w:val="false"/>
          <w:i w:val="false"/>
          <w:color w:val="000000"/>
          <w:sz w:val="28"/>
        </w:rPr>
        <w:t>
      3) в графе «По результатам исследований»:</w:t>
      </w:r>
      <w:r>
        <w:br/>
      </w:r>
      <w:r>
        <w:rPr>
          <w:rFonts w:ascii="Times New Roman"/>
          <w:b w:val="false"/>
          <w:i w:val="false"/>
          <w:color w:val="000000"/>
          <w:sz w:val="28"/>
        </w:rPr>
        <w:t>
      в столбце 2 указывается количество объекта, реализация которого по результатам радиологических исследований разрешена без ограничений;</w:t>
      </w:r>
      <w:r>
        <w:br/>
      </w:r>
      <w:r>
        <w:rPr>
          <w:rFonts w:ascii="Times New Roman"/>
          <w:b w:val="false"/>
          <w:i w:val="false"/>
          <w:color w:val="000000"/>
          <w:sz w:val="28"/>
        </w:rPr>
        <w:t>
      в столбце 3 указывается количество объекта отправленного на обеззараживание по результатам радиологических исследований;</w:t>
      </w:r>
      <w:r>
        <w:br/>
      </w:r>
      <w:r>
        <w:rPr>
          <w:rFonts w:ascii="Times New Roman"/>
          <w:b w:val="false"/>
          <w:i w:val="false"/>
          <w:color w:val="000000"/>
          <w:sz w:val="28"/>
        </w:rPr>
        <w:t>
      в столбце 4 указывается количество объекта отправленного на уничтожение по результатам радиологических исследований.</w:t>
      </w:r>
    </w:p>
    <w:bookmarkEnd w:id="190"/>
    <w:bookmarkStart w:name="z279" w:id="191"/>
    <w:p>
      <w:pPr>
        <w:spacing w:after="0"/>
        <w:ind w:left="0"/>
        <w:jc w:val="both"/>
      </w:pPr>
      <w:r>
        <w:rPr>
          <w:rFonts w:ascii="Times New Roman"/>
          <w:b w:val="false"/>
          <w:i w:val="false"/>
          <w:color w:val="000000"/>
          <w:sz w:val="28"/>
        </w:rPr>
        <w:t xml:space="preserve">
Приложение 41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191"/>
    <w:bookmarkStart w:name="z280" w:id="19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92"/>
    <w:bookmarkStart w:name="z281" w:id="193"/>
    <w:p>
      <w:pPr>
        <w:spacing w:after="0"/>
        <w:ind w:left="0"/>
        <w:jc w:val="left"/>
      </w:pPr>
      <w:r>
        <w:rPr>
          <w:rFonts w:ascii="Times New Roman"/>
          <w:b/>
          <w:i w:val="false"/>
          <w:color w:val="000000"/>
        </w:rPr>
        <w:t xml:space="preserve"> 
Отчет о деятельности референтной лаборатории</w:t>
      </w:r>
    </w:p>
    <w:bookmarkEnd w:id="193"/>
    <w:p>
      <w:pPr>
        <w:spacing w:after="0"/>
        <w:ind w:left="0"/>
        <w:jc w:val="both"/>
      </w:pPr>
      <w:r>
        <w:rPr>
          <w:rFonts w:ascii="Times New Roman"/>
          <w:b w:val="false"/>
          <w:i w:val="false"/>
          <w:color w:val="000000"/>
          <w:sz w:val="28"/>
        </w:rPr>
        <w:t>Индекс: 9-вет</w:t>
      </w:r>
    </w:p>
    <w:p>
      <w:pPr>
        <w:spacing w:after="0"/>
        <w:ind w:left="0"/>
        <w:jc w:val="both"/>
      </w:pPr>
      <w:r>
        <w:rPr>
          <w:rFonts w:ascii="Times New Roman"/>
          <w:b w:val="false"/>
          <w:i w:val="false"/>
          <w:color w:val="000000"/>
          <w:sz w:val="28"/>
        </w:rPr>
        <w:t>Периодичность: месячная</w:t>
      </w:r>
    </w:p>
    <w:p>
      <w:pPr>
        <w:spacing w:after="0"/>
        <w:ind w:left="0"/>
        <w:jc w:val="both"/>
      </w:pPr>
      <w:r>
        <w:rPr>
          <w:rFonts w:ascii="Times New Roman"/>
          <w:b w:val="false"/>
          <w:i w:val="false"/>
          <w:color w:val="000000"/>
          <w:sz w:val="28"/>
        </w:rPr>
        <w:t>      Круг лиц представляющих информацию:</w:t>
      </w:r>
      <w:r>
        <w:br/>
      </w:r>
      <w:r>
        <w:rPr>
          <w:rFonts w:ascii="Times New Roman"/>
          <w:b w:val="false"/>
          <w:i w:val="false"/>
          <w:color w:val="000000"/>
          <w:sz w:val="28"/>
        </w:rPr>
        <w:t>
      1) алматинский филиал Республиканского государственного предприятия на праве хозяйственного ведения «Национальный референтный центр по ветеринарии» Комитета ветеринарного контроля и надзора Министерства сельского хозяйства Республики Казахстан – в центральный аппарат Республиканского государственного предприятия на праве хозяйственного ведения «Национальный референтный центр по ветеринарии» Комитета ветеринарного контроля и надзора Министерства сельского хозяйства Республики Казахстан не позднее 15 числа месяца, следующего за отчетным периодом;</w:t>
      </w:r>
      <w:r>
        <w:br/>
      </w:r>
      <w:r>
        <w:rPr>
          <w:rFonts w:ascii="Times New Roman"/>
          <w:b w:val="false"/>
          <w:i w:val="false"/>
          <w:color w:val="000000"/>
          <w:sz w:val="28"/>
        </w:rPr>
        <w:t>
      2) центральный аппарат Республиканского государственного предприятия на праве хозяйственного ведения «Национальный референтный центр по ветеринарии» Комитета ветеринарного контроля и надзора Министерства сельского хозяйства Республики Казахстан – в Министерство сельского хозяйства Республики Казахстан и Комитет ветеринарного контроля и надзора Министерства сельского хозяйства Республики Казахстан не позднее 20 числа месяца, следующего за отчетным периодом;</w:t>
      </w:r>
      <w:r>
        <w:br/>
      </w:r>
      <w:r>
        <w:rPr>
          <w:rFonts w:ascii="Times New Roman"/>
          <w:b w:val="false"/>
          <w:i w:val="false"/>
          <w:color w:val="000000"/>
          <w:sz w:val="28"/>
        </w:rPr>
        <w:t>
      1. Жұқпалы ауруларды балау зертханасы / 1. Лаборатория диагностики инфекционных заболеваний</w:t>
      </w:r>
    </w:p>
    <w:bookmarkStart w:name="z284" w:id="194"/>
    <w:p>
      <w:pPr>
        <w:spacing w:after="0"/>
        <w:ind w:left="0"/>
        <w:jc w:val="both"/>
      </w:pPr>
      <w:r>
        <w:rPr>
          <w:rFonts w:ascii="Times New Roman"/>
          <w:b w:val="false"/>
          <w:i w:val="false"/>
          <w:color w:val="000000"/>
          <w:sz w:val="28"/>
        </w:rPr>
        <w:t>
</w:t>
      </w:r>
      <w:r>
        <w:rPr>
          <w:rFonts w:ascii="Times New Roman"/>
          <w:b/>
          <w:i w:val="false"/>
          <w:color w:val="000000"/>
          <w:sz w:val="28"/>
        </w:rPr>
        <w:t>1.1 Серология бөлімі/отдел Серологии:</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2"/>
        <w:gridCol w:w="1860"/>
        <w:gridCol w:w="1153"/>
        <w:gridCol w:w="1206"/>
        <w:gridCol w:w="1861"/>
        <w:gridCol w:w="1429"/>
        <w:gridCol w:w="1625"/>
        <w:gridCol w:w="1101"/>
        <w:gridCol w:w="1023"/>
      </w:tblGrid>
      <w:tr>
        <w:trPr>
          <w:trHeight w:val="225"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w:t>
            </w:r>
            <w:r>
              <w:rPr>
                <w:rFonts w:ascii="Times New Roman"/>
                <w:b w:val="false"/>
                <w:i w:val="false"/>
                <w:color w:val="000000"/>
                <w:sz w:val="20"/>
              </w:rPr>
              <w:t>аудан,</w:t>
            </w:r>
            <w:r>
              <w:br/>
            </w:r>
            <w:r>
              <w:rPr>
                <w:rFonts w:ascii="Times New Roman"/>
                <w:b w:val="false"/>
                <w:i w:val="false"/>
                <w:color w:val="000000"/>
                <w:sz w:val="20"/>
              </w:rPr>
              <w:t>
</w:t>
            </w: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атауы /</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района,</w:t>
            </w:r>
            <w:r>
              <w:br/>
            </w:r>
            <w:r>
              <w:rPr>
                <w:rFonts w:ascii="Times New Roman"/>
                <w:b w:val="false"/>
                <w:i w:val="false"/>
                <w:color w:val="000000"/>
                <w:sz w:val="20"/>
              </w:rPr>
              <w:t>
</w:t>
            </w:r>
            <w:r>
              <w:rPr>
                <w:rFonts w:ascii="Times New Roman"/>
                <w:b w:val="false"/>
                <w:i w:val="false"/>
                <w:color w:val="000000"/>
                <w:sz w:val="20"/>
              </w:rPr>
              <w:t>села</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Үлгілердің</w:t>
            </w:r>
            <w:r>
              <w:br/>
            </w:r>
            <w:r>
              <w:rPr>
                <w:rFonts w:ascii="Times New Roman"/>
                <w:b w:val="false"/>
                <w:i w:val="false"/>
                <w:color w:val="000000"/>
                <w:sz w:val="20"/>
              </w:rPr>
              <w:t>
</w:t>
            </w:r>
            <w:r>
              <w:rPr>
                <w:rFonts w:ascii="Times New Roman"/>
                <w:b w:val="false"/>
                <w:i w:val="false"/>
                <w:color w:val="000000"/>
                <w:sz w:val="20"/>
              </w:rPr>
              <w:t>атауы /</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образца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жасы /</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животного,</w:t>
            </w:r>
            <w:r>
              <w:br/>
            </w:r>
            <w:r>
              <w:rPr>
                <w:rFonts w:ascii="Times New Roman"/>
                <w:b w:val="false"/>
                <w:i w:val="false"/>
                <w:color w:val="000000"/>
                <w:sz w:val="20"/>
              </w:rPr>
              <w:t>
</w:t>
            </w:r>
            <w:r>
              <w:rPr>
                <w:rFonts w:ascii="Times New Roman"/>
                <w:b w:val="false"/>
                <w:i w:val="false"/>
                <w:color w:val="000000"/>
                <w:sz w:val="20"/>
              </w:rPr>
              <w:t>возраст</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Үлгілердің</w:t>
            </w:r>
            <w:r>
              <w:br/>
            </w:r>
            <w:r>
              <w:rPr>
                <w:rFonts w:ascii="Times New Roman"/>
                <w:b w:val="false"/>
                <w:i w:val="false"/>
                <w:color w:val="000000"/>
                <w:sz w:val="20"/>
              </w:rPr>
              <w:t>
</w:t>
            </w:r>
            <w:r>
              <w:rPr>
                <w:rFonts w:ascii="Times New Roman"/>
                <w:b w:val="false"/>
                <w:i w:val="false"/>
                <w:color w:val="000000"/>
                <w:sz w:val="20"/>
              </w:rPr>
              <w:t>мөлшері /</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образца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w:t>
            </w:r>
            <w:r>
              <w:rPr>
                <w:rFonts w:ascii="Times New Roman"/>
                <w:b w:val="false"/>
                <w:i w:val="false"/>
                <w:color w:val="000000"/>
                <w:sz w:val="20"/>
              </w:rPr>
              <w:t>кіштің</w:t>
            </w:r>
            <w:r>
              <w:br/>
            </w:r>
            <w:r>
              <w:rPr>
                <w:rFonts w:ascii="Times New Roman"/>
                <w:b w:val="false"/>
                <w:i w:val="false"/>
                <w:color w:val="000000"/>
                <w:sz w:val="20"/>
              </w:rPr>
              <w:t>
</w:t>
            </w:r>
            <w:r>
              <w:rPr>
                <w:rFonts w:ascii="Times New Roman"/>
                <w:b w:val="false"/>
                <w:i w:val="false"/>
                <w:color w:val="000000"/>
                <w:sz w:val="20"/>
              </w:rPr>
              <w:t>аталуы/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 xml:space="preserve">показателя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әдістері /</w:t>
            </w:r>
            <w:r>
              <w:br/>
            </w:r>
            <w:r>
              <w:rPr>
                <w:rFonts w:ascii="Times New Roman"/>
                <w:b w:val="false"/>
                <w:i w:val="false"/>
                <w:color w:val="000000"/>
                <w:sz w:val="20"/>
              </w:rPr>
              <w:t>
</w:t>
            </w:r>
            <w:r>
              <w:rPr>
                <w:rFonts w:ascii="Times New Roman"/>
                <w:b w:val="false"/>
                <w:i w:val="false"/>
                <w:color w:val="000000"/>
                <w:sz w:val="20"/>
              </w:rPr>
              <w:t>Методы</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ваний</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нәтижелері /</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ваний</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теулер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ваний</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r>
              <w:br/>
            </w:r>
            <w:r>
              <w:rPr>
                <w:rFonts w:ascii="Times New Roman"/>
                <w:b w:val="false"/>
                <w:i w:val="false"/>
                <w:color w:val="000000"/>
                <w:sz w:val="20"/>
              </w:rPr>
              <w:t>
</w:t>
            </w:r>
            <w:r>
              <w:rPr>
                <w:rFonts w:ascii="Times New Roman"/>
                <w:b w:val="false"/>
                <w:i w:val="false"/>
                <w:color w:val="000000"/>
                <w:sz w:val="20"/>
              </w:rPr>
              <w:t>хаттама-</w:t>
            </w:r>
            <w:r>
              <w:br/>
            </w:r>
            <w:r>
              <w:rPr>
                <w:rFonts w:ascii="Times New Roman"/>
                <w:b w:val="false"/>
                <w:i w:val="false"/>
                <w:color w:val="000000"/>
                <w:sz w:val="20"/>
              </w:rPr>
              <w:t>
</w:t>
            </w:r>
            <w:r>
              <w:rPr>
                <w:rFonts w:ascii="Times New Roman"/>
                <w:b w:val="false"/>
                <w:i w:val="false"/>
                <w:color w:val="000000"/>
                <w:sz w:val="20"/>
              </w:rPr>
              <w:t>сының</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протокола</w:t>
            </w:r>
            <w:r>
              <w:br/>
            </w:r>
            <w:r>
              <w:rPr>
                <w:rFonts w:ascii="Times New Roman"/>
                <w:b w:val="false"/>
                <w:i w:val="false"/>
                <w:color w:val="000000"/>
                <w:sz w:val="20"/>
              </w:rPr>
              <w:t>
</w:t>
            </w:r>
            <w:r>
              <w:rPr>
                <w:rFonts w:ascii="Times New Roman"/>
                <w:b w:val="false"/>
                <w:i w:val="false"/>
                <w:color w:val="000000"/>
                <w:sz w:val="20"/>
              </w:rPr>
              <w:t>испытании</w:t>
            </w:r>
          </w:p>
        </w:tc>
      </w:tr>
      <w:tr>
        <w:trPr>
          <w:trHeight w:val="165"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285" w:id="195"/>
    <w:p>
      <w:pPr>
        <w:spacing w:after="0"/>
        <w:ind w:left="0"/>
        <w:jc w:val="both"/>
      </w:pPr>
      <w:r>
        <w:rPr>
          <w:rFonts w:ascii="Times New Roman"/>
          <w:b w:val="false"/>
          <w:i w:val="false"/>
          <w:color w:val="000000"/>
          <w:sz w:val="28"/>
        </w:rPr>
        <w:t>
</w:t>
      </w:r>
      <w:r>
        <w:rPr>
          <w:rFonts w:ascii="Times New Roman"/>
          <w:b/>
          <w:i w:val="false"/>
          <w:color w:val="000000"/>
          <w:sz w:val="28"/>
        </w:rPr>
        <w:t>1.2 Бактериология бөлімі/отдел Бактериологии</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1832"/>
        <w:gridCol w:w="1139"/>
        <w:gridCol w:w="1192"/>
        <w:gridCol w:w="1859"/>
        <w:gridCol w:w="1414"/>
        <w:gridCol w:w="1597"/>
        <w:gridCol w:w="1100"/>
        <w:gridCol w:w="1153"/>
      </w:tblGrid>
      <w:tr>
        <w:trPr>
          <w:trHeight w:val="225"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w:t>
            </w:r>
            <w:r>
              <w:rPr>
                <w:rFonts w:ascii="Times New Roman"/>
                <w:b w:val="false"/>
                <w:i w:val="false"/>
                <w:color w:val="000000"/>
                <w:sz w:val="20"/>
              </w:rPr>
              <w:t>аудан,</w:t>
            </w:r>
            <w:r>
              <w:br/>
            </w:r>
            <w:r>
              <w:rPr>
                <w:rFonts w:ascii="Times New Roman"/>
                <w:b w:val="false"/>
                <w:i w:val="false"/>
                <w:color w:val="000000"/>
                <w:sz w:val="20"/>
              </w:rPr>
              <w:t>
</w:t>
            </w: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атауы /</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района,</w:t>
            </w:r>
            <w:r>
              <w:br/>
            </w:r>
            <w:r>
              <w:rPr>
                <w:rFonts w:ascii="Times New Roman"/>
                <w:b w:val="false"/>
                <w:i w:val="false"/>
                <w:color w:val="000000"/>
                <w:sz w:val="20"/>
              </w:rPr>
              <w:t>
</w:t>
            </w:r>
            <w:r>
              <w:rPr>
                <w:rFonts w:ascii="Times New Roman"/>
                <w:b w:val="false"/>
                <w:i w:val="false"/>
                <w:color w:val="000000"/>
                <w:sz w:val="20"/>
              </w:rPr>
              <w:t>села</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Үлгілердің</w:t>
            </w:r>
            <w:r>
              <w:br/>
            </w:r>
            <w:r>
              <w:rPr>
                <w:rFonts w:ascii="Times New Roman"/>
                <w:b w:val="false"/>
                <w:i w:val="false"/>
                <w:color w:val="000000"/>
                <w:sz w:val="20"/>
              </w:rPr>
              <w:t>
</w:t>
            </w:r>
            <w:r>
              <w:rPr>
                <w:rFonts w:ascii="Times New Roman"/>
                <w:b w:val="false"/>
                <w:i w:val="false"/>
                <w:color w:val="000000"/>
                <w:sz w:val="20"/>
              </w:rPr>
              <w:t>атауы /</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образца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жасы /</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животного,</w:t>
            </w:r>
            <w:r>
              <w:br/>
            </w:r>
            <w:r>
              <w:rPr>
                <w:rFonts w:ascii="Times New Roman"/>
                <w:b w:val="false"/>
                <w:i w:val="false"/>
                <w:color w:val="000000"/>
                <w:sz w:val="20"/>
              </w:rPr>
              <w:t>
</w:t>
            </w:r>
            <w:r>
              <w:rPr>
                <w:rFonts w:ascii="Times New Roman"/>
                <w:b w:val="false"/>
                <w:i w:val="false"/>
                <w:color w:val="000000"/>
                <w:sz w:val="20"/>
              </w:rPr>
              <w:t>возраст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w:t>
            </w:r>
            <w:r>
              <w:br/>
            </w:r>
            <w:r>
              <w:rPr>
                <w:rFonts w:ascii="Times New Roman"/>
                <w:b w:val="false"/>
                <w:i w:val="false"/>
                <w:color w:val="000000"/>
                <w:sz w:val="20"/>
              </w:rPr>
              <w:t>
</w:t>
            </w:r>
            <w:r>
              <w:rPr>
                <w:rFonts w:ascii="Times New Roman"/>
                <w:b w:val="false"/>
                <w:i w:val="false"/>
                <w:color w:val="000000"/>
                <w:sz w:val="20"/>
              </w:rPr>
              <w:t>дің</w:t>
            </w:r>
            <w:r>
              <w:br/>
            </w:r>
            <w:r>
              <w:rPr>
                <w:rFonts w:ascii="Times New Roman"/>
                <w:b w:val="false"/>
                <w:i w:val="false"/>
                <w:color w:val="000000"/>
                <w:sz w:val="20"/>
              </w:rPr>
              <w:t>
</w:t>
            </w:r>
            <w:r>
              <w:rPr>
                <w:rFonts w:ascii="Times New Roman"/>
                <w:b w:val="false"/>
                <w:i w:val="false"/>
                <w:color w:val="000000"/>
                <w:sz w:val="20"/>
              </w:rPr>
              <w:t>мөлшері /</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образца</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w:t>
            </w:r>
            <w:r>
              <w:rPr>
                <w:rFonts w:ascii="Times New Roman"/>
                <w:b w:val="false"/>
                <w:i w:val="false"/>
                <w:color w:val="000000"/>
                <w:sz w:val="20"/>
              </w:rPr>
              <w:t>кіштің</w:t>
            </w:r>
            <w:r>
              <w:br/>
            </w:r>
            <w:r>
              <w:rPr>
                <w:rFonts w:ascii="Times New Roman"/>
                <w:b w:val="false"/>
                <w:i w:val="false"/>
                <w:color w:val="000000"/>
                <w:sz w:val="20"/>
              </w:rPr>
              <w:t>
</w:t>
            </w:r>
            <w:r>
              <w:rPr>
                <w:rFonts w:ascii="Times New Roman"/>
                <w:b w:val="false"/>
                <w:i w:val="false"/>
                <w:color w:val="000000"/>
                <w:sz w:val="20"/>
              </w:rPr>
              <w:t>аталуы/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әдістері /</w:t>
            </w:r>
            <w:r>
              <w:br/>
            </w:r>
            <w:r>
              <w:rPr>
                <w:rFonts w:ascii="Times New Roman"/>
                <w:b w:val="false"/>
                <w:i w:val="false"/>
                <w:color w:val="000000"/>
                <w:sz w:val="20"/>
              </w:rPr>
              <w:t>
</w:t>
            </w:r>
            <w:r>
              <w:rPr>
                <w:rFonts w:ascii="Times New Roman"/>
                <w:b w:val="false"/>
                <w:i w:val="false"/>
                <w:color w:val="000000"/>
                <w:sz w:val="20"/>
              </w:rPr>
              <w:t>Методы</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ваний</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нәтижелері /</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ваний</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r>
              <w:br/>
            </w:r>
            <w:r>
              <w:rPr>
                <w:rFonts w:ascii="Times New Roman"/>
                <w:b w:val="false"/>
                <w:i w:val="false"/>
                <w:color w:val="000000"/>
                <w:sz w:val="20"/>
              </w:rPr>
              <w:t>
</w:t>
            </w:r>
            <w:r>
              <w:rPr>
                <w:rFonts w:ascii="Times New Roman"/>
                <w:b w:val="false"/>
                <w:i w:val="false"/>
                <w:color w:val="000000"/>
                <w:sz w:val="20"/>
              </w:rPr>
              <w:t>хаттама-</w:t>
            </w:r>
            <w:r>
              <w:br/>
            </w:r>
            <w:r>
              <w:rPr>
                <w:rFonts w:ascii="Times New Roman"/>
                <w:b w:val="false"/>
                <w:i w:val="false"/>
                <w:color w:val="000000"/>
                <w:sz w:val="20"/>
              </w:rPr>
              <w:t>
</w:t>
            </w:r>
            <w:r>
              <w:rPr>
                <w:rFonts w:ascii="Times New Roman"/>
                <w:b w:val="false"/>
                <w:i w:val="false"/>
                <w:color w:val="000000"/>
                <w:sz w:val="20"/>
              </w:rPr>
              <w:t>сының</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протокола</w:t>
            </w:r>
            <w:r>
              <w:br/>
            </w:r>
            <w:r>
              <w:rPr>
                <w:rFonts w:ascii="Times New Roman"/>
                <w:b w:val="false"/>
                <w:i w:val="false"/>
                <w:color w:val="000000"/>
                <w:sz w:val="20"/>
              </w:rPr>
              <w:t>
</w:t>
            </w:r>
            <w:r>
              <w:rPr>
                <w:rFonts w:ascii="Times New Roman"/>
                <w:b w:val="false"/>
                <w:i w:val="false"/>
                <w:color w:val="000000"/>
                <w:sz w:val="20"/>
              </w:rPr>
              <w:t>испытании</w:t>
            </w:r>
          </w:p>
        </w:tc>
      </w:tr>
      <w:tr>
        <w:trPr>
          <w:trHeight w:val="75"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286" w:id="196"/>
    <w:p>
      <w:pPr>
        <w:spacing w:after="0"/>
        <w:ind w:left="0"/>
        <w:jc w:val="both"/>
      </w:pPr>
      <w:r>
        <w:rPr>
          <w:rFonts w:ascii="Times New Roman"/>
          <w:b w:val="false"/>
          <w:i w:val="false"/>
          <w:color w:val="000000"/>
          <w:sz w:val="28"/>
        </w:rPr>
        <w:t>
</w:t>
      </w:r>
      <w:r>
        <w:rPr>
          <w:rFonts w:ascii="Times New Roman"/>
          <w:b/>
          <w:i w:val="false"/>
          <w:color w:val="000000"/>
          <w:sz w:val="28"/>
        </w:rPr>
        <w:t>1.3 Молекулярлық биология бөлімі/Отдел молекулярной биологии</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1832"/>
        <w:gridCol w:w="1139"/>
        <w:gridCol w:w="1192"/>
        <w:gridCol w:w="1859"/>
        <w:gridCol w:w="1414"/>
        <w:gridCol w:w="1597"/>
        <w:gridCol w:w="1100"/>
        <w:gridCol w:w="1153"/>
      </w:tblGrid>
      <w:tr>
        <w:trPr>
          <w:trHeight w:val="225"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w:t>
            </w:r>
            <w:r>
              <w:rPr>
                <w:rFonts w:ascii="Times New Roman"/>
                <w:b w:val="false"/>
                <w:i w:val="false"/>
                <w:color w:val="000000"/>
                <w:sz w:val="20"/>
              </w:rPr>
              <w:t>аудан,</w:t>
            </w:r>
            <w:r>
              <w:br/>
            </w:r>
            <w:r>
              <w:rPr>
                <w:rFonts w:ascii="Times New Roman"/>
                <w:b w:val="false"/>
                <w:i w:val="false"/>
                <w:color w:val="000000"/>
                <w:sz w:val="20"/>
              </w:rPr>
              <w:t>
</w:t>
            </w: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атауы /</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района,</w:t>
            </w:r>
            <w:r>
              <w:br/>
            </w:r>
            <w:r>
              <w:rPr>
                <w:rFonts w:ascii="Times New Roman"/>
                <w:b w:val="false"/>
                <w:i w:val="false"/>
                <w:color w:val="000000"/>
                <w:sz w:val="20"/>
              </w:rPr>
              <w:t>
</w:t>
            </w:r>
            <w:r>
              <w:rPr>
                <w:rFonts w:ascii="Times New Roman"/>
                <w:b w:val="false"/>
                <w:i w:val="false"/>
                <w:color w:val="000000"/>
                <w:sz w:val="20"/>
              </w:rPr>
              <w:t>села</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Үлгілердің</w:t>
            </w:r>
            <w:r>
              <w:br/>
            </w:r>
            <w:r>
              <w:rPr>
                <w:rFonts w:ascii="Times New Roman"/>
                <w:b w:val="false"/>
                <w:i w:val="false"/>
                <w:color w:val="000000"/>
                <w:sz w:val="20"/>
              </w:rPr>
              <w:t>
</w:t>
            </w:r>
            <w:r>
              <w:rPr>
                <w:rFonts w:ascii="Times New Roman"/>
                <w:b w:val="false"/>
                <w:i w:val="false"/>
                <w:color w:val="000000"/>
                <w:sz w:val="20"/>
              </w:rPr>
              <w:t>атауы /</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образца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жасы /</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животного,</w:t>
            </w:r>
            <w:r>
              <w:br/>
            </w:r>
            <w:r>
              <w:rPr>
                <w:rFonts w:ascii="Times New Roman"/>
                <w:b w:val="false"/>
                <w:i w:val="false"/>
                <w:color w:val="000000"/>
                <w:sz w:val="20"/>
              </w:rPr>
              <w:t>
</w:t>
            </w:r>
            <w:r>
              <w:rPr>
                <w:rFonts w:ascii="Times New Roman"/>
                <w:b w:val="false"/>
                <w:i w:val="false"/>
                <w:color w:val="000000"/>
                <w:sz w:val="20"/>
              </w:rPr>
              <w:t>возраст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Үлгілердің</w:t>
            </w:r>
            <w:r>
              <w:br/>
            </w:r>
            <w:r>
              <w:rPr>
                <w:rFonts w:ascii="Times New Roman"/>
                <w:b w:val="false"/>
                <w:i w:val="false"/>
                <w:color w:val="000000"/>
                <w:sz w:val="20"/>
              </w:rPr>
              <w:t>
</w:t>
            </w:r>
            <w:r>
              <w:rPr>
                <w:rFonts w:ascii="Times New Roman"/>
                <w:b w:val="false"/>
                <w:i w:val="false"/>
                <w:color w:val="000000"/>
                <w:sz w:val="20"/>
              </w:rPr>
              <w:t>мөлшері /</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образца</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w:t>
            </w:r>
            <w:r>
              <w:rPr>
                <w:rFonts w:ascii="Times New Roman"/>
                <w:b w:val="false"/>
                <w:i w:val="false"/>
                <w:color w:val="000000"/>
                <w:sz w:val="20"/>
              </w:rPr>
              <w:t>кіштің</w:t>
            </w:r>
            <w:r>
              <w:br/>
            </w:r>
            <w:r>
              <w:rPr>
                <w:rFonts w:ascii="Times New Roman"/>
                <w:b w:val="false"/>
                <w:i w:val="false"/>
                <w:color w:val="000000"/>
                <w:sz w:val="20"/>
              </w:rPr>
              <w:t>
</w:t>
            </w:r>
            <w:r>
              <w:rPr>
                <w:rFonts w:ascii="Times New Roman"/>
                <w:b w:val="false"/>
                <w:i w:val="false"/>
                <w:color w:val="000000"/>
                <w:sz w:val="20"/>
              </w:rPr>
              <w:t>аталуы/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әдістері /</w:t>
            </w:r>
            <w:r>
              <w:br/>
            </w:r>
            <w:r>
              <w:rPr>
                <w:rFonts w:ascii="Times New Roman"/>
                <w:b w:val="false"/>
                <w:i w:val="false"/>
                <w:color w:val="000000"/>
                <w:sz w:val="20"/>
              </w:rPr>
              <w:t>
</w:t>
            </w:r>
            <w:r>
              <w:rPr>
                <w:rFonts w:ascii="Times New Roman"/>
                <w:b w:val="false"/>
                <w:i w:val="false"/>
                <w:color w:val="000000"/>
                <w:sz w:val="20"/>
              </w:rPr>
              <w:t>Методы</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ваний</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нәтижелері /</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ваний</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r>
              <w:br/>
            </w:r>
            <w:r>
              <w:rPr>
                <w:rFonts w:ascii="Times New Roman"/>
                <w:b w:val="false"/>
                <w:i w:val="false"/>
                <w:color w:val="000000"/>
                <w:sz w:val="20"/>
              </w:rPr>
              <w:t>
</w:t>
            </w:r>
            <w:r>
              <w:rPr>
                <w:rFonts w:ascii="Times New Roman"/>
                <w:b w:val="false"/>
                <w:i w:val="false"/>
                <w:color w:val="000000"/>
                <w:sz w:val="20"/>
              </w:rPr>
              <w:t>хаттама-</w:t>
            </w:r>
            <w:r>
              <w:br/>
            </w:r>
            <w:r>
              <w:rPr>
                <w:rFonts w:ascii="Times New Roman"/>
                <w:b w:val="false"/>
                <w:i w:val="false"/>
                <w:color w:val="000000"/>
                <w:sz w:val="20"/>
              </w:rPr>
              <w:t>
</w:t>
            </w:r>
            <w:r>
              <w:rPr>
                <w:rFonts w:ascii="Times New Roman"/>
                <w:b w:val="false"/>
                <w:i w:val="false"/>
                <w:color w:val="000000"/>
                <w:sz w:val="20"/>
              </w:rPr>
              <w:t>сының</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протокола</w:t>
            </w:r>
            <w:r>
              <w:br/>
            </w:r>
            <w:r>
              <w:rPr>
                <w:rFonts w:ascii="Times New Roman"/>
                <w:b w:val="false"/>
                <w:i w:val="false"/>
                <w:color w:val="000000"/>
                <w:sz w:val="20"/>
              </w:rPr>
              <w:t>
</w:t>
            </w:r>
            <w:r>
              <w:rPr>
                <w:rFonts w:ascii="Times New Roman"/>
                <w:b w:val="false"/>
                <w:i w:val="false"/>
                <w:color w:val="000000"/>
                <w:sz w:val="20"/>
              </w:rPr>
              <w:t>испытании</w:t>
            </w:r>
          </w:p>
        </w:tc>
      </w:tr>
      <w:tr>
        <w:trPr>
          <w:trHeight w:val="75"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287" w:id="197"/>
    <w:p>
      <w:pPr>
        <w:spacing w:after="0"/>
        <w:ind w:left="0"/>
        <w:jc w:val="both"/>
      </w:pPr>
      <w:r>
        <w:rPr>
          <w:rFonts w:ascii="Times New Roman"/>
          <w:b w:val="false"/>
          <w:i w:val="false"/>
          <w:color w:val="000000"/>
          <w:sz w:val="28"/>
        </w:rPr>
        <w:t>
</w:t>
      </w:r>
      <w:r>
        <w:rPr>
          <w:rFonts w:ascii="Times New Roman"/>
          <w:b/>
          <w:i w:val="false"/>
          <w:color w:val="000000"/>
          <w:sz w:val="28"/>
        </w:rPr>
        <w:t>1.4 Эпизоотиялық мониторинг бөлімі/Отдел эпизоотического мониторинга</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1832"/>
        <w:gridCol w:w="1139"/>
        <w:gridCol w:w="1192"/>
        <w:gridCol w:w="1859"/>
        <w:gridCol w:w="1414"/>
        <w:gridCol w:w="1597"/>
        <w:gridCol w:w="1100"/>
        <w:gridCol w:w="1153"/>
      </w:tblGrid>
      <w:tr>
        <w:trPr>
          <w:trHeight w:val="225"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аудан, село атауы / Наименование области, района, села</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Үлгілердің атауы / Наименование образца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түрі, жасы / Вид животного, возҒраст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Үлгілердің мөлшері / Количество образца</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аталуы/Наименование показателя</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әдістері / Методы исследований</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нәтижелері / Результаты исследований</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саны/ Количество исследований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 хаттамасының нөмірі/номер протокола испытании</w:t>
            </w:r>
          </w:p>
        </w:tc>
      </w:tr>
      <w:tr>
        <w:trPr>
          <w:trHeight w:val="165"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288" w:id="198"/>
    <w:p>
      <w:pPr>
        <w:spacing w:after="0"/>
        <w:ind w:left="0"/>
        <w:jc w:val="both"/>
      </w:pPr>
      <w:r>
        <w:rPr>
          <w:rFonts w:ascii="Times New Roman"/>
          <w:b w:val="false"/>
          <w:i w:val="false"/>
          <w:color w:val="000000"/>
          <w:sz w:val="28"/>
        </w:rPr>
        <w:t>
</w:t>
      </w:r>
      <w:r>
        <w:rPr>
          <w:rFonts w:ascii="Times New Roman"/>
          <w:b/>
          <w:i w:val="false"/>
          <w:color w:val="000000"/>
          <w:sz w:val="28"/>
        </w:rPr>
        <w:t>2. Микроорганизмдердің депондалған штаммдарының ұлттық</w:t>
      </w:r>
      <w:r>
        <w:br/>
      </w:r>
      <w:r>
        <w:rPr>
          <w:rFonts w:ascii="Times New Roman"/>
          <w:b w:val="false"/>
          <w:i w:val="false"/>
          <w:color w:val="000000"/>
          <w:sz w:val="28"/>
        </w:rPr>
        <w:t>
</w:t>
      </w:r>
      <w:r>
        <w:rPr>
          <w:rFonts w:ascii="Times New Roman"/>
          <w:b/>
          <w:i w:val="false"/>
          <w:color w:val="000000"/>
          <w:sz w:val="28"/>
        </w:rPr>
        <w:t>топтамасының зертханасы/Лаборатория Национальный коллекции</w:t>
      </w:r>
      <w:r>
        <w:br/>
      </w:r>
      <w:r>
        <w:rPr>
          <w:rFonts w:ascii="Times New Roman"/>
          <w:b w:val="false"/>
          <w:i w:val="false"/>
          <w:color w:val="000000"/>
          <w:sz w:val="28"/>
        </w:rPr>
        <w:t>
</w:t>
      </w:r>
      <w:r>
        <w:rPr>
          <w:rFonts w:ascii="Times New Roman"/>
          <w:b/>
          <w:i w:val="false"/>
          <w:color w:val="000000"/>
          <w:sz w:val="28"/>
        </w:rPr>
        <w:t>депонированных штаммов микроорганизмов</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4"/>
        <w:gridCol w:w="3504"/>
        <w:gridCol w:w="3004"/>
        <w:gridCol w:w="3122"/>
        <w:gridCol w:w="1106"/>
      </w:tblGrid>
      <w:tr>
        <w:trPr>
          <w:trHeight w:val="105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r>
              <w:rPr>
                <w:rFonts w:ascii="Times New Roman"/>
                <w:b w:val="false"/>
                <w:i w:val="false"/>
                <w:color w:val="000000"/>
                <w:sz w:val="20"/>
              </w:rPr>
              <w:t>номірі/</w:t>
            </w:r>
            <w:r>
              <w:br/>
            </w:r>
            <w:r>
              <w:rPr>
                <w:rFonts w:ascii="Times New Roman"/>
                <w:b w:val="false"/>
                <w:i w:val="false"/>
                <w:color w:val="000000"/>
                <w:sz w:val="20"/>
              </w:rPr>
              <w:t>
</w:t>
            </w:r>
            <w:r>
              <w:rPr>
                <w:rFonts w:ascii="Times New Roman"/>
                <w:b w:val="false"/>
                <w:i w:val="false"/>
                <w:color w:val="000000"/>
                <w:sz w:val="20"/>
              </w:rPr>
              <w:t>Номер по</w:t>
            </w:r>
            <w:r>
              <w:br/>
            </w:r>
            <w:r>
              <w:rPr>
                <w:rFonts w:ascii="Times New Roman"/>
                <w:b w:val="false"/>
                <w:i w:val="false"/>
                <w:color w:val="000000"/>
                <w:sz w:val="20"/>
              </w:rPr>
              <w:t>
</w:t>
            </w:r>
            <w:r>
              <w:rPr>
                <w:rFonts w:ascii="Times New Roman"/>
                <w:b w:val="false"/>
                <w:i w:val="false"/>
                <w:color w:val="000000"/>
                <w:sz w:val="20"/>
              </w:rPr>
              <w:t>порядку</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Микроорганизм</w:t>
            </w:r>
            <w:r>
              <w:br/>
            </w:r>
            <w:r>
              <w:rPr>
                <w:rFonts w:ascii="Times New Roman"/>
                <w:b w:val="false"/>
                <w:i w:val="false"/>
                <w:color w:val="000000"/>
                <w:sz w:val="20"/>
              </w:rPr>
              <w:t>
</w:t>
            </w:r>
            <w:r>
              <w:rPr>
                <w:rFonts w:ascii="Times New Roman"/>
                <w:b w:val="false"/>
                <w:i w:val="false"/>
                <w:color w:val="000000"/>
                <w:sz w:val="20"/>
              </w:rPr>
              <w:t>штаммдарының</w:t>
            </w:r>
            <w:r>
              <w:br/>
            </w:r>
            <w:r>
              <w:rPr>
                <w:rFonts w:ascii="Times New Roman"/>
                <w:b w:val="false"/>
                <w:i w:val="false"/>
                <w:color w:val="000000"/>
                <w:sz w:val="20"/>
              </w:rPr>
              <w:t>
</w:t>
            </w:r>
            <w:r>
              <w:rPr>
                <w:rFonts w:ascii="Times New Roman"/>
                <w:b w:val="false"/>
                <w:i w:val="false"/>
                <w:color w:val="000000"/>
                <w:sz w:val="20"/>
              </w:rPr>
              <w:t>атаулары/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штаммов</w:t>
            </w:r>
            <w:r>
              <w:br/>
            </w:r>
            <w:r>
              <w:rPr>
                <w:rFonts w:ascii="Times New Roman"/>
                <w:b w:val="false"/>
                <w:i w:val="false"/>
                <w:color w:val="000000"/>
                <w:sz w:val="20"/>
              </w:rPr>
              <w:t>
</w:t>
            </w:r>
            <w:r>
              <w:rPr>
                <w:rFonts w:ascii="Times New Roman"/>
                <w:b w:val="false"/>
                <w:i w:val="false"/>
                <w:color w:val="000000"/>
                <w:sz w:val="20"/>
              </w:rPr>
              <w:t>микроорганизмов</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Депозитор / Депозитор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Нәтижелері</w:t>
            </w:r>
            <w:r>
              <w:br/>
            </w:r>
            <w:r>
              <w:rPr>
                <w:rFonts w:ascii="Times New Roman"/>
                <w:b w:val="false"/>
                <w:i w:val="false"/>
                <w:color w:val="000000"/>
                <w:sz w:val="20"/>
              </w:rPr>
              <w:t>
</w:t>
            </w:r>
            <w:r>
              <w:rPr>
                <w:rFonts w:ascii="Times New Roman"/>
                <w:b w:val="false"/>
                <w:i w:val="false"/>
                <w:color w:val="000000"/>
                <w:sz w:val="20"/>
              </w:rPr>
              <w:t>және жаңарту</w:t>
            </w:r>
            <w:r>
              <w:br/>
            </w:r>
            <w:r>
              <w:rPr>
                <w:rFonts w:ascii="Times New Roman"/>
                <w:b w:val="false"/>
                <w:i w:val="false"/>
                <w:color w:val="000000"/>
                <w:sz w:val="20"/>
              </w:rPr>
              <w:t>
</w:t>
            </w:r>
            <w:r>
              <w:rPr>
                <w:rFonts w:ascii="Times New Roman"/>
                <w:b w:val="false"/>
                <w:i w:val="false"/>
                <w:color w:val="000000"/>
                <w:sz w:val="20"/>
              </w:rPr>
              <w:t>сатысы /</w:t>
            </w:r>
            <w:r>
              <w:br/>
            </w:r>
            <w:r>
              <w:rPr>
                <w:rFonts w:ascii="Times New Roman"/>
                <w:b w:val="false"/>
                <w:i w:val="false"/>
                <w:color w:val="000000"/>
                <w:sz w:val="20"/>
              </w:rPr>
              <w:t>
</w:t>
            </w:r>
            <w:r>
              <w:rPr>
                <w:rFonts w:ascii="Times New Roman"/>
                <w:b w:val="false"/>
                <w:i w:val="false"/>
                <w:color w:val="000000"/>
                <w:sz w:val="20"/>
              </w:rPr>
              <w:t>Результаты и</w:t>
            </w:r>
            <w:r>
              <w:br/>
            </w:r>
            <w:r>
              <w:rPr>
                <w:rFonts w:ascii="Times New Roman"/>
                <w:b w:val="false"/>
                <w:i w:val="false"/>
                <w:color w:val="000000"/>
                <w:sz w:val="20"/>
              </w:rPr>
              <w:t>
</w:t>
            </w:r>
            <w:r>
              <w:rPr>
                <w:rFonts w:ascii="Times New Roman"/>
                <w:b w:val="false"/>
                <w:i w:val="false"/>
                <w:color w:val="000000"/>
                <w:sz w:val="20"/>
              </w:rPr>
              <w:t>этап освежения</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Жаңарту</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освежения</w:t>
            </w:r>
          </w:p>
        </w:tc>
      </w:tr>
      <w:tr>
        <w:trPr>
          <w:trHeight w:val="165"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289" w:id="199"/>
    <w:p>
      <w:pPr>
        <w:spacing w:after="0"/>
        <w:ind w:left="0"/>
        <w:jc w:val="both"/>
      </w:pPr>
      <w:r>
        <w:rPr>
          <w:rFonts w:ascii="Times New Roman"/>
          <w:b w:val="false"/>
          <w:i w:val="false"/>
          <w:color w:val="000000"/>
          <w:sz w:val="28"/>
        </w:rPr>
        <w:t>
</w:t>
      </w:r>
      <w:r>
        <w:rPr>
          <w:rFonts w:ascii="Times New Roman"/>
          <w:b/>
          <w:i w:val="false"/>
          <w:color w:val="000000"/>
          <w:sz w:val="28"/>
        </w:rPr>
        <w:t>3. Тамақ өнімдерін талдау зертханасы/Лаборатория анализа</w:t>
      </w:r>
      <w:r>
        <w:br/>
      </w:r>
      <w:r>
        <w:rPr>
          <w:rFonts w:ascii="Times New Roman"/>
          <w:b w:val="false"/>
          <w:i w:val="false"/>
          <w:color w:val="000000"/>
          <w:sz w:val="28"/>
        </w:rPr>
        <w:t>
</w:t>
      </w:r>
      <w:r>
        <w:rPr>
          <w:rFonts w:ascii="Times New Roman"/>
          <w:b/>
          <w:i w:val="false"/>
          <w:color w:val="000000"/>
          <w:sz w:val="28"/>
        </w:rPr>
        <w:t>пищевой продукции</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1137"/>
        <w:gridCol w:w="1112"/>
        <w:gridCol w:w="1357"/>
        <w:gridCol w:w="1305"/>
        <w:gridCol w:w="1164"/>
        <w:gridCol w:w="1876"/>
        <w:gridCol w:w="752"/>
        <w:gridCol w:w="1808"/>
        <w:gridCol w:w="1263"/>
      </w:tblGrid>
      <w:tr>
        <w:trPr>
          <w:trHeight w:val="555" w:hRule="atLeast"/>
        </w:trPr>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w:t>
            </w:r>
            <w:r>
              <w:rPr>
                <w:rFonts w:ascii="Times New Roman"/>
                <w:b w:val="false"/>
                <w:i w:val="false"/>
                <w:color w:val="000000"/>
                <w:sz w:val="20"/>
              </w:rPr>
              <w:t>аудан,</w:t>
            </w:r>
            <w:r>
              <w:br/>
            </w:r>
            <w:r>
              <w:rPr>
                <w:rFonts w:ascii="Times New Roman"/>
                <w:b w:val="false"/>
                <w:i w:val="false"/>
                <w:color w:val="000000"/>
                <w:sz w:val="20"/>
              </w:rPr>
              <w:t>
</w:t>
            </w: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 Наименование</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района,</w:t>
            </w:r>
            <w:r>
              <w:br/>
            </w:r>
            <w:r>
              <w:rPr>
                <w:rFonts w:ascii="Times New Roman"/>
                <w:b w:val="false"/>
                <w:i w:val="false"/>
                <w:color w:val="000000"/>
                <w:sz w:val="20"/>
              </w:rPr>
              <w:t>
</w:t>
            </w:r>
            <w:r>
              <w:rPr>
                <w:rFonts w:ascii="Times New Roman"/>
                <w:b w:val="false"/>
                <w:i w:val="false"/>
                <w:color w:val="000000"/>
                <w:sz w:val="20"/>
              </w:rPr>
              <w:t>села</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Үлгілердің</w:t>
            </w:r>
            <w:r>
              <w:br/>
            </w:r>
            <w:r>
              <w:rPr>
                <w:rFonts w:ascii="Times New Roman"/>
                <w:b w:val="false"/>
                <w:i w:val="false"/>
                <w:color w:val="000000"/>
                <w:sz w:val="20"/>
              </w:rPr>
              <w:t>
</w:t>
            </w:r>
            <w:r>
              <w:rPr>
                <w:rFonts w:ascii="Times New Roman"/>
                <w:b w:val="false"/>
                <w:i w:val="false"/>
                <w:color w:val="000000"/>
                <w:sz w:val="20"/>
              </w:rPr>
              <w:t>атауы /</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образца</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Үлгілердің</w:t>
            </w:r>
            <w:r>
              <w:br/>
            </w:r>
            <w:r>
              <w:rPr>
                <w:rFonts w:ascii="Times New Roman"/>
                <w:b w:val="false"/>
                <w:i w:val="false"/>
                <w:color w:val="000000"/>
                <w:sz w:val="20"/>
              </w:rPr>
              <w:t>
</w:t>
            </w:r>
            <w:r>
              <w:rPr>
                <w:rFonts w:ascii="Times New Roman"/>
                <w:b w:val="false"/>
                <w:i w:val="false"/>
                <w:color w:val="000000"/>
                <w:sz w:val="20"/>
              </w:rPr>
              <w:t>мөлшері /</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образца</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w:t>
            </w:r>
            <w:r>
              <w:rPr>
                <w:rFonts w:ascii="Times New Roman"/>
                <w:b w:val="false"/>
                <w:i w:val="false"/>
                <w:color w:val="000000"/>
                <w:sz w:val="20"/>
              </w:rPr>
              <w:t>кіштің</w:t>
            </w:r>
            <w:r>
              <w:br/>
            </w:r>
            <w:r>
              <w:rPr>
                <w:rFonts w:ascii="Times New Roman"/>
                <w:b w:val="false"/>
                <w:i w:val="false"/>
                <w:color w:val="000000"/>
                <w:sz w:val="20"/>
              </w:rPr>
              <w:t>
</w:t>
            </w:r>
            <w:r>
              <w:rPr>
                <w:rFonts w:ascii="Times New Roman"/>
                <w:b w:val="false"/>
                <w:i w:val="false"/>
                <w:color w:val="000000"/>
                <w:sz w:val="20"/>
              </w:rPr>
              <w:t>аталуы/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ваний</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әдістері /</w:t>
            </w:r>
            <w:r>
              <w:br/>
            </w:r>
            <w:r>
              <w:rPr>
                <w:rFonts w:ascii="Times New Roman"/>
                <w:b w:val="false"/>
                <w:i w:val="false"/>
                <w:color w:val="000000"/>
                <w:sz w:val="20"/>
              </w:rPr>
              <w:t>
</w:t>
            </w:r>
            <w:r>
              <w:rPr>
                <w:rFonts w:ascii="Times New Roman"/>
                <w:b w:val="false"/>
                <w:i w:val="false"/>
                <w:color w:val="000000"/>
                <w:sz w:val="20"/>
              </w:rPr>
              <w:t>Методы</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нәтижелері/</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исследований</w:t>
            </w:r>
          </w:p>
        </w:tc>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нәтижесінің</w:t>
            </w:r>
            <w:r>
              <w:br/>
            </w:r>
            <w:r>
              <w:rPr>
                <w:rFonts w:ascii="Times New Roman"/>
                <w:b w:val="false"/>
                <w:i w:val="false"/>
                <w:color w:val="000000"/>
                <w:sz w:val="20"/>
              </w:rPr>
              <w:t>
</w:t>
            </w:r>
            <w:r>
              <w:rPr>
                <w:rFonts w:ascii="Times New Roman"/>
                <w:b w:val="false"/>
                <w:i w:val="false"/>
                <w:color w:val="000000"/>
                <w:sz w:val="20"/>
              </w:rPr>
              <w:t>қортындысы/</w:t>
            </w:r>
            <w:r>
              <w:br/>
            </w:r>
            <w:r>
              <w:rPr>
                <w:rFonts w:ascii="Times New Roman"/>
                <w:b w:val="false"/>
                <w:i w:val="false"/>
                <w:color w:val="000000"/>
                <w:sz w:val="20"/>
              </w:rPr>
              <w:t>
</w:t>
            </w: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результатом</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вании</w:t>
            </w:r>
          </w:p>
        </w:tc>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r>
              <w:br/>
            </w:r>
            <w:r>
              <w:rPr>
                <w:rFonts w:ascii="Times New Roman"/>
                <w:b w:val="false"/>
                <w:i w:val="false"/>
                <w:color w:val="000000"/>
                <w:sz w:val="20"/>
              </w:rPr>
              <w:t>
</w:t>
            </w:r>
            <w:r>
              <w:rPr>
                <w:rFonts w:ascii="Times New Roman"/>
                <w:b w:val="false"/>
                <w:i w:val="false"/>
                <w:color w:val="000000"/>
                <w:sz w:val="20"/>
              </w:rPr>
              <w:t>хаттама-</w:t>
            </w:r>
            <w:r>
              <w:br/>
            </w:r>
            <w:r>
              <w:rPr>
                <w:rFonts w:ascii="Times New Roman"/>
                <w:b w:val="false"/>
                <w:i w:val="false"/>
                <w:color w:val="000000"/>
                <w:sz w:val="20"/>
              </w:rPr>
              <w:t>
</w:t>
            </w:r>
            <w:r>
              <w:rPr>
                <w:rFonts w:ascii="Times New Roman"/>
                <w:b w:val="false"/>
                <w:i w:val="false"/>
                <w:color w:val="000000"/>
                <w:sz w:val="20"/>
              </w:rPr>
              <w:t>сының</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протокола</w:t>
            </w:r>
            <w:r>
              <w:br/>
            </w:r>
            <w:r>
              <w:rPr>
                <w:rFonts w:ascii="Times New Roman"/>
                <w:b w:val="false"/>
                <w:i w:val="false"/>
                <w:color w:val="000000"/>
                <w:sz w:val="20"/>
              </w:rPr>
              <w:t>
</w:t>
            </w:r>
            <w:r>
              <w:rPr>
                <w:rFonts w:ascii="Times New Roman"/>
                <w:b w:val="false"/>
                <w:i w:val="false"/>
                <w:color w:val="000000"/>
                <w:sz w:val="20"/>
              </w:rPr>
              <w:t>испытании</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w:t>
            </w:r>
            <w:r>
              <w:br/>
            </w:r>
            <w:r>
              <w:rPr>
                <w:rFonts w:ascii="Times New Roman"/>
                <w:b w:val="false"/>
                <w:i w:val="false"/>
                <w:color w:val="000000"/>
                <w:sz w:val="20"/>
              </w:rPr>
              <w:t>
</w:t>
            </w:r>
            <w:r>
              <w:rPr>
                <w:rFonts w:ascii="Times New Roman"/>
                <w:b w:val="false"/>
                <w:i w:val="false"/>
                <w:color w:val="000000"/>
                <w:sz w:val="20"/>
              </w:rPr>
              <w:t>етілген</w:t>
            </w:r>
            <w:r>
              <w:br/>
            </w:r>
            <w:r>
              <w:rPr>
                <w:rFonts w:ascii="Times New Roman"/>
                <w:b w:val="false"/>
                <w:i w:val="false"/>
                <w:color w:val="000000"/>
                <w:sz w:val="20"/>
              </w:rPr>
              <w:t>
</w:t>
            </w:r>
            <w:r>
              <w:rPr>
                <w:rFonts w:ascii="Times New Roman"/>
                <w:b w:val="false"/>
                <w:i w:val="false"/>
                <w:color w:val="000000"/>
                <w:sz w:val="20"/>
              </w:rPr>
              <w:t>мөлшері/</w:t>
            </w:r>
            <w:r>
              <w:br/>
            </w:r>
            <w:r>
              <w:rPr>
                <w:rFonts w:ascii="Times New Roman"/>
                <w:b w:val="false"/>
                <w:i w:val="false"/>
                <w:color w:val="000000"/>
                <w:sz w:val="20"/>
              </w:rPr>
              <w:t>
</w:t>
            </w:r>
            <w:r>
              <w:rPr>
                <w:rFonts w:ascii="Times New Roman"/>
                <w:b w:val="false"/>
                <w:i w:val="false"/>
                <w:color w:val="000000"/>
                <w:sz w:val="20"/>
              </w:rPr>
              <w:t>допустимый</w:t>
            </w:r>
            <w:r>
              <w:br/>
            </w:r>
            <w:r>
              <w:rPr>
                <w:rFonts w:ascii="Times New Roman"/>
                <w:b w:val="false"/>
                <w:i w:val="false"/>
                <w:color w:val="000000"/>
                <w:sz w:val="20"/>
              </w:rPr>
              <w:t>
</w:t>
            </w: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(мг/кг)</w:t>
            </w:r>
            <w:r>
              <w:br/>
            </w:r>
            <w:r>
              <w:rPr>
                <w:rFonts w:ascii="Times New Roman"/>
                <w:b w:val="false"/>
                <w:i w:val="false"/>
                <w:color w:val="000000"/>
                <w:sz w:val="20"/>
              </w:rPr>
              <w:t>
</w:t>
            </w: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емес/</w:t>
            </w:r>
            <w:r>
              <w:br/>
            </w:r>
            <w:r>
              <w:rPr>
                <w:rFonts w:ascii="Times New Roman"/>
                <w:b w:val="false"/>
                <w:i w:val="false"/>
                <w:color w:val="000000"/>
                <w:sz w:val="20"/>
              </w:rPr>
              <w:t>
</w:t>
            </w:r>
            <w:r>
              <w:rPr>
                <w:rFonts w:ascii="Times New Roman"/>
                <w:b w:val="false"/>
                <w:i w:val="false"/>
                <w:color w:val="000000"/>
                <w:sz w:val="20"/>
              </w:rPr>
              <w:t>не более</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Факти-ческий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290" w:id="200"/>
    <w:p>
      <w:pPr>
        <w:spacing w:after="0"/>
        <w:ind w:left="0"/>
        <w:jc w:val="both"/>
      </w:pPr>
      <w:r>
        <w:rPr>
          <w:rFonts w:ascii="Times New Roman"/>
          <w:b w:val="false"/>
          <w:i w:val="false"/>
          <w:color w:val="000000"/>
          <w:sz w:val="28"/>
        </w:rPr>
        <w:t>
</w:t>
      </w:r>
      <w:r>
        <w:rPr>
          <w:rFonts w:ascii="Times New Roman"/>
          <w:b/>
          <w:i w:val="false"/>
          <w:color w:val="000000"/>
          <w:sz w:val="28"/>
        </w:rPr>
        <w:t>3.1. Химиялық-токсикологиялық және радиологиялық</w:t>
      </w:r>
      <w:r>
        <w:br/>
      </w:r>
      <w:r>
        <w:rPr>
          <w:rFonts w:ascii="Times New Roman"/>
          <w:b w:val="false"/>
          <w:i w:val="false"/>
          <w:color w:val="000000"/>
          <w:sz w:val="28"/>
        </w:rPr>
        <w:t>
</w:t>
      </w:r>
      <w:r>
        <w:rPr>
          <w:rFonts w:ascii="Times New Roman"/>
          <w:b/>
          <w:i w:val="false"/>
          <w:color w:val="000000"/>
          <w:sz w:val="28"/>
        </w:rPr>
        <w:t>зерттеулер/Химико-токсикологические и радиологические</w:t>
      </w:r>
      <w:r>
        <w:br/>
      </w:r>
      <w:r>
        <w:rPr>
          <w:rFonts w:ascii="Times New Roman"/>
          <w:b w:val="false"/>
          <w:i w:val="false"/>
          <w:color w:val="000000"/>
          <w:sz w:val="28"/>
        </w:rPr>
        <w:t>
</w:t>
      </w:r>
      <w:r>
        <w:rPr>
          <w:rFonts w:ascii="Times New Roman"/>
          <w:b/>
          <w:i w:val="false"/>
          <w:color w:val="000000"/>
          <w:sz w:val="28"/>
        </w:rPr>
        <w:t>исследования</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4"/>
        <w:gridCol w:w="1359"/>
        <w:gridCol w:w="1071"/>
        <w:gridCol w:w="1855"/>
        <w:gridCol w:w="1228"/>
        <w:gridCol w:w="1241"/>
        <w:gridCol w:w="2288"/>
        <w:gridCol w:w="1242"/>
        <w:gridCol w:w="1372"/>
      </w:tblGrid>
      <w:tr>
        <w:trPr>
          <w:trHeight w:val="555" w:hRule="atLeast"/>
        </w:trPr>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w:t>
            </w:r>
            <w:r>
              <w:rPr>
                <w:rFonts w:ascii="Times New Roman"/>
                <w:b w:val="false"/>
                <w:i w:val="false"/>
                <w:color w:val="000000"/>
                <w:sz w:val="20"/>
              </w:rPr>
              <w:t>аудан,</w:t>
            </w:r>
            <w:r>
              <w:br/>
            </w:r>
            <w:r>
              <w:rPr>
                <w:rFonts w:ascii="Times New Roman"/>
                <w:b w:val="false"/>
                <w:i w:val="false"/>
                <w:color w:val="000000"/>
                <w:sz w:val="20"/>
              </w:rPr>
              <w:t>
</w:t>
            </w: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атауы /</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района,</w:t>
            </w:r>
            <w:r>
              <w:br/>
            </w:r>
            <w:r>
              <w:rPr>
                <w:rFonts w:ascii="Times New Roman"/>
                <w:b w:val="false"/>
                <w:i w:val="false"/>
                <w:color w:val="000000"/>
                <w:sz w:val="20"/>
              </w:rPr>
              <w:t>
</w:t>
            </w:r>
            <w:r>
              <w:rPr>
                <w:rFonts w:ascii="Times New Roman"/>
                <w:b w:val="false"/>
                <w:i w:val="false"/>
                <w:color w:val="000000"/>
                <w:sz w:val="20"/>
              </w:rPr>
              <w:t>села</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w:t>
            </w:r>
            <w:r>
              <w:br/>
            </w:r>
            <w:r>
              <w:rPr>
                <w:rFonts w:ascii="Times New Roman"/>
                <w:b w:val="false"/>
                <w:i w:val="false"/>
                <w:color w:val="000000"/>
                <w:sz w:val="20"/>
              </w:rPr>
              <w:t>
</w:t>
            </w:r>
            <w:r>
              <w:rPr>
                <w:rFonts w:ascii="Times New Roman"/>
                <w:b w:val="false"/>
                <w:i w:val="false"/>
                <w:color w:val="000000"/>
                <w:sz w:val="20"/>
              </w:rPr>
              <w:t>дің</w:t>
            </w:r>
            <w:r>
              <w:br/>
            </w:r>
            <w:r>
              <w:rPr>
                <w:rFonts w:ascii="Times New Roman"/>
                <w:b w:val="false"/>
                <w:i w:val="false"/>
                <w:color w:val="000000"/>
                <w:sz w:val="20"/>
              </w:rPr>
              <w:t>
</w:t>
            </w:r>
            <w:r>
              <w:rPr>
                <w:rFonts w:ascii="Times New Roman"/>
                <w:b w:val="false"/>
                <w:i w:val="false"/>
                <w:color w:val="000000"/>
                <w:sz w:val="20"/>
              </w:rPr>
              <w:t>атауы /</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образца</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w:t>
            </w:r>
            <w:r>
              <w:br/>
            </w:r>
            <w:r>
              <w:rPr>
                <w:rFonts w:ascii="Times New Roman"/>
                <w:b w:val="false"/>
                <w:i w:val="false"/>
                <w:color w:val="000000"/>
                <w:sz w:val="20"/>
              </w:rPr>
              <w:t>
</w:t>
            </w:r>
            <w:r>
              <w:rPr>
                <w:rFonts w:ascii="Times New Roman"/>
                <w:b w:val="false"/>
                <w:i w:val="false"/>
                <w:color w:val="000000"/>
                <w:sz w:val="20"/>
              </w:rPr>
              <w:t>дің</w:t>
            </w:r>
            <w:r>
              <w:br/>
            </w:r>
            <w:r>
              <w:rPr>
                <w:rFonts w:ascii="Times New Roman"/>
                <w:b w:val="false"/>
                <w:i w:val="false"/>
                <w:color w:val="000000"/>
                <w:sz w:val="20"/>
              </w:rPr>
              <w:t>
</w:t>
            </w:r>
            <w:r>
              <w:rPr>
                <w:rFonts w:ascii="Times New Roman"/>
                <w:b w:val="false"/>
                <w:i w:val="false"/>
                <w:color w:val="000000"/>
                <w:sz w:val="20"/>
              </w:rPr>
              <w:t>мөлшері /</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образца</w:t>
            </w:r>
          </w:p>
        </w:tc>
        <w:tc>
          <w:tcPr>
            <w:tcW w:w="1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w:t>
            </w:r>
            <w:r>
              <w:rPr>
                <w:rFonts w:ascii="Times New Roman"/>
                <w:b w:val="false"/>
                <w:i w:val="false"/>
                <w:color w:val="000000"/>
                <w:sz w:val="20"/>
              </w:rPr>
              <w:t>кіштің</w:t>
            </w:r>
            <w:r>
              <w:br/>
            </w:r>
            <w:r>
              <w:rPr>
                <w:rFonts w:ascii="Times New Roman"/>
                <w:b w:val="false"/>
                <w:i w:val="false"/>
                <w:color w:val="000000"/>
                <w:sz w:val="20"/>
              </w:rPr>
              <w:t>
</w:t>
            </w:r>
            <w:r>
              <w:rPr>
                <w:rFonts w:ascii="Times New Roman"/>
                <w:b w:val="false"/>
                <w:i w:val="false"/>
                <w:color w:val="000000"/>
                <w:sz w:val="20"/>
              </w:rPr>
              <w:t>аталуы/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ваний</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әдістері /</w:t>
            </w:r>
            <w:r>
              <w:br/>
            </w:r>
            <w:r>
              <w:rPr>
                <w:rFonts w:ascii="Times New Roman"/>
                <w:b w:val="false"/>
                <w:i w:val="false"/>
                <w:color w:val="000000"/>
                <w:sz w:val="20"/>
              </w:rPr>
              <w:t>
</w:t>
            </w:r>
            <w:r>
              <w:rPr>
                <w:rFonts w:ascii="Times New Roman"/>
                <w:b w:val="false"/>
                <w:i w:val="false"/>
                <w:color w:val="000000"/>
                <w:sz w:val="20"/>
              </w:rPr>
              <w:t>Методы</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нәтижелері /</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исследований</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r>
              <w:br/>
            </w:r>
            <w:r>
              <w:rPr>
                <w:rFonts w:ascii="Times New Roman"/>
                <w:b w:val="false"/>
                <w:i w:val="false"/>
                <w:color w:val="000000"/>
                <w:sz w:val="20"/>
              </w:rPr>
              <w:t>
</w:t>
            </w:r>
            <w:r>
              <w:rPr>
                <w:rFonts w:ascii="Times New Roman"/>
                <w:b w:val="false"/>
                <w:i w:val="false"/>
                <w:color w:val="000000"/>
                <w:sz w:val="20"/>
              </w:rPr>
              <w:t>хаттама-</w:t>
            </w:r>
            <w:r>
              <w:br/>
            </w:r>
            <w:r>
              <w:rPr>
                <w:rFonts w:ascii="Times New Roman"/>
                <w:b w:val="false"/>
                <w:i w:val="false"/>
                <w:color w:val="000000"/>
                <w:sz w:val="20"/>
              </w:rPr>
              <w:t>
</w:t>
            </w:r>
            <w:r>
              <w:rPr>
                <w:rFonts w:ascii="Times New Roman"/>
                <w:b w:val="false"/>
                <w:i w:val="false"/>
                <w:color w:val="000000"/>
                <w:sz w:val="20"/>
              </w:rPr>
              <w:t>сының</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протокола</w:t>
            </w:r>
            <w:r>
              <w:br/>
            </w:r>
            <w:r>
              <w:rPr>
                <w:rFonts w:ascii="Times New Roman"/>
                <w:b w:val="false"/>
                <w:i w:val="false"/>
                <w:color w:val="000000"/>
                <w:sz w:val="20"/>
              </w:rPr>
              <w:t>
</w:t>
            </w:r>
            <w:r>
              <w:rPr>
                <w:rFonts w:ascii="Times New Roman"/>
                <w:b w:val="false"/>
                <w:i w:val="false"/>
                <w:color w:val="000000"/>
                <w:sz w:val="20"/>
              </w:rPr>
              <w:t>испытании</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w:t>
            </w:r>
            <w:r>
              <w:br/>
            </w:r>
            <w:r>
              <w:rPr>
                <w:rFonts w:ascii="Times New Roman"/>
                <w:b w:val="false"/>
                <w:i w:val="false"/>
                <w:color w:val="000000"/>
                <w:sz w:val="20"/>
              </w:rPr>
              <w:t>
</w:t>
            </w:r>
            <w:r>
              <w:rPr>
                <w:rFonts w:ascii="Times New Roman"/>
                <w:b w:val="false"/>
                <w:i w:val="false"/>
                <w:color w:val="000000"/>
                <w:sz w:val="20"/>
              </w:rPr>
              <w:t>етілген</w:t>
            </w:r>
            <w:r>
              <w:br/>
            </w:r>
            <w:r>
              <w:rPr>
                <w:rFonts w:ascii="Times New Roman"/>
                <w:b w:val="false"/>
                <w:i w:val="false"/>
                <w:color w:val="000000"/>
                <w:sz w:val="20"/>
              </w:rPr>
              <w:t>
</w:t>
            </w:r>
            <w:r>
              <w:rPr>
                <w:rFonts w:ascii="Times New Roman"/>
                <w:b w:val="false"/>
                <w:i w:val="false"/>
                <w:color w:val="000000"/>
                <w:sz w:val="20"/>
              </w:rPr>
              <w:t>мөлшері/</w:t>
            </w:r>
            <w:r>
              <w:br/>
            </w:r>
            <w:r>
              <w:rPr>
                <w:rFonts w:ascii="Times New Roman"/>
                <w:b w:val="false"/>
                <w:i w:val="false"/>
                <w:color w:val="000000"/>
                <w:sz w:val="20"/>
              </w:rPr>
              <w:t>
</w:t>
            </w:r>
            <w:r>
              <w:rPr>
                <w:rFonts w:ascii="Times New Roman"/>
                <w:b w:val="false"/>
                <w:i w:val="false"/>
                <w:color w:val="000000"/>
                <w:sz w:val="20"/>
              </w:rPr>
              <w:t>допустимый</w:t>
            </w:r>
            <w:r>
              <w:br/>
            </w:r>
            <w:r>
              <w:rPr>
                <w:rFonts w:ascii="Times New Roman"/>
                <w:b w:val="false"/>
                <w:i w:val="false"/>
                <w:color w:val="000000"/>
                <w:sz w:val="20"/>
              </w:rPr>
              <w:t>
</w:t>
            </w: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(мг/кг)</w:t>
            </w:r>
            <w:r>
              <w:br/>
            </w:r>
            <w:r>
              <w:rPr>
                <w:rFonts w:ascii="Times New Roman"/>
                <w:b w:val="false"/>
                <w:i w:val="false"/>
                <w:color w:val="000000"/>
                <w:sz w:val="20"/>
              </w:rPr>
              <w:t>
</w:t>
            </w: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емес/</w:t>
            </w:r>
            <w:r>
              <w:br/>
            </w:r>
            <w:r>
              <w:rPr>
                <w:rFonts w:ascii="Times New Roman"/>
                <w:b w:val="false"/>
                <w:i w:val="false"/>
                <w:color w:val="000000"/>
                <w:sz w:val="20"/>
              </w:rPr>
              <w:t>
</w:t>
            </w:r>
            <w:r>
              <w:rPr>
                <w:rFonts w:ascii="Times New Roman"/>
                <w:b w:val="false"/>
                <w:i w:val="false"/>
                <w:color w:val="000000"/>
                <w:sz w:val="20"/>
              </w:rPr>
              <w:t>не более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w:t>
            </w:r>
            <w:r>
              <w:rPr>
                <w:rFonts w:ascii="Times New Roman"/>
                <w:b w:val="false"/>
                <w:i w:val="false"/>
                <w:color w:val="000000"/>
                <w:sz w:val="20"/>
              </w:rPr>
              <w:t>Фактический</w:t>
            </w:r>
          </w:p>
        </w:tc>
        <w:tc>
          <w:tcPr>
            <w:tcW w:w="0" w:type="auto"/>
            <w:vMerge/>
            <w:tcBorders>
              <w:top w:val="nil"/>
              <w:left w:val="single" w:color="cfcfcf" w:sz="5"/>
              <w:bottom w:val="single" w:color="cfcfcf" w:sz="5"/>
              <w:right w:val="single" w:color="cfcfcf" w:sz="5"/>
            </w:tcBorders>
          </w:tcPr>
          <w:p/>
        </w:tc>
      </w:tr>
      <w:tr>
        <w:trPr>
          <w:trHeight w:val="12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291" w:id="201"/>
    <w:p>
      <w:pPr>
        <w:spacing w:after="0"/>
        <w:ind w:left="0"/>
        <w:jc w:val="both"/>
      </w:pPr>
      <w:r>
        <w:rPr>
          <w:rFonts w:ascii="Times New Roman"/>
          <w:b w:val="false"/>
          <w:i w:val="false"/>
          <w:color w:val="000000"/>
          <w:sz w:val="28"/>
        </w:rPr>
        <w:t>
</w:t>
      </w:r>
      <w:r>
        <w:rPr>
          <w:rFonts w:ascii="Times New Roman"/>
          <w:b/>
          <w:i w:val="false"/>
          <w:color w:val="000000"/>
          <w:sz w:val="28"/>
        </w:rPr>
        <w:t>4. Ветеринариялық препараттардың сапасын анықтау/Контроль</w:t>
      </w:r>
      <w:r>
        <w:br/>
      </w:r>
      <w:r>
        <w:rPr>
          <w:rFonts w:ascii="Times New Roman"/>
          <w:b w:val="false"/>
          <w:i w:val="false"/>
          <w:color w:val="000000"/>
          <w:sz w:val="28"/>
        </w:rPr>
        <w:t>
</w:t>
      </w:r>
      <w:r>
        <w:rPr>
          <w:rFonts w:ascii="Times New Roman"/>
          <w:b/>
          <w:i w:val="false"/>
          <w:color w:val="000000"/>
          <w:sz w:val="28"/>
        </w:rPr>
        <w:t>качества ветеринарных препаратов</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2116"/>
        <w:gridCol w:w="1372"/>
        <w:gridCol w:w="1986"/>
        <w:gridCol w:w="1779"/>
        <w:gridCol w:w="1621"/>
        <w:gridCol w:w="1242"/>
        <w:gridCol w:w="1879"/>
      </w:tblGrid>
      <w:tr>
        <w:trPr>
          <w:trHeight w:val="48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r>
              <w:rPr>
                <w:rFonts w:ascii="Times New Roman"/>
                <w:b w:val="false"/>
                <w:i w:val="false"/>
                <w:color w:val="000000"/>
                <w:sz w:val="20"/>
              </w:rPr>
              <w:t>номірі/</w:t>
            </w:r>
            <w:r>
              <w:br/>
            </w:r>
            <w:r>
              <w:rPr>
                <w:rFonts w:ascii="Times New Roman"/>
                <w:b w:val="false"/>
                <w:i w:val="false"/>
                <w:color w:val="000000"/>
                <w:sz w:val="20"/>
              </w:rPr>
              <w:t>
</w:t>
            </w:r>
            <w:r>
              <w:rPr>
                <w:rFonts w:ascii="Times New Roman"/>
                <w:b w:val="false"/>
                <w:i w:val="false"/>
                <w:color w:val="000000"/>
                <w:sz w:val="20"/>
              </w:rPr>
              <w:t>Номер по</w:t>
            </w:r>
            <w:r>
              <w:br/>
            </w:r>
            <w:r>
              <w:rPr>
                <w:rFonts w:ascii="Times New Roman"/>
                <w:b w:val="false"/>
                <w:i w:val="false"/>
                <w:color w:val="000000"/>
                <w:sz w:val="20"/>
              </w:rPr>
              <w:t>
</w:t>
            </w:r>
            <w:r>
              <w:rPr>
                <w:rFonts w:ascii="Times New Roman"/>
                <w:b w:val="false"/>
                <w:i w:val="false"/>
                <w:color w:val="000000"/>
                <w:sz w:val="20"/>
              </w:rPr>
              <w:t>порядку</w:t>
            </w:r>
          </w:p>
        </w:tc>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w:t>
            </w:r>
            <w:r>
              <w:br/>
            </w:r>
            <w:r>
              <w:rPr>
                <w:rFonts w:ascii="Times New Roman"/>
                <w:b w:val="false"/>
                <w:i w:val="false"/>
                <w:color w:val="000000"/>
                <w:sz w:val="20"/>
              </w:rPr>
              <w:t>
</w:t>
            </w:r>
            <w:r>
              <w:rPr>
                <w:rFonts w:ascii="Times New Roman"/>
                <w:b w:val="false"/>
                <w:i w:val="false"/>
                <w:color w:val="000000"/>
                <w:sz w:val="20"/>
              </w:rPr>
              <w:t>түскен</w:t>
            </w:r>
            <w:r>
              <w:br/>
            </w:r>
            <w:r>
              <w:rPr>
                <w:rFonts w:ascii="Times New Roman"/>
                <w:b w:val="false"/>
                <w:i w:val="false"/>
                <w:color w:val="000000"/>
                <w:sz w:val="20"/>
              </w:rPr>
              <w:t>
</w:t>
            </w:r>
            <w:r>
              <w:rPr>
                <w:rFonts w:ascii="Times New Roman"/>
                <w:b w:val="false"/>
                <w:i w:val="false"/>
                <w:color w:val="000000"/>
                <w:sz w:val="20"/>
              </w:rPr>
              <w:t>ветерина-</w:t>
            </w:r>
            <w:r>
              <w:br/>
            </w:r>
            <w:r>
              <w:rPr>
                <w:rFonts w:ascii="Times New Roman"/>
                <w:b w:val="false"/>
                <w:i w:val="false"/>
                <w:color w:val="000000"/>
                <w:sz w:val="20"/>
              </w:rPr>
              <w:t>
</w:t>
            </w:r>
            <w:r>
              <w:rPr>
                <w:rFonts w:ascii="Times New Roman"/>
                <w:b w:val="false"/>
                <w:i w:val="false"/>
                <w:color w:val="000000"/>
                <w:sz w:val="20"/>
              </w:rPr>
              <w:t>риялық</w:t>
            </w:r>
            <w:r>
              <w:br/>
            </w:r>
            <w:r>
              <w:rPr>
                <w:rFonts w:ascii="Times New Roman"/>
                <w:b w:val="false"/>
                <w:i w:val="false"/>
                <w:color w:val="000000"/>
                <w:sz w:val="20"/>
              </w:rPr>
              <w:t>
</w:t>
            </w:r>
            <w:r>
              <w:rPr>
                <w:rFonts w:ascii="Times New Roman"/>
                <w:b w:val="false"/>
                <w:i w:val="false"/>
                <w:color w:val="000000"/>
                <w:sz w:val="20"/>
              </w:rPr>
              <w:t>препарат-</w:t>
            </w:r>
            <w:r>
              <w:br/>
            </w:r>
            <w:r>
              <w:rPr>
                <w:rFonts w:ascii="Times New Roman"/>
                <w:b w:val="false"/>
                <w:i w:val="false"/>
                <w:color w:val="000000"/>
                <w:sz w:val="20"/>
              </w:rPr>
              <w:t>
</w:t>
            </w:r>
            <w:r>
              <w:rPr>
                <w:rFonts w:ascii="Times New Roman"/>
                <w:b w:val="false"/>
                <w:i w:val="false"/>
                <w:color w:val="000000"/>
                <w:sz w:val="20"/>
              </w:rPr>
              <w:t>тардың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поступивщих</w:t>
            </w:r>
            <w:r>
              <w:br/>
            </w:r>
            <w:r>
              <w:rPr>
                <w:rFonts w:ascii="Times New Roman"/>
                <w:b w:val="false"/>
                <w:i w:val="false"/>
                <w:color w:val="000000"/>
                <w:sz w:val="20"/>
              </w:rPr>
              <w:t>
</w:t>
            </w:r>
            <w:r>
              <w:rPr>
                <w:rFonts w:ascii="Times New Roman"/>
                <w:b w:val="false"/>
                <w:i w:val="false"/>
                <w:color w:val="000000"/>
                <w:sz w:val="20"/>
              </w:rPr>
              <w:t>ветеринарных</w:t>
            </w:r>
            <w:r>
              <w:br/>
            </w:r>
            <w:r>
              <w:rPr>
                <w:rFonts w:ascii="Times New Roman"/>
                <w:b w:val="false"/>
                <w:i w:val="false"/>
                <w:color w:val="000000"/>
                <w:sz w:val="20"/>
              </w:rPr>
              <w:t>
</w:t>
            </w:r>
            <w:r>
              <w:rPr>
                <w:rFonts w:ascii="Times New Roman"/>
                <w:b w:val="false"/>
                <w:i w:val="false"/>
                <w:color w:val="000000"/>
                <w:sz w:val="20"/>
              </w:rPr>
              <w:t>препаратов</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заявителя,</w:t>
            </w:r>
            <w:r>
              <w:br/>
            </w:r>
            <w:r>
              <w:rPr>
                <w:rFonts w:ascii="Times New Roman"/>
                <w:b w:val="false"/>
                <w:i w:val="false"/>
                <w:color w:val="000000"/>
                <w:sz w:val="20"/>
              </w:rPr>
              <w:t>
</w:t>
            </w:r>
            <w:r>
              <w:rPr>
                <w:rFonts w:ascii="Times New Roman"/>
                <w:b w:val="false"/>
                <w:i w:val="false"/>
                <w:color w:val="000000"/>
                <w:sz w:val="20"/>
              </w:rPr>
              <w:t>адрес</w:t>
            </w:r>
          </w:p>
        </w:tc>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w:t>
            </w:r>
            <w:r>
              <w:br/>
            </w:r>
            <w:r>
              <w:rPr>
                <w:rFonts w:ascii="Times New Roman"/>
                <w:b w:val="false"/>
                <w:i w:val="false"/>
                <w:color w:val="000000"/>
                <w:sz w:val="20"/>
              </w:rPr>
              <w:t>
</w:t>
            </w:r>
            <w:r>
              <w:rPr>
                <w:rFonts w:ascii="Times New Roman"/>
                <w:b w:val="false"/>
                <w:i w:val="false"/>
                <w:color w:val="000000"/>
                <w:sz w:val="20"/>
              </w:rPr>
              <w:t>мекеменің</w:t>
            </w:r>
            <w:r>
              <w:br/>
            </w:r>
            <w:r>
              <w:rPr>
                <w:rFonts w:ascii="Times New Roman"/>
                <w:b w:val="false"/>
                <w:i w:val="false"/>
                <w:color w:val="000000"/>
                <w:sz w:val="20"/>
              </w:rPr>
              <w:t>
</w:t>
            </w:r>
            <w:r>
              <w:rPr>
                <w:rFonts w:ascii="Times New Roman"/>
                <w:b w:val="false"/>
                <w:i w:val="false"/>
                <w:color w:val="000000"/>
                <w:sz w:val="20"/>
              </w:rPr>
              <w:t>атауы мен</w:t>
            </w:r>
            <w:r>
              <w:br/>
            </w:r>
            <w:r>
              <w:rPr>
                <w:rFonts w:ascii="Times New Roman"/>
                <w:b w:val="false"/>
                <w:i w:val="false"/>
                <w:color w:val="000000"/>
                <w:sz w:val="20"/>
              </w:rPr>
              <w:t>
</w:t>
            </w:r>
            <w:r>
              <w:rPr>
                <w:rFonts w:ascii="Times New Roman"/>
                <w:b w:val="false"/>
                <w:i w:val="false"/>
                <w:color w:val="000000"/>
                <w:sz w:val="20"/>
              </w:rPr>
              <w:t>орналасқан</w:t>
            </w:r>
            <w:r>
              <w:br/>
            </w:r>
            <w:r>
              <w:rPr>
                <w:rFonts w:ascii="Times New Roman"/>
                <w:b w:val="false"/>
                <w:i w:val="false"/>
                <w:color w:val="000000"/>
                <w:sz w:val="20"/>
              </w:rPr>
              <w:t>
</w:t>
            </w:r>
            <w:r>
              <w:rPr>
                <w:rFonts w:ascii="Times New Roman"/>
                <w:b w:val="false"/>
                <w:i w:val="false"/>
                <w:color w:val="000000"/>
                <w:sz w:val="20"/>
              </w:rPr>
              <w:t>жері/</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 место-</w:t>
            </w:r>
            <w:r>
              <w:br/>
            </w:r>
            <w:r>
              <w:rPr>
                <w:rFonts w:ascii="Times New Roman"/>
                <w:b w:val="false"/>
                <w:i w:val="false"/>
                <w:color w:val="000000"/>
                <w:sz w:val="20"/>
              </w:rPr>
              <w:t>
</w:t>
            </w:r>
            <w:r>
              <w:rPr>
                <w:rFonts w:ascii="Times New Roman"/>
                <w:b w:val="false"/>
                <w:i w:val="false"/>
                <w:color w:val="000000"/>
                <w:sz w:val="20"/>
              </w:rPr>
              <w:t>нахождения</w:t>
            </w:r>
            <w:r>
              <w:br/>
            </w:r>
            <w:r>
              <w:rPr>
                <w:rFonts w:ascii="Times New Roman"/>
                <w:b w:val="false"/>
                <w:i w:val="false"/>
                <w:color w:val="000000"/>
                <w:sz w:val="20"/>
              </w:rPr>
              <w:t>
</w:t>
            </w:r>
            <w:r>
              <w:rPr>
                <w:rFonts w:ascii="Times New Roman"/>
                <w:b w:val="false"/>
                <w:i w:val="false"/>
                <w:color w:val="000000"/>
                <w:sz w:val="20"/>
              </w:rPr>
              <w:t>предпрятия</w:t>
            </w:r>
            <w:r>
              <w:br/>
            </w:r>
            <w:r>
              <w:rPr>
                <w:rFonts w:ascii="Times New Roman"/>
                <w:b w:val="false"/>
                <w:i w:val="false"/>
                <w:color w:val="000000"/>
                <w:sz w:val="20"/>
              </w:rPr>
              <w:t>
</w:t>
            </w:r>
            <w:r>
              <w:rPr>
                <w:rFonts w:ascii="Times New Roman"/>
                <w:b w:val="false"/>
                <w:i w:val="false"/>
                <w:color w:val="000000"/>
                <w:sz w:val="20"/>
              </w:rPr>
              <w:t>изготовителя</w:t>
            </w: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партий</w:t>
            </w:r>
            <w:r>
              <w:br/>
            </w:r>
            <w:r>
              <w:rPr>
                <w:rFonts w:ascii="Times New Roman"/>
                <w:b w:val="false"/>
                <w:i w:val="false"/>
                <w:color w:val="000000"/>
                <w:sz w:val="20"/>
              </w:rPr>
              <w:t>
</w:t>
            </w:r>
            <w:r>
              <w:rPr>
                <w:rFonts w:ascii="Times New Roman"/>
                <w:b w:val="false"/>
                <w:i w:val="false"/>
                <w:color w:val="000000"/>
                <w:sz w:val="20"/>
              </w:rPr>
              <w:t>(единиц)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Вететерина-</w:t>
            </w:r>
            <w:r>
              <w:br/>
            </w:r>
            <w:r>
              <w:rPr>
                <w:rFonts w:ascii="Times New Roman"/>
                <w:b w:val="false"/>
                <w:i w:val="false"/>
                <w:color w:val="000000"/>
                <w:sz w:val="20"/>
              </w:rPr>
              <w:t>
</w:t>
            </w:r>
            <w:r>
              <w:rPr>
                <w:rFonts w:ascii="Times New Roman"/>
                <w:b w:val="false"/>
                <w:i w:val="false"/>
                <w:color w:val="000000"/>
                <w:sz w:val="20"/>
              </w:rPr>
              <w:t>риялық</w:t>
            </w:r>
            <w:r>
              <w:br/>
            </w:r>
            <w:r>
              <w:rPr>
                <w:rFonts w:ascii="Times New Roman"/>
                <w:b w:val="false"/>
                <w:i w:val="false"/>
                <w:color w:val="000000"/>
                <w:sz w:val="20"/>
              </w:rPr>
              <w:t>
</w:t>
            </w:r>
            <w:r>
              <w:rPr>
                <w:rFonts w:ascii="Times New Roman"/>
                <w:b w:val="false"/>
                <w:i w:val="false"/>
                <w:color w:val="000000"/>
                <w:sz w:val="20"/>
              </w:rPr>
              <w:t>препарат-</w:t>
            </w:r>
            <w:r>
              <w:br/>
            </w:r>
            <w:r>
              <w:rPr>
                <w:rFonts w:ascii="Times New Roman"/>
                <w:b w:val="false"/>
                <w:i w:val="false"/>
                <w:color w:val="000000"/>
                <w:sz w:val="20"/>
              </w:rPr>
              <w:t>
</w:t>
            </w:r>
            <w:r>
              <w:rPr>
                <w:rFonts w:ascii="Times New Roman"/>
                <w:b w:val="false"/>
                <w:i w:val="false"/>
                <w:color w:val="000000"/>
                <w:sz w:val="20"/>
              </w:rPr>
              <w:t>тардың сапасын</w:t>
            </w:r>
            <w:r>
              <w:br/>
            </w:r>
            <w:r>
              <w:rPr>
                <w:rFonts w:ascii="Times New Roman"/>
                <w:b w:val="false"/>
                <w:i w:val="false"/>
                <w:color w:val="000000"/>
                <w:sz w:val="20"/>
              </w:rPr>
              <w:t>
</w:t>
            </w:r>
            <w:r>
              <w:rPr>
                <w:rFonts w:ascii="Times New Roman"/>
                <w:b w:val="false"/>
                <w:i w:val="false"/>
                <w:color w:val="000000"/>
                <w:sz w:val="20"/>
              </w:rPr>
              <w:t>бақылау/</w:t>
            </w:r>
            <w:r>
              <w:br/>
            </w:r>
            <w:r>
              <w:rPr>
                <w:rFonts w:ascii="Times New Roman"/>
                <w:b w:val="false"/>
                <w:i w:val="false"/>
                <w:color w:val="000000"/>
                <w:sz w:val="20"/>
              </w:rPr>
              <w:t>
</w:t>
            </w:r>
            <w:r>
              <w:rPr>
                <w:rFonts w:ascii="Times New Roman"/>
                <w:b w:val="false"/>
                <w:i w:val="false"/>
                <w:color w:val="000000"/>
                <w:sz w:val="20"/>
              </w:rPr>
              <w:t>Контроль</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ветеринарных</w:t>
            </w:r>
            <w:r>
              <w:br/>
            </w:r>
            <w:r>
              <w:rPr>
                <w:rFonts w:ascii="Times New Roman"/>
                <w:b w:val="false"/>
                <w:i w:val="false"/>
                <w:color w:val="000000"/>
                <w:sz w:val="20"/>
              </w:rPr>
              <w:t>
</w:t>
            </w:r>
            <w:r>
              <w:rPr>
                <w:rFonts w:ascii="Times New Roman"/>
                <w:b w:val="false"/>
                <w:i w:val="false"/>
                <w:color w:val="000000"/>
                <w:sz w:val="20"/>
              </w:rPr>
              <w:t>препаратов</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r>
              <w:br/>
            </w:r>
            <w:r>
              <w:rPr>
                <w:rFonts w:ascii="Times New Roman"/>
                <w:b w:val="false"/>
                <w:i w:val="false"/>
                <w:color w:val="000000"/>
                <w:sz w:val="20"/>
              </w:rPr>
              <w:t>
</w:t>
            </w:r>
            <w:r>
              <w:rPr>
                <w:rFonts w:ascii="Times New Roman"/>
                <w:b w:val="false"/>
                <w:i w:val="false"/>
                <w:color w:val="000000"/>
                <w:sz w:val="20"/>
              </w:rPr>
              <w:t>нәтижесі</w:t>
            </w:r>
            <w:r>
              <w:br/>
            </w:r>
            <w:r>
              <w:rPr>
                <w:rFonts w:ascii="Times New Roman"/>
                <w:b w:val="false"/>
                <w:i w:val="false"/>
                <w:color w:val="000000"/>
                <w:sz w:val="20"/>
              </w:rPr>
              <w:t>
</w:t>
            </w:r>
            <w:r>
              <w:rPr>
                <w:rFonts w:ascii="Times New Roman"/>
                <w:b w:val="false"/>
                <w:i w:val="false"/>
                <w:color w:val="000000"/>
                <w:sz w:val="20"/>
              </w:rPr>
              <w:t>(зертхананың</w:t>
            </w:r>
            <w:r>
              <w:br/>
            </w:r>
            <w:r>
              <w:rPr>
                <w:rFonts w:ascii="Times New Roman"/>
                <w:b w:val="false"/>
                <w:i w:val="false"/>
                <w:color w:val="000000"/>
                <w:sz w:val="20"/>
              </w:rPr>
              <w:t>
</w:t>
            </w:r>
            <w:r>
              <w:rPr>
                <w:rFonts w:ascii="Times New Roman"/>
                <w:b w:val="false"/>
                <w:i w:val="false"/>
                <w:color w:val="000000"/>
                <w:sz w:val="20"/>
              </w:rPr>
              <w:t>қортындысы)/</w:t>
            </w:r>
            <w:r>
              <w:br/>
            </w:r>
            <w:r>
              <w:rPr>
                <w:rFonts w:ascii="Times New Roman"/>
                <w:b w:val="false"/>
                <w:i w:val="false"/>
                <w:color w:val="000000"/>
                <w:sz w:val="20"/>
              </w:rPr>
              <w:t>
</w:t>
            </w:r>
            <w:r>
              <w:rPr>
                <w:rFonts w:ascii="Times New Roman"/>
                <w:b w:val="false"/>
                <w:i w:val="false"/>
                <w:color w:val="000000"/>
                <w:sz w:val="20"/>
              </w:rPr>
              <w:t>Итоговый</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лабораторий)</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айы, күні/дата проведения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w:t>
            </w:r>
          </w:p>
          <w:p>
            <w:pPr>
              <w:spacing w:after="20"/>
              <w:ind w:left="20"/>
              <w:jc w:val="both"/>
            </w:pPr>
            <w:r>
              <w:rPr>
                <w:rFonts w:ascii="Times New Roman"/>
                <w:b w:val="false"/>
                <w:i w:val="false"/>
                <w:color w:val="000000"/>
                <w:sz w:val="20"/>
              </w:rPr>
              <w:t>результат</w:t>
            </w:r>
          </w:p>
        </w:tc>
        <w:tc>
          <w:tcPr>
            <w:tcW w:w="0" w:type="auto"/>
            <w:vMerge/>
            <w:tcBorders>
              <w:top w:val="nil"/>
              <w:left w:val="single" w:color="cfcfcf" w:sz="5"/>
              <w:bottom w:val="single" w:color="cfcfcf" w:sz="5"/>
              <w:right w:val="single" w:color="cfcfcf" w:sz="5"/>
            </w:tcBorders>
          </w:tcP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МӨР ОРНЫ/МЕСТО ПЕЧАТИ Ұйымының басшысы ______________ ____________</w:t>
      </w:r>
      <w:r>
        <w:br/>
      </w:r>
      <w:r>
        <w:rPr>
          <w:rFonts w:ascii="Times New Roman"/>
          <w:b w:val="false"/>
          <w:i w:val="false"/>
          <w:color w:val="000000"/>
          <w:sz w:val="28"/>
        </w:rPr>
        <w:t>
            Руководитель организации (қолы/подпись) (тегі, аты,</w:t>
      </w:r>
      <w:r>
        <w:br/>
      </w:r>
      <w:r>
        <w:rPr>
          <w:rFonts w:ascii="Times New Roman"/>
          <w:b w:val="false"/>
          <w:i w:val="false"/>
          <w:color w:val="000000"/>
          <w:sz w:val="28"/>
        </w:rPr>
        <w:t>
                            әкесінің аты - ол болған кезде/фамилия,</w:t>
      </w:r>
      <w:r>
        <w:br/>
      </w:r>
      <w:r>
        <w:rPr>
          <w:rFonts w:ascii="Times New Roman"/>
          <w:b w:val="false"/>
          <w:i w:val="false"/>
          <w:color w:val="000000"/>
          <w:sz w:val="28"/>
        </w:rPr>
        <w:t>
                             имя, отчество - при его наличии)</w:t>
      </w:r>
      <w:r>
        <w:br/>
      </w:r>
      <w:r>
        <w:rPr>
          <w:rFonts w:ascii="Times New Roman"/>
          <w:b w:val="false"/>
          <w:i w:val="false"/>
          <w:color w:val="000000"/>
          <w:sz w:val="28"/>
        </w:rPr>
        <w:t>
Орындаушы __________________________ _____________________________</w:t>
      </w:r>
      <w:r>
        <w:br/>
      </w:r>
      <w:r>
        <w:rPr>
          <w:rFonts w:ascii="Times New Roman"/>
          <w:b w:val="false"/>
          <w:i w:val="false"/>
          <w:color w:val="000000"/>
          <w:sz w:val="28"/>
        </w:rPr>
        <w:t>
      Исполнитель (қолы, подпись) (тегі, аты, әкесінің аты - ол</w:t>
      </w:r>
      <w:r>
        <w:br/>
      </w:r>
      <w:r>
        <w:rPr>
          <w:rFonts w:ascii="Times New Roman"/>
          <w:b w:val="false"/>
          <w:i w:val="false"/>
          <w:color w:val="000000"/>
          <w:sz w:val="28"/>
        </w:rPr>
        <w:t xml:space="preserve">
                             болған кезде/фамилия, имя, </w:t>
      </w:r>
      <w:r>
        <w:br/>
      </w:r>
      <w:r>
        <w:rPr>
          <w:rFonts w:ascii="Times New Roman"/>
          <w:b w:val="false"/>
          <w:i w:val="false"/>
          <w:color w:val="000000"/>
          <w:sz w:val="28"/>
        </w:rPr>
        <w:t>
                                 отчество -  при его наличии)</w:t>
      </w:r>
      <w:r>
        <w:br/>
      </w:r>
      <w:r>
        <w:rPr>
          <w:rFonts w:ascii="Times New Roman"/>
          <w:b w:val="false"/>
          <w:i w:val="false"/>
          <w:color w:val="000000"/>
          <w:sz w:val="28"/>
        </w:rPr>
        <w:t xml:space="preserve">
Телефоны ___________ « ____ » __________________ 20 ___ жыл/год </w:t>
      </w:r>
    </w:p>
    <w:bookmarkStart w:name="z309" w:id="202"/>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w:t>
      </w:r>
      <w:r>
        <w:br/>
      </w:r>
      <w:r>
        <w:rPr>
          <w:rFonts w:ascii="Times New Roman"/>
          <w:b w:val="false"/>
          <w:i w:val="false"/>
          <w:color w:val="000000"/>
          <w:sz w:val="28"/>
        </w:rPr>
        <w:t>
</w:t>
      </w:r>
      <w:r>
        <w:rPr>
          <w:rFonts w:ascii="Times New Roman"/>
          <w:b w:val="false"/>
          <w:i w:val="false"/>
          <w:color w:val="000000"/>
          <w:sz w:val="28"/>
        </w:rPr>
        <w:t>
      1. В разделе 1 «Лаборатория диагностики инфекционных заболеваний» Формы отчета:</w:t>
      </w:r>
      <w:r>
        <w:br/>
      </w:r>
      <w:r>
        <w:rPr>
          <w:rFonts w:ascii="Times New Roman"/>
          <w:b w:val="false"/>
          <w:i w:val="false"/>
          <w:color w:val="000000"/>
          <w:sz w:val="28"/>
        </w:rPr>
        <w:t>
      в таблице 1.1 «Отдел серологии» Формы отчета:</w:t>
      </w:r>
      <w:r>
        <w:br/>
      </w:r>
      <w:r>
        <w:rPr>
          <w:rFonts w:ascii="Times New Roman"/>
          <w:b w:val="false"/>
          <w:i w:val="false"/>
          <w:color w:val="000000"/>
          <w:sz w:val="28"/>
        </w:rPr>
        <w:t>
      1) в графе 1 указывается наименование административно-территориальной единицы;</w:t>
      </w:r>
      <w:r>
        <w:br/>
      </w:r>
      <w:r>
        <w:rPr>
          <w:rFonts w:ascii="Times New Roman"/>
          <w:b w:val="false"/>
          <w:i w:val="false"/>
          <w:color w:val="000000"/>
          <w:sz w:val="28"/>
        </w:rPr>
        <w:t>
      2) в графе 2 указывается наименование биоматериала поступившего для исследования;</w:t>
      </w:r>
      <w:r>
        <w:br/>
      </w:r>
      <w:r>
        <w:rPr>
          <w:rFonts w:ascii="Times New Roman"/>
          <w:b w:val="false"/>
          <w:i w:val="false"/>
          <w:color w:val="000000"/>
          <w:sz w:val="28"/>
        </w:rPr>
        <w:t>
      3) в графе 3 указывается вид животного и его возраст, от которого отобран биоматериал для исследования;</w:t>
      </w:r>
      <w:r>
        <w:br/>
      </w:r>
      <w:r>
        <w:rPr>
          <w:rFonts w:ascii="Times New Roman"/>
          <w:b w:val="false"/>
          <w:i w:val="false"/>
          <w:color w:val="000000"/>
          <w:sz w:val="28"/>
        </w:rPr>
        <w:t>
      4) в графе 4 указывается количество поступившего для исследования биоматериала;</w:t>
      </w:r>
      <w:r>
        <w:br/>
      </w:r>
      <w:r>
        <w:rPr>
          <w:rFonts w:ascii="Times New Roman"/>
          <w:b w:val="false"/>
          <w:i w:val="false"/>
          <w:color w:val="000000"/>
          <w:sz w:val="28"/>
        </w:rPr>
        <w:t>
      5) в графе 5 указывается на что исследуется биоматериал;</w:t>
      </w:r>
      <w:r>
        <w:br/>
      </w:r>
      <w:r>
        <w:rPr>
          <w:rFonts w:ascii="Times New Roman"/>
          <w:b w:val="false"/>
          <w:i w:val="false"/>
          <w:color w:val="000000"/>
          <w:sz w:val="28"/>
        </w:rPr>
        <w:t>
      6) в графе 6 указываются методы исследования биоматериала;</w:t>
      </w:r>
      <w:r>
        <w:br/>
      </w:r>
      <w:r>
        <w:rPr>
          <w:rFonts w:ascii="Times New Roman"/>
          <w:b w:val="false"/>
          <w:i w:val="false"/>
          <w:color w:val="000000"/>
          <w:sz w:val="28"/>
        </w:rPr>
        <w:t>
      7) в графе 7 указывается результат исследования биоматериала;</w:t>
      </w:r>
      <w:r>
        <w:br/>
      </w:r>
      <w:r>
        <w:rPr>
          <w:rFonts w:ascii="Times New Roman"/>
          <w:b w:val="false"/>
          <w:i w:val="false"/>
          <w:color w:val="000000"/>
          <w:sz w:val="28"/>
        </w:rPr>
        <w:t>
      8) в графе 8 указывается количество проведенных исследований;</w:t>
      </w:r>
      <w:r>
        <w:br/>
      </w:r>
      <w:r>
        <w:rPr>
          <w:rFonts w:ascii="Times New Roman"/>
          <w:b w:val="false"/>
          <w:i w:val="false"/>
          <w:color w:val="000000"/>
          <w:sz w:val="28"/>
        </w:rPr>
        <w:t>
      9) в графе 9 указывается номер протокола испытания.</w:t>
      </w:r>
      <w:r>
        <w:br/>
      </w:r>
      <w:r>
        <w:rPr>
          <w:rFonts w:ascii="Times New Roman"/>
          <w:b w:val="false"/>
          <w:i w:val="false"/>
          <w:color w:val="000000"/>
          <w:sz w:val="28"/>
        </w:rPr>
        <w:t>
      в таблице 1.2 «Одел бактериологии» Формы отчета:</w:t>
      </w:r>
      <w:r>
        <w:br/>
      </w:r>
      <w:r>
        <w:rPr>
          <w:rFonts w:ascii="Times New Roman"/>
          <w:b w:val="false"/>
          <w:i w:val="false"/>
          <w:color w:val="000000"/>
          <w:sz w:val="28"/>
        </w:rPr>
        <w:t>
      1) в графе 1 указывается наименование административно-территориальной единицы;</w:t>
      </w:r>
      <w:r>
        <w:br/>
      </w:r>
      <w:r>
        <w:rPr>
          <w:rFonts w:ascii="Times New Roman"/>
          <w:b w:val="false"/>
          <w:i w:val="false"/>
          <w:color w:val="000000"/>
          <w:sz w:val="28"/>
        </w:rPr>
        <w:t>
      2) в графе 2 указывается наименование биоматериала поступившего для исследования;</w:t>
      </w:r>
      <w:r>
        <w:br/>
      </w:r>
      <w:r>
        <w:rPr>
          <w:rFonts w:ascii="Times New Roman"/>
          <w:b w:val="false"/>
          <w:i w:val="false"/>
          <w:color w:val="000000"/>
          <w:sz w:val="28"/>
        </w:rPr>
        <w:t>
      3) в графе 3 указывается вид животного и его возраст, от которого отобран биоматериал для исследования;</w:t>
      </w:r>
      <w:r>
        <w:br/>
      </w:r>
      <w:r>
        <w:rPr>
          <w:rFonts w:ascii="Times New Roman"/>
          <w:b w:val="false"/>
          <w:i w:val="false"/>
          <w:color w:val="000000"/>
          <w:sz w:val="28"/>
        </w:rPr>
        <w:t>
      4) в графе 4 указывается количество поступившего для исследования биоматериала;</w:t>
      </w:r>
      <w:r>
        <w:br/>
      </w:r>
      <w:r>
        <w:rPr>
          <w:rFonts w:ascii="Times New Roman"/>
          <w:b w:val="false"/>
          <w:i w:val="false"/>
          <w:color w:val="000000"/>
          <w:sz w:val="28"/>
        </w:rPr>
        <w:t>
      5) в графе 5 указывается на что исследуется биоматериал;</w:t>
      </w:r>
      <w:r>
        <w:br/>
      </w:r>
      <w:r>
        <w:rPr>
          <w:rFonts w:ascii="Times New Roman"/>
          <w:b w:val="false"/>
          <w:i w:val="false"/>
          <w:color w:val="000000"/>
          <w:sz w:val="28"/>
        </w:rPr>
        <w:t>
      6) в графе 6 указываются методы исследования биоматериала;</w:t>
      </w:r>
      <w:r>
        <w:br/>
      </w:r>
      <w:r>
        <w:rPr>
          <w:rFonts w:ascii="Times New Roman"/>
          <w:b w:val="false"/>
          <w:i w:val="false"/>
          <w:color w:val="000000"/>
          <w:sz w:val="28"/>
        </w:rPr>
        <w:t>
      7) в графе 7 указывается результат исследования биоматериала;</w:t>
      </w:r>
      <w:r>
        <w:br/>
      </w:r>
      <w:r>
        <w:rPr>
          <w:rFonts w:ascii="Times New Roman"/>
          <w:b w:val="false"/>
          <w:i w:val="false"/>
          <w:color w:val="000000"/>
          <w:sz w:val="28"/>
        </w:rPr>
        <w:t>
      8) в графе 8 указывается количество проведенных исследований;</w:t>
      </w:r>
      <w:r>
        <w:br/>
      </w:r>
      <w:r>
        <w:rPr>
          <w:rFonts w:ascii="Times New Roman"/>
          <w:b w:val="false"/>
          <w:i w:val="false"/>
          <w:color w:val="000000"/>
          <w:sz w:val="28"/>
        </w:rPr>
        <w:t>
      9) в графе 9 указывается номер протокола испытания.</w:t>
      </w:r>
      <w:r>
        <w:br/>
      </w:r>
      <w:r>
        <w:rPr>
          <w:rFonts w:ascii="Times New Roman"/>
          <w:b w:val="false"/>
          <w:i w:val="false"/>
          <w:color w:val="000000"/>
          <w:sz w:val="28"/>
        </w:rPr>
        <w:t>
      в таблице 1.3 «Отдел молекулярной биологии» Формы отчета:</w:t>
      </w:r>
      <w:r>
        <w:br/>
      </w:r>
      <w:r>
        <w:rPr>
          <w:rFonts w:ascii="Times New Roman"/>
          <w:b w:val="false"/>
          <w:i w:val="false"/>
          <w:color w:val="000000"/>
          <w:sz w:val="28"/>
        </w:rPr>
        <w:t>
      1) в графе 1 указывается наименование административно-территориальной единицы;</w:t>
      </w:r>
      <w:r>
        <w:br/>
      </w:r>
      <w:r>
        <w:rPr>
          <w:rFonts w:ascii="Times New Roman"/>
          <w:b w:val="false"/>
          <w:i w:val="false"/>
          <w:color w:val="000000"/>
          <w:sz w:val="28"/>
        </w:rPr>
        <w:t>
      2) в графе 2 указывается наименование биоматериала поступившего для исследования;</w:t>
      </w:r>
      <w:r>
        <w:br/>
      </w:r>
      <w:r>
        <w:rPr>
          <w:rFonts w:ascii="Times New Roman"/>
          <w:b w:val="false"/>
          <w:i w:val="false"/>
          <w:color w:val="000000"/>
          <w:sz w:val="28"/>
        </w:rPr>
        <w:t>
      3) в графе 3 указывается вид животного и его возраст, от которого отобран биоматериал для исследования;</w:t>
      </w:r>
      <w:r>
        <w:br/>
      </w:r>
      <w:r>
        <w:rPr>
          <w:rFonts w:ascii="Times New Roman"/>
          <w:b w:val="false"/>
          <w:i w:val="false"/>
          <w:color w:val="000000"/>
          <w:sz w:val="28"/>
        </w:rPr>
        <w:t>
      4) в графе 4 указывается количество поступившего для исследования биоматериала;</w:t>
      </w:r>
      <w:r>
        <w:br/>
      </w:r>
      <w:r>
        <w:rPr>
          <w:rFonts w:ascii="Times New Roman"/>
          <w:b w:val="false"/>
          <w:i w:val="false"/>
          <w:color w:val="000000"/>
          <w:sz w:val="28"/>
        </w:rPr>
        <w:t>
      5) в графе 5 указывается на что исследуется биоматериал;</w:t>
      </w:r>
      <w:r>
        <w:br/>
      </w:r>
      <w:r>
        <w:rPr>
          <w:rFonts w:ascii="Times New Roman"/>
          <w:b w:val="false"/>
          <w:i w:val="false"/>
          <w:color w:val="000000"/>
          <w:sz w:val="28"/>
        </w:rPr>
        <w:t>
      6) в графе 6 указываются методы исследования биоматериала;</w:t>
      </w:r>
      <w:r>
        <w:br/>
      </w:r>
      <w:r>
        <w:rPr>
          <w:rFonts w:ascii="Times New Roman"/>
          <w:b w:val="false"/>
          <w:i w:val="false"/>
          <w:color w:val="000000"/>
          <w:sz w:val="28"/>
        </w:rPr>
        <w:t>
      7) в графе 7 указывается результат исследования биоматериала;</w:t>
      </w:r>
      <w:r>
        <w:br/>
      </w:r>
      <w:r>
        <w:rPr>
          <w:rFonts w:ascii="Times New Roman"/>
          <w:b w:val="false"/>
          <w:i w:val="false"/>
          <w:color w:val="000000"/>
          <w:sz w:val="28"/>
        </w:rPr>
        <w:t>
      8) в графе 8 указывается количество проведенных исследований;</w:t>
      </w:r>
      <w:r>
        <w:br/>
      </w:r>
      <w:r>
        <w:rPr>
          <w:rFonts w:ascii="Times New Roman"/>
          <w:b w:val="false"/>
          <w:i w:val="false"/>
          <w:color w:val="000000"/>
          <w:sz w:val="28"/>
        </w:rPr>
        <w:t>
      9) в графе 9 указывается номер протокола испытания.</w:t>
      </w:r>
      <w:r>
        <w:br/>
      </w:r>
      <w:r>
        <w:rPr>
          <w:rFonts w:ascii="Times New Roman"/>
          <w:b w:val="false"/>
          <w:i w:val="false"/>
          <w:color w:val="000000"/>
          <w:sz w:val="28"/>
        </w:rPr>
        <w:t>
      в таблице 1.4 «Отдел эпизоотического мониторинга» Формы отчета:</w:t>
      </w:r>
      <w:r>
        <w:br/>
      </w:r>
      <w:r>
        <w:rPr>
          <w:rFonts w:ascii="Times New Roman"/>
          <w:b w:val="false"/>
          <w:i w:val="false"/>
          <w:color w:val="000000"/>
          <w:sz w:val="28"/>
        </w:rPr>
        <w:t>
      1) в графе 1 указывается наименование административно-территориальной единицы;</w:t>
      </w:r>
      <w:r>
        <w:br/>
      </w:r>
      <w:r>
        <w:rPr>
          <w:rFonts w:ascii="Times New Roman"/>
          <w:b w:val="false"/>
          <w:i w:val="false"/>
          <w:color w:val="000000"/>
          <w:sz w:val="28"/>
        </w:rPr>
        <w:t>
      2) в графе 2 указывается наименование биоматериала поступившего для исследования;</w:t>
      </w:r>
      <w:r>
        <w:br/>
      </w:r>
      <w:r>
        <w:rPr>
          <w:rFonts w:ascii="Times New Roman"/>
          <w:b w:val="false"/>
          <w:i w:val="false"/>
          <w:color w:val="000000"/>
          <w:sz w:val="28"/>
        </w:rPr>
        <w:t>
      3) в графе 3 указывается вид животного и его возраст, от которого отобран биоматериал для исследования;</w:t>
      </w:r>
      <w:r>
        <w:br/>
      </w:r>
      <w:r>
        <w:rPr>
          <w:rFonts w:ascii="Times New Roman"/>
          <w:b w:val="false"/>
          <w:i w:val="false"/>
          <w:color w:val="000000"/>
          <w:sz w:val="28"/>
        </w:rPr>
        <w:t>
      4) в графе 4 указывается количество поступившего для исследования биоматериала;</w:t>
      </w:r>
      <w:r>
        <w:br/>
      </w:r>
      <w:r>
        <w:rPr>
          <w:rFonts w:ascii="Times New Roman"/>
          <w:b w:val="false"/>
          <w:i w:val="false"/>
          <w:color w:val="000000"/>
          <w:sz w:val="28"/>
        </w:rPr>
        <w:t>
      5) в графе 5 указывается на что исследуется биоматериал;</w:t>
      </w:r>
      <w:r>
        <w:br/>
      </w:r>
      <w:r>
        <w:rPr>
          <w:rFonts w:ascii="Times New Roman"/>
          <w:b w:val="false"/>
          <w:i w:val="false"/>
          <w:color w:val="000000"/>
          <w:sz w:val="28"/>
        </w:rPr>
        <w:t>
      6) в графе 6 указываются методы исследования биоматериала;</w:t>
      </w:r>
      <w:r>
        <w:br/>
      </w:r>
      <w:r>
        <w:rPr>
          <w:rFonts w:ascii="Times New Roman"/>
          <w:b w:val="false"/>
          <w:i w:val="false"/>
          <w:color w:val="000000"/>
          <w:sz w:val="28"/>
        </w:rPr>
        <w:t>
      7) в графе 7 указывается результат исследования биоматериала;</w:t>
      </w:r>
      <w:r>
        <w:br/>
      </w:r>
      <w:r>
        <w:rPr>
          <w:rFonts w:ascii="Times New Roman"/>
          <w:b w:val="false"/>
          <w:i w:val="false"/>
          <w:color w:val="000000"/>
          <w:sz w:val="28"/>
        </w:rPr>
        <w:t>
      8) в графе 8 указывается количество проведенных исследований;</w:t>
      </w:r>
      <w:r>
        <w:br/>
      </w:r>
      <w:r>
        <w:rPr>
          <w:rFonts w:ascii="Times New Roman"/>
          <w:b w:val="false"/>
          <w:i w:val="false"/>
          <w:color w:val="000000"/>
          <w:sz w:val="28"/>
        </w:rPr>
        <w:t xml:space="preserve">
      9) в графе 9 указывается номер протокола испытания. </w:t>
      </w:r>
      <w:r>
        <w:br/>
      </w:r>
      <w:r>
        <w:rPr>
          <w:rFonts w:ascii="Times New Roman"/>
          <w:b w:val="false"/>
          <w:i w:val="false"/>
          <w:color w:val="000000"/>
          <w:sz w:val="28"/>
        </w:rPr>
        <w:t>
</w:t>
      </w:r>
      <w:r>
        <w:rPr>
          <w:rFonts w:ascii="Times New Roman"/>
          <w:b w:val="false"/>
          <w:i w:val="false"/>
          <w:color w:val="000000"/>
          <w:sz w:val="28"/>
        </w:rPr>
        <w:t>
      2. В таблице 2 «Лаборатория Национальной коллекции депонированных штаммов» Формы отчета:</w:t>
      </w:r>
      <w:r>
        <w:br/>
      </w:r>
      <w:r>
        <w:rPr>
          <w:rFonts w:ascii="Times New Roman"/>
          <w:b w:val="false"/>
          <w:i w:val="false"/>
          <w:color w:val="000000"/>
          <w:sz w:val="28"/>
        </w:rPr>
        <w:t>
      1) в графе 1 указывается номер записи по порядку;</w:t>
      </w:r>
      <w:r>
        <w:br/>
      </w:r>
      <w:r>
        <w:rPr>
          <w:rFonts w:ascii="Times New Roman"/>
          <w:b w:val="false"/>
          <w:i w:val="false"/>
          <w:color w:val="000000"/>
          <w:sz w:val="28"/>
        </w:rPr>
        <w:t>
      2) в графе 2 указывается наименование штаммов микроорганизмов;</w:t>
      </w:r>
      <w:r>
        <w:br/>
      </w:r>
      <w:r>
        <w:rPr>
          <w:rFonts w:ascii="Times New Roman"/>
          <w:b w:val="false"/>
          <w:i w:val="false"/>
          <w:color w:val="000000"/>
          <w:sz w:val="28"/>
        </w:rPr>
        <w:t>
      3) в графе 3 указывается депозитор;</w:t>
      </w:r>
      <w:r>
        <w:br/>
      </w:r>
      <w:r>
        <w:rPr>
          <w:rFonts w:ascii="Times New Roman"/>
          <w:b w:val="false"/>
          <w:i w:val="false"/>
          <w:color w:val="000000"/>
          <w:sz w:val="28"/>
        </w:rPr>
        <w:t>
      4) в графе 4 указывается результаты и этап освежения штаммов микроорганизмов;</w:t>
      </w:r>
      <w:r>
        <w:br/>
      </w:r>
      <w:r>
        <w:rPr>
          <w:rFonts w:ascii="Times New Roman"/>
          <w:b w:val="false"/>
          <w:i w:val="false"/>
          <w:color w:val="000000"/>
          <w:sz w:val="28"/>
        </w:rPr>
        <w:t>
      5) в графе 5 указывается количество проведнных освежений;</w:t>
      </w:r>
      <w:r>
        <w:br/>
      </w:r>
      <w:r>
        <w:rPr>
          <w:rFonts w:ascii="Times New Roman"/>
          <w:b w:val="false"/>
          <w:i w:val="false"/>
          <w:color w:val="000000"/>
          <w:sz w:val="28"/>
        </w:rPr>
        <w:t>
</w:t>
      </w:r>
      <w:r>
        <w:rPr>
          <w:rFonts w:ascii="Times New Roman"/>
          <w:b w:val="false"/>
          <w:i w:val="false"/>
          <w:color w:val="000000"/>
          <w:sz w:val="28"/>
        </w:rPr>
        <w:t>
      3. В таблице 3 «Лаборатория анализа пищевой продукции» Формы отчета:</w:t>
      </w:r>
      <w:r>
        <w:br/>
      </w:r>
      <w:r>
        <w:rPr>
          <w:rFonts w:ascii="Times New Roman"/>
          <w:b w:val="false"/>
          <w:i w:val="false"/>
          <w:color w:val="000000"/>
          <w:sz w:val="28"/>
        </w:rPr>
        <w:t>
      1) в столбце 1 указывается наименование административно-территориальной единицы;</w:t>
      </w:r>
      <w:r>
        <w:br/>
      </w:r>
      <w:r>
        <w:rPr>
          <w:rFonts w:ascii="Times New Roman"/>
          <w:b w:val="false"/>
          <w:i w:val="false"/>
          <w:color w:val="000000"/>
          <w:sz w:val="28"/>
        </w:rPr>
        <w:t>
      2) в столбце 2 указывается наименование пищевой продукции поступившей для исследования;</w:t>
      </w:r>
      <w:r>
        <w:br/>
      </w:r>
      <w:r>
        <w:rPr>
          <w:rFonts w:ascii="Times New Roman"/>
          <w:b w:val="false"/>
          <w:i w:val="false"/>
          <w:color w:val="000000"/>
          <w:sz w:val="28"/>
        </w:rPr>
        <w:t>
      3) в столбце 3 указывается количество поступившей для исследования пищевой продукции;</w:t>
      </w:r>
      <w:r>
        <w:br/>
      </w:r>
      <w:r>
        <w:rPr>
          <w:rFonts w:ascii="Times New Roman"/>
          <w:b w:val="false"/>
          <w:i w:val="false"/>
          <w:color w:val="000000"/>
          <w:sz w:val="28"/>
        </w:rPr>
        <w:t>
      4) в столбце 4 указывается, на что исследуется пищевая продукция;</w:t>
      </w:r>
      <w:r>
        <w:br/>
      </w:r>
      <w:r>
        <w:rPr>
          <w:rFonts w:ascii="Times New Roman"/>
          <w:b w:val="false"/>
          <w:i w:val="false"/>
          <w:color w:val="000000"/>
          <w:sz w:val="28"/>
        </w:rPr>
        <w:t>
      5) в столбце 5 указывается количество исследований;</w:t>
      </w:r>
      <w:r>
        <w:br/>
      </w:r>
      <w:r>
        <w:rPr>
          <w:rFonts w:ascii="Times New Roman"/>
          <w:b w:val="false"/>
          <w:i w:val="false"/>
          <w:color w:val="000000"/>
          <w:sz w:val="28"/>
        </w:rPr>
        <w:t>
      6) в столбце 6 указываются методы исследования пищевой продукции;</w:t>
      </w:r>
      <w:r>
        <w:br/>
      </w:r>
      <w:r>
        <w:rPr>
          <w:rFonts w:ascii="Times New Roman"/>
          <w:b w:val="false"/>
          <w:i w:val="false"/>
          <w:color w:val="000000"/>
          <w:sz w:val="28"/>
        </w:rPr>
        <w:t>
      7) в графе «результаты исследования пищевой продукции»:</w:t>
      </w:r>
      <w:r>
        <w:br/>
      </w:r>
      <w:r>
        <w:rPr>
          <w:rFonts w:ascii="Times New Roman"/>
          <w:b w:val="false"/>
          <w:i w:val="false"/>
          <w:color w:val="000000"/>
          <w:sz w:val="28"/>
        </w:rPr>
        <w:t>
      в столбце 7 указывается допустимый уровень показателя;</w:t>
      </w:r>
      <w:r>
        <w:br/>
      </w:r>
      <w:r>
        <w:rPr>
          <w:rFonts w:ascii="Times New Roman"/>
          <w:b w:val="false"/>
          <w:i w:val="false"/>
          <w:color w:val="000000"/>
          <w:sz w:val="28"/>
        </w:rPr>
        <w:t>
      в столбце 8 фактический уровень показателя;</w:t>
      </w:r>
      <w:r>
        <w:br/>
      </w:r>
      <w:r>
        <w:rPr>
          <w:rFonts w:ascii="Times New Roman"/>
          <w:b w:val="false"/>
          <w:i w:val="false"/>
          <w:color w:val="000000"/>
          <w:sz w:val="28"/>
        </w:rPr>
        <w:t>
      8) в столбце 9 указывается заключение по рензультатам исследований;</w:t>
      </w:r>
      <w:r>
        <w:br/>
      </w:r>
      <w:r>
        <w:rPr>
          <w:rFonts w:ascii="Times New Roman"/>
          <w:b w:val="false"/>
          <w:i w:val="false"/>
          <w:color w:val="000000"/>
          <w:sz w:val="28"/>
        </w:rPr>
        <w:t>
      9) в столбце 10 указывается номер протокола испытания.</w:t>
      </w:r>
      <w:r>
        <w:br/>
      </w:r>
      <w:r>
        <w:rPr>
          <w:rFonts w:ascii="Times New Roman"/>
          <w:b w:val="false"/>
          <w:i w:val="false"/>
          <w:color w:val="000000"/>
          <w:sz w:val="28"/>
        </w:rPr>
        <w:t>
</w:t>
      </w:r>
      <w:r>
        <w:rPr>
          <w:rFonts w:ascii="Times New Roman"/>
          <w:b w:val="false"/>
          <w:i w:val="false"/>
          <w:color w:val="000000"/>
          <w:sz w:val="28"/>
        </w:rPr>
        <w:t>
      4. В таблице 3.1 «Химико-токсикологические и радиологические исследования» Формы отчета:</w:t>
      </w:r>
      <w:r>
        <w:br/>
      </w:r>
      <w:r>
        <w:rPr>
          <w:rFonts w:ascii="Times New Roman"/>
          <w:b w:val="false"/>
          <w:i w:val="false"/>
          <w:color w:val="000000"/>
          <w:sz w:val="28"/>
        </w:rPr>
        <w:t>
      1) в столбце 1 указывается наименование административно-территориальной единицы;</w:t>
      </w:r>
      <w:r>
        <w:br/>
      </w:r>
      <w:r>
        <w:rPr>
          <w:rFonts w:ascii="Times New Roman"/>
          <w:b w:val="false"/>
          <w:i w:val="false"/>
          <w:color w:val="000000"/>
          <w:sz w:val="28"/>
        </w:rPr>
        <w:t>
      2) в столбце 2 указывается наименование пищевой продукции поступившей для исследования;</w:t>
      </w:r>
      <w:r>
        <w:br/>
      </w:r>
      <w:r>
        <w:rPr>
          <w:rFonts w:ascii="Times New Roman"/>
          <w:b w:val="false"/>
          <w:i w:val="false"/>
          <w:color w:val="000000"/>
          <w:sz w:val="28"/>
        </w:rPr>
        <w:t>
      3) в столбце 3 указывается количество поступившей для исследования пищевой продукции;</w:t>
      </w:r>
      <w:r>
        <w:br/>
      </w:r>
      <w:r>
        <w:rPr>
          <w:rFonts w:ascii="Times New Roman"/>
          <w:b w:val="false"/>
          <w:i w:val="false"/>
          <w:color w:val="000000"/>
          <w:sz w:val="28"/>
        </w:rPr>
        <w:t>
      4) в столбце 4 указывается, на что исследуется пищевая продукция;</w:t>
      </w:r>
      <w:r>
        <w:br/>
      </w:r>
      <w:r>
        <w:rPr>
          <w:rFonts w:ascii="Times New Roman"/>
          <w:b w:val="false"/>
          <w:i w:val="false"/>
          <w:color w:val="000000"/>
          <w:sz w:val="28"/>
        </w:rPr>
        <w:t>
      5) в столбце 5 указывается количество исследований;</w:t>
      </w:r>
      <w:r>
        <w:br/>
      </w:r>
      <w:r>
        <w:rPr>
          <w:rFonts w:ascii="Times New Roman"/>
          <w:b w:val="false"/>
          <w:i w:val="false"/>
          <w:color w:val="000000"/>
          <w:sz w:val="28"/>
        </w:rPr>
        <w:t>
      6) в столбце 6 указываются методы исследования пищевой продукции;</w:t>
      </w:r>
      <w:r>
        <w:br/>
      </w:r>
      <w:r>
        <w:rPr>
          <w:rFonts w:ascii="Times New Roman"/>
          <w:b w:val="false"/>
          <w:i w:val="false"/>
          <w:color w:val="000000"/>
          <w:sz w:val="28"/>
        </w:rPr>
        <w:t>
      7) в графе «результаты исследования пищевой продукции»:</w:t>
      </w:r>
      <w:r>
        <w:br/>
      </w:r>
      <w:r>
        <w:rPr>
          <w:rFonts w:ascii="Times New Roman"/>
          <w:b w:val="false"/>
          <w:i w:val="false"/>
          <w:color w:val="000000"/>
          <w:sz w:val="28"/>
        </w:rPr>
        <w:t>
      в столбце 7 указывается допустимый уровень показателя;</w:t>
      </w:r>
      <w:r>
        <w:br/>
      </w:r>
      <w:r>
        <w:rPr>
          <w:rFonts w:ascii="Times New Roman"/>
          <w:b w:val="false"/>
          <w:i w:val="false"/>
          <w:color w:val="000000"/>
          <w:sz w:val="28"/>
        </w:rPr>
        <w:t>
      в столбце 8 фактический уровень показателя;</w:t>
      </w:r>
      <w:r>
        <w:br/>
      </w:r>
      <w:r>
        <w:rPr>
          <w:rFonts w:ascii="Times New Roman"/>
          <w:b w:val="false"/>
          <w:i w:val="false"/>
          <w:color w:val="000000"/>
          <w:sz w:val="28"/>
        </w:rPr>
        <w:t>
      8) в графе 9 указывается номер протокола испытания.</w:t>
      </w:r>
      <w:r>
        <w:br/>
      </w:r>
      <w:r>
        <w:rPr>
          <w:rFonts w:ascii="Times New Roman"/>
          <w:b w:val="false"/>
          <w:i w:val="false"/>
          <w:color w:val="000000"/>
          <w:sz w:val="28"/>
        </w:rPr>
        <w:t>
</w:t>
      </w:r>
      <w:r>
        <w:rPr>
          <w:rFonts w:ascii="Times New Roman"/>
          <w:b w:val="false"/>
          <w:i w:val="false"/>
          <w:color w:val="000000"/>
          <w:sz w:val="28"/>
        </w:rPr>
        <w:t>
      5. В таблице 4 «Контроль качества ветеринарных препаратов» Формы отчета:</w:t>
      </w:r>
      <w:r>
        <w:br/>
      </w:r>
      <w:r>
        <w:rPr>
          <w:rFonts w:ascii="Times New Roman"/>
          <w:b w:val="false"/>
          <w:i w:val="false"/>
          <w:color w:val="000000"/>
          <w:sz w:val="28"/>
        </w:rPr>
        <w:t>
      1) в графе 1 указывается номер записи по порядку;</w:t>
      </w:r>
      <w:r>
        <w:br/>
      </w:r>
      <w:r>
        <w:rPr>
          <w:rFonts w:ascii="Times New Roman"/>
          <w:b w:val="false"/>
          <w:i w:val="false"/>
          <w:color w:val="000000"/>
          <w:sz w:val="28"/>
        </w:rPr>
        <w:t>
      2) в графе 2 указывается наименование поступивших ветеринарных препаратов;</w:t>
      </w:r>
      <w:r>
        <w:br/>
      </w:r>
      <w:r>
        <w:rPr>
          <w:rFonts w:ascii="Times New Roman"/>
          <w:b w:val="false"/>
          <w:i w:val="false"/>
          <w:color w:val="000000"/>
          <w:sz w:val="28"/>
        </w:rPr>
        <w:t>
      3) в графе 3 указывается наименование и адрес заявителя;</w:t>
      </w:r>
      <w:r>
        <w:br/>
      </w:r>
      <w:r>
        <w:rPr>
          <w:rFonts w:ascii="Times New Roman"/>
          <w:b w:val="false"/>
          <w:i w:val="false"/>
          <w:color w:val="000000"/>
          <w:sz w:val="28"/>
        </w:rPr>
        <w:t>
      4) в графе 4 указывается наименование и адрес предприятия изготовителя ветеринарного препарата;</w:t>
      </w:r>
      <w:r>
        <w:br/>
      </w:r>
      <w:r>
        <w:rPr>
          <w:rFonts w:ascii="Times New Roman"/>
          <w:b w:val="false"/>
          <w:i w:val="false"/>
          <w:color w:val="000000"/>
          <w:sz w:val="28"/>
        </w:rPr>
        <w:t>
      5) в графе 5 указывается количество партий ветеринарных препаратов;</w:t>
      </w:r>
      <w:r>
        <w:br/>
      </w:r>
      <w:r>
        <w:rPr>
          <w:rFonts w:ascii="Times New Roman"/>
          <w:b w:val="false"/>
          <w:i w:val="false"/>
          <w:color w:val="000000"/>
          <w:sz w:val="28"/>
        </w:rPr>
        <w:t>
      6) в графе «Контроль качества вететринарных препаратов» указывается дата проведения контроля качества и его результаты;</w:t>
      </w:r>
      <w:r>
        <w:br/>
      </w:r>
      <w:r>
        <w:rPr>
          <w:rFonts w:ascii="Times New Roman"/>
          <w:b w:val="false"/>
          <w:i w:val="false"/>
          <w:color w:val="000000"/>
          <w:sz w:val="28"/>
        </w:rPr>
        <w:t>
      7) в графе 8 указываются результаты контроля.</w:t>
      </w:r>
    </w:p>
    <w:bookmarkEnd w:id="202"/>
    <w:bookmarkStart w:name="z292" w:id="203"/>
    <w:p>
      <w:pPr>
        <w:spacing w:after="0"/>
        <w:ind w:left="0"/>
        <w:jc w:val="both"/>
      </w:pPr>
      <w:r>
        <w:rPr>
          <w:rFonts w:ascii="Times New Roman"/>
          <w:b w:val="false"/>
          <w:i w:val="false"/>
          <w:color w:val="000000"/>
          <w:sz w:val="28"/>
        </w:rPr>
        <w:t xml:space="preserve">
Приложение 42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203"/>
    <w:bookmarkStart w:name="z293" w:id="20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04"/>
    <w:bookmarkStart w:name="z294" w:id="205"/>
    <w:p>
      <w:pPr>
        <w:spacing w:after="0"/>
        <w:ind w:left="0"/>
        <w:jc w:val="left"/>
      </w:pPr>
      <w:r>
        <w:rPr>
          <w:rFonts w:ascii="Times New Roman"/>
          <w:b/>
          <w:i w:val="false"/>
          <w:color w:val="000000"/>
        </w:rPr>
        <w:t xml:space="preserve"> 
Отчет о ликвидации очагов особо опасных болезней животных</w:t>
      </w:r>
    </w:p>
    <w:bookmarkEnd w:id="205"/>
    <w:p>
      <w:pPr>
        <w:spacing w:after="0"/>
        <w:ind w:left="0"/>
        <w:jc w:val="both"/>
      </w:pPr>
      <w:r>
        <w:rPr>
          <w:rFonts w:ascii="Times New Roman"/>
          <w:b w:val="false"/>
          <w:i w:val="false"/>
          <w:color w:val="000000"/>
          <w:sz w:val="28"/>
        </w:rPr>
        <w:t>Индекс: 10-вет</w:t>
      </w:r>
    </w:p>
    <w:p>
      <w:pPr>
        <w:spacing w:after="0"/>
        <w:ind w:left="0"/>
        <w:jc w:val="both"/>
      </w:pPr>
      <w:r>
        <w:rPr>
          <w:rFonts w:ascii="Times New Roman"/>
          <w:b w:val="false"/>
          <w:i w:val="false"/>
          <w:color w:val="000000"/>
          <w:sz w:val="28"/>
        </w:rPr>
        <w:t>Периодичность: месячная</w:t>
      </w:r>
    </w:p>
    <w:p>
      <w:pPr>
        <w:spacing w:after="0"/>
        <w:ind w:left="0"/>
        <w:jc w:val="both"/>
      </w:pPr>
      <w:r>
        <w:rPr>
          <w:rFonts w:ascii="Times New Roman"/>
          <w:b w:val="false"/>
          <w:i w:val="false"/>
          <w:color w:val="000000"/>
          <w:sz w:val="28"/>
        </w:rPr>
        <w:t>      Представляют:</w:t>
      </w:r>
      <w:r>
        <w:br/>
      </w:r>
      <w:r>
        <w:rPr>
          <w:rFonts w:ascii="Times New Roman"/>
          <w:b w:val="false"/>
          <w:i w:val="false"/>
          <w:color w:val="000000"/>
          <w:sz w:val="28"/>
        </w:rPr>
        <w:t>
      1) областные филиалы Республиканского государственного учреждения «Республиканский противоэпизоотический отряд» Комитета ветеринарного контроля и надзора Министерства сельского хозяйства Республики Казахстан – в центральный аппарат Республиканского государственного учреждения «Республиканский противоэпизоотический отряд» Комитета ветеринарного контроля и надзора Министерства сельского хозяйства Республики Казахстан не позднее 10 числа месяца, следующего за отчетным периодом;</w:t>
      </w:r>
      <w:r>
        <w:br/>
      </w:r>
      <w:r>
        <w:rPr>
          <w:rFonts w:ascii="Times New Roman"/>
          <w:b w:val="false"/>
          <w:i w:val="false"/>
          <w:color w:val="000000"/>
          <w:sz w:val="28"/>
        </w:rPr>
        <w:t>
      2) центральный аппарат Республиканского государственного учреждения «Республиканский противоэпизоотический отряд» Комитета ветеринарного контроля и надзора Министерства сельского хозяйства Республики Казахстан – в Министерство сельского хозяйства Республики Казахстан и Комитет ветеринарного контроля и надзора Министерства сельского хозяйства Республики Казахстан не позднее 20 числа месяца, следующего за отчетным периодом.</w:t>
      </w:r>
    </w:p>
    <w:bookmarkStart w:name="z298" w:id="206"/>
    <w:p>
      <w:pPr>
        <w:spacing w:after="0"/>
        <w:ind w:left="0"/>
        <w:jc w:val="both"/>
      </w:pPr>
      <w:r>
        <w:rPr>
          <w:rFonts w:ascii="Times New Roman"/>
          <w:b w:val="false"/>
          <w:i w:val="false"/>
          <w:color w:val="000000"/>
          <w:sz w:val="28"/>
        </w:rPr>
        <w:t>
</w:t>
      </w:r>
      <w:r>
        <w:rPr>
          <w:rFonts w:ascii="Times New Roman"/>
          <w:b/>
          <w:i w:val="false"/>
          <w:color w:val="000000"/>
          <w:sz w:val="28"/>
        </w:rPr>
        <w:t>      1.Тiркелген жануарлар ауруларының тiркелген ошақтарының саны/1. Количество зарегистрированных очагов заболеваний животных</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862"/>
        <w:gridCol w:w="768"/>
        <w:gridCol w:w="992"/>
        <w:gridCol w:w="1040"/>
        <w:gridCol w:w="922"/>
        <w:gridCol w:w="1018"/>
        <w:gridCol w:w="946"/>
        <w:gridCol w:w="899"/>
        <w:gridCol w:w="906"/>
        <w:gridCol w:w="894"/>
        <w:gridCol w:w="740"/>
        <w:gridCol w:w="847"/>
        <w:gridCol w:w="646"/>
        <w:gridCol w:w="930"/>
      </w:tblGrid>
      <w:tr>
        <w:trPr>
          <w:trHeight w:val="750"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Өкім</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распо</w:t>
            </w:r>
            <w:r>
              <w:rPr>
                <w:rFonts w:ascii="Times New Roman"/>
                <w:b w:val="false"/>
                <w:i w:val="false"/>
                <w:color w:val="000000"/>
                <w:sz w:val="20"/>
              </w:rPr>
              <w:t>ряжения</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w:t>
            </w:r>
            <w:r>
              <w:br/>
            </w:r>
            <w:r>
              <w:rPr>
                <w:rFonts w:ascii="Times New Roman"/>
                <w:b w:val="false"/>
                <w:i w:val="false"/>
                <w:color w:val="000000"/>
                <w:sz w:val="20"/>
              </w:rPr>
              <w:t>
</w:t>
            </w:r>
            <w:r>
              <w:rPr>
                <w:rFonts w:ascii="Times New Roman"/>
                <w:b w:val="false"/>
                <w:i w:val="false"/>
                <w:color w:val="000000"/>
                <w:sz w:val="20"/>
              </w:rPr>
              <w:t>тың</w:t>
            </w:r>
            <w:r>
              <w:br/>
            </w:r>
            <w:r>
              <w:rPr>
                <w:rFonts w:ascii="Times New Roman"/>
                <w:b w:val="false"/>
                <w:i w:val="false"/>
                <w:color w:val="000000"/>
                <w:sz w:val="20"/>
              </w:rPr>
              <w:t>
</w:t>
            </w:r>
            <w:r>
              <w:rPr>
                <w:rFonts w:ascii="Times New Roman"/>
                <w:b w:val="false"/>
                <w:i w:val="false"/>
                <w:color w:val="000000"/>
                <w:sz w:val="20"/>
              </w:rPr>
              <w:t>атау</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тіркел-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жері /</w:t>
            </w:r>
            <w:r>
              <w:br/>
            </w:r>
            <w:r>
              <w:rPr>
                <w:rFonts w:ascii="Times New Roman"/>
                <w:b w:val="false"/>
                <w:i w:val="false"/>
                <w:color w:val="000000"/>
                <w:sz w:val="20"/>
              </w:rPr>
              <w:t>
</w:t>
            </w:r>
            <w:r>
              <w:rPr>
                <w:rFonts w:ascii="Times New Roman"/>
                <w:b w:val="false"/>
                <w:i w:val="false"/>
                <w:color w:val="000000"/>
                <w:sz w:val="20"/>
              </w:rPr>
              <w:t>Наимено</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очага</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 дың турі / Вид животного</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саны /</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больных</w:t>
            </w:r>
            <w:r>
              <w:br/>
            </w:r>
            <w:r>
              <w:rPr>
                <w:rFonts w:ascii="Times New Roman"/>
                <w:b w:val="false"/>
                <w:i w:val="false"/>
                <w:color w:val="000000"/>
                <w:sz w:val="20"/>
              </w:rPr>
              <w:t>
</w:t>
            </w:r>
            <w:r>
              <w:rPr>
                <w:rFonts w:ascii="Times New Roman"/>
                <w:b w:val="false"/>
                <w:i w:val="false"/>
                <w:color w:val="000000"/>
                <w:sz w:val="20"/>
              </w:rPr>
              <w:t>животных</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Жануалар-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егілен</w:t>
            </w:r>
            <w:r>
              <w:br/>
            </w:r>
            <w:r>
              <w:rPr>
                <w:rFonts w:ascii="Times New Roman"/>
                <w:b w:val="false"/>
                <w:i w:val="false"/>
                <w:color w:val="000000"/>
                <w:sz w:val="20"/>
              </w:rPr>
              <w:t>
</w:t>
            </w: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басы /</w:t>
            </w:r>
            <w:r>
              <w:br/>
            </w:r>
            <w:r>
              <w:rPr>
                <w:rFonts w:ascii="Times New Roman"/>
                <w:b w:val="false"/>
                <w:i w:val="false"/>
                <w:color w:val="000000"/>
                <w:sz w:val="20"/>
              </w:rPr>
              <w:t>
</w:t>
            </w:r>
            <w:r>
              <w:rPr>
                <w:rFonts w:ascii="Times New Roman"/>
                <w:b w:val="false"/>
                <w:i w:val="false"/>
                <w:color w:val="000000"/>
                <w:sz w:val="20"/>
              </w:rPr>
              <w:t>Вакцини-</w:t>
            </w:r>
            <w:r>
              <w:br/>
            </w:r>
            <w:r>
              <w:rPr>
                <w:rFonts w:ascii="Times New Roman"/>
                <w:b w:val="false"/>
                <w:i w:val="false"/>
                <w:color w:val="000000"/>
                <w:sz w:val="20"/>
              </w:rPr>
              <w:t>
</w:t>
            </w:r>
            <w:r>
              <w:rPr>
                <w:rFonts w:ascii="Times New Roman"/>
                <w:b w:val="false"/>
                <w:i w:val="false"/>
                <w:color w:val="000000"/>
                <w:sz w:val="20"/>
              </w:rPr>
              <w:t>ровано</w:t>
            </w:r>
            <w:r>
              <w:br/>
            </w:r>
            <w:r>
              <w:rPr>
                <w:rFonts w:ascii="Times New Roman"/>
                <w:b w:val="false"/>
                <w:i w:val="false"/>
                <w:color w:val="000000"/>
                <w:sz w:val="20"/>
              </w:rPr>
              <w:t>
</w:t>
            </w:r>
            <w:r>
              <w:rPr>
                <w:rFonts w:ascii="Times New Roman"/>
                <w:b w:val="false"/>
                <w:i w:val="false"/>
                <w:color w:val="000000"/>
                <w:sz w:val="20"/>
              </w:rPr>
              <w:t>голов</w:t>
            </w:r>
            <w:r>
              <w:br/>
            </w:r>
            <w:r>
              <w:rPr>
                <w:rFonts w:ascii="Times New Roman"/>
                <w:b w:val="false"/>
                <w:i w:val="false"/>
                <w:color w:val="000000"/>
                <w:sz w:val="20"/>
              </w:rPr>
              <w:t>
</w:t>
            </w:r>
            <w:r>
              <w:rPr>
                <w:rFonts w:ascii="Times New Roman"/>
                <w:b w:val="false"/>
                <w:i w:val="false"/>
                <w:color w:val="000000"/>
                <w:sz w:val="20"/>
              </w:rPr>
              <w:t>животных</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w:t>
            </w:r>
            <w:r>
              <w:br/>
            </w:r>
            <w:r>
              <w:rPr>
                <w:rFonts w:ascii="Times New Roman"/>
                <w:b w:val="false"/>
                <w:i w:val="false"/>
                <w:color w:val="000000"/>
                <w:sz w:val="20"/>
              </w:rPr>
              <w:t>
</w:t>
            </w:r>
            <w:r>
              <w:rPr>
                <w:rFonts w:ascii="Times New Roman"/>
                <w:b w:val="false"/>
                <w:i w:val="false"/>
                <w:color w:val="000000"/>
                <w:sz w:val="20"/>
              </w:rPr>
              <w:t>фекция</w:t>
            </w:r>
            <w:r>
              <w:br/>
            </w:r>
            <w:r>
              <w:rPr>
                <w:rFonts w:ascii="Times New Roman"/>
                <w:b w:val="false"/>
                <w:i w:val="false"/>
                <w:color w:val="000000"/>
                <w:sz w:val="20"/>
              </w:rPr>
              <w:t>
</w:t>
            </w:r>
            <w:r>
              <w:rPr>
                <w:rFonts w:ascii="Times New Roman"/>
                <w:b w:val="false"/>
                <w:i w:val="false"/>
                <w:color w:val="000000"/>
                <w:sz w:val="20"/>
              </w:rPr>
              <w:t>жүргі-</w:t>
            </w:r>
            <w:r>
              <w:br/>
            </w:r>
            <w:r>
              <w:rPr>
                <w:rFonts w:ascii="Times New Roman"/>
                <w:b w:val="false"/>
                <w:i w:val="false"/>
                <w:color w:val="000000"/>
                <w:sz w:val="20"/>
              </w:rPr>
              <w:t>
</w:t>
            </w:r>
            <w:r>
              <w:rPr>
                <w:rFonts w:ascii="Times New Roman"/>
                <w:b w:val="false"/>
                <w:i w:val="false"/>
                <w:color w:val="000000"/>
                <w:sz w:val="20"/>
              </w:rPr>
              <w:t>зілген</w:t>
            </w:r>
            <w:r>
              <w:br/>
            </w:r>
            <w:r>
              <w:rPr>
                <w:rFonts w:ascii="Times New Roman"/>
                <w:b w:val="false"/>
                <w:i w:val="false"/>
                <w:color w:val="000000"/>
                <w:sz w:val="20"/>
              </w:rPr>
              <w:t>
</w:t>
            </w:r>
            <w:r>
              <w:rPr>
                <w:rFonts w:ascii="Times New Roman"/>
                <w:b w:val="false"/>
                <w:i w:val="false"/>
                <w:color w:val="000000"/>
                <w:sz w:val="20"/>
              </w:rPr>
              <w:t>жердің</w:t>
            </w:r>
            <w:r>
              <w:br/>
            </w:r>
            <w:r>
              <w:rPr>
                <w:rFonts w:ascii="Times New Roman"/>
                <w:b w:val="false"/>
                <w:i w:val="false"/>
                <w:color w:val="000000"/>
                <w:sz w:val="20"/>
              </w:rPr>
              <w:t>
</w:t>
            </w:r>
            <w:r>
              <w:rPr>
                <w:rFonts w:ascii="Times New Roman"/>
                <w:b w:val="false"/>
                <w:i w:val="false"/>
                <w:color w:val="000000"/>
                <w:sz w:val="20"/>
              </w:rPr>
              <w:t>ш/м (лажсыз</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қорытынды)</w:t>
            </w:r>
            <w:r>
              <w:br/>
            </w:r>
            <w:r>
              <w:rPr>
                <w:rFonts w:ascii="Times New Roman"/>
                <w:b w:val="false"/>
                <w:i w:val="false"/>
                <w:color w:val="000000"/>
                <w:sz w:val="20"/>
              </w:rPr>
              <w:t>
</w:t>
            </w:r>
            <w:r>
              <w:rPr>
                <w:rFonts w:ascii="Times New Roman"/>
                <w:b w:val="false"/>
                <w:i w:val="false"/>
                <w:color w:val="000000"/>
                <w:sz w:val="20"/>
              </w:rPr>
              <w:t>/ Проведено</w:t>
            </w:r>
            <w:r>
              <w:br/>
            </w:r>
            <w:r>
              <w:rPr>
                <w:rFonts w:ascii="Times New Roman"/>
                <w:b w:val="false"/>
                <w:i w:val="false"/>
                <w:color w:val="000000"/>
                <w:sz w:val="20"/>
              </w:rPr>
              <w:t>
</w:t>
            </w:r>
            <w:r>
              <w:rPr>
                <w:rFonts w:ascii="Times New Roman"/>
                <w:b w:val="false"/>
                <w:i w:val="false"/>
                <w:color w:val="000000"/>
                <w:sz w:val="20"/>
              </w:rPr>
              <w:t>дезин-</w:t>
            </w:r>
            <w:r>
              <w:br/>
            </w:r>
            <w:r>
              <w:rPr>
                <w:rFonts w:ascii="Times New Roman"/>
                <w:b w:val="false"/>
                <w:i w:val="false"/>
                <w:color w:val="000000"/>
                <w:sz w:val="20"/>
              </w:rPr>
              <w:t>
</w:t>
            </w:r>
            <w:r>
              <w:rPr>
                <w:rFonts w:ascii="Times New Roman"/>
                <w:b w:val="false"/>
                <w:i w:val="false"/>
                <w:color w:val="000000"/>
                <w:sz w:val="20"/>
              </w:rPr>
              <w:t>фекции</w:t>
            </w:r>
            <w:r>
              <w:br/>
            </w:r>
            <w:r>
              <w:rPr>
                <w:rFonts w:ascii="Times New Roman"/>
                <w:b w:val="false"/>
                <w:i w:val="false"/>
                <w:color w:val="000000"/>
                <w:sz w:val="20"/>
              </w:rPr>
              <w:t>
</w:t>
            </w:r>
            <w:r>
              <w:rPr>
                <w:rFonts w:ascii="Times New Roman"/>
                <w:b w:val="false"/>
                <w:i w:val="false"/>
                <w:color w:val="000000"/>
                <w:sz w:val="20"/>
              </w:rPr>
              <w:t>кв.м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Ошақта</w:t>
            </w:r>
            <w:r>
              <w:br/>
            </w:r>
            <w:r>
              <w:rPr>
                <w:rFonts w:ascii="Times New Roman"/>
                <w:b w:val="false"/>
                <w:i w:val="false"/>
                <w:color w:val="000000"/>
                <w:sz w:val="20"/>
              </w:rPr>
              <w:t>
</w:t>
            </w:r>
            <w:r>
              <w:rPr>
                <w:rFonts w:ascii="Times New Roman"/>
                <w:b w:val="false"/>
                <w:i w:val="false"/>
                <w:color w:val="000000"/>
                <w:sz w:val="20"/>
              </w:rPr>
              <w:t>жұмысты</w:t>
            </w:r>
            <w:r>
              <w:br/>
            </w:r>
            <w:r>
              <w:rPr>
                <w:rFonts w:ascii="Times New Roman"/>
                <w:b w:val="false"/>
                <w:i w:val="false"/>
                <w:color w:val="000000"/>
                <w:sz w:val="20"/>
              </w:rPr>
              <w:t>
</w:t>
            </w:r>
            <w:r>
              <w:rPr>
                <w:rFonts w:ascii="Times New Roman"/>
                <w:b w:val="false"/>
                <w:i w:val="false"/>
                <w:color w:val="000000"/>
                <w:sz w:val="20"/>
              </w:rPr>
              <w:t>атқарған</w:t>
            </w:r>
            <w:r>
              <w:br/>
            </w:r>
            <w:r>
              <w:rPr>
                <w:rFonts w:ascii="Times New Roman"/>
                <w:b w:val="false"/>
                <w:i w:val="false"/>
                <w:color w:val="000000"/>
                <w:sz w:val="20"/>
              </w:rPr>
              <w:t>
</w:t>
            </w:r>
            <w:r>
              <w:rPr>
                <w:rFonts w:ascii="Times New Roman"/>
                <w:b w:val="false"/>
                <w:i w:val="false"/>
                <w:color w:val="000000"/>
                <w:sz w:val="20"/>
              </w:rPr>
              <w:t>қызымет-</w:t>
            </w:r>
            <w:r>
              <w:br/>
            </w:r>
            <w:r>
              <w:rPr>
                <w:rFonts w:ascii="Times New Roman"/>
                <w:b w:val="false"/>
                <w:i w:val="false"/>
                <w:color w:val="000000"/>
                <w:sz w:val="20"/>
              </w:rPr>
              <w:t>
</w:t>
            </w:r>
            <w:r>
              <w:rPr>
                <w:rFonts w:ascii="Times New Roman"/>
                <w:b w:val="false"/>
                <w:i w:val="false"/>
                <w:color w:val="000000"/>
                <w:sz w:val="20"/>
              </w:rPr>
              <w:t>келердің</w:t>
            </w:r>
            <w:r>
              <w:br/>
            </w:r>
            <w:r>
              <w:rPr>
                <w:rFonts w:ascii="Times New Roman"/>
                <w:b w:val="false"/>
                <w:i w:val="false"/>
                <w:color w:val="000000"/>
                <w:sz w:val="20"/>
              </w:rPr>
              <w:t>
</w:t>
            </w:r>
            <w:r>
              <w:rPr>
                <w:rFonts w:ascii="Times New Roman"/>
                <w:b w:val="false"/>
                <w:i w:val="false"/>
                <w:color w:val="000000"/>
                <w:sz w:val="20"/>
              </w:rPr>
              <w:t>саны /</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дополни-</w:t>
            </w:r>
            <w:r>
              <w:br/>
            </w:r>
            <w:r>
              <w:rPr>
                <w:rFonts w:ascii="Times New Roman"/>
                <w:b w:val="false"/>
                <w:i w:val="false"/>
                <w:color w:val="000000"/>
                <w:sz w:val="20"/>
              </w:rPr>
              <w:t>
</w:t>
            </w:r>
            <w:r>
              <w:rPr>
                <w:rFonts w:ascii="Times New Roman"/>
                <w:b w:val="false"/>
                <w:i w:val="false"/>
                <w:color w:val="000000"/>
                <w:sz w:val="20"/>
              </w:rPr>
              <w:t>тельно</w:t>
            </w:r>
            <w:r>
              <w:br/>
            </w:r>
            <w:r>
              <w:rPr>
                <w:rFonts w:ascii="Times New Roman"/>
                <w:b w:val="false"/>
                <w:i w:val="false"/>
                <w:color w:val="000000"/>
                <w:sz w:val="20"/>
              </w:rPr>
              <w:t>
</w:t>
            </w:r>
            <w:r>
              <w:rPr>
                <w:rFonts w:ascii="Times New Roman"/>
                <w:b w:val="false"/>
                <w:i w:val="false"/>
                <w:color w:val="000000"/>
                <w:sz w:val="20"/>
              </w:rPr>
              <w:t>привлеченных</w:t>
            </w:r>
            <w:r>
              <w:br/>
            </w:r>
            <w:r>
              <w:rPr>
                <w:rFonts w:ascii="Times New Roman"/>
                <w:b w:val="false"/>
                <w:i w:val="false"/>
                <w:color w:val="000000"/>
                <w:sz w:val="20"/>
              </w:rPr>
              <w:t>
</w:t>
            </w:r>
            <w:r>
              <w:rPr>
                <w:rFonts w:ascii="Times New Roman"/>
                <w:b w:val="false"/>
                <w:i w:val="false"/>
                <w:color w:val="000000"/>
                <w:sz w:val="20"/>
              </w:rPr>
              <w:t>работников</w:t>
            </w:r>
            <w:r>
              <w:br/>
            </w:r>
            <w:r>
              <w:rPr>
                <w:rFonts w:ascii="Times New Roman"/>
                <w:b w:val="false"/>
                <w:i w:val="false"/>
                <w:color w:val="000000"/>
                <w:sz w:val="20"/>
              </w:rPr>
              <w:t>
</w:t>
            </w:r>
            <w:r>
              <w:rPr>
                <w:rFonts w:ascii="Times New Roman"/>
                <w:b w:val="false"/>
                <w:i w:val="false"/>
                <w:color w:val="000000"/>
                <w:sz w:val="20"/>
              </w:rPr>
              <w:t>в очагах</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ошақта</w:t>
            </w:r>
            <w:r>
              <w:br/>
            </w:r>
            <w:r>
              <w:rPr>
                <w:rFonts w:ascii="Times New Roman"/>
                <w:b w:val="false"/>
                <w:i w:val="false"/>
                <w:color w:val="000000"/>
                <w:sz w:val="20"/>
              </w:rPr>
              <w:t>
</w:t>
            </w: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атқар-</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қызмекерлер/</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сотруд-</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работаю-</w:t>
            </w:r>
            <w:r>
              <w:br/>
            </w:r>
            <w:r>
              <w:rPr>
                <w:rFonts w:ascii="Times New Roman"/>
                <w:b w:val="false"/>
                <w:i w:val="false"/>
                <w:color w:val="000000"/>
                <w:sz w:val="20"/>
              </w:rPr>
              <w:t>
</w:t>
            </w:r>
            <w:r>
              <w:rPr>
                <w:rFonts w:ascii="Times New Roman"/>
                <w:b w:val="false"/>
                <w:i w:val="false"/>
                <w:color w:val="000000"/>
                <w:sz w:val="20"/>
              </w:rPr>
              <w:t>щих в</w:t>
            </w:r>
            <w:r>
              <w:br/>
            </w:r>
            <w:r>
              <w:rPr>
                <w:rFonts w:ascii="Times New Roman"/>
                <w:b w:val="false"/>
                <w:i w:val="false"/>
                <w:color w:val="000000"/>
                <w:sz w:val="20"/>
              </w:rPr>
              <w:t>
</w:t>
            </w:r>
            <w:r>
              <w:rPr>
                <w:rFonts w:ascii="Times New Roman"/>
                <w:b w:val="false"/>
                <w:i w:val="false"/>
                <w:color w:val="000000"/>
                <w:sz w:val="20"/>
              </w:rPr>
              <w:t xml:space="preserve">очаге </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Өтем</w:t>
            </w:r>
            <w:r>
              <w:br/>
            </w:r>
            <w:r>
              <w:rPr>
                <w:rFonts w:ascii="Times New Roman"/>
                <w:b w:val="false"/>
                <w:i w:val="false"/>
                <w:color w:val="000000"/>
                <w:sz w:val="20"/>
              </w:rPr>
              <w:t>
</w:t>
            </w:r>
            <w:r>
              <w:rPr>
                <w:rFonts w:ascii="Times New Roman"/>
                <w:b w:val="false"/>
                <w:i w:val="false"/>
                <w:color w:val="000000"/>
                <w:sz w:val="20"/>
              </w:rPr>
              <w:t>ақысы</w:t>
            </w:r>
            <w:r>
              <w:br/>
            </w:r>
            <w:r>
              <w:rPr>
                <w:rFonts w:ascii="Times New Roman"/>
                <w:b w:val="false"/>
                <w:i w:val="false"/>
                <w:color w:val="000000"/>
                <w:sz w:val="20"/>
              </w:rPr>
              <w:t>
</w:t>
            </w:r>
            <w:r>
              <w:rPr>
                <w:rFonts w:ascii="Times New Roman"/>
                <w:b w:val="false"/>
                <w:i w:val="false"/>
                <w:color w:val="000000"/>
                <w:sz w:val="20"/>
              </w:rPr>
              <w:t>төлену</w:t>
            </w:r>
            <w:r>
              <w:br/>
            </w:r>
            <w:r>
              <w:rPr>
                <w:rFonts w:ascii="Times New Roman"/>
                <w:b w:val="false"/>
                <w:i w:val="false"/>
                <w:color w:val="000000"/>
                <w:sz w:val="20"/>
              </w:rPr>
              <w:t>
</w:t>
            </w:r>
            <w:r>
              <w:rPr>
                <w:rFonts w:ascii="Times New Roman"/>
                <w:b w:val="false"/>
                <w:i w:val="false"/>
                <w:color w:val="000000"/>
                <w:sz w:val="20"/>
              </w:rPr>
              <w:t>залал-</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орнын</w:t>
            </w:r>
            <w:r>
              <w:br/>
            </w:r>
            <w:r>
              <w:rPr>
                <w:rFonts w:ascii="Times New Roman"/>
                <w:b w:val="false"/>
                <w:i w:val="false"/>
                <w:color w:val="000000"/>
                <w:sz w:val="20"/>
              </w:rPr>
              <w:t>
</w:t>
            </w:r>
            <w:r>
              <w:rPr>
                <w:rFonts w:ascii="Times New Roman"/>
                <w:b w:val="false"/>
                <w:i w:val="false"/>
                <w:color w:val="000000"/>
                <w:sz w:val="20"/>
              </w:rPr>
              <w:t>толтыру</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(тенге) /</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возме-</w:t>
            </w:r>
            <w:r>
              <w:br/>
            </w:r>
            <w:r>
              <w:rPr>
                <w:rFonts w:ascii="Times New Roman"/>
                <w:b w:val="false"/>
                <w:i w:val="false"/>
                <w:color w:val="000000"/>
                <w:sz w:val="20"/>
              </w:rPr>
              <w:t>
</w:t>
            </w:r>
            <w:r>
              <w:rPr>
                <w:rFonts w:ascii="Times New Roman"/>
                <w:b w:val="false"/>
                <w:i w:val="false"/>
                <w:color w:val="000000"/>
                <w:sz w:val="20"/>
              </w:rPr>
              <w:t>щения</w:t>
            </w:r>
            <w:r>
              <w:br/>
            </w:r>
            <w:r>
              <w:rPr>
                <w:rFonts w:ascii="Times New Roman"/>
                <w:b w:val="false"/>
                <w:i w:val="false"/>
                <w:color w:val="000000"/>
                <w:sz w:val="20"/>
              </w:rPr>
              <w:t>
</w:t>
            </w:r>
            <w:r>
              <w:rPr>
                <w:rFonts w:ascii="Times New Roman"/>
                <w:b w:val="false"/>
                <w:i w:val="false"/>
                <w:color w:val="000000"/>
                <w:sz w:val="20"/>
              </w:rPr>
              <w:t>ущерба</w:t>
            </w:r>
            <w:r>
              <w:br/>
            </w:r>
            <w:r>
              <w:rPr>
                <w:rFonts w:ascii="Times New Roman"/>
                <w:b w:val="false"/>
                <w:i w:val="false"/>
                <w:color w:val="000000"/>
                <w:sz w:val="20"/>
              </w:rPr>
              <w:t>
</w:t>
            </w:r>
            <w:r>
              <w:rPr>
                <w:rFonts w:ascii="Times New Roman"/>
                <w:b w:val="false"/>
                <w:i w:val="false"/>
                <w:color w:val="000000"/>
                <w:sz w:val="20"/>
              </w:rPr>
              <w:t>(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Өкім</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бөлінгені /</w:t>
            </w:r>
            <w:r>
              <w:br/>
            </w:r>
            <w:r>
              <w:rPr>
                <w:rFonts w:ascii="Times New Roman"/>
                <w:b w:val="false"/>
                <w:i w:val="false"/>
                <w:color w:val="000000"/>
                <w:sz w:val="20"/>
              </w:rPr>
              <w:t>
</w:t>
            </w:r>
            <w:r>
              <w:rPr>
                <w:rFonts w:ascii="Times New Roman"/>
                <w:b w:val="false"/>
                <w:i w:val="false"/>
                <w:color w:val="000000"/>
                <w:sz w:val="20"/>
              </w:rPr>
              <w:t>Выделено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w:t>
            </w:r>
            <w:r>
              <w:br/>
            </w:r>
            <w:r>
              <w:rPr>
                <w:rFonts w:ascii="Times New Roman"/>
                <w:b w:val="false"/>
                <w:i w:val="false"/>
                <w:color w:val="000000"/>
                <w:sz w:val="20"/>
              </w:rPr>
              <w:t>
</w:t>
            </w:r>
            <w:r>
              <w:rPr>
                <w:rFonts w:ascii="Times New Roman"/>
                <w:b w:val="false"/>
                <w:i w:val="false"/>
                <w:color w:val="000000"/>
                <w:sz w:val="20"/>
              </w:rPr>
              <w:t>тің</w:t>
            </w:r>
            <w:r>
              <w:br/>
            </w:r>
            <w:r>
              <w:rPr>
                <w:rFonts w:ascii="Times New Roman"/>
                <w:b w:val="false"/>
                <w:i w:val="false"/>
                <w:color w:val="000000"/>
                <w:sz w:val="20"/>
              </w:rPr>
              <w:t>
</w:t>
            </w:r>
            <w:r>
              <w:rPr>
                <w:rFonts w:ascii="Times New Roman"/>
                <w:b w:val="false"/>
                <w:i w:val="false"/>
                <w:color w:val="000000"/>
                <w:sz w:val="20"/>
              </w:rPr>
              <w:t>қаулысы /</w:t>
            </w:r>
            <w:r>
              <w:br/>
            </w:r>
            <w:r>
              <w:rPr>
                <w:rFonts w:ascii="Times New Roman"/>
                <w:b w:val="false"/>
                <w:i w:val="false"/>
                <w:color w:val="000000"/>
                <w:sz w:val="20"/>
              </w:rPr>
              <w:t>
</w:t>
            </w:r>
            <w:r>
              <w:rPr>
                <w:rFonts w:ascii="Times New Roman"/>
                <w:b w:val="false"/>
                <w:i w:val="false"/>
                <w:color w:val="000000"/>
                <w:sz w:val="20"/>
              </w:rPr>
              <w:t>Постановление</w:t>
            </w:r>
            <w:r>
              <w:br/>
            </w:r>
            <w:r>
              <w:rPr>
                <w:rFonts w:ascii="Times New Roman"/>
                <w:b w:val="false"/>
                <w:i w:val="false"/>
                <w:color w:val="000000"/>
                <w:sz w:val="20"/>
              </w:rPr>
              <w:t>
</w:t>
            </w:r>
            <w:r>
              <w:rPr>
                <w:rFonts w:ascii="Times New Roman"/>
                <w:b w:val="false"/>
                <w:i w:val="false"/>
                <w:color w:val="000000"/>
                <w:sz w:val="20"/>
              </w:rPr>
              <w:t>акимата</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w:t>
            </w:r>
            <w:r>
              <w:br/>
            </w:r>
            <w:r>
              <w:rPr>
                <w:rFonts w:ascii="Times New Roman"/>
                <w:b w:val="false"/>
                <w:i w:val="false"/>
                <w:color w:val="000000"/>
                <w:sz w:val="20"/>
              </w:rPr>
              <w:t>
</w:t>
            </w:r>
            <w:r>
              <w:rPr>
                <w:rFonts w:ascii="Times New Roman"/>
                <w:b w:val="false"/>
                <w:i w:val="false"/>
                <w:color w:val="000000"/>
                <w:sz w:val="20"/>
              </w:rPr>
              <w:t>дік</w:t>
            </w:r>
            <w:r>
              <w:br/>
            </w:r>
            <w:r>
              <w:rPr>
                <w:rFonts w:ascii="Times New Roman"/>
                <w:b w:val="false"/>
                <w:i w:val="false"/>
                <w:color w:val="000000"/>
                <w:sz w:val="20"/>
              </w:rPr>
              <w:t>
</w:t>
            </w:r>
            <w:r>
              <w:rPr>
                <w:rFonts w:ascii="Times New Roman"/>
                <w:b w:val="false"/>
                <w:i w:val="false"/>
                <w:color w:val="000000"/>
                <w:sz w:val="20"/>
              </w:rPr>
              <w:t>шаралар-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жүргізіл-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проводимых</w:t>
            </w:r>
            <w:r>
              <w:br/>
            </w:r>
            <w:r>
              <w:rPr>
                <w:rFonts w:ascii="Times New Roman"/>
                <w:b w:val="false"/>
                <w:i w:val="false"/>
                <w:color w:val="000000"/>
                <w:sz w:val="20"/>
              </w:rPr>
              <w:t>
</w:t>
            </w:r>
            <w:r>
              <w:rPr>
                <w:rFonts w:ascii="Times New Roman"/>
                <w:b w:val="false"/>
                <w:i w:val="false"/>
                <w:color w:val="000000"/>
                <w:sz w:val="20"/>
              </w:rPr>
              <w:t>мерго-</w:t>
            </w:r>
            <w:r>
              <w:br/>
            </w:r>
            <w:r>
              <w:rPr>
                <w:rFonts w:ascii="Times New Roman"/>
                <w:b w:val="false"/>
                <w:i w:val="false"/>
                <w:color w:val="000000"/>
                <w:sz w:val="20"/>
              </w:rPr>
              <w:t>
</w:t>
            </w:r>
            <w:r>
              <w:rPr>
                <w:rFonts w:ascii="Times New Roman"/>
                <w:b w:val="false"/>
                <w:i w:val="false"/>
                <w:color w:val="000000"/>
                <w:sz w:val="20"/>
              </w:rPr>
              <w:t>приятий</w:t>
            </w:r>
            <w:r>
              <w:br/>
            </w:r>
            <w:r>
              <w:rPr>
                <w:rFonts w:ascii="Times New Roman"/>
                <w:b w:val="false"/>
                <w:i w:val="false"/>
                <w:color w:val="000000"/>
                <w:sz w:val="20"/>
              </w:rPr>
              <w:t>
</w:t>
            </w:r>
            <w:r>
              <w:rPr>
                <w:rFonts w:ascii="Times New Roman"/>
                <w:b w:val="false"/>
                <w:i w:val="false"/>
                <w:color w:val="000000"/>
                <w:sz w:val="20"/>
              </w:rPr>
              <w:t>в каран-</w:t>
            </w:r>
            <w:r>
              <w:br/>
            </w:r>
            <w:r>
              <w:rPr>
                <w:rFonts w:ascii="Times New Roman"/>
                <w:b w:val="false"/>
                <w:i w:val="false"/>
                <w:color w:val="000000"/>
                <w:sz w:val="20"/>
              </w:rPr>
              <w:t>
</w:t>
            </w:r>
            <w:r>
              <w:rPr>
                <w:rFonts w:ascii="Times New Roman"/>
                <w:b w:val="false"/>
                <w:i w:val="false"/>
                <w:color w:val="000000"/>
                <w:sz w:val="20"/>
              </w:rPr>
              <w:t>тине</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w:t>
            </w:r>
            <w:r>
              <w:rPr>
                <w:rFonts w:ascii="Times New Roman"/>
                <w:b w:val="false"/>
                <w:i w:val="false"/>
                <w:color w:val="000000"/>
                <w:sz w:val="20"/>
              </w:rPr>
              <w:t>эпизо-</w:t>
            </w:r>
            <w:r>
              <w:br/>
            </w:r>
            <w:r>
              <w:rPr>
                <w:rFonts w:ascii="Times New Roman"/>
                <w:b w:val="false"/>
                <w:i w:val="false"/>
                <w:color w:val="000000"/>
                <w:sz w:val="20"/>
              </w:rPr>
              <w:t>
</w:t>
            </w:r>
            <w:r>
              <w:rPr>
                <w:rFonts w:ascii="Times New Roman"/>
                <w:b w:val="false"/>
                <w:i w:val="false"/>
                <w:color w:val="000000"/>
                <w:sz w:val="20"/>
              </w:rPr>
              <w:t>тияға</w:t>
            </w:r>
            <w:r>
              <w:br/>
            </w:r>
            <w:r>
              <w:rPr>
                <w:rFonts w:ascii="Times New Roman"/>
                <w:b w:val="false"/>
                <w:i w:val="false"/>
                <w:color w:val="000000"/>
                <w:sz w:val="20"/>
              </w:rPr>
              <w:t>
</w:t>
            </w:r>
            <w:r>
              <w:rPr>
                <w:rFonts w:ascii="Times New Roman"/>
                <w:b w:val="false"/>
                <w:i w:val="false"/>
                <w:color w:val="000000"/>
                <w:sz w:val="20"/>
              </w:rPr>
              <w:t>карсы</w:t>
            </w:r>
            <w:r>
              <w:br/>
            </w:r>
            <w:r>
              <w:rPr>
                <w:rFonts w:ascii="Times New Roman"/>
                <w:b w:val="false"/>
                <w:i w:val="false"/>
                <w:color w:val="000000"/>
                <w:sz w:val="20"/>
              </w:rPr>
              <w:t>
</w:t>
            </w:r>
            <w:r>
              <w:rPr>
                <w:rFonts w:ascii="Times New Roman"/>
                <w:b w:val="false"/>
                <w:i w:val="false"/>
                <w:color w:val="000000"/>
                <w:sz w:val="20"/>
              </w:rPr>
              <w:t>отряд»</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лық</w:t>
            </w:r>
            <w:r>
              <w:br/>
            </w:r>
            <w:r>
              <w:rPr>
                <w:rFonts w:ascii="Times New Roman"/>
                <w:b w:val="false"/>
                <w:i w:val="false"/>
                <w:color w:val="000000"/>
                <w:sz w:val="20"/>
              </w:rPr>
              <w:t>
</w:t>
            </w:r>
            <w:r>
              <w:rPr>
                <w:rFonts w:ascii="Times New Roman"/>
                <w:b w:val="false"/>
                <w:i w:val="false"/>
                <w:color w:val="000000"/>
                <w:sz w:val="20"/>
              </w:rPr>
              <w:t>мемлекет-</w:t>
            </w:r>
            <w:r>
              <w:br/>
            </w:r>
            <w:r>
              <w:rPr>
                <w:rFonts w:ascii="Times New Roman"/>
                <w:b w:val="false"/>
                <w:i w:val="false"/>
                <w:color w:val="000000"/>
                <w:sz w:val="20"/>
              </w:rPr>
              <w:t>
</w:t>
            </w:r>
            <w:r>
              <w:rPr>
                <w:rFonts w:ascii="Times New Roman"/>
                <w:b w:val="false"/>
                <w:i w:val="false"/>
                <w:color w:val="000000"/>
                <w:sz w:val="20"/>
              </w:rPr>
              <w:t>тік</w:t>
            </w:r>
            <w:r>
              <w:br/>
            </w:r>
            <w:r>
              <w:rPr>
                <w:rFonts w:ascii="Times New Roman"/>
                <w:b w:val="false"/>
                <w:i w:val="false"/>
                <w:color w:val="000000"/>
                <w:sz w:val="20"/>
              </w:rPr>
              <w:t>
</w:t>
            </w:r>
            <w:r>
              <w:rPr>
                <w:rFonts w:ascii="Times New Roman"/>
                <w:b w:val="false"/>
                <w:i w:val="false"/>
                <w:color w:val="000000"/>
                <w:sz w:val="20"/>
              </w:rPr>
              <w:t>мекемесі</w:t>
            </w:r>
            <w:r>
              <w:br/>
            </w:r>
            <w:r>
              <w:rPr>
                <w:rFonts w:ascii="Times New Roman"/>
                <w:b w:val="false"/>
                <w:i w:val="false"/>
                <w:color w:val="000000"/>
                <w:sz w:val="20"/>
              </w:rPr>
              <w:t>
</w:t>
            </w:r>
            <w:r>
              <w:rPr>
                <w:rFonts w:ascii="Times New Roman"/>
                <w:b w:val="false"/>
                <w:i w:val="false"/>
                <w:color w:val="000000"/>
                <w:sz w:val="20"/>
              </w:rPr>
              <w:t>қызметкер-</w:t>
            </w:r>
            <w:r>
              <w:br/>
            </w:r>
            <w:r>
              <w:rPr>
                <w:rFonts w:ascii="Times New Roman"/>
                <w:b w:val="false"/>
                <w:i w:val="false"/>
                <w:color w:val="000000"/>
                <w:sz w:val="20"/>
              </w:rPr>
              <w:t>
</w:t>
            </w:r>
            <w:r>
              <w:rPr>
                <w:rFonts w:ascii="Times New Roman"/>
                <w:b w:val="false"/>
                <w:i w:val="false"/>
                <w:color w:val="000000"/>
                <w:sz w:val="20"/>
              </w:rPr>
              <w:t>лері/</w:t>
            </w:r>
            <w:r>
              <w:br/>
            </w:r>
            <w:r>
              <w:rPr>
                <w:rFonts w:ascii="Times New Roman"/>
                <w:b w:val="false"/>
                <w:i w:val="false"/>
                <w:color w:val="000000"/>
                <w:sz w:val="20"/>
              </w:rPr>
              <w:t>
</w:t>
            </w:r>
            <w:r>
              <w:rPr>
                <w:rFonts w:ascii="Times New Roman"/>
                <w:b w:val="false"/>
                <w:i w:val="false"/>
                <w:color w:val="000000"/>
                <w:sz w:val="20"/>
              </w:rPr>
              <w:t>работники</w:t>
            </w:r>
            <w:r>
              <w:br/>
            </w:r>
            <w:r>
              <w:rPr>
                <w:rFonts w:ascii="Times New Roman"/>
                <w:b w:val="false"/>
                <w:i w:val="false"/>
                <w:color w:val="000000"/>
                <w:sz w:val="20"/>
              </w:rPr>
              <w:t>
</w:t>
            </w: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канского</w:t>
            </w:r>
            <w:r>
              <w:br/>
            </w:r>
            <w:r>
              <w:rPr>
                <w:rFonts w:ascii="Times New Roman"/>
                <w:b w:val="false"/>
                <w:i w:val="false"/>
                <w:color w:val="000000"/>
                <w:sz w:val="20"/>
              </w:rPr>
              <w:t>
</w:t>
            </w:r>
            <w:r>
              <w:rPr>
                <w:rFonts w:ascii="Times New Roman"/>
                <w:b w:val="false"/>
                <w:i w:val="false"/>
                <w:color w:val="000000"/>
                <w:sz w:val="20"/>
              </w:rPr>
              <w:t>государ-</w:t>
            </w:r>
            <w:r>
              <w:br/>
            </w:r>
            <w:r>
              <w:rPr>
                <w:rFonts w:ascii="Times New Roman"/>
                <w:b w:val="false"/>
                <w:i w:val="false"/>
                <w:color w:val="000000"/>
                <w:sz w:val="20"/>
              </w:rPr>
              <w:t>
</w:t>
            </w:r>
            <w:r>
              <w:rPr>
                <w:rFonts w:ascii="Times New Roman"/>
                <w:b w:val="false"/>
                <w:i w:val="false"/>
                <w:color w:val="000000"/>
                <w:sz w:val="20"/>
              </w:rPr>
              <w:t>ственного</w:t>
            </w:r>
            <w:r>
              <w:br/>
            </w:r>
            <w:r>
              <w:rPr>
                <w:rFonts w:ascii="Times New Roman"/>
                <w:b w:val="false"/>
                <w:i w:val="false"/>
                <w:color w:val="000000"/>
                <w:sz w:val="20"/>
              </w:rPr>
              <w:t>
</w:t>
            </w:r>
            <w:r>
              <w:rPr>
                <w:rFonts w:ascii="Times New Roman"/>
                <w:b w:val="false"/>
                <w:i w:val="false"/>
                <w:color w:val="000000"/>
                <w:sz w:val="20"/>
              </w:rPr>
              <w:t>учреждения</w:t>
            </w:r>
            <w:r>
              <w:br/>
            </w:r>
            <w:r>
              <w:rPr>
                <w:rFonts w:ascii="Times New Roman"/>
                <w:b w:val="false"/>
                <w:i w:val="false"/>
                <w:color w:val="000000"/>
                <w:sz w:val="20"/>
              </w:rPr>
              <w:t>
</w:t>
            </w: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противо-</w:t>
            </w:r>
            <w:r>
              <w:br/>
            </w:r>
            <w:r>
              <w:rPr>
                <w:rFonts w:ascii="Times New Roman"/>
                <w:b w:val="false"/>
                <w:i w:val="false"/>
                <w:color w:val="000000"/>
                <w:sz w:val="20"/>
              </w:rPr>
              <w:t>
</w:t>
            </w:r>
            <w:r>
              <w:rPr>
                <w:rFonts w:ascii="Times New Roman"/>
                <w:b w:val="false"/>
                <w:i w:val="false"/>
                <w:color w:val="000000"/>
                <w:sz w:val="20"/>
              </w:rPr>
              <w:t>эпизооти-</w:t>
            </w:r>
            <w:r>
              <w:br/>
            </w:r>
            <w:r>
              <w:rPr>
                <w:rFonts w:ascii="Times New Roman"/>
                <w:b w:val="false"/>
                <w:i w:val="false"/>
                <w:color w:val="000000"/>
                <w:sz w:val="20"/>
              </w:rPr>
              <w:t>
</w:t>
            </w:r>
            <w:r>
              <w:rPr>
                <w:rFonts w:ascii="Times New Roman"/>
                <w:b w:val="false"/>
                <w:i w:val="false"/>
                <w:color w:val="000000"/>
                <w:sz w:val="20"/>
              </w:rPr>
              <w:t>ческий</w:t>
            </w:r>
            <w:r>
              <w:br/>
            </w:r>
            <w:r>
              <w:rPr>
                <w:rFonts w:ascii="Times New Roman"/>
                <w:b w:val="false"/>
                <w:i w:val="false"/>
                <w:color w:val="000000"/>
                <w:sz w:val="20"/>
              </w:rPr>
              <w:t>
</w:t>
            </w:r>
            <w:r>
              <w:rPr>
                <w:rFonts w:ascii="Times New Roman"/>
                <w:b w:val="false"/>
                <w:i w:val="false"/>
                <w:color w:val="000000"/>
                <w:sz w:val="20"/>
              </w:rPr>
              <w:t xml:space="preserve">отряд»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штаттан</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қабыл-</w:t>
            </w:r>
            <w:r>
              <w:br/>
            </w:r>
            <w:r>
              <w:rPr>
                <w:rFonts w:ascii="Times New Roman"/>
                <w:b w:val="false"/>
                <w:i w:val="false"/>
                <w:color w:val="000000"/>
                <w:sz w:val="20"/>
              </w:rPr>
              <w:t>
</w:t>
            </w:r>
            <w:r>
              <w:rPr>
                <w:rFonts w:ascii="Times New Roman"/>
                <w:b w:val="false"/>
                <w:i w:val="false"/>
                <w:color w:val="000000"/>
                <w:sz w:val="20"/>
              </w:rPr>
              <w:t>данған</w:t>
            </w:r>
            <w:r>
              <w:br/>
            </w:r>
            <w:r>
              <w:rPr>
                <w:rFonts w:ascii="Times New Roman"/>
                <w:b w:val="false"/>
                <w:i w:val="false"/>
                <w:color w:val="000000"/>
                <w:sz w:val="20"/>
              </w:rPr>
              <w:t>
</w:t>
            </w: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керлер/</w:t>
            </w:r>
            <w:r>
              <w:br/>
            </w:r>
            <w:r>
              <w:rPr>
                <w:rFonts w:ascii="Times New Roman"/>
                <w:b w:val="false"/>
                <w:i w:val="false"/>
                <w:color w:val="000000"/>
                <w:sz w:val="20"/>
              </w:rPr>
              <w:t>
</w:t>
            </w:r>
            <w:r>
              <w:rPr>
                <w:rFonts w:ascii="Times New Roman"/>
                <w:b w:val="false"/>
                <w:i w:val="false"/>
                <w:color w:val="000000"/>
                <w:sz w:val="20"/>
              </w:rPr>
              <w:t>внештат</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работники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w:t>
            </w:r>
            <w:r>
              <w:br/>
            </w:r>
            <w:r>
              <w:rPr>
                <w:rFonts w:ascii="Times New Roman"/>
                <w:b w:val="false"/>
                <w:i w:val="false"/>
                <w:color w:val="000000"/>
                <w:sz w:val="20"/>
              </w:rPr>
              <w:t>
</w:t>
            </w:r>
            <w:r>
              <w:rPr>
                <w:rFonts w:ascii="Times New Roman"/>
                <w:b w:val="false"/>
                <w:i w:val="false"/>
                <w:color w:val="000000"/>
                <w:sz w:val="20"/>
              </w:rPr>
              <w:t>заттар (литр)</w:t>
            </w:r>
            <w:r>
              <w:br/>
            </w:r>
            <w:r>
              <w:rPr>
                <w:rFonts w:ascii="Times New Roman"/>
                <w:b w:val="false"/>
                <w:i w:val="false"/>
                <w:color w:val="000000"/>
                <w:sz w:val="20"/>
              </w:rPr>
              <w:t>
</w:t>
            </w:r>
            <w:r>
              <w:rPr>
                <w:rFonts w:ascii="Times New Roman"/>
                <w:b w:val="false"/>
                <w:i w:val="false"/>
                <w:color w:val="000000"/>
                <w:sz w:val="20"/>
              </w:rPr>
              <w:t>/ дезо-</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(литров)</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w:t>
            </w:r>
            <w:r>
              <w:br/>
            </w:r>
            <w:r>
              <w:rPr>
                <w:rFonts w:ascii="Times New Roman"/>
                <w:b w:val="false"/>
                <w:i w:val="false"/>
                <w:color w:val="000000"/>
                <w:sz w:val="20"/>
              </w:rPr>
              <w:t>
</w:t>
            </w:r>
            <w:r>
              <w:rPr>
                <w:rFonts w:ascii="Times New Roman"/>
                <w:b w:val="false"/>
                <w:i w:val="false"/>
                <w:color w:val="000000"/>
                <w:sz w:val="20"/>
              </w:rPr>
              <w:t>(доза)</w:t>
            </w:r>
            <w:r>
              <w:br/>
            </w:r>
            <w:r>
              <w:rPr>
                <w:rFonts w:ascii="Times New Roman"/>
                <w:b w:val="false"/>
                <w:i w:val="false"/>
                <w:color w:val="000000"/>
                <w:sz w:val="20"/>
              </w:rPr>
              <w:t>
</w:t>
            </w:r>
            <w:r>
              <w:rPr>
                <w:rFonts w:ascii="Times New Roman"/>
                <w:b w:val="false"/>
                <w:i w:val="false"/>
                <w:color w:val="000000"/>
                <w:sz w:val="20"/>
              </w:rPr>
              <w:t>/ вакцины</w:t>
            </w:r>
            <w:r>
              <w:br/>
            </w:r>
            <w:r>
              <w:rPr>
                <w:rFonts w:ascii="Times New Roman"/>
                <w:b w:val="false"/>
                <w:i w:val="false"/>
                <w:color w:val="000000"/>
                <w:sz w:val="20"/>
              </w:rPr>
              <w:t>
</w:t>
            </w:r>
            <w:r>
              <w:rPr>
                <w:rFonts w:ascii="Times New Roman"/>
                <w:b w:val="false"/>
                <w:i w:val="false"/>
                <w:color w:val="000000"/>
                <w:sz w:val="20"/>
              </w:rPr>
              <w:t>(доз)</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қою туралы</w:t>
            </w:r>
            <w:r>
              <w:br/>
            </w:r>
            <w:r>
              <w:rPr>
                <w:rFonts w:ascii="Times New Roman"/>
                <w:b w:val="false"/>
                <w:i w:val="false"/>
                <w:color w:val="000000"/>
                <w:sz w:val="20"/>
              </w:rPr>
              <w:t>
</w:t>
            </w:r>
            <w:r>
              <w:rPr>
                <w:rFonts w:ascii="Times New Roman"/>
                <w:b w:val="false"/>
                <w:i w:val="false"/>
                <w:color w:val="000000"/>
                <w:sz w:val="20"/>
              </w:rPr>
              <w:t>/ о наложении</w:t>
            </w:r>
            <w:r>
              <w:br/>
            </w:r>
            <w:r>
              <w:rPr>
                <w:rFonts w:ascii="Times New Roman"/>
                <w:b w:val="false"/>
                <w:i w:val="false"/>
                <w:color w:val="000000"/>
                <w:sz w:val="20"/>
              </w:rPr>
              <w:t>
</w:t>
            </w:r>
            <w:r>
              <w:rPr>
                <w:rFonts w:ascii="Times New Roman"/>
                <w:b w:val="false"/>
                <w:i w:val="false"/>
                <w:color w:val="000000"/>
                <w:sz w:val="20"/>
              </w:rPr>
              <w:t>карантина/</w:t>
            </w:r>
            <w:r>
              <w:br/>
            </w:r>
            <w:r>
              <w:rPr>
                <w:rFonts w:ascii="Times New Roman"/>
                <w:b w:val="false"/>
                <w:i w:val="false"/>
                <w:color w:val="000000"/>
                <w:sz w:val="20"/>
              </w:rPr>
              <w:t>
</w:t>
            </w:r>
            <w:r>
              <w:rPr>
                <w:rFonts w:ascii="Times New Roman"/>
                <w:b w:val="false"/>
                <w:i w:val="false"/>
                <w:color w:val="000000"/>
                <w:sz w:val="20"/>
              </w:rPr>
              <w:t>огранечи-</w:t>
            </w:r>
            <w:r>
              <w:br/>
            </w:r>
            <w:r>
              <w:rPr>
                <w:rFonts w:ascii="Times New Roman"/>
                <w:b w:val="false"/>
                <w:i w:val="false"/>
                <w:color w:val="000000"/>
                <w:sz w:val="20"/>
              </w:rPr>
              <w:t>
</w:t>
            </w:r>
            <w:r>
              <w:rPr>
                <w:rFonts w:ascii="Times New Roman"/>
                <w:b w:val="false"/>
                <w:i w:val="false"/>
                <w:color w:val="000000"/>
                <w:sz w:val="20"/>
              </w:rPr>
              <w:t>тельных</w:t>
            </w:r>
            <w:r>
              <w:br/>
            </w:r>
            <w:r>
              <w:rPr>
                <w:rFonts w:ascii="Times New Roman"/>
                <w:b w:val="false"/>
                <w:i w:val="false"/>
                <w:color w:val="000000"/>
                <w:sz w:val="20"/>
              </w:rPr>
              <w:t>
</w:t>
            </w:r>
            <w:r>
              <w:rPr>
                <w:rFonts w:ascii="Times New Roman"/>
                <w:b w:val="false"/>
                <w:i w:val="false"/>
                <w:color w:val="000000"/>
                <w:sz w:val="20"/>
              </w:rPr>
              <w:t>меро</w:t>
            </w:r>
            <w:r>
              <w:rPr>
                <w:rFonts w:ascii="Times New Roman"/>
                <w:b w:val="false"/>
                <w:i w:val="false"/>
                <w:color w:val="000000"/>
                <w:sz w:val="20"/>
              </w:rPr>
              <w:t>приятий</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 туралы /</w:t>
            </w:r>
            <w:r>
              <w:br/>
            </w:r>
            <w:r>
              <w:rPr>
                <w:rFonts w:ascii="Times New Roman"/>
                <w:b w:val="false"/>
                <w:i w:val="false"/>
                <w:color w:val="000000"/>
                <w:sz w:val="20"/>
              </w:rPr>
              <w:t>
</w:t>
            </w:r>
            <w:r>
              <w:rPr>
                <w:rFonts w:ascii="Times New Roman"/>
                <w:b w:val="false"/>
                <w:i w:val="false"/>
                <w:color w:val="000000"/>
                <w:sz w:val="20"/>
              </w:rPr>
              <w:t>о снятии</w:t>
            </w:r>
            <w:r>
              <w:br/>
            </w:r>
            <w:r>
              <w:rPr>
                <w:rFonts w:ascii="Times New Roman"/>
                <w:b w:val="false"/>
                <w:i w:val="false"/>
                <w:color w:val="000000"/>
                <w:sz w:val="20"/>
              </w:rPr>
              <w:t>
</w:t>
            </w:r>
            <w:r>
              <w:rPr>
                <w:rFonts w:ascii="Times New Roman"/>
                <w:b w:val="false"/>
                <w:i w:val="false"/>
                <w:color w:val="000000"/>
                <w:sz w:val="20"/>
              </w:rPr>
              <w:t>карантина/</w:t>
            </w:r>
            <w:r>
              <w:br/>
            </w:r>
            <w:r>
              <w:rPr>
                <w:rFonts w:ascii="Times New Roman"/>
                <w:b w:val="false"/>
                <w:i w:val="false"/>
                <w:color w:val="000000"/>
                <w:sz w:val="20"/>
              </w:rPr>
              <w:t>
</w:t>
            </w:r>
            <w:r>
              <w:rPr>
                <w:rFonts w:ascii="Times New Roman"/>
                <w:b w:val="false"/>
                <w:i w:val="false"/>
                <w:color w:val="000000"/>
                <w:sz w:val="20"/>
              </w:rPr>
              <w:t>огранечи-</w:t>
            </w:r>
            <w:r>
              <w:br/>
            </w:r>
            <w:r>
              <w:rPr>
                <w:rFonts w:ascii="Times New Roman"/>
                <w:b w:val="false"/>
                <w:i w:val="false"/>
                <w:color w:val="000000"/>
                <w:sz w:val="20"/>
              </w:rPr>
              <w:t>
</w:t>
            </w:r>
            <w:r>
              <w:rPr>
                <w:rFonts w:ascii="Times New Roman"/>
                <w:b w:val="false"/>
                <w:i w:val="false"/>
                <w:color w:val="000000"/>
                <w:sz w:val="20"/>
              </w:rPr>
              <w:t>тельных</w:t>
            </w:r>
            <w:r>
              <w:br/>
            </w:r>
            <w:r>
              <w:rPr>
                <w:rFonts w:ascii="Times New Roman"/>
                <w:b w:val="false"/>
                <w:i w:val="false"/>
                <w:color w:val="000000"/>
                <w:sz w:val="20"/>
              </w:rPr>
              <w:t>
</w:t>
            </w:r>
            <w:r>
              <w:rPr>
                <w:rFonts w:ascii="Times New Roman"/>
                <w:b w:val="false"/>
                <w:i w:val="false"/>
                <w:color w:val="000000"/>
                <w:sz w:val="20"/>
              </w:rPr>
              <w:t>меро-</w:t>
            </w:r>
            <w:r>
              <w:br/>
            </w:r>
            <w:r>
              <w:rPr>
                <w:rFonts w:ascii="Times New Roman"/>
                <w:b w:val="false"/>
                <w:i w:val="false"/>
                <w:color w:val="000000"/>
                <w:sz w:val="20"/>
              </w:rPr>
              <w:t>
</w:t>
            </w:r>
            <w:r>
              <w:rPr>
                <w:rFonts w:ascii="Times New Roman"/>
                <w:b w:val="false"/>
                <w:i w:val="false"/>
                <w:color w:val="000000"/>
                <w:sz w:val="20"/>
              </w:rPr>
              <w:t>приятий</w:t>
            </w:r>
          </w:p>
        </w:tc>
        <w:tc>
          <w:tcPr>
            <w:tcW w:w="0" w:type="auto"/>
            <w:vMerge/>
            <w:tcBorders>
              <w:top w:val="nil"/>
              <w:left w:val="single" w:color="cfcfcf" w:sz="5"/>
              <w:bottom w:val="single" w:color="cfcfcf" w:sz="5"/>
              <w:right w:val="single" w:color="cfcfcf" w:sz="5"/>
            </w:tcBorders>
          </w:tcPr>
          <w:p/>
        </w:tc>
      </w:tr>
      <w:tr>
        <w:trPr>
          <w:trHeight w:val="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299" w:id="207"/>
    <w:p>
      <w:pPr>
        <w:spacing w:after="0"/>
        <w:ind w:left="0"/>
        <w:jc w:val="both"/>
      </w:pPr>
      <w:r>
        <w:rPr>
          <w:rFonts w:ascii="Times New Roman"/>
          <w:b w:val="false"/>
          <w:i w:val="false"/>
          <w:color w:val="000000"/>
          <w:sz w:val="28"/>
        </w:rPr>
        <w:t>            
</w:t>
      </w:r>
      <w:r>
        <w:rPr>
          <w:rFonts w:ascii="Times New Roman"/>
          <w:b/>
          <w:i w:val="false"/>
          <w:color w:val="000000"/>
          <w:sz w:val="28"/>
        </w:rPr>
        <w:t xml:space="preserve"> 2. Уақ малдың арасынан шыққан сарып ауруының</w:t>
      </w:r>
      <w:r>
        <w:br/>
      </w:r>
      <w:r>
        <w:rPr>
          <w:rFonts w:ascii="Times New Roman"/>
          <w:b w:val="false"/>
          <w:i w:val="false"/>
          <w:color w:val="000000"/>
          <w:sz w:val="28"/>
        </w:rPr>
        <w:t>
</w:t>
      </w:r>
      <w:r>
        <w:rPr>
          <w:rFonts w:ascii="Times New Roman"/>
          <w:b/>
          <w:i w:val="false"/>
          <w:color w:val="000000"/>
          <w:sz w:val="28"/>
        </w:rPr>
        <w:t>             сауықтыру жұмыстары бойынша есебі/</w:t>
      </w:r>
    </w:p>
    <w:bookmarkEnd w:id="207"/>
    <w:p>
      <w:pPr>
        <w:spacing w:after="0"/>
        <w:ind w:left="0"/>
        <w:jc w:val="both"/>
      </w:pPr>
      <w:r>
        <w:rPr>
          <w:rFonts w:ascii="Times New Roman"/>
          <w:b w:val="false"/>
          <w:i w:val="false"/>
          <w:color w:val="000000"/>
          <w:sz w:val="28"/>
        </w:rPr>
        <w:t>      </w:t>
      </w:r>
      <w:r>
        <w:rPr>
          <w:rFonts w:ascii="Times New Roman"/>
          <w:b/>
          <w:i w:val="false"/>
          <w:color w:val="000000"/>
          <w:sz w:val="28"/>
        </w:rPr>
        <w:t xml:space="preserve"> 2. Отчет по проведению оздоровительных мероприятий</w:t>
      </w:r>
      <w:r>
        <w:br/>
      </w:r>
      <w:r>
        <w:rPr>
          <w:rFonts w:ascii="Times New Roman"/>
          <w:b w:val="false"/>
          <w:i w:val="false"/>
          <w:color w:val="000000"/>
          <w:sz w:val="28"/>
        </w:rPr>
        <w:t>
</w:t>
      </w:r>
      <w:r>
        <w:rPr>
          <w:rFonts w:ascii="Times New Roman"/>
          <w:b/>
          <w:i w:val="false"/>
          <w:color w:val="000000"/>
          <w:sz w:val="28"/>
        </w:rPr>
        <w:t>            по бруцеллезу мелкого рогатого скота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891"/>
        <w:gridCol w:w="1279"/>
        <w:gridCol w:w="892"/>
        <w:gridCol w:w="1521"/>
        <w:gridCol w:w="1655"/>
        <w:gridCol w:w="1267"/>
        <w:gridCol w:w="1280"/>
        <w:gridCol w:w="2035"/>
        <w:gridCol w:w="1311"/>
      </w:tblGrid>
      <w:tr>
        <w:trPr>
          <w:trHeight w:val="345" w:hRule="atLeast"/>
        </w:trPr>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 порядку</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w:t>
            </w:r>
            <w:r>
              <w:rPr>
                <w:rFonts w:ascii="Times New Roman"/>
                <w:b w:val="false"/>
                <w:i w:val="false"/>
                <w:color w:val="000000"/>
                <w:sz w:val="20"/>
              </w:rPr>
              <w:t>аудан</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ауыл</w:t>
            </w:r>
            <w:r>
              <w:br/>
            </w:r>
            <w:r>
              <w:rPr>
                <w:rFonts w:ascii="Times New Roman"/>
                <w:b w:val="false"/>
                <w:i w:val="false"/>
                <w:color w:val="000000"/>
                <w:sz w:val="20"/>
              </w:rPr>
              <w:t>
</w:t>
            </w:r>
            <w:r>
              <w:rPr>
                <w:rFonts w:ascii="Times New Roman"/>
                <w:b w:val="false"/>
                <w:i w:val="false"/>
                <w:color w:val="000000"/>
                <w:sz w:val="20"/>
              </w:rPr>
              <w:t>округі</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района,</w:t>
            </w:r>
            <w:r>
              <w:br/>
            </w:r>
            <w:r>
              <w:rPr>
                <w:rFonts w:ascii="Times New Roman"/>
                <w:b w:val="false"/>
                <w:i w:val="false"/>
                <w:color w:val="000000"/>
                <w:sz w:val="20"/>
              </w:rPr>
              <w:t>
</w:t>
            </w:r>
            <w:r>
              <w:rPr>
                <w:rFonts w:ascii="Times New Roman"/>
                <w:b w:val="false"/>
                <w:i w:val="false"/>
                <w:color w:val="000000"/>
                <w:sz w:val="20"/>
              </w:rPr>
              <w:t>сельского</w:t>
            </w:r>
            <w:r>
              <w:br/>
            </w:r>
            <w:r>
              <w:rPr>
                <w:rFonts w:ascii="Times New Roman"/>
                <w:b w:val="false"/>
                <w:i w:val="false"/>
                <w:color w:val="000000"/>
                <w:sz w:val="20"/>
              </w:rPr>
              <w:t>
</w:t>
            </w:r>
            <w:r>
              <w:rPr>
                <w:rFonts w:ascii="Times New Roman"/>
                <w:b w:val="false"/>
                <w:i w:val="false"/>
                <w:color w:val="000000"/>
                <w:sz w:val="20"/>
              </w:rPr>
              <w:t>округа</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w:t>
            </w:r>
            <w:r>
              <w:br/>
            </w:r>
            <w:r>
              <w:rPr>
                <w:rFonts w:ascii="Times New Roman"/>
                <w:b w:val="false"/>
                <w:i w:val="false"/>
                <w:color w:val="000000"/>
                <w:sz w:val="20"/>
              </w:rPr>
              <w:t>
</w:t>
            </w:r>
            <w:r>
              <w:rPr>
                <w:rFonts w:ascii="Times New Roman"/>
                <w:b w:val="false"/>
                <w:i w:val="false"/>
                <w:color w:val="000000"/>
                <w:sz w:val="20"/>
              </w:rPr>
              <w:t>қойыла-</w:t>
            </w:r>
            <w:r>
              <w:br/>
            </w:r>
            <w:r>
              <w:rPr>
                <w:rFonts w:ascii="Times New Roman"/>
                <w:b w:val="false"/>
                <w:i w:val="false"/>
                <w:color w:val="000000"/>
                <w:sz w:val="20"/>
              </w:rPr>
              <w:t>
</w:t>
            </w:r>
            <w:r>
              <w:rPr>
                <w:rFonts w:ascii="Times New Roman"/>
                <w:b w:val="false"/>
                <w:i w:val="false"/>
                <w:color w:val="000000"/>
                <w:sz w:val="20"/>
              </w:rPr>
              <w:t>тын</w:t>
            </w:r>
            <w:r>
              <w:br/>
            </w:r>
            <w:r>
              <w:rPr>
                <w:rFonts w:ascii="Times New Roman"/>
                <w:b w:val="false"/>
                <w:i w:val="false"/>
                <w:color w:val="000000"/>
                <w:sz w:val="20"/>
              </w:rPr>
              <w:t>
</w:t>
            </w:r>
            <w:r>
              <w:rPr>
                <w:rFonts w:ascii="Times New Roman"/>
                <w:b w:val="false"/>
                <w:i w:val="false"/>
                <w:color w:val="000000"/>
                <w:sz w:val="20"/>
              </w:rPr>
              <w:t>шешімнің №/</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решения</w:t>
            </w:r>
            <w:r>
              <w:br/>
            </w:r>
            <w:r>
              <w:rPr>
                <w:rFonts w:ascii="Times New Roman"/>
                <w:b w:val="false"/>
                <w:i w:val="false"/>
                <w:color w:val="000000"/>
                <w:sz w:val="20"/>
              </w:rPr>
              <w:t>
</w:t>
            </w:r>
            <w:r>
              <w:rPr>
                <w:rFonts w:ascii="Times New Roman"/>
                <w:b w:val="false"/>
                <w:i w:val="false"/>
                <w:color w:val="000000"/>
                <w:sz w:val="20"/>
              </w:rPr>
              <w:t>об</w:t>
            </w:r>
            <w:r>
              <w:br/>
            </w:r>
            <w:r>
              <w:rPr>
                <w:rFonts w:ascii="Times New Roman"/>
                <w:b w:val="false"/>
                <w:i w:val="false"/>
                <w:color w:val="000000"/>
                <w:sz w:val="20"/>
              </w:rPr>
              <w:t>
</w:t>
            </w:r>
            <w:r>
              <w:rPr>
                <w:rFonts w:ascii="Times New Roman"/>
                <w:b w:val="false"/>
                <w:i w:val="false"/>
                <w:color w:val="000000"/>
                <w:sz w:val="20"/>
              </w:rPr>
              <w:t>ограни-</w:t>
            </w:r>
            <w:r>
              <w:br/>
            </w:r>
            <w:r>
              <w:rPr>
                <w:rFonts w:ascii="Times New Roman"/>
                <w:b w:val="false"/>
                <w:i w:val="false"/>
                <w:color w:val="000000"/>
                <w:sz w:val="20"/>
              </w:rPr>
              <w:t>
</w:t>
            </w:r>
            <w:r>
              <w:rPr>
                <w:rFonts w:ascii="Times New Roman"/>
                <w:b w:val="false"/>
                <w:i w:val="false"/>
                <w:color w:val="000000"/>
                <w:sz w:val="20"/>
              </w:rPr>
              <w:t>чении</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басы/</w:t>
            </w:r>
            <w:r>
              <w:br/>
            </w:r>
            <w:r>
              <w:rPr>
                <w:rFonts w:ascii="Times New Roman"/>
                <w:b w:val="false"/>
                <w:i w:val="false"/>
                <w:color w:val="000000"/>
                <w:sz w:val="20"/>
              </w:rPr>
              <w:t>
</w:t>
            </w:r>
            <w:r>
              <w:rPr>
                <w:rFonts w:ascii="Times New Roman"/>
                <w:b w:val="false"/>
                <w:i w:val="false"/>
                <w:color w:val="000000"/>
                <w:sz w:val="20"/>
              </w:rPr>
              <w:t>Поголовье</w:t>
            </w:r>
            <w:r>
              <w:br/>
            </w:r>
            <w:r>
              <w:rPr>
                <w:rFonts w:ascii="Times New Roman"/>
                <w:b w:val="false"/>
                <w:i w:val="false"/>
                <w:color w:val="000000"/>
                <w:sz w:val="20"/>
              </w:rPr>
              <w:t>
</w:t>
            </w:r>
            <w:r>
              <w:rPr>
                <w:rFonts w:ascii="Times New Roman"/>
                <w:b w:val="false"/>
                <w:i w:val="false"/>
                <w:color w:val="000000"/>
                <w:sz w:val="20"/>
              </w:rPr>
              <w:t>скота</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r>
              <w:br/>
            </w:r>
            <w:r>
              <w:rPr>
                <w:rFonts w:ascii="Times New Roman"/>
                <w:b w:val="false"/>
                <w:i w:val="false"/>
                <w:color w:val="000000"/>
                <w:sz w:val="20"/>
              </w:rPr>
              <w:t>
</w:t>
            </w:r>
            <w:r>
              <w:rPr>
                <w:rFonts w:ascii="Times New Roman"/>
                <w:b w:val="false"/>
                <w:i w:val="false"/>
                <w:color w:val="000000"/>
                <w:sz w:val="20"/>
              </w:rPr>
              <w:t>лық</w:t>
            </w:r>
            <w:r>
              <w:br/>
            </w:r>
            <w:r>
              <w:rPr>
                <w:rFonts w:ascii="Times New Roman"/>
                <w:b w:val="false"/>
                <w:i w:val="false"/>
                <w:color w:val="000000"/>
                <w:sz w:val="20"/>
              </w:rPr>
              <w:t>
</w:t>
            </w:r>
            <w:r>
              <w:rPr>
                <w:rFonts w:ascii="Times New Roman"/>
                <w:b w:val="false"/>
                <w:i w:val="false"/>
                <w:color w:val="000000"/>
                <w:sz w:val="20"/>
              </w:rPr>
              <w:t>зертха-</w:t>
            </w:r>
            <w:r>
              <w:br/>
            </w:r>
            <w:r>
              <w:rPr>
                <w:rFonts w:ascii="Times New Roman"/>
                <w:b w:val="false"/>
                <w:i w:val="false"/>
                <w:color w:val="000000"/>
                <w:sz w:val="20"/>
              </w:rPr>
              <w:t>
</w:t>
            </w:r>
            <w:r>
              <w:rPr>
                <w:rFonts w:ascii="Times New Roman"/>
                <w:b w:val="false"/>
                <w:i w:val="false"/>
                <w:color w:val="000000"/>
                <w:sz w:val="20"/>
              </w:rPr>
              <w:t>наның</w:t>
            </w:r>
            <w:r>
              <w:br/>
            </w:r>
            <w:r>
              <w:rPr>
                <w:rFonts w:ascii="Times New Roman"/>
                <w:b w:val="false"/>
                <w:i w:val="false"/>
                <w:color w:val="000000"/>
                <w:sz w:val="20"/>
              </w:rPr>
              <w:t>
</w:t>
            </w:r>
            <w:r>
              <w:rPr>
                <w:rFonts w:ascii="Times New Roman"/>
                <w:b w:val="false"/>
                <w:i w:val="false"/>
                <w:color w:val="000000"/>
                <w:sz w:val="20"/>
              </w:rPr>
              <w:t>сараптамасы/</w:t>
            </w:r>
            <w:r>
              <w:br/>
            </w:r>
            <w:r>
              <w:rPr>
                <w:rFonts w:ascii="Times New Roman"/>
                <w:b w:val="false"/>
                <w:i w:val="false"/>
                <w:color w:val="000000"/>
                <w:sz w:val="20"/>
              </w:rPr>
              <w:t>
</w:t>
            </w:r>
            <w:r>
              <w:rPr>
                <w:rFonts w:ascii="Times New Roman"/>
                <w:b w:val="false"/>
                <w:i w:val="false"/>
                <w:color w:val="000000"/>
                <w:sz w:val="20"/>
              </w:rPr>
              <w:t>Акт</w:t>
            </w:r>
            <w:r>
              <w:br/>
            </w:r>
            <w:r>
              <w:rPr>
                <w:rFonts w:ascii="Times New Roman"/>
                <w:b w:val="false"/>
                <w:i w:val="false"/>
                <w:color w:val="000000"/>
                <w:sz w:val="20"/>
              </w:rPr>
              <w:t>
</w:t>
            </w:r>
            <w:r>
              <w:rPr>
                <w:rFonts w:ascii="Times New Roman"/>
                <w:b w:val="false"/>
                <w:i w:val="false"/>
                <w:color w:val="000000"/>
                <w:sz w:val="20"/>
              </w:rPr>
              <w:t>экспертизы</w:t>
            </w:r>
            <w:r>
              <w:br/>
            </w:r>
            <w:r>
              <w:rPr>
                <w:rFonts w:ascii="Times New Roman"/>
                <w:b w:val="false"/>
                <w:i w:val="false"/>
                <w:color w:val="000000"/>
                <w:sz w:val="20"/>
              </w:rPr>
              <w:t>
</w:t>
            </w: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нарной</w:t>
            </w:r>
            <w:r>
              <w:br/>
            </w:r>
            <w:r>
              <w:rPr>
                <w:rFonts w:ascii="Times New Roman"/>
                <w:b w:val="false"/>
                <w:i w:val="false"/>
                <w:color w:val="000000"/>
                <w:sz w:val="20"/>
              </w:rPr>
              <w:t>
</w:t>
            </w:r>
            <w:r>
              <w:rPr>
                <w:rFonts w:ascii="Times New Roman"/>
                <w:b w:val="false"/>
                <w:i w:val="false"/>
                <w:color w:val="000000"/>
                <w:sz w:val="20"/>
              </w:rPr>
              <w:t>лаборатории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 /</w:t>
            </w:r>
            <w:r>
              <w:br/>
            </w:r>
            <w:r>
              <w:rPr>
                <w:rFonts w:ascii="Times New Roman"/>
                <w:b w:val="false"/>
                <w:i w:val="false"/>
                <w:color w:val="000000"/>
                <w:sz w:val="20"/>
              </w:rPr>
              <w:t>
</w:t>
            </w:r>
            <w:r>
              <w:rPr>
                <w:rFonts w:ascii="Times New Roman"/>
                <w:b w:val="false"/>
                <w:i w:val="false"/>
                <w:color w:val="000000"/>
                <w:sz w:val="20"/>
              </w:rPr>
              <w:t>Общее количество</w:t>
            </w: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Жасалатын</w:t>
            </w:r>
            <w:r>
              <w:br/>
            </w:r>
            <w:r>
              <w:rPr>
                <w:rFonts w:ascii="Times New Roman"/>
                <w:b w:val="false"/>
                <w:i w:val="false"/>
                <w:color w:val="000000"/>
                <w:sz w:val="20"/>
              </w:rPr>
              <w:t>
</w:t>
            </w:r>
            <w:r>
              <w:rPr>
                <w:rFonts w:ascii="Times New Roman"/>
                <w:b w:val="false"/>
                <w:i w:val="false"/>
                <w:color w:val="000000"/>
                <w:sz w:val="20"/>
              </w:rPr>
              <w:t>залалсыз-</w:t>
            </w:r>
            <w:r>
              <w:br/>
            </w:r>
            <w:r>
              <w:rPr>
                <w:rFonts w:ascii="Times New Roman"/>
                <w:b w:val="false"/>
                <w:i w:val="false"/>
                <w:color w:val="000000"/>
                <w:sz w:val="20"/>
              </w:rPr>
              <w:t>
</w:t>
            </w:r>
            <w:r>
              <w:rPr>
                <w:rFonts w:ascii="Times New Roman"/>
                <w:b w:val="false"/>
                <w:i w:val="false"/>
                <w:color w:val="000000"/>
                <w:sz w:val="20"/>
              </w:rPr>
              <w:t>дандыру жұмыс-</w:t>
            </w:r>
            <w:r>
              <w:br/>
            </w:r>
            <w:r>
              <w:rPr>
                <w:rFonts w:ascii="Times New Roman"/>
                <w:b w:val="false"/>
                <w:i w:val="false"/>
                <w:color w:val="000000"/>
                <w:sz w:val="20"/>
              </w:rPr>
              <w:t>
</w:t>
            </w:r>
            <w:r>
              <w:rPr>
                <w:rFonts w:ascii="Times New Roman"/>
                <w:b w:val="false"/>
                <w:i w:val="false"/>
                <w:color w:val="000000"/>
                <w:sz w:val="20"/>
              </w:rPr>
              <w:t>тарының</w:t>
            </w:r>
            <w:r>
              <w:br/>
            </w:r>
            <w:r>
              <w:rPr>
                <w:rFonts w:ascii="Times New Roman"/>
                <w:b w:val="false"/>
                <w:i w:val="false"/>
                <w:color w:val="000000"/>
                <w:sz w:val="20"/>
              </w:rPr>
              <w:t>
</w:t>
            </w:r>
            <w:r>
              <w:rPr>
                <w:rFonts w:ascii="Times New Roman"/>
                <w:b w:val="false"/>
                <w:i w:val="false"/>
                <w:color w:val="000000"/>
                <w:sz w:val="20"/>
              </w:rPr>
              <w:t>көлемі,</w:t>
            </w:r>
            <w:r>
              <w:br/>
            </w:r>
            <w:r>
              <w:rPr>
                <w:rFonts w:ascii="Times New Roman"/>
                <w:b w:val="false"/>
                <w:i w:val="false"/>
                <w:color w:val="000000"/>
                <w:sz w:val="20"/>
              </w:rPr>
              <w:t>
</w:t>
            </w: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проделан-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дезинфек-</w:t>
            </w:r>
            <w:r>
              <w:br/>
            </w:r>
            <w:r>
              <w:rPr>
                <w:rFonts w:ascii="Times New Roman"/>
                <w:b w:val="false"/>
                <w:i w:val="false"/>
                <w:color w:val="000000"/>
                <w:sz w:val="20"/>
              </w:rPr>
              <w:t>
</w:t>
            </w:r>
            <w:r>
              <w:rPr>
                <w:rFonts w:ascii="Times New Roman"/>
                <w:b w:val="false"/>
                <w:i w:val="false"/>
                <w:color w:val="000000"/>
                <w:sz w:val="20"/>
              </w:rPr>
              <w:t>ционных</w:t>
            </w:r>
            <w:r>
              <w:br/>
            </w:r>
            <w:r>
              <w:rPr>
                <w:rFonts w:ascii="Times New Roman"/>
                <w:b w:val="false"/>
                <w:i w:val="false"/>
                <w:color w:val="000000"/>
                <w:sz w:val="20"/>
              </w:rPr>
              <w:t>
</w:t>
            </w:r>
            <w:r>
              <w:rPr>
                <w:rFonts w:ascii="Times New Roman"/>
                <w:b w:val="false"/>
                <w:i w:val="false"/>
                <w:color w:val="000000"/>
                <w:sz w:val="20"/>
              </w:rPr>
              <w:t>работ, м/кв</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нәтиже</w:t>
            </w:r>
            <w:r>
              <w:br/>
            </w:r>
            <w:r>
              <w:rPr>
                <w:rFonts w:ascii="Times New Roman"/>
                <w:b w:val="false"/>
                <w:i w:val="false"/>
                <w:color w:val="000000"/>
                <w:sz w:val="20"/>
              </w:rPr>
              <w:t>
</w:t>
            </w:r>
            <w:r>
              <w:rPr>
                <w:rFonts w:ascii="Times New Roman"/>
                <w:b w:val="false"/>
                <w:i w:val="false"/>
                <w:color w:val="000000"/>
                <w:sz w:val="20"/>
              </w:rPr>
              <w:t>берген</w:t>
            </w:r>
            <w:r>
              <w:br/>
            </w:r>
            <w:r>
              <w:rPr>
                <w:rFonts w:ascii="Times New Roman"/>
                <w:b w:val="false"/>
                <w:i w:val="false"/>
                <w:color w:val="000000"/>
                <w:sz w:val="20"/>
              </w:rPr>
              <w:t>
</w:t>
            </w:r>
            <w:r>
              <w:rPr>
                <w:rFonts w:ascii="Times New Roman"/>
                <w:b w:val="false"/>
                <w:i w:val="false"/>
                <w:color w:val="000000"/>
                <w:sz w:val="20"/>
              </w:rPr>
              <w:t>мал басы/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положи-</w:t>
            </w:r>
            <w:r>
              <w:br/>
            </w:r>
            <w:r>
              <w:rPr>
                <w:rFonts w:ascii="Times New Roman"/>
                <w:b w:val="false"/>
                <w:i w:val="false"/>
                <w:color w:val="000000"/>
                <w:sz w:val="20"/>
              </w:rPr>
              <w:t>
</w:t>
            </w:r>
            <w:r>
              <w:rPr>
                <w:rFonts w:ascii="Times New Roman"/>
                <w:b w:val="false"/>
                <w:i w:val="false"/>
                <w:color w:val="000000"/>
                <w:sz w:val="20"/>
              </w:rPr>
              <w:t>тельно</w:t>
            </w:r>
            <w:r>
              <w:br/>
            </w:r>
            <w:r>
              <w:rPr>
                <w:rFonts w:ascii="Times New Roman"/>
                <w:b w:val="false"/>
                <w:i w:val="false"/>
                <w:color w:val="000000"/>
                <w:sz w:val="20"/>
              </w:rPr>
              <w:t>
</w:t>
            </w:r>
            <w:r>
              <w:rPr>
                <w:rFonts w:ascii="Times New Roman"/>
                <w:b w:val="false"/>
                <w:i w:val="false"/>
                <w:color w:val="000000"/>
                <w:sz w:val="20"/>
              </w:rPr>
              <w:t>Реагирую-</w:t>
            </w:r>
            <w:r>
              <w:br/>
            </w:r>
            <w:r>
              <w:rPr>
                <w:rFonts w:ascii="Times New Roman"/>
                <w:b w:val="false"/>
                <w:i w:val="false"/>
                <w:color w:val="000000"/>
                <w:sz w:val="20"/>
              </w:rPr>
              <w:t>
</w:t>
            </w:r>
            <w:r>
              <w:rPr>
                <w:rFonts w:ascii="Times New Roman"/>
                <w:b w:val="false"/>
                <w:i w:val="false"/>
                <w:color w:val="000000"/>
                <w:sz w:val="20"/>
              </w:rPr>
              <w:t>щих голов</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Жойылған</w:t>
            </w:r>
            <w:r>
              <w:br/>
            </w:r>
            <w:r>
              <w:rPr>
                <w:rFonts w:ascii="Times New Roman"/>
                <w:b w:val="false"/>
                <w:i w:val="false"/>
                <w:color w:val="000000"/>
                <w:sz w:val="20"/>
              </w:rPr>
              <w:t>
</w:t>
            </w: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басы/</w:t>
            </w:r>
            <w:r>
              <w:br/>
            </w:r>
            <w:r>
              <w:rPr>
                <w:rFonts w:ascii="Times New Roman"/>
                <w:b w:val="false"/>
                <w:i w:val="false"/>
                <w:color w:val="000000"/>
                <w:sz w:val="20"/>
              </w:rPr>
              <w:t>
</w:t>
            </w:r>
            <w:r>
              <w:rPr>
                <w:rFonts w:ascii="Times New Roman"/>
                <w:b w:val="false"/>
                <w:i w:val="false"/>
                <w:color w:val="000000"/>
                <w:sz w:val="20"/>
              </w:rPr>
              <w:t>Колли-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возмещен-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голов</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w:t>
            </w:r>
            <w:r>
              <w:br/>
            </w:r>
            <w:r>
              <w:rPr>
                <w:rFonts w:ascii="Times New Roman"/>
                <w:b w:val="false"/>
                <w:i w:val="false"/>
                <w:color w:val="000000"/>
                <w:sz w:val="20"/>
              </w:rPr>
              <w:t>
</w:t>
            </w:r>
            <w:r>
              <w:rPr>
                <w:rFonts w:ascii="Times New Roman"/>
                <w:b w:val="false"/>
                <w:i w:val="false"/>
                <w:color w:val="000000"/>
                <w:sz w:val="20"/>
              </w:rPr>
              <w:t>төленген</w:t>
            </w:r>
            <w:r>
              <w:br/>
            </w:r>
            <w:r>
              <w:rPr>
                <w:rFonts w:ascii="Times New Roman"/>
                <w:b w:val="false"/>
                <w:i w:val="false"/>
                <w:color w:val="000000"/>
                <w:sz w:val="20"/>
              </w:rPr>
              <w:t>
</w:t>
            </w: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басы/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возмещен-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голов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301" w:id="208"/>
    <w:p>
      <w:pPr>
        <w:spacing w:after="0"/>
        <w:ind w:left="0"/>
        <w:jc w:val="both"/>
      </w:pPr>
      <w:r>
        <w:rPr>
          <w:rFonts w:ascii="Times New Roman"/>
          <w:b w:val="false"/>
          <w:i w:val="false"/>
          <w:color w:val="000000"/>
          <w:sz w:val="28"/>
        </w:rPr>
        <w:t>
</w:t>
      </w:r>
      <w:r>
        <w:rPr>
          <w:rFonts w:ascii="Times New Roman"/>
          <w:b/>
          <w:i w:val="false"/>
          <w:color w:val="000000"/>
          <w:sz w:val="28"/>
        </w:rPr>
        <w:t>            3. Ірі қара малдың арасынан шыққан сарып</w:t>
      </w:r>
      <w:r>
        <w:br/>
      </w:r>
      <w:r>
        <w:rPr>
          <w:rFonts w:ascii="Times New Roman"/>
          <w:b w:val="false"/>
          <w:i w:val="false"/>
          <w:color w:val="000000"/>
          <w:sz w:val="28"/>
        </w:rPr>
        <w:t>
</w:t>
      </w:r>
      <w:r>
        <w:rPr>
          <w:rFonts w:ascii="Times New Roman"/>
          <w:b/>
          <w:i w:val="false"/>
          <w:color w:val="000000"/>
          <w:sz w:val="28"/>
        </w:rPr>
        <w:t>            ауруының сауықтыру жұмыстары бойынша есебі/</w:t>
      </w:r>
      <w:r>
        <w:br/>
      </w:r>
      <w:r>
        <w:rPr>
          <w:rFonts w:ascii="Times New Roman"/>
          <w:b w:val="false"/>
          <w:i w:val="false"/>
          <w:color w:val="000000"/>
          <w:sz w:val="28"/>
        </w:rPr>
        <w:t>
</w:t>
      </w:r>
      <w:r>
        <w:rPr>
          <w:rFonts w:ascii="Times New Roman"/>
          <w:b/>
          <w:i w:val="false"/>
          <w:color w:val="000000"/>
          <w:sz w:val="28"/>
        </w:rPr>
        <w:t>      3. Отчет по проведению оздоровительных мероприятий по</w:t>
      </w:r>
      <w:r>
        <w:br/>
      </w:r>
      <w:r>
        <w:rPr>
          <w:rFonts w:ascii="Times New Roman"/>
          <w:b w:val="false"/>
          <w:i w:val="false"/>
          <w:color w:val="000000"/>
          <w:sz w:val="28"/>
        </w:rPr>
        <w:t>
</w:t>
      </w:r>
      <w:r>
        <w:rPr>
          <w:rFonts w:ascii="Times New Roman"/>
          <w:b/>
          <w:i w:val="false"/>
          <w:color w:val="000000"/>
          <w:sz w:val="28"/>
        </w:rPr>
        <w:t>                  бруцеллезу крупного рогатого скота</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1150"/>
        <w:gridCol w:w="1405"/>
        <w:gridCol w:w="1150"/>
        <w:gridCol w:w="1668"/>
        <w:gridCol w:w="1916"/>
        <w:gridCol w:w="1527"/>
        <w:gridCol w:w="2042"/>
        <w:gridCol w:w="1271"/>
      </w:tblGrid>
      <w:tr>
        <w:trPr>
          <w:trHeight w:val="75" w:hRule="atLeast"/>
        </w:trPr>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 порядку</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w:t>
            </w:r>
            <w:r>
              <w:rPr>
                <w:rFonts w:ascii="Times New Roman"/>
                <w:b w:val="false"/>
                <w:i w:val="false"/>
                <w:color w:val="000000"/>
                <w:sz w:val="20"/>
              </w:rPr>
              <w:t>аудан</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ауыл</w:t>
            </w:r>
            <w:r>
              <w:br/>
            </w:r>
            <w:r>
              <w:rPr>
                <w:rFonts w:ascii="Times New Roman"/>
                <w:b w:val="false"/>
                <w:i w:val="false"/>
                <w:color w:val="000000"/>
                <w:sz w:val="20"/>
              </w:rPr>
              <w:t>
</w:t>
            </w:r>
            <w:r>
              <w:rPr>
                <w:rFonts w:ascii="Times New Roman"/>
                <w:b w:val="false"/>
                <w:i w:val="false"/>
                <w:color w:val="000000"/>
                <w:sz w:val="20"/>
              </w:rPr>
              <w:t>округі</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района,</w:t>
            </w:r>
            <w:r>
              <w:br/>
            </w:r>
            <w:r>
              <w:rPr>
                <w:rFonts w:ascii="Times New Roman"/>
                <w:b w:val="false"/>
                <w:i w:val="false"/>
                <w:color w:val="000000"/>
                <w:sz w:val="20"/>
              </w:rPr>
              <w:t>
</w:t>
            </w:r>
            <w:r>
              <w:rPr>
                <w:rFonts w:ascii="Times New Roman"/>
                <w:b w:val="false"/>
                <w:i w:val="false"/>
                <w:color w:val="000000"/>
                <w:sz w:val="20"/>
              </w:rPr>
              <w:t>сельского</w:t>
            </w:r>
            <w:r>
              <w:br/>
            </w:r>
            <w:r>
              <w:rPr>
                <w:rFonts w:ascii="Times New Roman"/>
                <w:b w:val="false"/>
                <w:i w:val="false"/>
                <w:color w:val="000000"/>
                <w:sz w:val="20"/>
              </w:rPr>
              <w:t>
</w:t>
            </w:r>
            <w:r>
              <w:rPr>
                <w:rFonts w:ascii="Times New Roman"/>
                <w:b w:val="false"/>
                <w:i w:val="false"/>
                <w:color w:val="000000"/>
                <w:sz w:val="20"/>
              </w:rPr>
              <w:t>округа</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w:t>
            </w:r>
            <w:r>
              <w:br/>
            </w:r>
            <w:r>
              <w:rPr>
                <w:rFonts w:ascii="Times New Roman"/>
                <w:b w:val="false"/>
                <w:i w:val="false"/>
                <w:color w:val="000000"/>
                <w:sz w:val="20"/>
              </w:rPr>
              <w:t>
</w:t>
            </w:r>
            <w:r>
              <w:rPr>
                <w:rFonts w:ascii="Times New Roman"/>
                <w:b w:val="false"/>
                <w:i w:val="false"/>
                <w:color w:val="000000"/>
                <w:sz w:val="20"/>
              </w:rPr>
              <w:t>қойылатын</w:t>
            </w:r>
            <w:r>
              <w:br/>
            </w:r>
            <w:r>
              <w:rPr>
                <w:rFonts w:ascii="Times New Roman"/>
                <w:b w:val="false"/>
                <w:i w:val="false"/>
                <w:color w:val="000000"/>
                <w:sz w:val="20"/>
              </w:rPr>
              <w:t>
</w:t>
            </w:r>
            <w:r>
              <w:rPr>
                <w:rFonts w:ascii="Times New Roman"/>
                <w:b w:val="false"/>
                <w:i w:val="false"/>
                <w:color w:val="000000"/>
                <w:sz w:val="20"/>
              </w:rPr>
              <w:t>шешімнің №/</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об</w:t>
            </w:r>
            <w:r>
              <w:br/>
            </w:r>
            <w:r>
              <w:rPr>
                <w:rFonts w:ascii="Times New Roman"/>
                <w:b w:val="false"/>
                <w:i w:val="false"/>
                <w:color w:val="000000"/>
                <w:sz w:val="20"/>
              </w:rPr>
              <w:t>
</w:t>
            </w:r>
            <w:r>
              <w:rPr>
                <w:rFonts w:ascii="Times New Roman"/>
                <w:b w:val="false"/>
                <w:i w:val="false"/>
                <w:color w:val="000000"/>
                <w:sz w:val="20"/>
              </w:rPr>
              <w:t>ограни-</w:t>
            </w:r>
            <w:r>
              <w:br/>
            </w:r>
            <w:r>
              <w:rPr>
                <w:rFonts w:ascii="Times New Roman"/>
                <w:b w:val="false"/>
                <w:i w:val="false"/>
                <w:color w:val="000000"/>
                <w:sz w:val="20"/>
              </w:rPr>
              <w:t>
</w:t>
            </w:r>
            <w:r>
              <w:rPr>
                <w:rFonts w:ascii="Times New Roman"/>
                <w:b w:val="false"/>
                <w:i w:val="false"/>
                <w:color w:val="000000"/>
                <w:sz w:val="20"/>
              </w:rPr>
              <w:t>чении</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басы/</w:t>
            </w:r>
            <w:r>
              <w:br/>
            </w:r>
            <w:r>
              <w:rPr>
                <w:rFonts w:ascii="Times New Roman"/>
                <w:b w:val="false"/>
                <w:i w:val="false"/>
                <w:color w:val="000000"/>
                <w:sz w:val="20"/>
              </w:rPr>
              <w:t>
</w:t>
            </w:r>
            <w:r>
              <w:rPr>
                <w:rFonts w:ascii="Times New Roman"/>
                <w:b w:val="false"/>
                <w:i w:val="false"/>
                <w:color w:val="000000"/>
                <w:sz w:val="20"/>
              </w:rPr>
              <w:t>Поголовье</w:t>
            </w:r>
            <w:r>
              <w:br/>
            </w:r>
            <w:r>
              <w:rPr>
                <w:rFonts w:ascii="Times New Roman"/>
                <w:b w:val="false"/>
                <w:i w:val="false"/>
                <w:color w:val="000000"/>
                <w:sz w:val="20"/>
              </w:rPr>
              <w:t>
</w:t>
            </w:r>
            <w:r>
              <w:rPr>
                <w:rFonts w:ascii="Times New Roman"/>
                <w:b w:val="false"/>
                <w:i w:val="false"/>
                <w:color w:val="000000"/>
                <w:sz w:val="20"/>
              </w:rPr>
              <w:t>скота</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Вет.зертха-</w:t>
            </w:r>
            <w:r>
              <w:br/>
            </w:r>
            <w:r>
              <w:rPr>
                <w:rFonts w:ascii="Times New Roman"/>
                <w:b w:val="false"/>
                <w:i w:val="false"/>
                <w:color w:val="000000"/>
                <w:sz w:val="20"/>
              </w:rPr>
              <w:t>
</w:t>
            </w:r>
            <w:r>
              <w:rPr>
                <w:rFonts w:ascii="Times New Roman"/>
                <w:b w:val="false"/>
                <w:i w:val="false"/>
                <w:color w:val="000000"/>
                <w:sz w:val="20"/>
              </w:rPr>
              <w:t>наның</w:t>
            </w:r>
            <w:r>
              <w:br/>
            </w:r>
            <w:r>
              <w:rPr>
                <w:rFonts w:ascii="Times New Roman"/>
                <w:b w:val="false"/>
                <w:i w:val="false"/>
                <w:color w:val="000000"/>
                <w:sz w:val="20"/>
              </w:rPr>
              <w:t>
</w:t>
            </w:r>
            <w:r>
              <w:rPr>
                <w:rFonts w:ascii="Times New Roman"/>
                <w:b w:val="false"/>
                <w:i w:val="false"/>
                <w:color w:val="000000"/>
                <w:sz w:val="20"/>
              </w:rPr>
              <w:t>эксперти-</w:t>
            </w:r>
            <w:r>
              <w:br/>
            </w:r>
            <w:r>
              <w:rPr>
                <w:rFonts w:ascii="Times New Roman"/>
                <w:b w:val="false"/>
                <w:i w:val="false"/>
                <w:color w:val="000000"/>
                <w:sz w:val="20"/>
              </w:rPr>
              <w:t>
</w:t>
            </w:r>
            <w:r>
              <w:rPr>
                <w:rFonts w:ascii="Times New Roman"/>
                <w:b w:val="false"/>
                <w:i w:val="false"/>
                <w:color w:val="000000"/>
                <w:sz w:val="20"/>
              </w:rPr>
              <w:t>засы/</w:t>
            </w:r>
            <w:r>
              <w:br/>
            </w:r>
            <w:r>
              <w:rPr>
                <w:rFonts w:ascii="Times New Roman"/>
                <w:b w:val="false"/>
                <w:i w:val="false"/>
                <w:color w:val="000000"/>
                <w:sz w:val="20"/>
              </w:rPr>
              <w:t>
</w:t>
            </w:r>
            <w:r>
              <w:rPr>
                <w:rFonts w:ascii="Times New Roman"/>
                <w:b w:val="false"/>
                <w:i w:val="false"/>
                <w:color w:val="000000"/>
                <w:sz w:val="20"/>
              </w:rPr>
              <w:t>Акт</w:t>
            </w:r>
            <w:r>
              <w:br/>
            </w:r>
            <w:r>
              <w:rPr>
                <w:rFonts w:ascii="Times New Roman"/>
                <w:b w:val="false"/>
                <w:i w:val="false"/>
                <w:color w:val="000000"/>
                <w:sz w:val="20"/>
              </w:rPr>
              <w:t>
</w:t>
            </w:r>
            <w:r>
              <w:rPr>
                <w:rFonts w:ascii="Times New Roman"/>
                <w:b w:val="false"/>
                <w:i w:val="false"/>
                <w:color w:val="000000"/>
                <w:sz w:val="20"/>
              </w:rPr>
              <w:t>экспертизы</w:t>
            </w:r>
            <w:r>
              <w:br/>
            </w:r>
            <w:r>
              <w:rPr>
                <w:rFonts w:ascii="Times New Roman"/>
                <w:b w:val="false"/>
                <w:i w:val="false"/>
                <w:color w:val="000000"/>
                <w:sz w:val="20"/>
              </w:rPr>
              <w:t>
</w:t>
            </w:r>
            <w:r>
              <w:rPr>
                <w:rFonts w:ascii="Times New Roman"/>
                <w:b w:val="false"/>
                <w:i w:val="false"/>
                <w:color w:val="000000"/>
                <w:sz w:val="20"/>
              </w:rPr>
              <w:t>выдов.</w:t>
            </w:r>
            <w:r>
              <w:br/>
            </w:r>
            <w:r>
              <w:rPr>
                <w:rFonts w:ascii="Times New Roman"/>
                <w:b w:val="false"/>
                <w:i w:val="false"/>
                <w:color w:val="000000"/>
                <w:sz w:val="20"/>
              </w:rPr>
              <w:t>
</w:t>
            </w:r>
            <w:r>
              <w:rPr>
                <w:rFonts w:ascii="Times New Roman"/>
                <w:b w:val="false"/>
                <w:i w:val="false"/>
                <w:color w:val="000000"/>
                <w:sz w:val="20"/>
              </w:rPr>
              <w:t>лаборатор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 /</w:t>
            </w:r>
            <w:r>
              <w:br/>
            </w:r>
            <w:r>
              <w:rPr>
                <w:rFonts w:ascii="Times New Roman"/>
                <w:b w:val="false"/>
                <w:i w:val="false"/>
                <w:color w:val="000000"/>
                <w:sz w:val="20"/>
              </w:rPr>
              <w:t>
</w:t>
            </w:r>
            <w:r>
              <w:rPr>
                <w:rFonts w:ascii="Times New Roman"/>
                <w:b w:val="false"/>
                <w:i w:val="false"/>
                <w:color w:val="000000"/>
                <w:sz w:val="20"/>
              </w:rPr>
              <w:t>Общее количество</w:t>
            </w:r>
          </w:p>
        </w:tc>
        <w:tc>
          <w:tcPr>
            <w:tcW w:w="2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Жасалатын</w:t>
            </w:r>
            <w:r>
              <w:br/>
            </w:r>
            <w:r>
              <w:rPr>
                <w:rFonts w:ascii="Times New Roman"/>
                <w:b w:val="false"/>
                <w:i w:val="false"/>
                <w:color w:val="000000"/>
                <w:sz w:val="20"/>
              </w:rPr>
              <w:t>
</w:t>
            </w:r>
            <w:r>
              <w:rPr>
                <w:rFonts w:ascii="Times New Roman"/>
                <w:b w:val="false"/>
                <w:i w:val="false"/>
                <w:color w:val="000000"/>
                <w:sz w:val="20"/>
              </w:rPr>
              <w:t>залалсыз-</w:t>
            </w:r>
            <w:r>
              <w:br/>
            </w:r>
            <w:r>
              <w:rPr>
                <w:rFonts w:ascii="Times New Roman"/>
                <w:b w:val="false"/>
                <w:i w:val="false"/>
                <w:color w:val="000000"/>
                <w:sz w:val="20"/>
              </w:rPr>
              <w:t>
</w:t>
            </w:r>
            <w:r>
              <w:rPr>
                <w:rFonts w:ascii="Times New Roman"/>
                <w:b w:val="false"/>
                <w:i w:val="false"/>
                <w:color w:val="000000"/>
                <w:sz w:val="20"/>
              </w:rPr>
              <w:t>дандыру</w:t>
            </w:r>
            <w:r>
              <w:br/>
            </w:r>
            <w:r>
              <w:rPr>
                <w:rFonts w:ascii="Times New Roman"/>
                <w:b w:val="false"/>
                <w:i w:val="false"/>
                <w:color w:val="000000"/>
                <w:sz w:val="20"/>
              </w:rPr>
              <w:t>
</w:t>
            </w:r>
            <w:r>
              <w:rPr>
                <w:rFonts w:ascii="Times New Roman"/>
                <w:b w:val="false"/>
                <w:i w:val="false"/>
                <w:color w:val="000000"/>
                <w:sz w:val="20"/>
              </w:rPr>
              <w:t>жұмыста-</w:t>
            </w:r>
            <w:r>
              <w:br/>
            </w:r>
            <w:r>
              <w:rPr>
                <w:rFonts w:ascii="Times New Roman"/>
                <w:b w:val="false"/>
                <w:i w:val="false"/>
                <w:color w:val="000000"/>
                <w:sz w:val="20"/>
              </w:rPr>
              <w:t>
</w:t>
            </w:r>
            <w:r>
              <w:rPr>
                <w:rFonts w:ascii="Times New Roman"/>
                <w:b w:val="false"/>
                <w:i w:val="false"/>
                <w:color w:val="000000"/>
                <w:sz w:val="20"/>
              </w:rPr>
              <w:t>рының</w:t>
            </w:r>
            <w:r>
              <w:br/>
            </w:r>
            <w:r>
              <w:rPr>
                <w:rFonts w:ascii="Times New Roman"/>
                <w:b w:val="false"/>
                <w:i w:val="false"/>
                <w:color w:val="000000"/>
                <w:sz w:val="20"/>
              </w:rPr>
              <w:t>
</w:t>
            </w:r>
            <w:r>
              <w:rPr>
                <w:rFonts w:ascii="Times New Roman"/>
                <w:b w:val="false"/>
                <w:i w:val="false"/>
                <w:color w:val="000000"/>
                <w:sz w:val="20"/>
              </w:rPr>
              <w:t>көлемі,</w:t>
            </w:r>
            <w:r>
              <w:br/>
            </w:r>
            <w:r>
              <w:rPr>
                <w:rFonts w:ascii="Times New Roman"/>
                <w:b w:val="false"/>
                <w:i w:val="false"/>
                <w:color w:val="000000"/>
                <w:sz w:val="20"/>
              </w:rPr>
              <w:t>
</w:t>
            </w:r>
            <w:r>
              <w:rPr>
                <w:rFonts w:ascii="Times New Roman"/>
                <w:b w:val="false"/>
                <w:i w:val="false"/>
                <w:color w:val="000000"/>
                <w:sz w:val="20"/>
              </w:rPr>
              <w:t>ш/м/Объем</w:t>
            </w:r>
            <w:r>
              <w:br/>
            </w:r>
            <w:r>
              <w:rPr>
                <w:rFonts w:ascii="Times New Roman"/>
                <w:b w:val="false"/>
                <w:i w:val="false"/>
                <w:color w:val="000000"/>
                <w:sz w:val="20"/>
              </w:rPr>
              <w:t>
</w:t>
            </w:r>
            <w:r>
              <w:rPr>
                <w:rFonts w:ascii="Times New Roman"/>
                <w:b w:val="false"/>
                <w:i w:val="false"/>
                <w:color w:val="000000"/>
                <w:sz w:val="20"/>
              </w:rPr>
              <w:t>проделанных</w:t>
            </w:r>
            <w:r>
              <w:br/>
            </w:r>
            <w:r>
              <w:rPr>
                <w:rFonts w:ascii="Times New Roman"/>
                <w:b w:val="false"/>
                <w:i w:val="false"/>
                <w:color w:val="000000"/>
                <w:sz w:val="20"/>
              </w:rPr>
              <w:t>
</w:t>
            </w:r>
            <w:r>
              <w:rPr>
                <w:rFonts w:ascii="Times New Roman"/>
                <w:b w:val="false"/>
                <w:i w:val="false"/>
                <w:color w:val="000000"/>
                <w:sz w:val="20"/>
              </w:rPr>
              <w:t>дезин-</w:t>
            </w:r>
            <w:r>
              <w:br/>
            </w:r>
            <w:r>
              <w:rPr>
                <w:rFonts w:ascii="Times New Roman"/>
                <w:b w:val="false"/>
                <w:i w:val="false"/>
                <w:color w:val="000000"/>
                <w:sz w:val="20"/>
              </w:rPr>
              <w:t>
</w:t>
            </w:r>
            <w:r>
              <w:rPr>
                <w:rFonts w:ascii="Times New Roman"/>
                <w:b w:val="false"/>
                <w:i w:val="false"/>
                <w:color w:val="000000"/>
                <w:sz w:val="20"/>
              </w:rPr>
              <w:t>фекционных</w:t>
            </w:r>
            <w:r>
              <w:br/>
            </w:r>
            <w:r>
              <w:rPr>
                <w:rFonts w:ascii="Times New Roman"/>
                <w:b w:val="false"/>
                <w:i w:val="false"/>
                <w:color w:val="000000"/>
                <w:sz w:val="20"/>
              </w:rPr>
              <w:t>
</w:t>
            </w:r>
            <w:r>
              <w:rPr>
                <w:rFonts w:ascii="Times New Roman"/>
                <w:b w:val="false"/>
                <w:i w:val="false"/>
                <w:color w:val="000000"/>
                <w:sz w:val="20"/>
              </w:rPr>
              <w:t>работ, м/кв</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нәтиже берген мал басы/Количество положительно реагирующих голов</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Тапсырылатын мал басы/ Количество сданных голов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302" w:id="209"/>
    <w:p>
      <w:pPr>
        <w:spacing w:after="0"/>
        <w:ind w:left="0"/>
        <w:jc w:val="both"/>
      </w:pPr>
      <w:r>
        <w:rPr>
          <w:rFonts w:ascii="Times New Roman"/>
          <w:b w:val="false"/>
          <w:i w:val="false"/>
          <w:color w:val="000000"/>
          <w:sz w:val="28"/>
        </w:rPr>
        <w:t>
</w:t>
      </w:r>
      <w:r>
        <w:rPr>
          <w:rFonts w:ascii="Times New Roman"/>
          <w:b/>
          <w:i w:val="false"/>
          <w:color w:val="000000"/>
          <w:sz w:val="28"/>
        </w:rPr>
        <w:t>            4. Ветеринариялық-санитариялық бақылау</w:t>
      </w:r>
      <w:r>
        <w:br/>
      </w:r>
      <w:r>
        <w:rPr>
          <w:rFonts w:ascii="Times New Roman"/>
          <w:b w:val="false"/>
          <w:i w:val="false"/>
          <w:color w:val="000000"/>
          <w:sz w:val="28"/>
        </w:rPr>
        <w:t>
</w:t>
      </w:r>
      <w:r>
        <w:rPr>
          <w:rFonts w:ascii="Times New Roman"/>
          <w:b/>
          <w:i w:val="false"/>
          <w:color w:val="000000"/>
          <w:sz w:val="28"/>
        </w:rPr>
        <w:t>       бекеттерiндегi көлiк құралдарының дезинфекциясы туралы</w:t>
      </w:r>
      <w:r>
        <w:br/>
      </w:r>
      <w:r>
        <w:rPr>
          <w:rFonts w:ascii="Times New Roman"/>
          <w:b w:val="false"/>
          <w:i w:val="false"/>
          <w:color w:val="000000"/>
          <w:sz w:val="28"/>
        </w:rPr>
        <w:t>
</w:t>
      </w:r>
      <w:r>
        <w:rPr>
          <w:rFonts w:ascii="Times New Roman"/>
          <w:b/>
          <w:i w:val="false"/>
          <w:color w:val="000000"/>
          <w:sz w:val="28"/>
        </w:rPr>
        <w:t>                   есеп/4. отчет о дезинфекции</w:t>
      </w:r>
      <w:r>
        <w:br/>
      </w:r>
      <w:r>
        <w:rPr>
          <w:rFonts w:ascii="Times New Roman"/>
          <w:b w:val="false"/>
          <w:i w:val="false"/>
          <w:color w:val="000000"/>
          <w:sz w:val="28"/>
        </w:rPr>
        <w:t>
</w:t>
      </w:r>
      <w:r>
        <w:rPr>
          <w:rFonts w:ascii="Times New Roman"/>
          <w:b/>
          <w:i w:val="false"/>
          <w:color w:val="000000"/>
          <w:sz w:val="28"/>
        </w:rPr>
        <w:t>            транспортных средств на ветеринарно-санитарных</w:t>
      </w:r>
      <w:r>
        <w:br/>
      </w:r>
      <w:r>
        <w:rPr>
          <w:rFonts w:ascii="Times New Roman"/>
          <w:b w:val="false"/>
          <w:i w:val="false"/>
          <w:color w:val="000000"/>
          <w:sz w:val="28"/>
        </w:rPr>
        <w:t>
</w:t>
      </w:r>
      <w:r>
        <w:rPr>
          <w:rFonts w:ascii="Times New Roman"/>
          <w:b/>
          <w:i w:val="false"/>
          <w:color w:val="000000"/>
          <w:sz w:val="28"/>
        </w:rPr>
        <w:t>                         контрольных постах</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0"/>
        <w:gridCol w:w="1800"/>
        <w:gridCol w:w="1800"/>
        <w:gridCol w:w="1804"/>
        <w:gridCol w:w="1938"/>
        <w:gridCol w:w="2328"/>
      </w:tblGrid>
      <w:tr>
        <w:trPr>
          <w:trHeight w:val="30" w:hRule="atLeast"/>
        </w:trPr>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w:t>
            </w:r>
            <w:r>
              <w:br/>
            </w:r>
            <w:r>
              <w:rPr>
                <w:rFonts w:ascii="Times New Roman"/>
                <w:b w:val="false"/>
                <w:i w:val="false"/>
                <w:color w:val="000000"/>
                <w:sz w:val="20"/>
              </w:rPr>
              <w:t>
</w:t>
            </w:r>
            <w:r>
              <w:rPr>
                <w:rFonts w:ascii="Times New Roman"/>
                <w:b w:val="false"/>
                <w:i w:val="false"/>
                <w:color w:val="000000"/>
                <w:sz w:val="20"/>
              </w:rPr>
              <w:t xml:space="preserve">түрі/Виды работ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Дауаланған Ветеринариялық бақылау</w:t>
            </w:r>
            <w:r>
              <w:br/>
            </w:r>
            <w:r>
              <w:rPr>
                <w:rFonts w:ascii="Times New Roman"/>
                <w:b w:val="false"/>
                <w:i w:val="false"/>
                <w:color w:val="000000"/>
                <w:sz w:val="20"/>
              </w:rPr>
              <w:t>
</w:t>
            </w:r>
            <w:r>
              <w:rPr>
                <w:rFonts w:ascii="Times New Roman"/>
                <w:b w:val="false"/>
                <w:i w:val="false"/>
                <w:color w:val="000000"/>
                <w:sz w:val="20"/>
              </w:rPr>
              <w:t>бекеттеріндегі көлік құралдары/Обработано</w:t>
            </w:r>
            <w:r>
              <w:br/>
            </w:r>
            <w:r>
              <w:rPr>
                <w:rFonts w:ascii="Times New Roman"/>
                <w:b w:val="false"/>
                <w:i w:val="false"/>
                <w:color w:val="000000"/>
                <w:sz w:val="20"/>
              </w:rPr>
              <w:t>
</w:t>
            </w:r>
            <w:r>
              <w:rPr>
                <w:rFonts w:ascii="Times New Roman"/>
                <w:b w:val="false"/>
                <w:i w:val="false"/>
                <w:color w:val="000000"/>
                <w:sz w:val="20"/>
              </w:rPr>
              <w:t>транспортных средств на ветеринарных</w:t>
            </w:r>
            <w:r>
              <w:br/>
            </w:r>
            <w:r>
              <w:rPr>
                <w:rFonts w:ascii="Times New Roman"/>
                <w:b w:val="false"/>
                <w:i w:val="false"/>
                <w:color w:val="000000"/>
                <w:sz w:val="20"/>
              </w:rPr>
              <w:t>
</w:t>
            </w:r>
            <w:r>
              <w:rPr>
                <w:rFonts w:ascii="Times New Roman"/>
                <w:b w:val="false"/>
                <w:i w:val="false"/>
                <w:color w:val="000000"/>
                <w:sz w:val="20"/>
              </w:rPr>
              <w:t>контрольныъх постах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бекет</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поста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айында/</w:t>
            </w:r>
            <w:r>
              <w:br/>
            </w:r>
            <w:r>
              <w:rPr>
                <w:rFonts w:ascii="Times New Roman"/>
                <w:b w:val="false"/>
                <w:i w:val="false"/>
                <w:color w:val="000000"/>
                <w:sz w:val="20"/>
              </w:rPr>
              <w:t>
</w:t>
            </w:r>
            <w:r>
              <w:rPr>
                <w:rFonts w:ascii="Times New Roman"/>
                <w:b w:val="false"/>
                <w:i w:val="false"/>
                <w:color w:val="000000"/>
                <w:sz w:val="20"/>
              </w:rPr>
              <w:t>за отчетный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басынан бастап/</w:t>
            </w:r>
            <w:r>
              <w:br/>
            </w:r>
            <w:r>
              <w:rPr>
                <w:rFonts w:ascii="Times New Roman"/>
                <w:b w:val="false"/>
                <w:i w:val="false"/>
                <w:color w:val="000000"/>
                <w:sz w:val="20"/>
              </w:rPr>
              <w:t>
</w:t>
            </w:r>
            <w:r>
              <w:rPr>
                <w:rFonts w:ascii="Times New Roman"/>
                <w:b w:val="false"/>
                <w:i w:val="false"/>
                <w:color w:val="000000"/>
                <w:sz w:val="20"/>
              </w:rPr>
              <w:t>с начала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w:t>
            </w:r>
            <w:r>
              <w:br/>
            </w:r>
            <w:r>
              <w:rPr>
                <w:rFonts w:ascii="Times New Roman"/>
                <w:b w:val="false"/>
                <w:i w:val="false"/>
                <w:color w:val="000000"/>
                <w:sz w:val="20"/>
              </w:rPr>
              <w:t>
</w:t>
            </w:r>
            <w:r>
              <w:rPr>
                <w:rFonts w:ascii="Times New Roman"/>
                <w:b w:val="false"/>
                <w:i w:val="false"/>
                <w:color w:val="000000"/>
                <w:sz w:val="20"/>
              </w:rPr>
              <w:t>құралдары</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транспортных</w:t>
            </w:r>
            <w:r>
              <w:br/>
            </w:r>
            <w:r>
              <w:rPr>
                <w:rFonts w:ascii="Times New Roman"/>
                <w:b w:val="false"/>
                <w:i w:val="false"/>
                <w:color w:val="000000"/>
                <w:sz w:val="20"/>
              </w:rPr>
              <w:t>
</w:t>
            </w:r>
            <w:r>
              <w:rPr>
                <w:rFonts w:ascii="Times New Roman"/>
                <w:b w:val="false"/>
                <w:i w:val="false"/>
                <w:color w:val="000000"/>
                <w:sz w:val="20"/>
              </w:rPr>
              <w:t>средств</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w:t>
            </w:r>
            <w:r>
              <w:br/>
            </w:r>
            <w:r>
              <w:rPr>
                <w:rFonts w:ascii="Times New Roman"/>
                <w:b w:val="false"/>
                <w:i w:val="false"/>
                <w:color w:val="000000"/>
                <w:sz w:val="20"/>
              </w:rPr>
              <w:t>
</w:t>
            </w:r>
            <w:r>
              <w:rPr>
                <w:rFonts w:ascii="Times New Roman"/>
                <w:b w:val="false"/>
                <w:i w:val="false"/>
                <w:color w:val="000000"/>
                <w:sz w:val="20"/>
              </w:rPr>
              <w:t>залалсыз-</w:t>
            </w:r>
            <w:r>
              <w:br/>
            </w:r>
            <w:r>
              <w:rPr>
                <w:rFonts w:ascii="Times New Roman"/>
                <w:b w:val="false"/>
                <w:i w:val="false"/>
                <w:color w:val="000000"/>
                <w:sz w:val="20"/>
              </w:rPr>
              <w:t>
</w:t>
            </w:r>
            <w:r>
              <w:rPr>
                <w:rFonts w:ascii="Times New Roman"/>
                <w:b w:val="false"/>
                <w:i w:val="false"/>
                <w:color w:val="000000"/>
                <w:sz w:val="20"/>
              </w:rPr>
              <w:t>дандыру</w:t>
            </w:r>
            <w:r>
              <w:br/>
            </w:r>
            <w:r>
              <w:rPr>
                <w:rFonts w:ascii="Times New Roman"/>
                <w:b w:val="false"/>
                <w:i w:val="false"/>
                <w:color w:val="000000"/>
                <w:sz w:val="20"/>
              </w:rPr>
              <w:t>
</w:t>
            </w:r>
            <w:r>
              <w:rPr>
                <w:rFonts w:ascii="Times New Roman"/>
                <w:b w:val="false"/>
                <w:i w:val="false"/>
                <w:color w:val="000000"/>
                <w:sz w:val="20"/>
              </w:rPr>
              <w:t>препараты/</w:t>
            </w:r>
            <w:r>
              <w:br/>
            </w:r>
            <w:r>
              <w:rPr>
                <w:rFonts w:ascii="Times New Roman"/>
                <w:b w:val="false"/>
                <w:i w:val="false"/>
                <w:color w:val="000000"/>
                <w:sz w:val="20"/>
              </w:rPr>
              <w:t>
</w:t>
            </w:r>
            <w:r>
              <w:rPr>
                <w:rFonts w:ascii="Times New Roman"/>
                <w:b w:val="false"/>
                <w:i w:val="false"/>
                <w:color w:val="000000"/>
                <w:sz w:val="20"/>
              </w:rPr>
              <w:t>выделено</w:t>
            </w:r>
            <w:r>
              <w:br/>
            </w:r>
            <w:r>
              <w:rPr>
                <w:rFonts w:ascii="Times New Roman"/>
                <w:b w:val="false"/>
                <w:i w:val="false"/>
                <w:color w:val="000000"/>
                <w:sz w:val="20"/>
              </w:rPr>
              <w:t>
</w:t>
            </w:r>
            <w:r>
              <w:rPr>
                <w:rFonts w:ascii="Times New Roman"/>
                <w:b w:val="false"/>
                <w:i w:val="false"/>
                <w:color w:val="000000"/>
                <w:sz w:val="20"/>
              </w:rPr>
              <w:t>дезинфи-</w:t>
            </w:r>
            <w:r>
              <w:br/>
            </w:r>
            <w:r>
              <w:rPr>
                <w:rFonts w:ascii="Times New Roman"/>
                <w:b w:val="false"/>
                <w:i w:val="false"/>
                <w:color w:val="000000"/>
                <w:sz w:val="20"/>
              </w:rPr>
              <w:t>
</w:t>
            </w:r>
            <w:r>
              <w:rPr>
                <w:rFonts w:ascii="Times New Roman"/>
                <w:b w:val="false"/>
                <w:i w:val="false"/>
                <w:color w:val="000000"/>
                <w:sz w:val="20"/>
              </w:rPr>
              <w:t>цирующего</w:t>
            </w:r>
            <w:r>
              <w:br/>
            </w:r>
            <w:r>
              <w:rPr>
                <w:rFonts w:ascii="Times New Roman"/>
                <w:b w:val="false"/>
                <w:i w:val="false"/>
                <w:color w:val="000000"/>
                <w:sz w:val="20"/>
              </w:rPr>
              <w:t>
</w:t>
            </w:r>
            <w:r>
              <w:rPr>
                <w:rFonts w:ascii="Times New Roman"/>
                <w:b w:val="false"/>
                <w:i w:val="false"/>
                <w:color w:val="000000"/>
                <w:sz w:val="20"/>
              </w:rPr>
              <w:t>препарата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w:t>
            </w:r>
            <w:r>
              <w:br/>
            </w:r>
            <w:r>
              <w:rPr>
                <w:rFonts w:ascii="Times New Roman"/>
                <w:b w:val="false"/>
                <w:i w:val="false"/>
                <w:color w:val="000000"/>
                <w:sz w:val="20"/>
              </w:rPr>
              <w:t>
</w:t>
            </w:r>
            <w:r>
              <w:rPr>
                <w:rFonts w:ascii="Times New Roman"/>
                <w:b w:val="false"/>
                <w:i w:val="false"/>
                <w:color w:val="000000"/>
                <w:sz w:val="20"/>
              </w:rPr>
              <w:t>құралдары</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 xml:space="preserve">количество </w:t>
            </w:r>
            <w:r>
              <w:br/>
            </w:r>
            <w:r>
              <w:rPr>
                <w:rFonts w:ascii="Times New Roman"/>
                <w:b w:val="false"/>
                <w:i w:val="false"/>
                <w:color w:val="000000"/>
                <w:sz w:val="20"/>
              </w:rPr>
              <w:t>
</w:t>
            </w:r>
            <w:r>
              <w:rPr>
                <w:rFonts w:ascii="Times New Roman"/>
                <w:b w:val="false"/>
                <w:i w:val="false"/>
                <w:color w:val="000000"/>
                <w:sz w:val="20"/>
              </w:rPr>
              <w:t>транспортных</w:t>
            </w:r>
            <w:r>
              <w:br/>
            </w:r>
            <w:r>
              <w:rPr>
                <w:rFonts w:ascii="Times New Roman"/>
                <w:b w:val="false"/>
                <w:i w:val="false"/>
                <w:color w:val="000000"/>
                <w:sz w:val="20"/>
              </w:rPr>
              <w:t>
</w:t>
            </w:r>
            <w:r>
              <w:rPr>
                <w:rFonts w:ascii="Times New Roman"/>
                <w:b w:val="false"/>
                <w:i w:val="false"/>
                <w:color w:val="000000"/>
                <w:sz w:val="20"/>
              </w:rPr>
              <w:t>средств</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w:t>
            </w:r>
            <w:r>
              <w:br/>
            </w:r>
            <w:r>
              <w:rPr>
                <w:rFonts w:ascii="Times New Roman"/>
                <w:b w:val="false"/>
                <w:i w:val="false"/>
                <w:color w:val="000000"/>
                <w:sz w:val="20"/>
              </w:rPr>
              <w:t>
</w:t>
            </w:r>
            <w:r>
              <w:rPr>
                <w:rFonts w:ascii="Times New Roman"/>
                <w:b w:val="false"/>
                <w:i w:val="false"/>
                <w:color w:val="000000"/>
                <w:sz w:val="20"/>
              </w:rPr>
              <w:t>залалсыз-</w:t>
            </w:r>
            <w:r>
              <w:br/>
            </w:r>
            <w:r>
              <w:rPr>
                <w:rFonts w:ascii="Times New Roman"/>
                <w:b w:val="false"/>
                <w:i w:val="false"/>
                <w:color w:val="000000"/>
                <w:sz w:val="20"/>
              </w:rPr>
              <w:t>
</w:t>
            </w:r>
            <w:r>
              <w:rPr>
                <w:rFonts w:ascii="Times New Roman"/>
                <w:b w:val="false"/>
                <w:i w:val="false"/>
                <w:color w:val="000000"/>
                <w:sz w:val="20"/>
              </w:rPr>
              <w:t>дандыру</w:t>
            </w:r>
            <w:r>
              <w:br/>
            </w:r>
            <w:r>
              <w:rPr>
                <w:rFonts w:ascii="Times New Roman"/>
                <w:b w:val="false"/>
                <w:i w:val="false"/>
                <w:color w:val="000000"/>
                <w:sz w:val="20"/>
              </w:rPr>
              <w:t>
</w:t>
            </w:r>
            <w:r>
              <w:rPr>
                <w:rFonts w:ascii="Times New Roman"/>
                <w:b w:val="false"/>
                <w:i w:val="false"/>
                <w:color w:val="000000"/>
                <w:sz w:val="20"/>
              </w:rPr>
              <w:t>препараты/</w:t>
            </w:r>
            <w:r>
              <w:br/>
            </w:r>
            <w:r>
              <w:rPr>
                <w:rFonts w:ascii="Times New Roman"/>
                <w:b w:val="false"/>
                <w:i w:val="false"/>
                <w:color w:val="000000"/>
                <w:sz w:val="20"/>
              </w:rPr>
              <w:t>
</w:t>
            </w:r>
            <w:r>
              <w:rPr>
                <w:rFonts w:ascii="Times New Roman"/>
                <w:b w:val="false"/>
                <w:i w:val="false"/>
                <w:color w:val="000000"/>
                <w:sz w:val="20"/>
              </w:rPr>
              <w:t>выделено</w:t>
            </w:r>
            <w:r>
              <w:br/>
            </w:r>
            <w:r>
              <w:rPr>
                <w:rFonts w:ascii="Times New Roman"/>
                <w:b w:val="false"/>
                <w:i w:val="false"/>
                <w:color w:val="000000"/>
                <w:sz w:val="20"/>
              </w:rPr>
              <w:t>
</w:t>
            </w:r>
            <w:r>
              <w:rPr>
                <w:rFonts w:ascii="Times New Roman"/>
                <w:b w:val="false"/>
                <w:i w:val="false"/>
                <w:color w:val="000000"/>
                <w:sz w:val="20"/>
              </w:rPr>
              <w:t>дезинфици-</w:t>
            </w:r>
            <w:r>
              <w:br/>
            </w:r>
            <w:r>
              <w:rPr>
                <w:rFonts w:ascii="Times New Roman"/>
                <w:b w:val="false"/>
                <w:i w:val="false"/>
                <w:color w:val="000000"/>
                <w:sz w:val="20"/>
              </w:rPr>
              <w:t>
</w:t>
            </w:r>
            <w:r>
              <w:rPr>
                <w:rFonts w:ascii="Times New Roman"/>
                <w:b w:val="false"/>
                <w:i w:val="false"/>
                <w:color w:val="000000"/>
                <w:sz w:val="20"/>
              </w:rPr>
              <w:t>рующего</w:t>
            </w:r>
            <w:r>
              <w:br/>
            </w:r>
            <w:r>
              <w:rPr>
                <w:rFonts w:ascii="Times New Roman"/>
                <w:b w:val="false"/>
                <w:i w:val="false"/>
                <w:color w:val="000000"/>
                <w:sz w:val="20"/>
              </w:rPr>
              <w:t>
</w:t>
            </w:r>
            <w:r>
              <w:rPr>
                <w:rFonts w:ascii="Times New Roman"/>
                <w:b w:val="false"/>
                <w:i w:val="false"/>
                <w:color w:val="000000"/>
                <w:sz w:val="20"/>
              </w:rPr>
              <w:t>препарата</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w:t>
            </w:r>
            <w:r>
              <w:br/>
            </w:r>
            <w:r>
              <w:rPr>
                <w:rFonts w:ascii="Times New Roman"/>
                <w:b w:val="false"/>
                <w:i w:val="false"/>
                <w:color w:val="000000"/>
                <w:sz w:val="20"/>
              </w:rPr>
              <w:t>
</w:t>
            </w:r>
            <w:r>
              <w:rPr>
                <w:rFonts w:ascii="Times New Roman"/>
                <w:b w:val="false"/>
                <w:i w:val="false"/>
                <w:color w:val="000000"/>
                <w:sz w:val="20"/>
              </w:rPr>
              <w:t>Дезинфекция:</w:t>
            </w:r>
            <w:r>
              <w:br/>
            </w:r>
            <w:r>
              <w:rPr>
                <w:rFonts w:ascii="Times New Roman"/>
                <w:b w:val="false"/>
                <w:i w:val="false"/>
                <w:color w:val="000000"/>
                <w:sz w:val="20"/>
              </w:rPr>
              <w:t>
</w:t>
            </w:r>
            <w:r>
              <w:rPr>
                <w:rFonts w:ascii="Times New Roman"/>
                <w:b w:val="false"/>
                <w:i w:val="false"/>
                <w:color w:val="000000"/>
                <w:sz w:val="20"/>
              </w:rPr>
              <w:t>а) профилактикалық/</w:t>
            </w:r>
            <w:r>
              <w:br/>
            </w:r>
            <w:r>
              <w:rPr>
                <w:rFonts w:ascii="Times New Roman"/>
                <w:b w:val="false"/>
                <w:i w:val="false"/>
                <w:color w:val="000000"/>
                <w:sz w:val="20"/>
              </w:rPr>
              <w:t>
</w:t>
            </w:r>
            <w:r>
              <w:rPr>
                <w:rFonts w:ascii="Times New Roman"/>
                <w:b w:val="false"/>
                <w:i w:val="false"/>
                <w:color w:val="000000"/>
                <w:sz w:val="20"/>
              </w:rPr>
              <w:t>профилактическая</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лажсыз/</w:t>
            </w:r>
            <w:r>
              <w:br/>
            </w:r>
            <w:r>
              <w:rPr>
                <w:rFonts w:ascii="Times New Roman"/>
                <w:b w:val="false"/>
                <w:i w:val="false"/>
                <w:color w:val="000000"/>
                <w:sz w:val="20"/>
              </w:rPr>
              <w:t>
</w:t>
            </w:r>
            <w:r>
              <w:rPr>
                <w:rFonts w:ascii="Times New Roman"/>
                <w:b w:val="false"/>
                <w:i w:val="false"/>
                <w:color w:val="000000"/>
                <w:sz w:val="20"/>
              </w:rPr>
              <w:t>вынужденная</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3" w:id="210"/>
    <w:p>
      <w:pPr>
        <w:spacing w:after="0"/>
        <w:ind w:left="0"/>
        <w:jc w:val="both"/>
      </w:pPr>
      <w:r>
        <w:rPr>
          <w:rFonts w:ascii="Times New Roman"/>
          <w:b w:val="false"/>
          <w:i w:val="false"/>
          <w:color w:val="000000"/>
          <w:sz w:val="28"/>
        </w:rPr>
        <w:t>
</w:t>
      </w:r>
      <w:r>
        <w:rPr>
          <w:rFonts w:ascii="Times New Roman"/>
          <w:b/>
          <w:i w:val="false"/>
          <w:color w:val="000000"/>
          <w:sz w:val="28"/>
        </w:rPr>
        <w:t>      5. ветеринариялық препараттардың республикалық қорының</w:t>
      </w:r>
      <w:r>
        <w:br/>
      </w:r>
      <w:r>
        <w:rPr>
          <w:rFonts w:ascii="Times New Roman"/>
          <w:b w:val="false"/>
          <w:i w:val="false"/>
          <w:color w:val="000000"/>
          <w:sz w:val="28"/>
        </w:rPr>
        <w:t>
</w:t>
      </w:r>
      <w:r>
        <w:rPr>
          <w:rFonts w:ascii="Times New Roman"/>
          <w:b/>
          <w:i w:val="false"/>
          <w:color w:val="000000"/>
          <w:sz w:val="28"/>
        </w:rPr>
        <w:t>   сақталуы және келiп түсуi бойынша есеп/15) отчет по хранению</w:t>
      </w:r>
      <w:r>
        <w:br/>
      </w:r>
      <w:r>
        <w:rPr>
          <w:rFonts w:ascii="Times New Roman"/>
          <w:b w:val="false"/>
          <w:i w:val="false"/>
          <w:color w:val="000000"/>
          <w:sz w:val="28"/>
        </w:rPr>
        <w:t>
</w:t>
      </w:r>
      <w:r>
        <w:rPr>
          <w:rFonts w:ascii="Times New Roman"/>
          <w:b/>
          <w:i w:val="false"/>
          <w:color w:val="000000"/>
          <w:sz w:val="28"/>
        </w:rPr>
        <w:t>  и поступлению республиканского запаса ветеринарных препаратов</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1463"/>
        <w:gridCol w:w="1505"/>
        <w:gridCol w:w="1551"/>
        <w:gridCol w:w="1444"/>
        <w:gridCol w:w="1463"/>
        <w:gridCol w:w="1039"/>
        <w:gridCol w:w="1232"/>
        <w:gridCol w:w="1272"/>
        <w:gridCol w:w="1272"/>
      </w:tblGrid>
      <w:tr>
        <w:trPr>
          <w:trHeight w:val="330"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 порядку</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нарлық</w:t>
            </w:r>
            <w:r>
              <w:br/>
            </w:r>
            <w:r>
              <w:rPr>
                <w:rFonts w:ascii="Times New Roman"/>
                <w:b w:val="false"/>
                <w:i w:val="false"/>
                <w:color w:val="000000"/>
                <w:sz w:val="20"/>
              </w:rPr>
              <w:t>
</w:t>
            </w:r>
            <w:r>
              <w:rPr>
                <w:rFonts w:ascii="Times New Roman"/>
                <w:b w:val="false"/>
                <w:i w:val="false"/>
                <w:color w:val="000000"/>
                <w:sz w:val="20"/>
              </w:rPr>
              <w:t>препара-</w:t>
            </w:r>
            <w:r>
              <w:br/>
            </w:r>
            <w:r>
              <w:rPr>
                <w:rFonts w:ascii="Times New Roman"/>
                <w:b w:val="false"/>
                <w:i w:val="false"/>
                <w:color w:val="000000"/>
                <w:sz w:val="20"/>
              </w:rPr>
              <w:t>
</w:t>
            </w:r>
            <w:r>
              <w:rPr>
                <w:rFonts w:ascii="Times New Roman"/>
                <w:b w:val="false"/>
                <w:i w:val="false"/>
                <w:color w:val="000000"/>
                <w:sz w:val="20"/>
              </w:rPr>
              <w:t>ттың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ветеринар-</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препарата</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w:t>
            </w:r>
            <w:r>
              <w:br/>
            </w:r>
            <w:r>
              <w:rPr>
                <w:rFonts w:ascii="Times New Roman"/>
                <w:b w:val="false"/>
                <w:i w:val="false"/>
                <w:color w:val="000000"/>
                <w:sz w:val="20"/>
              </w:rPr>
              <w:t>
</w:t>
            </w:r>
            <w:r>
              <w:rPr>
                <w:rFonts w:ascii="Times New Roman"/>
                <w:b w:val="false"/>
                <w:i w:val="false"/>
                <w:color w:val="000000"/>
                <w:sz w:val="20"/>
              </w:rPr>
              <w:t>тқа</w:t>
            </w:r>
            <w:r>
              <w:br/>
            </w:r>
            <w:r>
              <w:rPr>
                <w:rFonts w:ascii="Times New Roman"/>
                <w:b w:val="false"/>
                <w:i w:val="false"/>
                <w:color w:val="000000"/>
                <w:sz w:val="20"/>
              </w:rPr>
              <w:t>
</w:t>
            </w:r>
            <w:r>
              <w:rPr>
                <w:rFonts w:ascii="Times New Roman"/>
                <w:b w:val="false"/>
                <w:i w:val="false"/>
                <w:color w:val="000000"/>
                <w:sz w:val="20"/>
              </w:rPr>
              <w:t>ол</w:t>
            </w:r>
            <w:r>
              <w:br/>
            </w:r>
            <w:r>
              <w:rPr>
                <w:rFonts w:ascii="Times New Roman"/>
                <w:b w:val="false"/>
                <w:i w:val="false"/>
                <w:color w:val="000000"/>
                <w:sz w:val="20"/>
              </w:rPr>
              <w:t>
</w:t>
            </w:r>
            <w:r>
              <w:rPr>
                <w:rFonts w:ascii="Times New Roman"/>
                <w:b w:val="false"/>
                <w:i w:val="false"/>
                <w:color w:val="000000"/>
                <w:sz w:val="20"/>
              </w:rPr>
              <w:t>қоюдың</w:t>
            </w:r>
            <w:r>
              <w:br/>
            </w:r>
            <w:r>
              <w:rPr>
                <w:rFonts w:ascii="Times New Roman"/>
                <w:b w:val="false"/>
                <w:i w:val="false"/>
                <w:color w:val="000000"/>
                <w:sz w:val="20"/>
              </w:rPr>
              <w:t>
</w:t>
            </w:r>
            <w:r>
              <w:rPr>
                <w:rFonts w:ascii="Times New Roman"/>
                <w:b w:val="false"/>
                <w:i w:val="false"/>
                <w:color w:val="000000"/>
                <w:sz w:val="20"/>
              </w:rPr>
              <w:t>басындағы</w:t>
            </w:r>
            <w:r>
              <w:br/>
            </w:r>
            <w:r>
              <w:rPr>
                <w:rFonts w:ascii="Times New Roman"/>
                <w:b w:val="false"/>
                <w:i w:val="false"/>
                <w:color w:val="000000"/>
                <w:sz w:val="20"/>
              </w:rPr>
              <w:t>
</w:t>
            </w:r>
            <w:r>
              <w:rPr>
                <w:rFonts w:ascii="Times New Roman"/>
                <w:b w:val="false"/>
                <w:i w:val="false"/>
                <w:color w:val="000000"/>
                <w:sz w:val="20"/>
              </w:rPr>
              <w:t>қалдық/</w:t>
            </w:r>
            <w:r>
              <w:br/>
            </w:r>
            <w:r>
              <w:rPr>
                <w:rFonts w:ascii="Times New Roman"/>
                <w:b w:val="false"/>
                <w:i w:val="false"/>
                <w:color w:val="000000"/>
                <w:sz w:val="20"/>
              </w:rPr>
              <w:t>
</w:t>
            </w:r>
            <w:r>
              <w:rPr>
                <w:rFonts w:ascii="Times New Roman"/>
                <w:b w:val="false"/>
                <w:i w:val="false"/>
                <w:color w:val="000000"/>
                <w:sz w:val="20"/>
              </w:rPr>
              <w:t>Остаток</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начало</w:t>
            </w:r>
            <w:r>
              <w:br/>
            </w:r>
            <w:r>
              <w:rPr>
                <w:rFonts w:ascii="Times New Roman"/>
                <w:b w:val="false"/>
                <w:i w:val="false"/>
                <w:color w:val="000000"/>
                <w:sz w:val="20"/>
              </w:rPr>
              <w:t>
</w:t>
            </w:r>
            <w:r>
              <w:rPr>
                <w:rFonts w:ascii="Times New Roman"/>
                <w:b w:val="false"/>
                <w:i w:val="false"/>
                <w:color w:val="000000"/>
                <w:sz w:val="20"/>
              </w:rPr>
              <w:t>подписания</w:t>
            </w:r>
            <w:r>
              <w:br/>
            </w:r>
            <w:r>
              <w:rPr>
                <w:rFonts w:ascii="Times New Roman"/>
                <w:b w:val="false"/>
                <w:i w:val="false"/>
                <w:color w:val="000000"/>
                <w:sz w:val="20"/>
              </w:rPr>
              <w:t>
</w:t>
            </w:r>
            <w:r>
              <w:rPr>
                <w:rFonts w:ascii="Times New Roman"/>
                <w:b w:val="false"/>
                <w:i w:val="false"/>
                <w:color w:val="000000"/>
                <w:sz w:val="20"/>
              </w:rPr>
              <w:t>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w:t>
            </w:r>
            <w:r>
              <w:br/>
            </w:r>
            <w:r>
              <w:rPr>
                <w:rFonts w:ascii="Times New Roman"/>
                <w:b w:val="false"/>
                <w:i w:val="false"/>
                <w:color w:val="000000"/>
                <w:sz w:val="20"/>
              </w:rPr>
              <w:t>
</w:t>
            </w:r>
            <w:r>
              <w:rPr>
                <w:rFonts w:ascii="Times New Roman"/>
                <w:b w:val="false"/>
                <w:i w:val="false"/>
                <w:color w:val="000000"/>
                <w:sz w:val="20"/>
              </w:rPr>
              <w:t>оймаларына</w:t>
            </w:r>
            <w:r>
              <w:br/>
            </w:r>
            <w:r>
              <w:rPr>
                <w:rFonts w:ascii="Times New Roman"/>
                <w:b w:val="false"/>
                <w:i w:val="false"/>
                <w:color w:val="000000"/>
                <w:sz w:val="20"/>
              </w:rPr>
              <w:t>
</w:t>
            </w:r>
            <w:r>
              <w:rPr>
                <w:rFonts w:ascii="Times New Roman"/>
                <w:b w:val="false"/>
                <w:i w:val="false"/>
                <w:color w:val="000000"/>
                <w:sz w:val="20"/>
              </w:rPr>
              <w:t>түсім/</w:t>
            </w:r>
            <w:r>
              <w:br/>
            </w:r>
            <w:r>
              <w:rPr>
                <w:rFonts w:ascii="Times New Roman"/>
                <w:b w:val="false"/>
                <w:i w:val="false"/>
                <w:color w:val="000000"/>
                <w:sz w:val="20"/>
              </w:rPr>
              <w:t>
</w:t>
            </w:r>
            <w:r>
              <w:rPr>
                <w:rFonts w:ascii="Times New Roman"/>
                <w:b w:val="false"/>
                <w:i w:val="false"/>
                <w:color w:val="000000"/>
                <w:sz w:val="20"/>
              </w:rPr>
              <w:t>Поступление</w:t>
            </w:r>
            <w:r>
              <w:br/>
            </w:r>
            <w:r>
              <w:rPr>
                <w:rFonts w:ascii="Times New Roman"/>
                <w:b w:val="false"/>
                <w:i w:val="false"/>
                <w:color w:val="000000"/>
                <w:sz w:val="20"/>
              </w:rPr>
              <w:t>
</w:t>
            </w:r>
            <w:r>
              <w:rPr>
                <w:rFonts w:ascii="Times New Roman"/>
                <w:b w:val="false"/>
                <w:i w:val="false"/>
                <w:color w:val="000000"/>
                <w:sz w:val="20"/>
              </w:rPr>
              <w:t>на склад</w:t>
            </w:r>
            <w:r>
              <w:br/>
            </w:r>
            <w:r>
              <w:rPr>
                <w:rFonts w:ascii="Times New Roman"/>
                <w:b w:val="false"/>
                <w:i w:val="false"/>
                <w:color w:val="000000"/>
                <w:sz w:val="20"/>
              </w:rPr>
              <w:t>
</w:t>
            </w:r>
            <w:r>
              <w:rPr>
                <w:rFonts w:ascii="Times New Roman"/>
                <w:b w:val="false"/>
                <w:i w:val="false"/>
                <w:color w:val="000000"/>
                <w:sz w:val="20"/>
              </w:rPr>
              <w:t>хранения</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ветеринари-</w:t>
            </w:r>
            <w:r>
              <w:br/>
            </w:r>
            <w:r>
              <w:rPr>
                <w:rFonts w:ascii="Times New Roman"/>
                <w:b w:val="false"/>
                <w:i w:val="false"/>
                <w:color w:val="000000"/>
                <w:sz w:val="20"/>
              </w:rPr>
              <w:t>
</w:t>
            </w:r>
            <w:r>
              <w:rPr>
                <w:rFonts w:ascii="Times New Roman"/>
                <w:b w:val="false"/>
                <w:i w:val="false"/>
                <w:color w:val="000000"/>
                <w:sz w:val="20"/>
              </w:rPr>
              <w:t>ялық-санитариялық</w:t>
            </w:r>
            <w:r>
              <w:br/>
            </w:r>
            <w:r>
              <w:rPr>
                <w:rFonts w:ascii="Times New Roman"/>
                <w:b w:val="false"/>
                <w:i w:val="false"/>
                <w:color w:val="000000"/>
                <w:sz w:val="20"/>
              </w:rPr>
              <w:t>
</w:t>
            </w:r>
            <w:r>
              <w:rPr>
                <w:rFonts w:ascii="Times New Roman"/>
                <w:b w:val="false"/>
                <w:i w:val="false"/>
                <w:color w:val="000000"/>
                <w:sz w:val="20"/>
              </w:rPr>
              <w:t>инспектордың №</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 и</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решения</w:t>
            </w:r>
            <w:r>
              <w:br/>
            </w:r>
            <w:r>
              <w:rPr>
                <w:rFonts w:ascii="Times New Roman"/>
                <w:b w:val="false"/>
                <w:i w:val="false"/>
                <w:color w:val="000000"/>
                <w:sz w:val="20"/>
              </w:rPr>
              <w:t>
</w:t>
            </w:r>
            <w:r>
              <w:rPr>
                <w:rFonts w:ascii="Times New Roman"/>
                <w:b w:val="false"/>
                <w:i w:val="false"/>
                <w:color w:val="000000"/>
                <w:sz w:val="20"/>
              </w:rPr>
              <w:t>Главного</w:t>
            </w:r>
            <w:r>
              <w:br/>
            </w:r>
            <w:r>
              <w:rPr>
                <w:rFonts w:ascii="Times New Roman"/>
                <w:b w:val="false"/>
                <w:i w:val="false"/>
                <w:color w:val="000000"/>
                <w:sz w:val="20"/>
              </w:rPr>
              <w:t>
</w:t>
            </w:r>
            <w:r>
              <w:rPr>
                <w:rFonts w:ascii="Times New Roman"/>
                <w:b w:val="false"/>
                <w:i w:val="false"/>
                <w:color w:val="000000"/>
                <w:sz w:val="20"/>
              </w:rPr>
              <w:t>государ-</w:t>
            </w:r>
            <w:r>
              <w:br/>
            </w:r>
            <w:r>
              <w:rPr>
                <w:rFonts w:ascii="Times New Roman"/>
                <w:b w:val="false"/>
                <w:i w:val="false"/>
                <w:color w:val="000000"/>
                <w:sz w:val="20"/>
              </w:rPr>
              <w:t>
</w:t>
            </w:r>
            <w:r>
              <w:rPr>
                <w:rFonts w:ascii="Times New Roman"/>
                <w:b w:val="false"/>
                <w:i w:val="false"/>
                <w:color w:val="000000"/>
                <w:sz w:val="20"/>
              </w:rPr>
              <w:t>ственного</w:t>
            </w:r>
            <w:r>
              <w:br/>
            </w:r>
            <w:r>
              <w:rPr>
                <w:rFonts w:ascii="Times New Roman"/>
                <w:b w:val="false"/>
                <w:i w:val="false"/>
                <w:color w:val="000000"/>
                <w:sz w:val="20"/>
              </w:rPr>
              <w:t>
</w:t>
            </w: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нарно-санитарного</w:t>
            </w:r>
            <w:r>
              <w:br/>
            </w:r>
            <w:r>
              <w:rPr>
                <w:rFonts w:ascii="Times New Roman"/>
                <w:b w:val="false"/>
                <w:i w:val="false"/>
                <w:color w:val="000000"/>
                <w:sz w:val="20"/>
              </w:rPr>
              <w:t>
</w:t>
            </w:r>
            <w:r>
              <w:rPr>
                <w:rFonts w:ascii="Times New Roman"/>
                <w:b w:val="false"/>
                <w:i w:val="false"/>
                <w:color w:val="000000"/>
                <w:sz w:val="20"/>
              </w:rPr>
              <w:t>инспектора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w:t>
            </w:r>
            <w:r>
              <w:br/>
            </w:r>
            <w:r>
              <w:rPr>
                <w:rFonts w:ascii="Times New Roman"/>
                <w:b w:val="false"/>
                <w:i w:val="false"/>
                <w:color w:val="000000"/>
                <w:sz w:val="20"/>
              </w:rPr>
              <w:t>
</w:t>
            </w:r>
            <w:r>
              <w:rPr>
                <w:rFonts w:ascii="Times New Roman"/>
                <w:b w:val="false"/>
                <w:i w:val="false"/>
                <w:color w:val="000000"/>
                <w:sz w:val="20"/>
              </w:rPr>
              <w:t>препаратты</w:t>
            </w:r>
            <w:r>
              <w:br/>
            </w:r>
            <w:r>
              <w:rPr>
                <w:rFonts w:ascii="Times New Roman"/>
                <w:b w:val="false"/>
                <w:i w:val="false"/>
                <w:color w:val="000000"/>
                <w:sz w:val="20"/>
              </w:rPr>
              <w:t>
</w:t>
            </w:r>
            <w:r>
              <w:rPr>
                <w:rFonts w:ascii="Times New Roman"/>
                <w:b w:val="false"/>
                <w:i w:val="false"/>
                <w:color w:val="000000"/>
                <w:sz w:val="20"/>
              </w:rPr>
              <w:t>қоймадан</w:t>
            </w:r>
            <w:r>
              <w:br/>
            </w:r>
            <w:r>
              <w:rPr>
                <w:rFonts w:ascii="Times New Roman"/>
                <w:b w:val="false"/>
                <w:i w:val="false"/>
                <w:color w:val="000000"/>
                <w:sz w:val="20"/>
              </w:rPr>
              <w:t>
</w:t>
            </w:r>
            <w:r>
              <w:rPr>
                <w:rFonts w:ascii="Times New Roman"/>
                <w:b w:val="false"/>
                <w:i w:val="false"/>
                <w:color w:val="000000"/>
                <w:sz w:val="20"/>
              </w:rPr>
              <w:t>тиеу/</w:t>
            </w:r>
            <w:r>
              <w:br/>
            </w:r>
            <w:r>
              <w:rPr>
                <w:rFonts w:ascii="Times New Roman"/>
                <w:b w:val="false"/>
                <w:i w:val="false"/>
                <w:color w:val="000000"/>
                <w:sz w:val="20"/>
              </w:rPr>
              <w:t>
</w:t>
            </w:r>
            <w:r>
              <w:rPr>
                <w:rFonts w:ascii="Times New Roman"/>
                <w:b w:val="false"/>
                <w:i w:val="false"/>
                <w:color w:val="000000"/>
                <w:sz w:val="20"/>
              </w:rPr>
              <w:t>Отгруженно</w:t>
            </w:r>
            <w:r>
              <w:br/>
            </w:r>
            <w:r>
              <w:rPr>
                <w:rFonts w:ascii="Times New Roman"/>
                <w:b w:val="false"/>
                <w:i w:val="false"/>
                <w:color w:val="000000"/>
                <w:sz w:val="20"/>
              </w:rPr>
              <w:t>
</w:t>
            </w:r>
            <w:r>
              <w:rPr>
                <w:rFonts w:ascii="Times New Roman"/>
                <w:b w:val="false"/>
                <w:i w:val="false"/>
                <w:color w:val="000000"/>
                <w:sz w:val="20"/>
              </w:rPr>
              <w:t>со склада</w:t>
            </w:r>
            <w:r>
              <w:br/>
            </w:r>
            <w:r>
              <w:rPr>
                <w:rFonts w:ascii="Times New Roman"/>
                <w:b w:val="false"/>
                <w:i w:val="false"/>
                <w:color w:val="000000"/>
                <w:sz w:val="20"/>
              </w:rPr>
              <w:t>
</w:t>
            </w:r>
            <w:r>
              <w:rPr>
                <w:rFonts w:ascii="Times New Roman"/>
                <w:b w:val="false"/>
                <w:i w:val="false"/>
                <w:color w:val="000000"/>
                <w:sz w:val="20"/>
              </w:rPr>
              <w:t>ветеринар-</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 xml:space="preserve">препарата </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r>
              <w:br/>
            </w:r>
            <w:r>
              <w:rPr>
                <w:rFonts w:ascii="Times New Roman"/>
                <w:b w:val="false"/>
                <w:i w:val="false"/>
                <w:color w:val="000000"/>
                <w:sz w:val="20"/>
              </w:rPr>
              <w:t>
</w:t>
            </w:r>
            <w:r>
              <w:rPr>
                <w:rFonts w:ascii="Times New Roman"/>
                <w:b w:val="false"/>
                <w:i w:val="false"/>
                <w:color w:val="000000"/>
                <w:sz w:val="20"/>
              </w:rPr>
              <w:t>беру</w:t>
            </w:r>
            <w:r>
              <w:br/>
            </w:r>
            <w:r>
              <w:rPr>
                <w:rFonts w:ascii="Times New Roman"/>
                <w:b w:val="false"/>
                <w:i w:val="false"/>
                <w:color w:val="000000"/>
                <w:sz w:val="20"/>
              </w:rPr>
              <w:t>
</w:t>
            </w:r>
            <w:r>
              <w:rPr>
                <w:rFonts w:ascii="Times New Roman"/>
                <w:b w:val="false"/>
                <w:i w:val="false"/>
                <w:color w:val="000000"/>
                <w:sz w:val="20"/>
              </w:rPr>
              <w:t>кезеңінің</w:t>
            </w:r>
            <w:r>
              <w:br/>
            </w:r>
            <w:r>
              <w:rPr>
                <w:rFonts w:ascii="Times New Roman"/>
                <w:b w:val="false"/>
                <w:i w:val="false"/>
                <w:color w:val="000000"/>
                <w:sz w:val="20"/>
              </w:rPr>
              <w:t>
</w:t>
            </w:r>
            <w:r>
              <w:rPr>
                <w:rFonts w:ascii="Times New Roman"/>
                <w:b w:val="false"/>
                <w:i w:val="false"/>
                <w:color w:val="000000"/>
                <w:sz w:val="20"/>
              </w:rPr>
              <w:t>соңындағы</w:t>
            </w:r>
            <w:r>
              <w:br/>
            </w:r>
            <w:r>
              <w:rPr>
                <w:rFonts w:ascii="Times New Roman"/>
                <w:b w:val="false"/>
                <w:i w:val="false"/>
                <w:color w:val="000000"/>
                <w:sz w:val="20"/>
              </w:rPr>
              <w:t>
</w:t>
            </w:r>
            <w:r>
              <w:rPr>
                <w:rFonts w:ascii="Times New Roman"/>
                <w:b w:val="false"/>
                <w:i w:val="false"/>
                <w:color w:val="000000"/>
                <w:sz w:val="20"/>
              </w:rPr>
              <w:t>қалдығы/</w:t>
            </w:r>
            <w:r>
              <w:br/>
            </w:r>
            <w:r>
              <w:rPr>
                <w:rFonts w:ascii="Times New Roman"/>
                <w:b w:val="false"/>
                <w:i w:val="false"/>
                <w:color w:val="000000"/>
                <w:sz w:val="20"/>
              </w:rPr>
              <w:t>
</w:t>
            </w:r>
            <w:r>
              <w:rPr>
                <w:rFonts w:ascii="Times New Roman"/>
                <w:b w:val="false"/>
                <w:i w:val="false"/>
                <w:color w:val="000000"/>
                <w:sz w:val="20"/>
              </w:rPr>
              <w:t>Остаток</w:t>
            </w:r>
            <w:r>
              <w:br/>
            </w:r>
            <w:r>
              <w:rPr>
                <w:rFonts w:ascii="Times New Roman"/>
                <w:b w:val="false"/>
                <w:i w:val="false"/>
                <w:color w:val="000000"/>
                <w:sz w:val="20"/>
              </w:rPr>
              <w:t>
</w:t>
            </w:r>
            <w:r>
              <w:rPr>
                <w:rFonts w:ascii="Times New Roman"/>
                <w:b w:val="false"/>
                <w:i w:val="false"/>
                <w:color w:val="000000"/>
                <w:sz w:val="20"/>
              </w:rPr>
              <w:t>ветеринар-</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препарата</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периода</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күні/дата</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Мөлшері (доза,литр, кг)/ Количество </w:t>
            </w:r>
          </w:p>
          <w:p>
            <w:pPr>
              <w:spacing w:after="20"/>
              <w:ind w:left="20"/>
              <w:jc w:val="both"/>
            </w:pPr>
            <w:r>
              <w:rPr>
                <w:rFonts w:ascii="Times New Roman"/>
                <w:b w:val="false"/>
                <w:i w:val="false"/>
                <w:color w:val="000000"/>
                <w:sz w:val="20"/>
              </w:rPr>
              <w:t>(доз, литр, кг)</w:t>
            </w: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w:t>
            </w:r>
            <w:r>
              <w:br/>
            </w:r>
            <w:r>
              <w:rPr>
                <w:rFonts w:ascii="Times New Roman"/>
                <w:b w:val="false"/>
                <w:i w:val="false"/>
                <w:color w:val="000000"/>
                <w:sz w:val="20"/>
              </w:rPr>
              <w:t>
</w:t>
            </w:r>
            <w:r>
              <w:rPr>
                <w:rFonts w:ascii="Times New Roman"/>
                <w:b w:val="false"/>
                <w:i w:val="false"/>
                <w:color w:val="000000"/>
                <w:sz w:val="20"/>
              </w:rPr>
              <w:t>нарлық</w:t>
            </w:r>
            <w:r>
              <w:br/>
            </w:r>
            <w:r>
              <w:rPr>
                <w:rFonts w:ascii="Times New Roman"/>
                <w:b w:val="false"/>
                <w:i w:val="false"/>
                <w:color w:val="000000"/>
                <w:sz w:val="20"/>
              </w:rPr>
              <w:t>
</w:t>
            </w:r>
            <w:r>
              <w:rPr>
                <w:rFonts w:ascii="Times New Roman"/>
                <w:b w:val="false"/>
                <w:i w:val="false"/>
                <w:color w:val="000000"/>
                <w:sz w:val="20"/>
              </w:rPr>
              <w:t>препаратты</w:t>
            </w:r>
            <w:r>
              <w:br/>
            </w:r>
            <w:r>
              <w:rPr>
                <w:rFonts w:ascii="Times New Roman"/>
                <w:b w:val="false"/>
                <w:i w:val="false"/>
                <w:color w:val="000000"/>
                <w:sz w:val="20"/>
              </w:rPr>
              <w:t>
</w:t>
            </w:r>
            <w:r>
              <w:rPr>
                <w:rFonts w:ascii="Times New Roman"/>
                <w:b w:val="false"/>
                <w:i w:val="false"/>
                <w:color w:val="000000"/>
                <w:sz w:val="20"/>
              </w:rPr>
              <w:t>тиеу</w:t>
            </w:r>
            <w:r>
              <w:br/>
            </w:r>
            <w:r>
              <w:rPr>
                <w:rFonts w:ascii="Times New Roman"/>
                <w:b w:val="false"/>
                <w:i w:val="false"/>
                <w:color w:val="000000"/>
                <w:sz w:val="20"/>
              </w:rPr>
              <w:t>
</w:t>
            </w:r>
            <w:r>
              <w:rPr>
                <w:rFonts w:ascii="Times New Roman"/>
                <w:b w:val="false"/>
                <w:i w:val="false"/>
                <w:color w:val="000000"/>
                <w:sz w:val="20"/>
              </w:rPr>
              <w:t>мөлшері/</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отгружен-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ветеринар-</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препарата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МӨР ОРНЫ/МЕСТО ПЕЧАТИ Ұйымның басшысы _____________ ________________</w:t>
      </w:r>
      <w:r>
        <w:br/>
      </w:r>
      <w:r>
        <w:rPr>
          <w:rFonts w:ascii="Times New Roman"/>
          <w:b w:val="false"/>
          <w:i w:val="false"/>
          <w:color w:val="000000"/>
          <w:sz w:val="28"/>
        </w:rPr>
        <w:t>
            Руководитель организации (қолы/подпись) (тегі, аты,</w:t>
      </w:r>
      <w:r>
        <w:br/>
      </w:r>
      <w:r>
        <w:rPr>
          <w:rFonts w:ascii="Times New Roman"/>
          <w:b w:val="false"/>
          <w:i w:val="false"/>
          <w:color w:val="000000"/>
          <w:sz w:val="28"/>
        </w:rPr>
        <w:t>
                               әкесінің аты - ол болған кезде</w:t>
      </w:r>
      <w:r>
        <w:br/>
      </w:r>
      <w:r>
        <w:rPr>
          <w:rFonts w:ascii="Times New Roman"/>
          <w:b w:val="false"/>
          <w:i w:val="false"/>
          <w:color w:val="000000"/>
          <w:sz w:val="28"/>
        </w:rPr>
        <w:t>
                     /фамилия, имя, отчество - при его наличии)</w:t>
      </w:r>
      <w:r>
        <w:br/>
      </w:r>
      <w:r>
        <w:rPr>
          <w:rFonts w:ascii="Times New Roman"/>
          <w:b w:val="false"/>
          <w:i w:val="false"/>
          <w:color w:val="000000"/>
          <w:sz w:val="28"/>
        </w:rPr>
        <w:t>
Орындаушы ____________________ _______________________________</w:t>
      </w:r>
      <w:r>
        <w:br/>
      </w:r>
      <w:r>
        <w:rPr>
          <w:rFonts w:ascii="Times New Roman"/>
          <w:b w:val="false"/>
          <w:i w:val="false"/>
          <w:color w:val="000000"/>
          <w:sz w:val="28"/>
        </w:rPr>
        <w:t>
Исполнитель (қолы/подпись) (тегі, аты, әкесінің аты - ол болған кезде</w:t>
      </w:r>
      <w:r>
        <w:br/>
      </w:r>
      <w:r>
        <w:rPr>
          <w:rFonts w:ascii="Times New Roman"/>
          <w:b w:val="false"/>
          <w:i w:val="false"/>
          <w:color w:val="000000"/>
          <w:sz w:val="28"/>
        </w:rPr>
        <w:t>
            /фамилия, имя, отчество - при его наличии)</w:t>
      </w:r>
      <w:r>
        <w:br/>
      </w:r>
      <w:r>
        <w:rPr>
          <w:rFonts w:ascii="Times New Roman"/>
          <w:b w:val="false"/>
          <w:i w:val="false"/>
          <w:color w:val="000000"/>
          <w:sz w:val="28"/>
        </w:rPr>
        <w:t>
Телефоны/Телефон _______ «___» ________ 20 __ жыл/год.</w:t>
      </w:r>
    </w:p>
    <w:bookmarkStart w:name="z310" w:id="211"/>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w:t>
      </w:r>
      <w:r>
        <w:br/>
      </w:r>
      <w:r>
        <w:rPr>
          <w:rFonts w:ascii="Times New Roman"/>
          <w:b w:val="false"/>
          <w:i w:val="false"/>
          <w:color w:val="000000"/>
          <w:sz w:val="28"/>
        </w:rPr>
        <w:t>
</w:t>
      </w:r>
      <w:r>
        <w:rPr>
          <w:rFonts w:ascii="Times New Roman"/>
          <w:b w:val="false"/>
          <w:i w:val="false"/>
          <w:color w:val="000000"/>
          <w:sz w:val="28"/>
        </w:rPr>
        <w:t>
      1. В таблице 1 «Количество зарегистрированных очагов заболеваний животных» Формы отчета:</w:t>
      </w:r>
      <w:r>
        <w:br/>
      </w:r>
      <w:r>
        <w:rPr>
          <w:rFonts w:ascii="Times New Roman"/>
          <w:b w:val="false"/>
          <w:i w:val="false"/>
          <w:color w:val="000000"/>
          <w:sz w:val="28"/>
        </w:rPr>
        <w:t>
      1) в столбце 1 указывается номер и дата решения Главного государственного ветеринарно-санитарного инспектора Республики Казахстан о выделении ветеринарных препаратов и дезинфицирующих средств из республиканского запаса;</w:t>
      </w:r>
      <w:r>
        <w:br/>
      </w:r>
      <w:r>
        <w:rPr>
          <w:rFonts w:ascii="Times New Roman"/>
          <w:b w:val="false"/>
          <w:i w:val="false"/>
          <w:color w:val="000000"/>
          <w:sz w:val="28"/>
        </w:rPr>
        <w:t>
      2) в столбце 2 указывается наименование очага;</w:t>
      </w:r>
      <w:r>
        <w:br/>
      </w:r>
      <w:r>
        <w:rPr>
          <w:rFonts w:ascii="Times New Roman"/>
          <w:b w:val="false"/>
          <w:i w:val="false"/>
          <w:color w:val="000000"/>
          <w:sz w:val="28"/>
        </w:rPr>
        <w:t>
      3) в столбце 3 указывается вид животного;</w:t>
      </w:r>
      <w:r>
        <w:br/>
      </w:r>
      <w:r>
        <w:rPr>
          <w:rFonts w:ascii="Times New Roman"/>
          <w:b w:val="false"/>
          <w:i w:val="false"/>
          <w:color w:val="000000"/>
          <w:sz w:val="28"/>
        </w:rPr>
        <w:t>
      4) в г столбце 4 указывается количество больных животных в очаге;</w:t>
      </w:r>
      <w:r>
        <w:br/>
      </w:r>
      <w:r>
        <w:rPr>
          <w:rFonts w:ascii="Times New Roman"/>
          <w:b w:val="false"/>
          <w:i w:val="false"/>
          <w:color w:val="000000"/>
          <w:sz w:val="28"/>
        </w:rPr>
        <w:t>
      5) в г столбце 5 указывается количество провакцинированных животных в очаге;</w:t>
      </w:r>
      <w:r>
        <w:br/>
      </w:r>
      <w:r>
        <w:rPr>
          <w:rFonts w:ascii="Times New Roman"/>
          <w:b w:val="false"/>
          <w:i w:val="false"/>
          <w:color w:val="000000"/>
          <w:sz w:val="28"/>
        </w:rPr>
        <w:t>
      6) в столбце 6 указывается площадь территории подвергнутой дезинфекции;</w:t>
      </w:r>
      <w:r>
        <w:br/>
      </w:r>
      <w:r>
        <w:rPr>
          <w:rFonts w:ascii="Times New Roman"/>
          <w:b w:val="false"/>
          <w:i w:val="false"/>
          <w:color w:val="000000"/>
          <w:sz w:val="28"/>
        </w:rPr>
        <w:t>
      7) в графе «Количество дополнительно привлеченных работников в очагах» указывается количество работников республиканского государственного учреждения «Республиканского противоэпизоотического отряда» и количество внештатных работников привлеченных для работ в очаге;</w:t>
      </w:r>
      <w:r>
        <w:br/>
      </w:r>
      <w:r>
        <w:rPr>
          <w:rFonts w:ascii="Times New Roman"/>
          <w:b w:val="false"/>
          <w:i w:val="false"/>
          <w:color w:val="000000"/>
          <w:sz w:val="28"/>
        </w:rPr>
        <w:t>
      8) в графе 10 указывается общее количество работников привлеченных для работ в очаге;</w:t>
      </w:r>
      <w:r>
        <w:br/>
      </w:r>
      <w:r>
        <w:rPr>
          <w:rFonts w:ascii="Times New Roman"/>
          <w:b w:val="false"/>
          <w:i w:val="false"/>
          <w:color w:val="000000"/>
          <w:sz w:val="28"/>
        </w:rPr>
        <w:t>
      9) в графе 11 указывается сумма финансовых средств выделенных на возмещение ущерба;</w:t>
      </w:r>
      <w:r>
        <w:br/>
      </w:r>
      <w:r>
        <w:rPr>
          <w:rFonts w:ascii="Times New Roman"/>
          <w:b w:val="false"/>
          <w:i w:val="false"/>
          <w:color w:val="000000"/>
          <w:sz w:val="28"/>
        </w:rPr>
        <w:t>
      10) в графе «Выделено» указывается количество выделенных дезинфицирующих средств, а также вакцин;</w:t>
      </w:r>
      <w:r>
        <w:br/>
      </w:r>
      <w:r>
        <w:rPr>
          <w:rFonts w:ascii="Times New Roman"/>
          <w:b w:val="false"/>
          <w:i w:val="false"/>
          <w:color w:val="000000"/>
          <w:sz w:val="28"/>
        </w:rPr>
        <w:t>
      11) в графе «Постановление акимата» указывается номер и дата постановления акимата о наложении карантина/ограничительных мероприятий и номер и дата постановления акимата о снятии карантина/ограничительных мероприятий;</w:t>
      </w:r>
      <w:r>
        <w:br/>
      </w:r>
      <w:r>
        <w:rPr>
          <w:rFonts w:ascii="Times New Roman"/>
          <w:b w:val="false"/>
          <w:i w:val="false"/>
          <w:color w:val="000000"/>
          <w:sz w:val="28"/>
        </w:rPr>
        <w:t>
      12) в столбце 15 указывается количество дней карантинных мероприятий.</w:t>
      </w:r>
      <w:r>
        <w:br/>
      </w:r>
      <w:r>
        <w:rPr>
          <w:rFonts w:ascii="Times New Roman"/>
          <w:b w:val="false"/>
          <w:i w:val="false"/>
          <w:color w:val="000000"/>
          <w:sz w:val="28"/>
        </w:rPr>
        <w:t>
</w:t>
      </w:r>
      <w:r>
        <w:rPr>
          <w:rFonts w:ascii="Times New Roman"/>
          <w:b w:val="false"/>
          <w:i w:val="false"/>
          <w:color w:val="000000"/>
          <w:sz w:val="28"/>
        </w:rPr>
        <w:t>
      2. В таблице 2 «Отчет по проведению оздоровительных мероприятий по бруцеллезу мелкого рогатого скота» Формы отчета:</w:t>
      </w:r>
      <w:r>
        <w:br/>
      </w:r>
      <w:r>
        <w:rPr>
          <w:rFonts w:ascii="Times New Roman"/>
          <w:b w:val="false"/>
          <w:i w:val="false"/>
          <w:color w:val="000000"/>
          <w:sz w:val="28"/>
        </w:rPr>
        <w:t>
      1) в столбце 1 указывается номер записи по порядку;</w:t>
      </w:r>
      <w:r>
        <w:br/>
      </w:r>
      <w:r>
        <w:rPr>
          <w:rFonts w:ascii="Times New Roman"/>
          <w:b w:val="false"/>
          <w:i w:val="false"/>
          <w:color w:val="000000"/>
          <w:sz w:val="28"/>
        </w:rPr>
        <w:t>
      2) в столбце 2 указывается наименование района и сельского округа;</w:t>
      </w:r>
      <w:r>
        <w:br/>
      </w:r>
      <w:r>
        <w:rPr>
          <w:rFonts w:ascii="Times New Roman"/>
          <w:b w:val="false"/>
          <w:i w:val="false"/>
          <w:color w:val="000000"/>
          <w:sz w:val="28"/>
        </w:rPr>
        <w:t>
      3) в столбце 3 указывается номер и дата решения акима о наложении ограничений;</w:t>
      </w:r>
      <w:r>
        <w:br/>
      </w:r>
      <w:r>
        <w:rPr>
          <w:rFonts w:ascii="Times New Roman"/>
          <w:b w:val="false"/>
          <w:i w:val="false"/>
          <w:color w:val="000000"/>
          <w:sz w:val="28"/>
        </w:rPr>
        <w:t>
      4) в столбце указывается количество животных в данной районе, сельском округе;</w:t>
      </w:r>
      <w:r>
        <w:br/>
      </w:r>
      <w:r>
        <w:rPr>
          <w:rFonts w:ascii="Times New Roman"/>
          <w:b w:val="false"/>
          <w:i w:val="false"/>
          <w:color w:val="000000"/>
          <w:sz w:val="28"/>
        </w:rPr>
        <w:t>
      5) в столбце 5 указывается номер и дата акта экспертизы ветеринарной лаборатории;</w:t>
      </w:r>
      <w:r>
        <w:br/>
      </w:r>
      <w:r>
        <w:rPr>
          <w:rFonts w:ascii="Times New Roman"/>
          <w:b w:val="false"/>
          <w:i w:val="false"/>
          <w:color w:val="000000"/>
          <w:sz w:val="28"/>
        </w:rPr>
        <w:t>
      6) в графе «Общее количество»:</w:t>
      </w:r>
      <w:r>
        <w:br/>
      </w:r>
      <w:r>
        <w:rPr>
          <w:rFonts w:ascii="Times New Roman"/>
          <w:b w:val="false"/>
          <w:i w:val="false"/>
          <w:color w:val="000000"/>
          <w:sz w:val="28"/>
        </w:rPr>
        <w:t>
      в столбце 6 указывается количество положительно реагирующих животных по результатам диагностических исследований ветеринарной лаборатории;</w:t>
      </w:r>
      <w:r>
        <w:br/>
      </w:r>
      <w:r>
        <w:rPr>
          <w:rFonts w:ascii="Times New Roman"/>
          <w:b w:val="false"/>
          <w:i w:val="false"/>
          <w:color w:val="000000"/>
          <w:sz w:val="28"/>
        </w:rPr>
        <w:t>
      в столбце 7 указывается количество уничтоженных животных;</w:t>
      </w:r>
      <w:r>
        <w:br/>
      </w:r>
      <w:r>
        <w:rPr>
          <w:rFonts w:ascii="Times New Roman"/>
          <w:b w:val="false"/>
          <w:i w:val="false"/>
          <w:color w:val="000000"/>
          <w:sz w:val="28"/>
        </w:rPr>
        <w:t>
      в столбце 8 указывается количество животных, которые были уничтожены и по ним был возмещен ущерб владельцам этих животных;</w:t>
      </w:r>
      <w:r>
        <w:br/>
      </w:r>
      <w:r>
        <w:rPr>
          <w:rFonts w:ascii="Times New Roman"/>
          <w:b w:val="false"/>
          <w:i w:val="false"/>
          <w:color w:val="000000"/>
          <w:sz w:val="28"/>
        </w:rPr>
        <w:t>
      7) в столбце 9 указывается объем проделанных дезинфекционных работ;</w:t>
      </w:r>
      <w:r>
        <w:br/>
      </w:r>
      <w:r>
        <w:rPr>
          <w:rFonts w:ascii="Times New Roman"/>
          <w:b w:val="false"/>
          <w:i w:val="false"/>
          <w:color w:val="000000"/>
          <w:sz w:val="28"/>
        </w:rPr>
        <w:t>
      8) в столбце 9 указывается при необходимости примечание.</w:t>
      </w:r>
      <w:r>
        <w:br/>
      </w:r>
      <w:r>
        <w:rPr>
          <w:rFonts w:ascii="Times New Roman"/>
          <w:b w:val="false"/>
          <w:i w:val="false"/>
          <w:color w:val="000000"/>
          <w:sz w:val="28"/>
        </w:rPr>
        <w:t>
</w:t>
      </w:r>
      <w:r>
        <w:rPr>
          <w:rFonts w:ascii="Times New Roman"/>
          <w:b w:val="false"/>
          <w:i w:val="false"/>
          <w:color w:val="000000"/>
          <w:sz w:val="28"/>
        </w:rPr>
        <w:t>
      3. В таблице 3 «Отчет по проведению оздоровительных мероприятий по бруцеллезу крупного рогатого скота» Формы отчета:</w:t>
      </w:r>
      <w:r>
        <w:br/>
      </w:r>
      <w:r>
        <w:rPr>
          <w:rFonts w:ascii="Times New Roman"/>
          <w:b w:val="false"/>
          <w:i w:val="false"/>
          <w:color w:val="000000"/>
          <w:sz w:val="28"/>
        </w:rPr>
        <w:t>
      1) в столбце 1 указывается номер записи по порядку;</w:t>
      </w:r>
      <w:r>
        <w:br/>
      </w:r>
      <w:r>
        <w:rPr>
          <w:rFonts w:ascii="Times New Roman"/>
          <w:b w:val="false"/>
          <w:i w:val="false"/>
          <w:color w:val="000000"/>
          <w:sz w:val="28"/>
        </w:rPr>
        <w:t>
      2) в столбце 2 указывается наименование района и сельского округа;</w:t>
      </w:r>
      <w:r>
        <w:br/>
      </w:r>
      <w:r>
        <w:rPr>
          <w:rFonts w:ascii="Times New Roman"/>
          <w:b w:val="false"/>
          <w:i w:val="false"/>
          <w:color w:val="000000"/>
          <w:sz w:val="28"/>
        </w:rPr>
        <w:t>
      3) в столбце 3 указывается номер и дата решения акима о наложении ограничений;</w:t>
      </w:r>
      <w:r>
        <w:br/>
      </w:r>
      <w:r>
        <w:rPr>
          <w:rFonts w:ascii="Times New Roman"/>
          <w:b w:val="false"/>
          <w:i w:val="false"/>
          <w:color w:val="000000"/>
          <w:sz w:val="28"/>
        </w:rPr>
        <w:t>
      4) в столбце 4 указывается количество животных в данной районе, сельском округе;</w:t>
      </w:r>
      <w:r>
        <w:br/>
      </w:r>
      <w:r>
        <w:rPr>
          <w:rFonts w:ascii="Times New Roman"/>
          <w:b w:val="false"/>
          <w:i w:val="false"/>
          <w:color w:val="000000"/>
          <w:sz w:val="28"/>
        </w:rPr>
        <w:t>
      5) в столбце 5 указывается номер и дата акта экспертизы ветеринарной лаборатории;</w:t>
      </w:r>
      <w:r>
        <w:br/>
      </w:r>
      <w:r>
        <w:rPr>
          <w:rFonts w:ascii="Times New Roman"/>
          <w:b w:val="false"/>
          <w:i w:val="false"/>
          <w:color w:val="000000"/>
          <w:sz w:val="28"/>
        </w:rPr>
        <w:t>
      6) в графе «Общее количество»:</w:t>
      </w:r>
      <w:r>
        <w:br/>
      </w:r>
      <w:r>
        <w:rPr>
          <w:rFonts w:ascii="Times New Roman"/>
          <w:b w:val="false"/>
          <w:i w:val="false"/>
          <w:color w:val="000000"/>
          <w:sz w:val="28"/>
        </w:rPr>
        <w:t>
      в столбце 6 указывается количество положительно реагирующих животных по результатам диагностических исследований ветеринарной лаборатории;</w:t>
      </w:r>
      <w:r>
        <w:br/>
      </w:r>
      <w:r>
        <w:rPr>
          <w:rFonts w:ascii="Times New Roman"/>
          <w:b w:val="false"/>
          <w:i w:val="false"/>
          <w:color w:val="000000"/>
          <w:sz w:val="28"/>
        </w:rPr>
        <w:t>
      в столбце 7 указывается количество уничтоженных животных;</w:t>
      </w:r>
      <w:r>
        <w:br/>
      </w:r>
      <w:r>
        <w:rPr>
          <w:rFonts w:ascii="Times New Roman"/>
          <w:b w:val="false"/>
          <w:i w:val="false"/>
          <w:color w:val="000000"/>
          <w:sz w:val="28"/>
        </w:rPr>
        <w:t>
      в столбце 8 указывается количество животных, которые были уничтожены и по ним был возмещен ущерб владельцам этих животных;</w:t>
      </w:r>
      <w:r>
        <w:br/>
      </w:r>
      <w:r>
        <w:rPr>
          <w:rFonts w:ascii="Times New Roman"/>
          <w:b w:val="false"/>
          <w:i w:val="false"/>
          <w:color w:val="000000"/>
          <w:sz w:val="28"/>
        </w:rPr>
        <w:t>
      7) в столбце 9 указывается объем проделанных дезинфекционных работ;</w:t>
      </w:r>
      <w:r>
        <w:br/>
      </w:r>
      <w:r>
        <w:rPr>
          <w:rFonts w:ascii="Times New Roman"/>
          <w:b w:val="false"/>
          <w:i w:val="false"/>
          <w:color w:val="000000"/>
          <w:sz w:val="28"/>
        </w:rPr>
        <w:t>
      8) в столбце 10 указывается при необходимости примечание.</w:t>
      </w:r>
      <w:r>
        <w:br/>
      </w:r>
      <w:r>
        <w:rPr>
          <w:rFonts w:ascii="Times New Roman"/>
          <w:b w:val="false"/>
          <w:i w:val="false"/>
          <w:color w:val="000000"/>
          <w:sz w:val="28"/>
        </w:rPr>
        <w:t>
</w:t>
      </w:r>
      <w:r>
        <w:rPr>
          <w:rFonts w:ascii="Times New Roman"/>
          <w:b w:val="false"/>
          <w:i w:val="false"/>
          <w:color w:val="000000"/>
          <w:sz w:val="28"/>
        </w:rPr>
        <w:t>
      4. В таблице 4 «Отчет о дезинфекции транспортных средств на ветеринарно-санитарных контрольных постах» Формы отчета:</w:t>
      </w:r>
      <w:r>
        <w:br/>
      </w:r>
      <w:r>
        <w:rPr>
          <w:rFonts w:ascii="Times New Roman"/>
          <w:b w:val="false"/>
          <w:i w:val="false"/>
          <w:color w:val="000000"/>
          <w:sz w:val="28"/>
        </w:rPr>
        <w:t>
      1) в графе «Виды работ» указывается вид проведенных работ;</w:t>
      </w:r>
      <w:r>
        <w:br/>
      </w:r>
      <w:r>
        <w:rPr>
          <w:rFonts w:ascii="Times New Roman"/>
          <w:b w:val="false"/>
          <w:i w:val="false"/>
          <w:color w:val="000000"/>
          <w:sz w:val="28"/>
        </w:rPr>
        <w:t>
      2) в графе «Обработано транспортных средств на ветеринарных контрольных постах» указывается наименование ветеринарного контрольного поста, количество транспортных средств которые были продезинфицированы и количество выделенного дезинфицирующего средства за отчетный месяц и с начала года.</w:t>
      </w:r>
      <w:r>
        <w:br/>
      </w:r>
      <w:r>
        <w:rPr>
          <w:rFonts w:ascii="Times New Roman"/>
          <w:b w:val="false"/>
          <w:i w:val="false"/>
          <w:color w:val="000000"/>
          <w:sz w:val="28"/>
        </w:rPr>
        <w:t>
</w:t>
      </w:r>
      <w:r>
        <w:rPr>
          <w:rFonts w:ascii="Times New Roman"/>
          <w:b w:val="false"/>
          <w:i w:val="false"/>
          <w:color w:val="000000"/>
          <w:sz w:val="28"/>
        </w:rPr>
        <w:t>
      5. В таблице 5 «Отчет по хранению и поступлению республиканского запаса ветеринарных препаратов» Формы отчета:</w:t>
      </w:r>
      <w:r>
        <w:br/>
      </w:r>
      <w:r>
        <w:rPr>
          <w:rFonts w:ascii="Times New Roman"/>
          <w:b w:val="false"/>
          <w:i w:val="false"/>
          <w:color w:val="000000"/>
          <w:sz w:val="28"/>
        </w:rPr>
        <w:t>
      1) в графе 1 указывается номер записи по порядку;</w:t>
      </w:r>
      <w:r>
        <w:br/>
      </w:r>
      <w:r>
        <w:rPr>
          <w:rFonts w:ascii="Times New Roman"/>
          <w:b w:val="false"/>
          <w:i w:val="false"/>
          <w:color w:val="000000"/>
          <w:sz w:val="28"/>
        </w:rPr>
        <w:t>
      2) в графе 2 указывается наименование ветеринарного препарата;</w:t>
      </w:r>
      <w:r>
        <w:br/>
      </w:r>
      <w:r>
        <w:rPr>
          <w:rFonts w:ascii="Times New Roman"/>
          <w:b w:val="false"/>
          <w:i w:val="false"/>
          <w:color w:val="000000"/>
          <w:sz w:val="28"/>
        </w:rPr>
        <w:t>
      3) в графе 3 указывается остаток ветеринарных препаратов на начало подписания договора на хранение ветеринарных препаратов;</w:t>
      </w:r>
      <w:r>
        <w:br/>
      </w:r>
      <w:r>
        <w:rPr>
          <w:rFonts w:ascii="Times New Roman"/>
          <w:b w:val="false"/>
          <w:i w:val="false"/>
          <w:color w:val="000000"/>
          <w:sz w:val="28"/>
        </w:rPr>
        <w:t>
      4) в графе «Поступление на склад хранения» указывается дата и количество поступившего на слад хранения ветеринарных препаратов;</w:t>
      </w:r>
      <w:r>
        <w:br/>
      </w:r>
      <w:r>
        <w:rPr>
          <w:rFonts w:ascii="Times New Roman"/>
          <w:b w:val="false"/>
          <w:i w:val="false"/>
          <w:color w:val="000000"/>
          <w:sz w:val="28"/>
        </w:rPr>
        <w:t>
      5) в графе 6 указывается номер и дата решения Главного государственного ветеринарно-санитарного инспектора Республики Казахстан о выделении ветеринарных препаратов и дезинфицирующих средств;</w:t>
      </w:r>
      <w:r>
        <w:br/>
      </w:r>
      <w:r>
        <w:rPr>
          <w:rFonts w:ascii="Times New Roman"/>
          <w:b w:val="false"/>
          <w:i w:val="false"/>
          <w:color w:val="000000"/>
          <w:sz w:val="28"/>
        </w:rPr>
        <w:t>
      6) в графе «Отгружено со склада ветеринарного препарата» указывается дата и количество отгруженного ветеринарного препарата;</w:t>
      </w:r>
      <w:r>
        <w:br/>
      </w:r>
      <w:r>
        <w:rPr>
          <w:rFonts w:ascii="Times New Roman"/>
          <w:b w:val="false"/>
          <w:i w:val="false"/>
          <w:color w:val="000000"/>
          <w:sz w:val="28"/>
        </w:rPr>
        <w:t>
      7) в графе 9 указывается количество оставшегося ветеринарного препарата на складе хранения на конец отчетного периода;</w:t>
      </w:r>
      <w:r>
        <w:br/>
      </w:r>
      <w:r>
        <w:rPr>
          <w:rFonts w:ascii="Times New Roman"/>
          <w:b w:val="false"/>
          <w:i w:val="false"/>
          <w:color w:val="000000"/>
          <w:sz w:val="28"/>
        </w:rPr>
        <w:t>
      8) в графе 10 указываются при необходимости примечания.</w:t>
      </w:r>
    </w:p>
    <w:bookmarkEnd w:id="211"/>
    <w:bookmarkStart w:name="z311" w:id="212"/>
    <w:p>
      <w:pPr>
        <w:spacing w:after="0"/>
        <w:ind w:left="0"/>
        <w:jc w:val="both"/>
      </w:pPr>
      <w:r>
        <w:rPr>
          <w:rFonts w:ascii="Times New Roman"/>
          <w:b w:val="false"/>
          <w:i w:val="false"/>
          <w:color w:val="000000"/>
          <w:sz w:val="28"/>
        </w:rPr>
        <w:t xml:space="preserve">
Приложение 43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212"/>
    <w:bookmarkStart w:name="z312" w:id="213"/>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13"/>
    <w:bookmarkStart w:name="z313" w:id="214"/>
    <w:p>
      <w:pPr>
        <w:spacing w:after="0"/>
        <w:ind w:left="0"/>
        <w:jc w:val="left"/>
      </w:pPr>
      <w:r>
        <w:rPr>
          <w:rFonts w:ascii="Times New Roman"/>
          <w:b/>
          <w:i w:val="false"/>
          <w:color w:val="000000"/>
        </w:rPr>
        <w:t xml:space="preserve"> 
Отчет об осмотре подконтрольных государственному</w:t>
      </w:r>
      <w:r>
        <w:br/>
      </w:r>
      <w:r>
        <w:rPr>
          <w:rFonts w:ascii="Times New Roman"/>
          <w:b/>
          <w:i w:val="false"/>
          <w:color w:val="000000"/>
        </w:rPr>
        <w:t>
ветеринарно-санитарному контролю и надзору объектов</w:t>
      </w:r>
      <w:r>
        <w:br/>
      </w:r>
      <w:r>
        <w:rPr>
          <w:rFonts w:ascii="Times New Roman"/>
          <w:b/>
          <w:i w:val="false"/>
          <w:color w:val="000000"/>
        </w:rPr>
        <w:t>
перемещаемых (перевозимых) через государственную границу</w:t>
      </w:r>
    </w:p>
    <w:bookmarkEnd w:id="214"/>
    <w:p>
      <w:pPr>
        <w:spacing w:after="0"/>
        <w:ind w:left="0"/>
        <w:jc w:val="both"/>
      </w:pPr>
      <w:r>
        <w:rPr>
          <w:rFonts w:ascii="Times New Roman"/>
          <w:b w:val="false"/>
          <w:i w:val="false"/>
          <w:color w:val="000000"/>
          <w:sz w:val="28"/>
        </w:rPr>
        <w:t>Индекс: 11-вет</w:t>
      </w:r>
    </w:p>
    <w:p>
      <w:pPr>
        <w:spacing w:after="0"/>
        <w:ind w:left="0"/>
        <w:jc w:val="both"/>
      </w:pPr>
      <w:r>
        <w:rPr>
          <w:rFonts w:ascii="Times New Roman"/>
          <w:b w:val="false"/>
          <w:i w:val="false"/>
          <w:color w:val="000000"/>
          <w:sz w:val="28"/>
        </w:rPr>
        <w:t>Периодичность: месячная</w:t>
      </w:r>
    </w:p>
    <w:p>
      <w:pPr>
        <w:spacing w:after="0"/>
        <w:ind w:left="0"/>
        <w:jc w:val="both"/>
      </w:pPr>
      <w:r>
        <w:rPr>
          <w:rFonts w:ascii="Times New Roman"/>
          <w:b w:val="false"/>
          <w:i w:val="false"/>
          <w:color w:val="000000"/>
          <w:sz w:val="28"/>
        </w:rPr>
        <w:t>Представляют:</w:t>
      </w:r>
      <w:r>
        <w:br/>
      </w:r>
      <w:r>
        <w:rPr>
          <w:rFonts w:ascii="Times New Roman"/>
          <w:b w:val="false"/>
          <w:i w:val="false"/>
          <w:color w:val="000000"/>
          <w:sz w:val="28"/>
        </w:rPr>
        <w:t>
      1) районные (городов областного значения) территориальные подразделения Комитета ветеринарного контроля и надзора Министерства сельского хозяйства Республики Казахстан – в областные, городов республиканского значения, столицы, территориальные подразделения Комитета ветеринарного контроля и надзора Министерства сельского хозяйства Республики Казахстан не позднее 10 числа месяца, следующего за отчетным периодом;</w:t>
      </w:r>
      <w:r>
        <w:br/>
      </w:r>
      <w:r>
        <w:rPr>
          <w:rFonts w:ascii="Times New Roman"/>
          <w:b w:val="false"/>
          <w:i w:val="false"/>
          <w:color w:val="000000"/>
          <w:sz w:val="28"/>
        </w:rPr>
        <w:t>
      2) областные, городов республиканского значения, столицы, территориальные подразделения Комитета ветеринарного контроля и надзора Министерства сельского хозяйства Республики Казахстан – в центральный аппарат Комитета ветеринарного контроля и надзора Министерства сельского хозяйства Республики Казахстан не позднее 15 числа месяца, следующего за отчетным периодом;</w:t>
      </w:r>
      <w:r>
        <w:br/>
      </w:r>
      <w:r>
        <w:rPr>
          <w:rFonts w:ascii="Times New Roman"/>
          <w:b w:val="false"/>
          <w:i w:val="false"/>
          <w:color w:val="000000"/>
          <w:sz w:val="28"/>
        </w:rPr>
        <w:t>
      3) центральный аппарат Комитета ветеринарного контроля и надзора Министерства сельского хозяйства Республики Казахстан – в Министерство сельского хозяйства Республики Казахстан не позднее 20 числа месяца, следующего за отчетным периодом.</w:t>
      </w:r>
    </w:p>
    <w:bookmarkStart w:name="z317" w:id="215"/>
    <w:p>
      <w:pPr>
        <w:spacing w:after="0"/>
        <w:ind w:left="0"/>
        <w:jc w:val="both"/>
      </w:pPr>
      <w:r>
        <w:rPr>
          <w:rFonts w:ascii="Times New Roman"/>
          <w:b w:val="false"/>
          <w:i w:val="false"/>
          <w:color w:val="000000"/>
          <w:sz w:val="28"/>
        </w:rPr>
        <w:t>
</w:t>
      </w:r>
      <w:r>
        <w:rPr>
          <w:rFonts w:ascii="Times New Roman"/>
          <w:b/>
          <w:i w:val="false"/>
          <w:color w:val="000000"/>
          <w:sz w:val="28"/>
        </w:rPr>
        <w:t>          1. Мемлекеттiк шекара арқылы орны ауыстырылатын</w:t>
      </w:r>
      <w:r>
        <w:br/>
      </w:r>
      <w:r>
        <w:rPr>
          <w:rFonts w:ascii="Times New Roman"/>
          <w:b w:val="false"/>
          <w:i w:val="false"/>
          <w:color w:val="000000"/>
          <w:sz w:val="28"/>
        </w:rPr>
        <w:t>
</w:t>
      </w:r>
      <w:r>
        <w:rPr>
          <w:rFonts w:ascii="Times New Roman"/>
          <w:b/>
          <w:i w:val="false"/>
          <w:color w:val="000000"/>
          <w:sz w:val="28"/>
        </w:rPr>
        <w:t>       (тасымалданатын) жануарларды тексерiп қарау нәтижелерi/</w:t>
      </w:r>
      <w:r>
        <w:br/>
      </w:r>
      <w:r>
        <w:rPr>
          <w:rFonts w:ascii="Times New Roman"/>
          <w:b w:val="false"/>
          <w:i w:val="false"/>
          <w:color w:val="000000"/>
          <w:sz w:val="28"/>
        </w:rPr>
        <w:t>
</w:t>
      </w:r>
      <w:r>
        <w:rPr>
          <w:rFonts w:ascii="Times New Roman"/>
          <w:b/>
          <w:i w:val="false"/>
          <w:color w:val="000000"/>
          <w:sz w:val="28"/>
        </w:rPr>
        <w:t>            1. Результаты осмотра животных перемещаемых</w:t>
      </w:r>
      <w:r>
        <w:br/>
      </w:r>
      <w:r>
        <w:rPr>
          <w:rFonts w:ascii="Times New Roman"/>
          <w:b w:val="false"/>
          <w:i w:val="false"/>
          <w:color w:val="000000"/>
          <w:sz w:val="28"/>
        </w:rPr>
        <w:t>
</w:t>
      </w:r>
      <w:r>
        <w:rPr>
          <w:rFonts w:ascii="Times New Roman"/>
          <w:b/>
          <w:i w:val="false"/>
          <w:color w:val="000000"/>
          <w:sz w:val="28"/>
        </w:rPr>
        <w:t>         (перевозимых) через государственную границу</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964"/>
        <w:gridCol w:w="1043"/>
        <w:gridCol w:w="1051"/>
        <w:gridCol w:w="1359"/>
        <w:gridCol w:w="657"/>
        <w:gridCol w:w="1561"/>
        <w:gridCol w:w="1091"/>
        <w:gridCol w:w="988"/>
        <w:gridCol w:w="868"/>
        <w:gridCol w:w="1118"/>
        <w:gridCol w:w="1289"/>
      </w:tblGrid>
      <w:tr>
        <w:trPr>
          <w:trHeight w:val="885"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Бекеттiң</w:t>
            </w:r>
            <w:r>
              <w:br/>
            </w:r>
            <w:r>
              <w:rPr>
                <w:rFonts w:ascii="Times New Roman"/>
                <w:b w:val="false"/>
                <w:i w:val="false"/>
                <w:color w:val="000000"/>
                <w:sz w:val="20"/>
              </w:rPr>
              <w:t>
</w:t>
            </w:r>
            <w:r>
              <w:rPr>
                <w:rFonts w:ascii="Times New Roman"/>
                <w:b w:val="false"/>
                <w:i w:val="false"/>
                <w:color w:val="000000"/>
                <w:sz w:val="20"/>
              </w:rPr>
              <w:t>(пункттiң)</w:t>
            </w:r>
            <w:r>
              <w:br/>
            </w:r>
            <w:r>
              <w:rPr>
                <w:rFonts w:ascii="Times New Roman"/>
                <w:b w:val="false"/>
                <w:i w:val="false"/>
                <w:color w:val="000000"/>
                <w:sz w:val="20"/>
              </w:rPr>
              <w:t>
</w:t>
            </w:r>
            <w:r>
              <w:rPr>
                <w:rFonts w:ascii="Times New Roman"/>
                <w:b w:val="false"/>
                <w:i w:val="false"/>
                <w:color w:val="000000"/>
                <w:sz w:val="20"/>
              </w:rPr>
              <w:t>аталуы/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поста (пункта)</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түрi/</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животных</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Операцияның</w:t>
            </w:r>
            <w:r>
              <w:br/>
            </w:r>
            <w:r>
              <w:rPr>
                <w:rFonts w:ascii="Times New Roman"/>
                <w:b w:val="false"/>
                <w:i w:val="false"/>
                <w:color w:val="000000"/>
                <w:sz w:val="20"/>
              </w:rPr>
              <w:t>
</w:t>
            </w:r>
            <w:r>
              <w:rPr>
                <w:rFonts w:ascii="Times New Roman"/>
                <w:b w:val="false"/>
                <w:i w:val="false"/>
                <w:color w:val="000000"/>
                <w:sz w:val="20"/>
              </w:rPr>
              <w:t>түрi/Вид</w:t>
            </w:r>
            <w:r>
              <w:br/>
            </w:r>
            <w:r>
              <w:rPr>
                <w:rFonts w:ascii="Times New Roman"/>
                <w:b w:val="false"/>
                <w:i w:val="false"/>
                <w:color w:val="000000"/>
                <w:sz w:val="20"/>
              </w:rPr>
              <w:t>
</w:t>
            </w:r>
            <w:r>
              <w:rPr>
                <w:rFonts w:ascii="Times New Roman"/>
                <w:b w:val="false"/>
                <w:i w:val="false"/>
                <w:color w:val="000000"/>
                <w:sz w:val="20"/>
              </w:rPr>
              <w:t>операции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Тексерiп</w:t>
            </w:r>
            <w:r>
              <w:br/>
            </w:r>
            <w:r>
              <w:rPr>
                <w:rFonts w:ascii="Times New Roman"/>
                <w:b w:val="false"/>
                <w:i w:val="false"/>
                <w:color w:val="000000"/>
                <w:sz w:val="20"/>
              </w:rPr>
              <w:t>
</w:t>
            </w:r>
            <w:r>
              <w:rPr>
                <w:rFonts w:ascii="Times New Roman"/>
                <w:b w:val="false"/>
                <w:i w:val="false"/>
                <w:color w:val="000000"/>
                <w:sz w:val="20"/>
              </w:rPr>
              <w:t>қаралған барлық</w:t>
            </w:r>
            <w:r>
              <w:br/>
            </w:r>
            <w:r>
              <w:rPr>
                <w:rFonts w:ascii="Times New Roman"/>
                <w:b w:val="false"/>
                <w:i w:val="false"/>
                <w:color w:val="000000"/>
                <w:sz w:val="20"/>
              </w:rPr>
              <w:t>
</w:t>
            </w:r>
            <w:r>
              <w:rPr>
                <w:rFonts w:ascii="Times New Roman"/>
                <w:b w:val="false"/>
                <w:i w:val="false"/>
                <w:color w:val="000000"/>
                <w:sz w:val="20"/>
              </w:rPr>
              <w:t>жануарлар/</w:t>
            </w:r>
            <w:r>
              <w:br/>
            </w:r>
            <w:r>
              <w:rPr>
                <w:rFonts w:ascii="Times New Roman"/>
                <w:b w:val="false"/>
                <w:i w:val="false"/>
                <w:color w:val="000000"/>
                <w:sz w:val="20"/>
              </w:rPr>
              <w:t>
</w:t>
            </w:r>
            <w:r>
              <w:rPr>
                <w:rFonts w:ascii="Times New Roman"/>
                <w:b w:val="false"/>
                <w:i w:val="false"/>
                <w:color w:val="000000"/>
                <w:sz w:val="20"/>
              </w:rPr>
              <w:t>Всего осмотрено</w:t>
            </w:r>
            <w:r>
              <w:br/>
            </w:r>
            <w:r>
              <w:rPr>
                <w:rFonts w:ascii="Times New Roman"/>
                <w:b w:val="false"/>
                <w:i w:val="false"/>
                <w:color w:val="000000"/>
                <w:sz w:val="20"/>
              </w:rPr>
              <w:t>
</w:t>
            </w:r>
            <w:r>
              <w:rPr>
                <w:rFonts w:ascii="Times New Roman"/>
                <w:b w:val="false"/>
                <w:i w:val="false"/>
                <w:color w:val="000000"/>
                <w:sz w:val="20"/>
              </w:rPr>
              <w:t>животных</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w:t>
            </w:r>
            <w:r>
              <w:br/>
            </w:r>
            <w:r>
              <w:rPr>
                <w:rFonts w:ascii="Times New Roman"/>
                <w:b w:val="false"/>
                <w:i w:val="false"/>
                <w:color w:val="000000"/>
                <w:sz w:val="20"/>
              </w:rPr>
              <w:t>
</w:t>
            </w: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анықталды</w:t>
            </w:r>
            <w:r>
              <w:br/>
            </w:r>
            <w:r>
              <w:rPr>
                <w:rFonts w:ascii="Times New Roman"/>
                <w:b w:val="false"/>
                <w:i w:val="false"/>
                <w:color w:val="000000"/>
                <w:sz w:val="20"/>
              </w:rPr>
              <w:t>
</w:t>
            </w:r>
            <w:r>
              <w:rPr>
                <w:rFonts w:ascii="Times New Roman"/>
                <w:b w:val="false"/>
                <w:i w:val="false"/>
                <w:color w:val="000000"/>
                <w:sz w:val="20"/>
              </w:rPr>
              <w:t>(партия/</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Обнаружено</w:t>
            </w:r>
            <w:r>
              <w:br/>
            </w:r>
            <w:r>
              <w:rPr>
                <w:rFonts w:ascii="Times New Roman"/>
                <w:b w:val="false"/>
                <w:i w:val="false"/>
                <w:color w:val="000000"/>
                <w:sz w:val="20"/>
              </w:rPr>
              <w:t>
</w:t>
            </w:r>
            <w:r>
              <w:rPr>
                <w:rFonts w:ascii="Times New Roman"/>
                <w:b w:val="false"/>
                <w:i w:val="false"/>
                <w:color w:val="000000"/>
                <w:sz w:val="20"/>
              </w:rPr>
              <w:t>больных</w:t>
            </w:r>
            <w:r>
              <w:br/>
            </w:r>
            <w:r>
              <w:rPr>
                <w:rFonts w:ascii="Times New Roman"/>
                <w:b w:val="false"/>
                <w:i w:val="false"/>
                <w:color w:val="000000"/>
                <w:sz w:val="20"/>
              </w:rPr>
              <w:t>
</w:t>
            </w:r>
            <w:r>
              <w:rPr>
                <w:rFonts w:ascii="Times New Roman"/>
                <w:b w:val="false"/>
                <w:i w:val="false"/>
                <w:color w:val="000000"/>
                <w:sz w:val="20"/>
              </w:rPr>
              <w:t>животных</w:t>
            </w:r>
            <w:r>
              <w:br/>
            </w:r>
            <w:r>
              <w:rPr>
                <w:rFonts w:ascii="Times New Roman"/>
                <w:b w:val="false"/>
                <w:i w:val="false"/>
                <w:color w:val="000000"/>
                <w:sz w:val="20"/>
              </w:rPr>
              <w:t>
</w:t>
            </w:r>
            <w:r>
              <w:rPr>
                <w:rFonts w:ascii="Times New Roman"/>
                <w:b w:val="false"/>
                <w:i w:val="false"/>
                <w:color w:val="000000"/>
                <w:sz w:val="20"/>
              </w:rPr>
              <w:t>(партий/</w:t>
            </w:r>
            <w:r>
              <w:br/>
            </w:r>
            <w:r>
              <w:rPr>
                <w:rFonts w:ascii="Times New Roman"/>
                <w:b w:val="false"/>
                <w:i w:val="false"/>
                <w:color w:val="000000"/>
                <w:sz w:val="20"/>
              </w:rPr>
              <w:t>
</w:t>
            </w:r>
            <w:r>
              <w:rPr>
                <w:rFonts w:ascii="Times New Roman"/>
                <w:b w:val="false"/>
                <w:i w:val="false"/>
                <w:color w:val="000000"/>
                <w:sz w:val="20"/>
              </w:rPr>
              <w:t>голов)</w:t>
            </w:r>
          </w:p>
        </w:tc>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болезней</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Емдiк</w:t>
            </w:r>
            <w:r>
              <w:br/>
            </w:r>
            <w:r>
              <w:rPr>
                <w:rFonts w:ascii="Times New Roman"/>
                <w:b w:val="false"/>
                <w:i w:val="false"/>
                <w:color w:val="000000"/>
                <w:sz w:val="20"/>
              </w:rPr>
              <w:t>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көрсе-</w:t>
            </w:r>
            <w:r>
              <w:br/>
            </w:r>
            <w:r>
              <w:rPr>
                <w:rFonts w:ascii="Times New Roman"/>
                <w:b w:val="false"/>
                <w:i w:val="false"/>
                <w:color w:val="000000"/>
                <w:sz w:val="20"/>
              </w:rPr>
              <w:t>
</w:t>
            </w:r>
            <w:r>
              <w:rPr>
                <w:rFonts w:ascii="Times New Roman"/>
                <w:b w:val="false"/>
                <w:i w:val="false"/>
                <w:color w:val="000000"/>
                <w:sz w:val="20"/>
              </w:rPr>
              <w:t>тiлдi,</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Оказана</w:t>
            </w:r>
            <w:r>
              <w:br/>
            </w:r>
            <w:r>
              <w:rPr>
                <w:rFonts w:ascii="Times New Roman"/>
                <w:b w:val="false"/>
                <w:i w:val="false"/>
                <w:color w:val="000000"/>
                <w:sz w:val="20"/>
              </w:rPr>
              <w:t>
</w:t>
            </w:r>
            <w:r>
              <w:rPr>
                <w:rFonts w:ascii="Times New Roman"/>
                <w:b w:val="false"/>
                <w:i w:val="false"/>
                <w:color w:val="000000"/>
                <w:sz w:val="20"/>
              </w:rPr>
              <w:t>лечебная</w:t>
            </w:r>
            <w:r>
              <w:br/>
            </w:r>
            <w:r>
              <w:rPr>
                <w:rFonts w:ascii="Times New Roman"/>
                <w:b w:val="false"/>
                <w:i w:val="false"/>
                <w:color w:val="000000"/>
                <w:sz w:val="20"/>
              </w:rPr>
              <w:t>
</w:t>
            </w:r>
            <w:r>
              <w:rPr>
                <w:rFonts w:ascii="Times New Roman"/>
                <w:b w:val="false"/>
                <w:i w:val="false"/>
                <w:color w:val="000000"/>
                <w:sz w:val="20"/>
              </w:rPr>
              <w:t>помощь,</w:t>
            </w:r>
            <w:r>
              <w:br/>
            </w:r>
            <w:r>
              <w:rPr>
                <w:rFonts w:ascii="Times New Roman"/>
                <w:b w:val="false"/>
                <w:i w:val="false"/>
                <w:color w:val="000000"/>
                <w:sz w:val="20"/>
              </w:rPr>
              <w:t>
</w:t>
            </w:r>
            <w:r>
              <w:rPr>
                <w:rFonts w:ascii="Times New Roman"/>
                <w:b w:val="false"/>
                <w:i w:val="false"/>
                <w:color w:val="000000"/>
                <w:sz w:val="20"/>
              </w:rPr>
              <w:t>голов</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w:t>
            </w:r>
            <w:r>
              <w:br/>
            </w:r>
            <w:r>
              <w:rPr>
                <w:rFonts w:ascii="Times New Roman"/>
                <w:b w:val="false"/>
                <w:i w:val="false"/>
                <w:color w:val="000000"/>
                <w:sz w:val="20"/>
              </w:rPr>
              <w:t>
</w:t>
            </w:r>
            <w:r>
              <w:rPr>
                <w:rFonts w:ascii="Times New Roman"/>
                <w:b w:val="false"/>
                <w:i w:val="false"/>
                <w:color w:val="000000"/>
                <w:sz w:val="20"/>
              </w:rPr>
              <w:t>жану-</w:t>
            </w:r>
            <w:r>
              <w:br/>
            </w:r>
            <w:r>
              <w:rPr>
                <w:rFonts w:ascii="Times New Roman"/>
                <w:b w:val="false"/>
                <w:i w:val="false"/>
                <w:color w:val="000000"/>
                <w:sz w:val="20"/>
              </w:rPr>
              <w:t>
</w:t>
            </w:r>
            <w:r>
              <w:rPr>
                <w:rFonts w:ascii="Times New Roman"/>
                <w:b w:val="false"/>
                <w:i w:val="false"/>
                <w:color w:val="000000"/>
                <w:sz w:val="20"/>
              </w:rPr>
              <w:t>арлар</w:t>
            </w:r>
            <w:r>
              <w:br/>
            </w:r>
            <w:r>
              <w:rPr>
                <w:rFonts w:ascii="Times New Roman"/>
                <w:b w:val="false"/>
                <w:i w:val="false"/>
                <w:color w:val="000000"/>
                <w:sz w:val="20"/>
              </w:rPr>
              <w:t>
</w:t>
            </w:r>
            <w:r>
              <w:rPr>
                <w:rFonts w:ascii="Times New Roman"/>
                <w:b w:val="false"/>
                <w:i w:val="false"/>
                <w:color w:val="000000"/>
                <w:sz w:val="20"/>
              </w:rPr>
              <w:t>алынды,</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Снято</w:t>
            </w:r>
            <w:r>
              <w:br/>
            </w:r>
            <w:r>
              <w:rPr>
                <w:rFonts w:ascii="Times New Roman"/>
                <w:b w:val="false"/>
                <w:i w:val="false"/>
                <w:color w:val="000000"/>
                <w:sz w:val="20"/>
              </w:rPr>
              <w:t>
</w:t>
            </w:r>
            <w:r>
              <w:rPr>
                <w:rFonts w:ascii="Times New Roman"/>
                <w:b w:val="false"/>
                <w:i w:val="false"/>
                <w:color w:val="000000"/>
                <w:sz w:val="20"/>
              </w:rPr>
              <w:t>больных</w:t>
            </w:r>
            <w:r>
              <w:br/>
            </w:r>
            <w:r>
              <w:rPr>
                <w:rFonts w:ascii="Times New Roman"/>
                <w:b w:val="false"/>
                <w:i w:val="false"/>
                <w:color w:val="000000"/>
                <w:sz w:val="20"/>
              </w:rPr>
              <w:t>
</w:t>
            </w:r>
            <w:r>
              <w:rPr>
                <w:rFonts w:ascii="Times New Roman"/>
                <w:b w:val="false"/>
                <w:i w:val="false"/>
                <w:color w:val="000000"/>
                <w:sz w:val="20"/>
              </w:rPr>
              <w:t>живот-</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голов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Өлiм-жiтiмге</w:t>
            </w:r>
            <w:r>
              <w:br/>
            </w:r>
            <w:r>
              <w:rPr>
                <w:rFonts w:ascii="Times New Roman"/>
                <w:b w:val="false"/>
                <w:i w:val="false"/>
                <w:color w:val="000000"/>
                <w:sz w:val="20"/>
              </w:rPr>
              <w:t>
</w:t>
            </w:r>
            <w:r>
              <w:rPr>
                <w:rFonts w:ascii="Times New Roman"/>
                <w:b w:val="false"/>
                <w:i w:val="false"/>
                <w:color w:val="000000"/>
                <w:sz w:val="20"/>
              </w:rPr>
              <w:t>ұшыраған</w:t>
            </w:r>
            <w:r>
              <w:br/>
            </w:r>
            <w:r>
              <w:rPr>
                <w:rFonts w:ascii="Times New Roman"/>
                <w:b w:val="false"/>
                <w:i w:val="false"/>
                <w:color w:val="000000"/>
                <w:sz w:val="20"/>
              </w:rPr>
              <w:t>
</w:t>
            </w: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өлекселерi</w:t>
            </w:r>
            <w:r>
              <w:br/>
            </w:r>
            <w:r>
              <w:rPr>
                <w:rFonts w:ascii="Times New Roman"/>
                <w:b w:val="false"/>
                <w:i w:val="false"/>
                <w:color w:val="000000"/>
                <w:sz w:val="20"/>
              </w:rPr>
              <w:t>
</w:t>
            </w:r>
            <w:r>
              <w:rPr>
                <w:rFonts w:ascii="Times New Roman"/>
                <w:b w:val="false"/>
                <w:i w:val="false"/>
                <w:color w:val="000000"/>
                <w:sz w:val="20"/>
              </w:rPr>
              <w:t>алынды,</w:t>
            </w:r>
            <w:r>
              <w:br/>
            </w:r>
            <w:r>
              <w:rPr>
                <w:rFonts w:ascii="Times New Roman"/>
                <w:b w:val="false"/>
                <w:i w:val="false"/>
                <w:color w:val="000000"/>
                <w:sz w:val="20"/>
              </w:rPr>
              <w:t>
</w:t>
            </w:r>
            <w:r>
              <w:rPr>
                <w:rFonts w:ascii="Times New Roman"/>
                <w:b w:val="false"/>
                <w:i w:val="false"/>
                <w:color w:val="000000"/>
                <w:sz w:val="20"/>
              </w:rPr>
              <w:t>бас/Снято</w:t>
            </w:r>
            <w:r>
              <w:br/>
            </w:r>
            <w:r>
              <w:rPr>
                <w:rFonts w:ascii="Times New Roman"/>
                <w:b w:val="false"/>
                <w:i w:val="false"/>
                <w:color w:val="000000"/>
                <w:sz w:val="20"/>
              </w:rPr>
              <w:t>
</w:t>
            </w:r>
            <w:r>
              <w:rPr>
                <w:rFonts w:ascii="Times New Roman"/>
                <w:b w:val="false"/>
                <w:i w:val="false"/>
                <w:color w:val="000000"/>
                <w:sz w:val="20"/>
              </w:rPr>
              <w:t>трупов,</w:t>
            </w:r>
            <w:r>
              <w:br/>
            </w:r>
            <w:r>
              <w:rPr>
                <w:rFonts w:ascii="Times New Roman"/>
                <w:b w:val="false"/>
                <w:i w:val="false"/>
                <w:color w:val="000000"/>
                <w:sz w:val="20"/>
              </w:rPr>
              <w:t>
</w:t>
            </w:r>
            <w:r>
              <w:rPr>
                <w:rFonts w:ascii="Times New Roman"/>
                <w:b w:val="false"/>
                <w:i w:val="false"/>
                <w:color w:val="000000"/>
                <w:sz w:val="20"/>
              </w:rPr>
              <w:t>павших</w:t>
            </w:r>
            <w:r>
              <w:br/>
            </w:r>
            <w:r>
              <w:rPr>
                <w:rFonts w:ascii="Times New Roman"/>
                <w:b w:val="false"/>
                <w:i w:val="false"/>
                <w:color w:val="000000"/>
                <w:sz w:val="20"/>
              </w:rPr>
              <w:t>
</w:t>
            </w:r>
            <w:r>
              <w:rPr>
                <w:rFonts w:ascii="Times New Roman"/>
                <w:b w:val="false"/>
                <w:i w:val="false"/>
                <w:color w:val="000000"/>
                <w:sz w:val="20"/>
              </w:rPr>
              <w:t>животных,</w:t>
            </w:r>
            <w:r>
              <w:br/>
            </w:r>
            <w:r>
              <w:rPr>
                <w:rFonts w:ascii="Times New Roman"/>
                <w:b w:val="false"/>
                <w:i w:val="false"/>
                <w:color w:val="000000"/>
                <w:sz w:val="20"/>
              </w:rPr>
              <w:t>
</w:t>
            </w:r>
            <w:r>
              <w:rPr>
                <w:rFonts w:ascii="Times New Roman"/>
                <w:b w:val="false"/>
                <w:i w:val="false"/>
                <w:color w:val="000000"/>
                <w:sz w:val="20"/>
              </w:rPr>
              <w:t>голов</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партиялар/</w:t>
            </w:r>
            <w:r>
              <w:br/>
            </w:r>
            <w:r>
              <w:rPr>
                <w:rFonts w:ascii="Times New Roman"/>
                <w:b w:val="false"/>
                <w:i w:val="false"/>
                <w:color w:val="000000"/>
                <w:sz w:val="20"/>
              </w:rPr>
              <w:t>
</w:t>
            </w:r>
            <w:r>
              <w:rPr>
                <w:rFonts w:ascii="Times New Roman"/>
                <w:b w:val="false"/>
                <w:i w:val="false"/>
                <w:color w:val="000000"/>
                <w:sz w:val="20"/>
              </w:rPr>
              <w:t>партий</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w:t>
            </w:r>
            <w:r>
              <w:br/>
            </w:r>
            <w:r>
              <w:rPr>
                <w:rFonts w:ascii="Times New Roman"/>
                <w:b w:val="false"/>
                <w:i w:val="false"/>
                <w:color w:val="000000"/>
                <w:sz w:val="20"/>
              </w:rPr>
              <w:t>
</w:t>
            </w:r>
            <w:r>
              <w:rPr>
                <w:rFonts w:ascii="Times New Roman"/>
                <w:b w:val="false"/>
                <w:i w:val="false"/>
                <w:color w:val="000000"/>
                <w:sz w:val="20"/>
              </w:rPr>
              <w:t>кемелер,</w:t>
            </w:r>
            <w:r>
              <w:br/>
            </w:r>
            <w:r>
              <w:rPr>
                <w:rFonts w:ascii="Times New Roman"/>
                <w:b w:val="false"/>
                <w:i w:val="false"/>
                <w:color w:val="000000"/>
                <w:sz w:val="20"/>
              </w:rPr>
              <w:t>
</w:t>
            </w:r>
            <w:r>
              <w:rPr>
                <w:rFonts w:ascii="Times New Roman"/>
                <w:b w:val="false"/>
                <w:i w:val="false"/>
                <w:color w:val="000000"/>
                <w:sz w:val="20"/>
              </w:rPr>
              <w:t>автокөлiктер/</w:t>
            </w:r>
            <w:r>
              <w:br/>
            </w:r>
            <w:r>
              <w:rPr>
                <w:rFonts w:ascii="Times New Roman"/>
                <w:b w:val="false"/>
                <w:i w:val="false"/>
                <w:color w:val="000000"/>
                <w:sz w:val="20"/>
              </w:rPr>
              <w:t>
</w:t>
            </w:r>
            <w:r>
              <w:rPr>
                <w:rFonts w:ascii="Times New Roman"/>
                <w:b w:val="false"/>
                <w:i w:val="false"/>
                <w:color w:val="000000"/>
                <w:sz w:val="20"/>
              </w:rPr>
              <w:t>вагонов, судов,</w:t>
            </w:r>
            <w:r>
              <w:br/>
            </w:r>
            <w:r>
              <w:rPr>
                <w:rFonts w:ascii="Times New Roman"/>
                <w:b w:val="false"/>
                <w:i w:val="false"/>
                <w:color w:val="000000"/>
                <w:sz w:val="20"/>
              </w:rPr>
              <w:t>
</w:t>
            </w:r>
            <w:r>
              <w:rPr>
                <w:rFonts w:ascii="Times New Roman"/>
                <w:b w:val="false"/>
                <w:i w:val="false"/>
                <w:color w:val="000000"/>
                <w:sz w:val="20"/>
              </w:rPr>
              <w:t>автомашин</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голов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w:t>
            </w:r>
            <w:r>
              <w:br/>
            </w:r>
            <w:r>
              <w:rPr>
                <w:rFonts w:ascii="Times New Roman"/>
                <w:b w:val="false"/>
                <w:i w:val="false"/>
                <w:color w:val="000000"/>
                <w:sz w:val="20"/>
              </w:rPr>
              <w:t>
</w:t>
            </w:r>
            <w:r>
              <w:rPr>
                <w:rFonts w:ascii="Times New Roman"/>
                <w:b w:val="false"/>
                <w:i w:val="false"/>
                <w:color w:val="000000"/>
                <w:sz w:val="20"/>
              </w:rPr>
              <w:t>аурулардан/</w:t>
            </w:r>
            <w:r>
              <w:br/>
            </w:r>
            <w:r>
              <w:rPr>
                <w:rFonts w:ascii="Times New Roman"/>
                <w:b w:val="false"/>
                <w:i w:val="false"/>
                <w:color w:val="000000"/>
                <w:sz w:val="20"/>
              </w:rPr>
              <w:t>
</w:t>
            </w:r>
            <w:r>
              <w:rPr>
                <w:rFonts w:ascii="Times New Roman"/>
                <w:b w:val="false"/>
                <w:i w:val="false"/>
                <w:color w:val="000000"/>
                <w:sz w:val="20"/>
              </w:rPr>
              <w:t>от заразных</w:t>
            </w:r>
            <w:r>
              <w:br/>
            </w:r>
            <w:r>
              <w:rPr>
                <w:rFonts w:ascii="Times New Roman"/>
                <w:b w:val="false"/>
                <w:i w:val="false"/>
                <w:color w:val="000000"/>
                <w:sz w:val="20"/>
              </w:rPr>
              <w:t>
</w:t>
            </w:r>
            <w:r>
              <w:rPr>
                <w:rFonts w:ascii="Times New Roman"/>
                <w:b w:val="false"/>
                <w:i w:val="false"/>
                <w:color w:val="000000"/>
                <w:sz w:val="20"/>
              </w:rPr>
              <w:t>болезней</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емес</w:t>
            </w:r>
            <w:r>
              <w:br/>
            </w:r>
            <w:r>
              <w:rPr>
                <w:rFonts w:ascii="Times New Roman"/>
                <w:b w:val="false"/>
                <w:i w:val="false"/>
                <w:color w:val="000000"/>
                <w:sz w:val="20"/>
              </w:rPr>
              <w:t>
</w:t>
            </w:r>
            <w:r>
              <w:rPr>
                <w:rFonts w:ascii="Times New Roman"/>
                <w:b w:val="false"/>
                <w:i w:val="false"/>
                <w:color w:val="000000"/>
                <w:sz w:val="20"/>
              </w:rPr>
              <w:t>аурулардан/</w:t>
            </w:r>
            <w:r>
              <w:br/>
            </w:r>
            <w:r>
              <w:rPr>
                <w:rFonts w:ascii="Times New Roman"/>
                <w:b w:val="false"/>
                <w:i w:val="false"/>
                <w:color w:val="000000"/>
                <w:sz w:val="20"/>
              </w:rPr>
              <w:t>
</w:t>
            </w:r>
            <w:r>
              <w:rPr>
                <w:rFonts w:ascii="Times New Roman"/>
                <w:b w:val="false"/>
                <w:i w:val="false"/>
                <w:color w:val="000000"/>
                <w:sz w:val="20"/>
              </w:rPr>
              <w:t>от незаразных</w:t>
            </w:r>
            <w:r>
              <w:br/>
            </w:r>
            <w:r>
              <w:rPr>
                <w:rFonts w:ascii="Times New Roman"/>
                <w:b w:val="false"/>
                <w:i w:val="false"/>
                <w:color w:val="000000"/>
                <w:sz w:val="20"/>
              </w:rPr>
              <w:t>
</w:t>
            </w:r>
            <w:r>
              <w:rPr>
                <w:rFonts w:ascii="Times New Roman"/>
                <w:b w:val="false"/>
                <w:i w:val="false"/>
                <w:color w:val="000000"/>
                <w:sz w:val="20"/>
              </w:rPr>
              <w:t>болезней</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318" w:id="216"/>
    <w:p>
      <w:pPr>
        <w:spacing w:after="0"/>
        <w:ind w:left="0"/>
        <w:jc w:val="both"/>
      </w:pPr>
      <w:r>
        <w:rPr>
          <w:rFonts w:ascii="Times New Roman"/>
          <w:b w:val="false"/>
          <w:i w:val="false"/>
          <w:color w:val="000000"/>
          <w:sz w:val="28"/>
        </w:rPr>
        <w:t>
</w:t>
      </w:r>
      <w:r>
        <w:rPr>
          <w:rFonts w:ascii="Times New Roman"/>
          <w:b/>
          <w:i w:val="false"/>
          <w:color w:val="000000"/>
          <w:sz w:val="28"/>
        </w:rPr>
        <w:t>      2. Мемлекеттiк шекара арқылы орны ауыстырылатын</w:t>
      </w:r>
      <w:r>
        <w:br/>
      </w:r>
      <w:r>
        <w:rPr>
          <w:rFonts w:ascii="Times New Roman"/>
          <w:b w:val="false"/>
          <w:i w:val="false"/>
          <w:color w:val="000000"/>
          <w:sz w:val="28"/>
        </w:rPr>
        <w:t>
</w:t>
      </w:r>
      <w:r>
        <w:rPr>
          <w:rFonts w:ascii="Times New Roman"/>
          <w:b/>
          <w:i w:val="false"/>
          <w:color w:val="000000"/>
          <w:sz w:val="28"/>
        </w:rPr>
        <w:t>       (тасымалданатын) жануарлардан алынатын өнiмдер мен</w:t>
      </w:r>
      <w:r>
        <w:br/>
      </w:r>
      <w:r>
        <w:rPr>
          <w:rFonts w:ascii="Times New Roman"/>
          <w:b w:val="false"/>
          <w:i w:val="false"/>
          <w:color w:val="000000"/>
          <w:sz w:val="28"/>
        </w:rPr>
        <w:t>
</w:t>
      </w:r>
      <w:r>
        <w:rPr>
          <w:rFonts w:ascii="Times New Roman"/>
          <w:b/>
          <w:i w:val="false"/>
          <w:color w:val="000000"/>
          <w:sz w:val="28"/>
        </w:rPr>
        <w:t>             шикiзатты тексерiп қарау нәтижелерi/</w:t>
      </w:r>
      <w:r>
        <w:br/>
      </w:r>
      <w:r>
        <w:rPr>
          <w:rFonts w:ascii="Times New Roman"/>
          <w:b w:val="false"/>
          <w:i w:val="false"/>
          <w:color w:val="000000"/>
          <w:sz w:val="28"/>
        </w:rPr>
        <w:t>
</w:t>
      </w:r>
      <w:r>
        <w:rPr>
          <w:rFonts w:ascii="Times New Roman"/>
          <w:b/>
          <w:i w:val="false"/>
          <w:color w:val="000000"/>
          <w:sz w:val="28"/>
        </w:rPr>
        <w:t>      2. Результаты осмотра за перемещаемой (перевозимой)</w:t>
      </w:r>
      <w:r>
        <w:br/>
      </w:r>
      <w:r>
        <w:rPr>
          <w:rFonts w:ascii="Times New Roman"/>
          <w:b w:val="false"/>
          <w:i w:val="false"/>
          <w:color w:val="000000"/>
          <w:sz w:val="28"/>
        </w:rPr>
        <w:t>
</w:t>
      </w:r>
      <w:r>
        <w:rPr>
          <w:rFonts w:ascii="Times New Roman"/>
          <w:b/>
          <w:i w:val="false"/>
          <w:color w:val="000000"/>
          <w:sz w:val="28"/>
        </w:rPr>
        <w:t>        продукцией и сырьем животного происхождения через</w:t>
      </w:r>
      <w:r>
        <w:br/>
      </w:r>
      <w:r>
        <w:rPr>
          <w:rFonts w:ascii="Times New Roman"/>
          <w:b w:val="false"/>
          <w:i w:val="false"/>
          <w:color w:val="000000"/>
          <w:sz w:val="28"/>
        </w:rPr>
        <w:t>
</w:t>
      </w:r>
      <w:r>
        <w:rPr>
          <w:rFonts w:ascii="Times New Roman"/>
          <w:b/>
          <w:i w:val="false"/>
          <w:color w:val="000000"/>
          <w:sz w:val="28"/>
        </w:rPr>
        <w:t>                      государственную границу</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1321"/>
        <w:gridCol w:w="1598"/>
        <w:gridCol w:w="2378"/>
        <w:gridCol w:w="1353"/>
        <w:gridCol w:w="2583"/>
        <w:gridCol w:w="1250"/>
        <w:gridCol w:w="1407"/>
      </w:tblGrid>
      <w:tr>
        <w:trPr>
          <w:trHeight w:val="30" w:hRule="atLeast"/>
        </w:trPr>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Бекеттiң</w:t>
            </w:r>
            <w:r>
              <w:br/>
            </w:r>
            <w:r>
              <w:rPr>
                <w:rFonts w:ascii="Times New Roman"/>
                <w:b w:val="false"/>
                <w:i w:val="false"/>
                <w:color w:val="000000"/>
                <w:sz w:val="20"/>
              </w:rPr>
              <w:t>
</w:t>
            </w:r>
            <w:r>
              <w:rPr>
                <w:rFonts w:ascii="Times New Roman"/>
                <w:b w:val="false"/>
                <w:i w:val="false"/>
                <w:color w:val="000000"/>
                <w:sz w:val="20"/>
              </w:rPr>
              <w:t>(пункттiң)</w:t>
            </w:r>
            <w:r>
              <w:br/>
            </w:r>
            <w:r>
              <w:rPr>
                <w:rFonts w:ascii="Times New Roman"/>
                <w:b w:val="false"/>
                <w:i w:val="false"/>
                <w:color w:val="000000"/>
                <w:sz w:val="20"/>
              </w:rPr>
              <w:t>
</w:t>
            </w:r>
            <w:r>
              <w:rPr>
                <w:rFonts w:ascii="Times New Roman"/>
                <w:b w:val="false"/>
                <w:i w:val="false"/>
                <w:color w:val="000000"/>
                <w:sz w:val="20"/>
              </w:rPr>
              <w:t>атауы/Наи-</w:t>
            </w:r>
            <w:r>
              <w:br/>
            </w:r>
            <w:r>
              <w:rPr>
                <w:rFonts w:ascii="Times New Roman"/>
                <w:b w:val="false"/>
                <w:i w:val="false"/>
                <w:color w:val="000000"/>
                <w:sz w:val="20"/>
              </w:rPr>
              <w:t>
</w:t>
            </w:r>
            <w:r>
              <w:rPr>
                <w:rFonts w:ascii="Times New Roman"/>
                <w:b w:val="false"/>
                <w:i w:val="false"/>
                <w:color w:val="000000"/>
                <w:sz w:val="20"/>
              </w:rPr>
              <w:t>менование</w:t>
            </w:r>
            <w:r>
              <w:br/>
            </w:r>
            <w:r>
              <w:rPr>
                <w:rFonts w:ascii="Times New Roman"/>
                <w:b w:val="false"/>
                <w:i w:val="false"/>
                <w:color w:val="000000"/>
                <w:sz w:val="20"/>
              </w:rPr>
              <w:t>
</w:t>
            </w:r>
            <w:r>
              <w:rPr>
                <w:rFonts w:ascii="Times New Roman"/>
                <w:b w:val="false"/>
                <w:i w:val="false"/>
                <w:color w:val="000000"/>
                <w:sz w:val="20"/>
              </w:rPr>
              <w:t>поста</w:t>
            </w:r>
            <w:r>
              <w:br/>
            </w:r>
            <w:r>
              <w:rPr>
                <w:rFonts w:ascii="Times New Roman"/>
                <w:b w:val="false"/>
                <w:i w:val="false"/>
                <w:color w:val="000000"/>
                <w:sz w:val="20"/>
              </w:rPr>
              <w:t>
</w:t>
            </w:r>
            <w:r>
              <w:rPr>
                <w:rFonts w:ascii="Times New Roman"/>
                <w:b w:val="false"/>
                <w:i w:val="false"/>
                <w:color w:val="000000"/>
                <w:sz w:val="20"/>
              </w:rPr>
              <w:t>(пункта)</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w:t>
            </w:r>
            <w:r>
              <w:rPr>
                <w:rFonts w:ascii="Times New Roman"/>
                <w:b w:val="false"/>
                <w:i w:val="false"/>
                <w:color w:val="000000"/>
                <w:sz w:val="20"/>
              </w:rPr>
              <w:t>лардан</w:t>
            </w:r>
            <w:r>
              <w:br/>
            </w:r>
            <w:r>
              <w:rPr>
                <w:rFonts w:ascii="Times New Roman"/>
                <w:b w:val="false"/>
                <w:i w:val="false"/>
                <w:color w:val="000000"/>
                <w:sz w:val="20"/>
              </w:rPr>
              <w:t>
</w:t>
            </w:r>
            <w:r>
              <w:rPr>
                <w:rFonts w:ascii="Times New Roman"/>
                <w:b w:val="false"/>
                <w:i w:val="false"/>
                <w:color w:val="000000"/>
                <w:sz w:val="20"/>
              </w:rPr>
              <w:t>алынатын</w:t>
            </w:r>
            <w:r>
              <w:br/>
            </w:r>
            <w:r>
              <w:rPr>
                <w:rFonts w:ascii="Times New Roman"/>
                <w:b w:val="false"/>
                <w:i w:val="false"/>
                <w:color w:val="000000"/>
                <w:sz w:val="20"/>
              </w:rPr>
              <w:t>
</w:t>
            </w:r>
            <w:r>
              <w:rPr>
                <w:rFonts w:ascii="Times New Roman"/>
                <w:b w:val="false"/>
                <w:i w:val="false"/>
                <w:color w:val="000000"/>
                <w:sz w:val="20"/>
              </w:rPr>
              <w:t>өнiмдер мен</w:t>
            </w:r>
            <w:r>
              <w:br/>
            </w:r>
            <w:r>
              <w:rPr>
                <w:rFonts w:ascii="Times New Roman"/>
                <w:b w:val="false"/>
                <w:i w:val="false"/>
                <w:color w:val="000000"/>
                <w:sz w:val="20"/>
              </w:rPr>
              <w:t>
</w:t>
            </w:r>
            <w:r>
              <w:rPr>
                <w:rFonts w:ascii="Times New Roman"/>
                <w:b w:val="false"/>
                <w:i w:val="false"/>
                <w:color w:val="000000"/>
                <w:sz w:val="20"/>
              </w:rPr>
              <w:t>шикiзаттың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продуктов</w:t>
            </w:r>
            <w:r>
              <w:br/>
            </w:r>
            <w:r>
              <w:rPr>
                <w:rFonts w:ascii="Times New Roman"/>
                <w:b w:val="false"/>
                <w:i w:val="false"/>
                <w:color w:val="000000"/>
                <w:sz w:val="20"/>
              </w:rPr>
              <w:t>
</w:t>
            </w:r>
            <w:r>
              <w:rPr>
                <w:rFonts w:ascii="Times New Roman"/>
                <w:b w:val="false"/>
                <w:i w:val="false"/>
                <w:color w:val="000000"/>
                <w:sz w:val="20"/>
              </w:rPr>
              <w:t>и сырья</w:t>
            </w:r>
            <w:r>
              <w:br/>
            </w:r>
            <w:r>
              <w:rPr>
                <w:rFonts w:ascii="Times New Roman"/>
                <w:b w:val="false"/>
                <w:i w:val="false"/>
                <w:color w:val="000000"/>
                <w:sz w:val="20"/>
              </w:rPr>
              <w:t>
</w:t>
            </w:r>
            <w:r>
              <w:rPr>
                <w:rFonts w:ascii="Times New Roman"/>
                <w:b w:val="false"/>
                <w:i w:val="false"/>
                <w:color w:val="000000"/>
                <w:sz w:val="20"/>
              </w:rPr>
              <w:t>животного</w:t>
            </w:r>
            <w:r>
              <w:br/>
            </w:r>
            <w:r>
              <w:rPr>
                <w:rFonts w:ascii="Times New Roman"/>
                <w:b w:val="false"/>
                <w:i w:val="false"/>
                <w:color w:val="000000"/>
                <w:sz w:val="20"/>
              </w:rPr>
              <w:t>
</w:t>
            </w:r>
            <w:r>
              <w:rPr>
                <w:rFonts w:ascii="Times New Roman"/>
                <w:b w:val="false"/>
                <w:i w:val="false"/>
                <w:color w:val="000000"/>
                <w:sz w:val="20"/>
              </w:rPr>
              <w:t>происхож-</w:t>
            </w:r>
            <w:r>
              <w:br/>
            </w:r>
            <w:r>
              <w:rPr>
                <w:rFonts w:ascii="Times New Roman"/>
                <w:b w:val="false"/>
                <w:i w:val="false"/>
                <w:color w:val="000000"/>
                <w:sz w:val="20"/>
              </w:rPr>
              <w:t>
</w:t>
            </w:r>
            <w:r>
              <w:rPr>
                <w:rFonts w:ascii="Times New Roman"/>
                <w:b w:val="false"/>
                <w:i w:val="false"/>
                <w:color w:val="000000"/>
                <w:sz w:val="20"/>
              </w:rPr>
              <w:t>дения</w:t>
            </w:r>
          </w:p>
        </w:tc>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түрлерi/</w:t>
            </w:r>
            <w:r>
              <w:br/>
            </w:r>
            <w:r>
              <w:rPr>
                <w:rFonts w:ascii="Times New Roman"/>
                <w:b w:val="false"/>
                <w:i w:val="false"/>
                <w:color w:val="000000"/>
                <w:sz w:val="20"/>
              </w:rPr>
              <w:t>
</w:t>
            </w:r>
            <w:r>
              <w:rPr>
                <w:rFonts w:ascii="Times New Roman"/>
                <w:b w:val="false"/>
                <w:i w:val="false"/>
                <w:color w:val="000000"/>
                <w:sz w:val="20"/>
              </w:rPr>
              <w:t>Виды</w:t>
            </w:r>
            <w:r>
              <w:br/>
            </w:r>
            <w:r>
              <w:rPr>
                <w:rFonts w:ascii="Times New Roman"/>
                <w:b w:val="false"/>
                <w:i w:val="false"/>
                <w:color w:val="000000"/>
                <w:sz w:val="20"/>
              </w:rPr>
              <w:t>
</w:t>
            </w:r>
            <w:r>
              <w:rPr>
                <w:rFonts w:ascii="Times New Roman"/>
                <w:b w:val="false"/>
                <w:i w:val="false"/>
                <w:color w:val="000000"/>
                <w:sz w:val="20"/>
              </w:rPr>
              <w:t>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 және</w:t>
            </w:r>
            <w:r>
              <w:br/>
            </w:r>
            <w:r>
              <w:rPr>
                <w:rFonts w:ascii="Times New Roman"/>
                <w:b w:val="false"/>
                <w:i w:val="false"/>
                <w:color w:val="000000"/>
                <w:sz w:val="20"/>
              </w:rPr>
              <w:t>
</w:t>
            </w:r>
            <w:r>
              <w:rPr>
                <w:rFonts w:ascii="Times New Roman"/>
                <w:b w:val="false"/>
                <w:i w:val="false"/>
                <w:color w:val="000000"/>
                <w:sz w:val="20"/>
              </w:rPr>
              <w:t>шикiзаттар</w:t>
            </w:r>
            <w:r>
              <w:br/>
            </w:r>
            <w:r>
              <w:rPr>
                <w:rFonts w:ascii="Times New Roman"/>
                <w:b w:val="false"/>
                <w:i w:val="false"/>
                <w:color w:val="000000"/>
                <w:sz w:val="20"/>
              </w:rPr>
              <w:t>
</w:t>
            </w:r>
            <w:r>
              <w:rPr>
                <w:rFonts w:ascii="Times New Roman"/>
                <w:b w:val="false"/>
                <w:i w:val="false"/>
                <w:color w:val="000000"/>
                <w:sz w:val="20"/>
              </w:rPr>
              <w:t>тексерiп қаралды/</w:t>
            </w:r>
            <w:r>
              <w:br/>
            </w:r>
            <w:r>
              <w:rPr>
                <w:rFonts w:ascii="Times New Roman"/>
                <w:b w:val="false"/>
                <w:i w:val="false"/>
                <w:color w:val="000000"/>
                <w:sz w:val="20"/>
              </w:rPr>
              <w:t>
</w:t>
            </w:r>
            <w:r>
              <w:rPr>
                <w:rFonts w:ascii="Times New Roman"/>
                <w:b w:val="false"/>
                <w:i w:val="false"/>
                <w:color w:val="000000"/>
                <w:sz w:val="20"/>
              </w:rPr>
              <w:t>Осмотрено продукции</w:t>
            </w:r>
            <w:r>
              <w:br/>
            </w:r>
            <w:r>
              <w:rPr>
                <w:rFonts w:ascii="Times New Roman"/>
                <w:b w:val="false"/>
                <w:i w:val="false"/>
                <w:color w:val="000000"/>
                <w:sz w:val="20"/>
              </w:rPr>
              <w:t>
</w:t>
            </w:r>
            <w:r>
              <w:rPr>
                <w:rFonts w:ascii="Times New Roman"/>
                <w:b w:val="false"/>
                <w:i w:val="false"/>
                <w:color w:val="000000"/>
                <w:sz w:val="20"/>
              </w:rPr>
              <w:t>и сырья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w:t>
            </w:r>
            <w:r>
              <w:br/>
            </w:r>
            <w:r>
              <w:rPr>
                <w:rFonts w:ascii="Times New Roman"/>
                <w:b w:val="false"/>
                <w:i w:val="false"/>
                <w:color w:val="000000"/>
                <w:sz w:val="20"/>
              </w:rPr>
              <w:t>
</w:t>
            </w:r>
            <w:r>
              <w:rPr>
                <w:rFonts w:ascii="Times New Roman"/>
                <w:b w:val="false"/>
                <w:i w:val="false"/>
                <w:color w:val="000000"/>
                <w:sz w:val="20"/>
              </w:rPr>
              <w:t>өнiм мен шикiзат/</w:t>
            </w:r>
            <w:r>
              <w:br/>
            </w:r>
            <w:r>
              <w:rPr>
                <w:rFonts w:ascii="Times New Roman"/>
                <w:b w:val="false"/>
                <w:i w:val="false"/>
                <w:color w:val="000000"/>
                <w:sz w:val="20"/>
              </w:rPr>
              <w:t>
</w:t>
            </w:r>
            <w:r>
              <w:rPr>
                <w:rFonts w:ascii="Times New Roman"/>
                <w:b w:val="false"/>
                <w:i w:val="false"/>
                <w:color w:val="000000"/>
                <w:sz w:val="20"/>
              </w:rPr>
              <w:t>Задержано продукции</w:t>
            </w:r>
            <w:r>
              <w:br/>
            </w:r>
            <w:r>
              <w:rPr>
                <w:rFonts w:ascii="Times New Roman"/>
                <w:b w:val="false"/>
                <w:i w:val="false"/>
                <w:color w:val="000000"/>
                <w:sz w:val="20"/>
              </w:rPr>
              <w:t>
</w:t>
            </w:r>
            <w:r>
              <w:rPr>
                <w:rFonts w:ascii="Times New Roman"/>
                <w:b w:val="false"/>
                <w:i w:val="false"/>
                <w:color w:val="000000"/>
                <w:sz w:val="20"/>
              </w:rPr>
              <w:t>и сырья</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Тоқтату-</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себептерi/</w:t>
            </w:r>
            <w:r>
              <w:br/>
            </w:r>
            <w:r>
              <w:rPr>
                <w:rFonts w:ascii="Times New Roman"/>
                <w:b w:val="false"/>
                <w:i w:val="false"/>
                <w:color w:val="000000"/>
                <w:sz w:val="20"/>
              </w:rPr>
              <w:t>
</w:t>
            </w:r>
            <w:r>
              <w:rPr>
                <w:rFonts w:ascii="Times New Roman"/>
                <w:b w:val="false"/>
                <w:i w:val="false"/>
                <w:color w:val="000000"/>
                <w:sz w:val="20"/>
              </w:rPr>
              <w:t>Причины</w:t>
            </w:r>
            <w:r>
              <w:br/>
            </w:r>
            <w:r>
              <w:rPr>
                <w:rFonts w:ascii="Times New Roman"/>
                <w:b w:val="false"/>
                <w:i w:val="false"/>
                <w:color w:val="000000"/>
                <w:sz w:val="20"/>
              </w:rPr>
              <w:t>
</w:t>
            </w:r>
            <w:r>
              <w:rPr>
                <w:rFonts w:ascii="Times New Roman"/>
                <w:b w:val="false"/>
                <w:i w:val="false"/>
                <w:color w:val="000000"/>
                <w:sz w:val="20"/>
              </w:rPr>
              <w:t>задержания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вагондардың, кемелердiң,</w:t>
            </w:r>
            <w:r>
              <w:br/>
            </w:r>
            <w:r>
              <w:rPr>
                <w:rFonts w:ascii="Times New Roman"/>
                <w:b w:val="false"/>
                <w:i w:val="false"/>
                <w:color w:val="000000"/>
                <w:sz w:val="20"/>
              </w:rPr>
              <w:t>
</w:t>
            </w:r>
            <w:r>
              <w:rPr>
                <w:rFonts w:ascii="Times New Roman"/>
                <w:b w:val="false"/>
                <w:i w:val="false"/>
                <w:color w:val="000000"/>
                <w:sz w:val="20"/>
              </w:rPr>
              <w:t>автокөлiктердiң, ұшақтардың саны/число вагонов, судов, автомашин, авиа судов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көлемi, тонна/</w:t>
            </w:r>
            <w:r>
              <w:br/>
            </w:r>
            <w:r>
              <w:rPr>
                <w:rFonts w:ascii="Times New Roman"/>
                <w:b w:val="false"/>
                <w:i w:val="false"/>
                <w:color w:val="000000"/>
                <w:sz w:val="20"/>
              </w:rPr>
              <w:t>
</w:t>
            </w:r>
            <w:r>
              <w:rPr>
                <w:rFonts w:ascii="Times New Roman"/>
                <w:b w:val="false"/>
                <w:i w:val="false"/>
                <w:color w:val="000000"/>
                <w:sz w:val="20"/>
              </w:rPr>
              <w:t>объем, тонн</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вагондардың, кемелердiң,</w:t>
            </w:r>
            <w:r>
              <w:br/>
            </w:r>
            <w:r>
              <w:rPr>
                <w:rFonts w:ascii="Times New Roman"/>
                <w:b w:val="false"/>
                <w:i w:val="false"/>
                <w:color w:val="000000"/>
                <w:sz w:val="20"/>
              </w:rPr>
              <w:t>
</w:t>
            </w:r>
            <w:r>
              <w:rPr>
                <w:rFonts w:ascii="Times New Roman"/>
                <w:b w:val="false"/>
                <w:i w:val="false"/>
                <w:color w:val="000000"/>
                <w:sz w:val="20"/>
              </w:rPr>
              <w:t>автокөлiктердiң, ұшақтардың</w:t>
            </w:r>
            <w:r>
              <w:br/>
            </w:r>
            <w:r>
              <w:rPr>
                <w:rFonts w:ascii="Times New Roman"/>
                <w:b w:val="false"/>
                <w:i w:val="false"/>
                <w:color w:val="000000"/>
                <w:sz w:val="20"/>
              </w:rPr>
              <w:t>
</w:t>
            </w:r>
            <w:r>
              <w:rPr>
                <w:rFonts w:ascii="Times New Roman"/>
                <w:b w:val="false"/>
                <w:i w:val="false"/>
                <w:color w:val="000000"/>
                <w:sz w:val="20"/>
              </w:rPr>
              <w:t>саны/число вагонов, судов, автомашин, авиасудов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көлемi, тонна/</w:t>
            </w:r>
            <w:r>
              <w:br/>
            </w:r>
            <w:r>
              <w:rPr>
                <w:rFonts w:ascii="Times New Roman"/>
                <w:b w:val="false"/>
                <w:i w:val="false"/>
                <w:color w:val="000000"/>
                <w:sz w:val="20"/>
              </w:rPr>
              <w:t>
</w:t>
            </w:r>
            <w:r>
              <w:rPr>
                <w:rFonts w:ascii="Times New Roman"/>
                <w:b w:val="false"/>
                <w:i w:val="false"/>
                <w:color w:val="000000"/>
                <w:sz w:val="20"/>
              </w:rPr>
              <w:t>объем, тонн</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r>
              <w:br/>
            </w:r>
            <w:r>
              <w:rPr>
                <w:rFonts w:ascii="Times New Roman"/>
                <w:b w:val="false"/>
                <w:i w:val="false"/>
                <w:color w:val="000000"/>
                <w:sz w:val="20"/>
              </w:rPr>
              <w:t>
</w:t>
            </w:r>
            <w:r>
              <w:rPr>
                <w:rFonts w:ascii="Times New Roman"/>
                <w:b w:val="false"/>
                <w:i w:val="false"/>
                <w:color w:val="000000"/>
                <w:sz w:val="20"/>
              </w:rPr>
              <w:t>Экспорт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r>
              <w:br/>
            </w:r>
            <w:r>
              <w:rPr>
                <w:rFonts w:ascii="Times New Roman"/>
                <w:b w:val="false"/>
                <w:i w:val="false"/>
                <w:color w:val="000000"/>
                <w:sz w:val="20"/>
              </w:rPr>
              <w:t>
</w:t>
            </w:r>
            <w:r>
              <w:rPr>
                <w:rFonts w:ascii="Times New Roman"/>
                <w:b w:val="false"/>
                <w:i w:val="false"/>
                <w:color w:val="000000"/>
                <w:sz w:val="20"/>
              </w:rPr>
              <w:t>Импорт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r>
              <w:br/>
            </w:r>
            <w:r>
              <w:rPr>
                <w:rFonts w:ascii="Times New Roman"/>
                <w:b w:val="false"/>
                <w:i w:val="false"/>
                <w:color w:val="000000"/>
                <w:sz w:val="20"/>
              </w:rPr>
              <w:t>
</w:t>
            </w:r>
            <w:r>
              <w:rPr>
                <w:rFonts w:ascii="Times New Roman"/>
                <w:b w:val="false"/>
                <w:i w:val="false"/>
                <w:color w:val="000000"/>
                <w:sz w:val="20"/>
              </w:rPr>
              <w:t>Транзит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r>
              <w:br/>
            </w:r>
            <w:r>
              <w:rPr>
                <w:rFonts w:ascii="Times New Roman"/>
                <w:b w:val="false"/>
                <w:i w:val="false"/>
                <w:color w:val="000000"/>
                <w:sz w:val="20"/>
              </w:rPr>
              <w:t>
</w:t>
            </w:r>
            <w:r>
              <w:rPr>
                <w:rFonts w:ascii="Times New Roman"/>
                <w:b w:val="false"/>
                <w:i w:val="false"/>
                <w:color w:val="000000"/>
                <w:sz w:val="20"/>
              </w:rPr>
              <w:t>Экспорт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r>
              <w:br/>
            </w:r>
            <w:r>
              <w:rPr>
                <w:rFonts w:ascii="Times New Roman"/>
                <w:b w:val="false"/>
                <w:i w:val="false"/>
                <w:color w:val="000000"/>
                <w:sz w:val="20"/>
              </w:rPr>
              <w:t>
</w:t>
            </w:r>
            <w:r>
              <w:rPr>
                <w:rFonts w:ascii="Times New Roman"/>
                <w:b w:val="false"/>
                <w:i w:val="false"/>
                <w:color w:val="000000"/>
                <w:sz w:val="20"/>
              </w:rPr>
              <w:t>Импорт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r>
              <w:br/>
            </w:r>
            <w:r>
              <w:rPr>
                <w:rFonts w:ascii="Times New Roman"/>
                <w:b w:val="false"/>
                <w:i w:val="false"/>
                <w:color w:val="000000"/>
                <w:sz w:val="20"/>
              </w:rPr>
              <w:t>
</w:t>
            </w:r>
            <w:r>
              <w:rPr>
                <w:rFonts w:ascii="Times New Roman"/>
                <w:b w:val="false"/>
                <w:i w:val="false"/>
                <w:color w:val="000000"/>
                <w:sz w:val="20"/>
              </w:rPr>
              <w:t>Транзит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r>
              <w:br/>
            </w:r>
            <w:r>
              <w:rPr>
                <w:rFonts w:ascii="Times New Roman"/>
                <w:b w:val="false"/>
                <w:i w:val="false"/>
                <w:color w:val="000000"/>
                <w:sz w:val="20"/>
              </w:rPr>
              <w:t>
</w:t>
            </w:r>
            <w:r>
              <w:rPr>
                <w:rFonts w:ascii="Times New Roman"/>
                <w:b w:val="false"/>
                <w:i w:val="false"/>
                <w:color w:val="000000"/>
                <w:sz w:val="20"/>
              </w:rPr>
              <w:t>Экспорт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9" w:id="217"/>
    <w:p>
      <w:pPr>
        <w:spacing w:after="0"/>
        <w:ind w:left="0"/>
        <w:jc w:val="both"/>
      </w:pPr>
      <w:r>
        <w:rPr>
          <w:rFonts w:ascii="Times New Roman"/>
          <w:b w:val="false"/>
          <w:i w:val="false"/>
          <w:color w:val="000000"/>
          <w:sz w:val="28"/>
        </w:rPr>
        <w:t>
</w:t>
      </w:r>
      <w:r>
        <w:rPr>
          <w:rFonts w:ascii="Times New Roman"/>
          <w:b/>
          <w:i w:val="false"/>
          <w:color w:val="000000"/>
          <w:sz w:val="28"/>
        </w:rPr>
        <w:t>            3. Көлiк құралдарын санитариялық дауалау/</w:t>
      </w:r>
      <w:r>
        <w:br/>
      </w:r>
      <w:r>
        <w:rPr>
          <w:rFonts w:ascii="Times New Roman"/>
          <w:b w:val="false"/>
          <w:i w:val="false"/>
          <w:color w:val="000000"/>
          <w:sz w:val="28"/>
        </w:rPr>
        <w:t>
</w:t>
      </w:r>
      <w:r>
        <w:rPr>
          <w:rFonts w:ascii="Times New Roman"/>
          <w:b/>
          <w:i w:val="false"/>
          <w:color w:val="000000"/>
          <w:sz w:val="28"/>
        </w:rPr>
        <w:t>            3. Санитарная обработка транспортных средств</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2323"/>
        <w:gridCol w:w="1507"/>
        <w:gridCol w:w="1616"/>
        <w:gridCol w:w="1373"/>
        <w:gridCol w:w="2988"/>
      </w:tblGrid>
      <w:tr>
        <w:trPr>
          <w:trHeight w:val="3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Дауалауға</w:t>
            </w:r>
            <w:r>
              <w:br/>
            </w:r>
            <w:r>
              <w:rPr>
                <w:rFonts w:ascii="Times New Roman"/>
                <w:b w:val="false"/>
                <w:i w:val="false"/>
                <w:color w:val="000000"/>
                <w:sz w:val="20"/>
              </w:rPr>
              <w:t>
</w:t>
            </w:r>
            <w:r>
              <w:rPr>
                <w:rFonts w:ascii="Times New Roman"/>
                <w:b w:val="false"/>
                <w:i w:val="false"/>
                <w:color w:val="000000"/>
                <w:sz w:val="20"/>
              </w:rPr>
              <w:t>жiберген</w:t>
            </w:r>
            <w:r>
              <w:br/>
            </w:r>
            <w:r>
              <w:rPr>
                <w:rFonts w:ascii="Times New Roman"/>
                <w:b w:val="false"/>
                <w:i w:val="false"/>
                <w:color w:val="000000"/>
                <w:sz w:val="20"/>
              </w:rPr>
              <w:t>
</w:t>
            </w:r>
            <w:r>
              <w:rPr>
                <w:rFonts w:ascii="Times New Roman"/>
                <w:b w:val="false"/>
                <w:i w:val="false"/>
                <w:color w:val="000000"/>
                <w:sz w:val="20"/>
              </w:rPr>
              <w:t>бекеттiң</w:t>
            </w:r>
            <w:r>
              <w:br/>
            </w:r>
            <w:r>
              <w:rPr>
                <w:rFonts w:ascii="Times New Roman"/>
                <w:b w:val="false"/>
                <w:i w:val="false"/>
                <w:color w:val="000000"/>
                <w:sz w:val="20"/>
              </w:rPr>
              <w:t>
</w:t>
            </w:r>
            <w:r>
              <w:rPr>
                <w:rFonts w:ascii="Times New Roman"/>
                <w:b w:val="false"/>
                <w:i w:val="false"/>
                <w:color w:val="000000"/>
                <w:sz w:val="20"/>
              </w:rPr>
              <w:t>(пункттiң)</w:t>
            </w:r>
            <w:r>
              <w:br/>
            </w:r>
            <w:r>
              <w:rPr>
                <w:rFonts w:ascii="Times New Roman"/>
                <w:b w:val="false"/>
                <w:i w:val="false"/>
                <w:color w:val="000000"/>
                <w:sz w:val="20"/>
              </w:rPr>
              <w:t>
</w:t>
            </w:r>
            <w:r>
              <w:rPr>
                <w:rFonts w:ascii="Times New Roman"/>
                <w:b w:val="false"/>
                <w:i w:val="false"/>
                <w:color w:val="000000"/>
                <w:sz w:val="20"/>
              </w:rPr>
              <w:t>атауы және</w:t>
            </w:r>
            <w:r>
              <w:br/>
            </w:r>
            <w:r>
              <w:rPr>
                <w:rFonts w:ascii="Times New Roman"/>
                <w:b w:val="false"/>
                <w:i w:val="false"/>
                <w:color w:val="000000"/>
                <w:sz w:val="20"/>
              </w:rPr>
              <w:t>
</w:t>
            </w:r>
            <w:r>
              <w:rPr>
                <w:rFonts w:ascii="Times New Roman"/>
                <w:b w:val="false"/>
                <w:i w:val="false"/>
                <w:color w:val="000000"/>
                <w:sz w:val="20"/>
              </w:rPr>
              <w:t>көлiк</w:t>
            </w:r>
            <w:r>
              <w:br/>
            </w:r>
            <w:r>
              <w:rPr>
                <w:rFonts w:ascii="Times New Roman"/>
                <w:b w:val="false"/>
                <w:i w:val="false"/>
                <w:color w:val="000000"/>
                <w:sz w:val="20"/>
              </w:rPr>
              <w:t>
</w:t>
            </w:r>
            <w:r>
              <w:rPr>
                <w:rFonts w:ascii="Times New Roman"/>
                <w:b w:val="false"/>
                <w:i w:val="false"/>
                <w:color w:val="000000"/>
                <w:sz w:val="20"/>
              </w:rPr>
              <w:t>құралдарының</w:t>
            </w:r>
            <w:r>
              <w:br/>
            </w:r>
            <w:r>
              <w:rPr>
                <w:rFonts w:ascii="Times New Roman"/>
                <w:b w:val="false"/>
                <w:i w:val="false"/>
                <w:color w:val="000000"/>
                <w:sz w:val="20"/>
              </w:rPr>
              <w:t>
</w:t>
            </w:r>
            <w:r>
              <w:rPr>
                <w:rFonts w:ascii="Times New Roman"/>
                <w:b w:val="false"/>
                <w:i w:val="false"/>
                <w:color w:val="000000"/>
                <w:sz w:val="20"/>
              </w:rPr>
              <w:t>түрi</w:t>
            </w:r>
            <w:r>
              <w:br/>
            </w:r>
            <w:r>
              <w:rPr>
                <w:rFonts w:ascii="Times New Roman"/>
                <w:b w:val="false"/>
                <w:i w:val="false"/>
                <w:color w:val="000000"/>
                <w:sz w:val="20"/>
              </w:rPr>
              <w:t>
</w:t>
            </w:r>
            <w:r>
              <w:rPr>
                <w:rFonts w:ascii="Times New Roman"/>
                <w:b w:val="false"/>
                <w:i w:val="false"/>
                <w:color w:val="000000"/>
                <w:sz w:val="20"/>
              </w:rPr>
              <w:t>(вагондар,</w:t>
            </w:r>
            <w:r>
              <w:br/>
            </w:r>
            <w:r>
              <w:rPr>
                <w:rFonts w:ascii="Times New Roman"/>
                <w:b w:val="false"/>
                <w:i w:val="false"/>
                <w:color w:val="000000"/>
                <w:sz w:val="20"/>
              </w:rPr>
              <w:t>
</w:t>
            </w:r>
            <w:r>
              <w:rPr>
                <w:rFonts w:ascii="Times New Roman"/>
                <w:b w:val="false"/>
                <w:i w:val="false"/>
                <w:color w:val="000000"/>
                <w:sz w:val="20"/>
              </w:rPr>
              <w:t>кемелер,</w:t>
            </w:r>
            <w:r>
              <w:br/>
            </w:r>
            <w:r>
              <w:rPr>
                <w:rFonts w:ascii="Times New Roman"/>
                <w:b w:val="false"/>
                <w:i w:val="false"/>
                <w:color w:val="000000"/>
                <w:sz w:val="20"/>
              </w:rPr>
              <w:t>
</w:t>
            </w:r>
            <w:r>
              <w:rPr>
                <w:rFonts w:ascii="Times New Roman"/>
                <w:b w:val="false"/>
                <w:i w:val="false"/>
                <w:color w:val="000000"/>
                <w:sz w:val="20"/>
              </w:rPr>
              <w:t>автокөлiктер)/</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поста (пункта),</w:t>
            </w:r>
            <w:r>
              <w:br/>
            </w:r>
            <w:r>
              <w:rPr>
                <w:rFonts w:ascii="Times New Roman"/>
                <w:b w:val="false"/>
                <w:i w:val="false"/>
                <w:color w:val="000000"/>
                <w:sz w:val="20"/>
              </w:rPr>
              <w:t>
</w:t>
            </w:r>
            <w:r>
              <w:rPr>
                <w:rFonts w:ascii="Times New Roman"/>
                <w:b w:val="false"/>
                <w:i w:val="false"/>
                <w:color w:val="000000"/>
                <w:sz w:val="20"/>
              </w:rPr>
              <w:t>направившего</w:t>
            </w:r>
            <w:r>
              <w:br/>
            </w:r>
            <w:r>
              <w:rPr>
                <w:rFonts w:ascii="Times New Roman"/>
                <w:b w:val="false"/>
                <w:i w:val="false"/>
                <w:color w:val="000000"/>
                <w:sz w:val="20"/>
              </w:rPr>
              <w:t>
</w:t>
            </w:r>
            <w:r>
              <w:rPr>
                <w:rFonts w:ascii="Times New Roman"/>
                <w:b w:val="false"/>
                <w:i w:val="false"/>
                <w:color w:val="000000"/>
                <w:sz w:val="20"/>
              </w:rPr>
              <w:t>на обработку</w:t>
            </w:r>
            <w:r>
              <w:br/>
            </w:r>
            <w:r>
              <w:rPr>
                <w:rFonts w:ascii="Times New Roman"/>
                <w:b w:val="false"/>
                <w:i w:val="false"/>
                <w:color w:val="000000"/>
                <w:sz w:val="20"/>
              </w:rPr>
              <w:t>
</w:t>
            </w:r>
            <w:r>
              <w:rPr>
                <w:rFonts w:ascii="Times New Roman"/>
                <w:b w:val="false"/>
                <w:i w:val="false"/>
                <w:color w:val="000000"/>
                <w:sz w:val="20"/>
              </w:rPr>
              <w:t>и вид</w:t>
            </w:r>
            <w:r>
              <w:br/>
            </w:r>
            <w:r>
              <w:rPr>
                <w:rFonts w:ascii="Times New Roman"/>
                <w:b w:val="false"/>
                <w:i w:val="false"/>
                <w:color w:val="000000"/>
                <w:sz w:val="20"/>
              </w:rPr>
              <w:t>
</w:t>
            </w:r>
            <w:r>
              <w:rPr>
                <w:rFonts w:ascii="Times New Roman"/>
                <w:b w:val="false"/>
                <w:i w:val="false"/>
                <w:color w:val="000000"/>
                <w:sz w:val="20"/>
              </w:rPr>
              <w:t>транспортных</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(вагон,</w:t>
            </w:r>
            <w:r>
              <w:br/>
            </w:r>
            <w:r>
              <w:rPr>
                <w:rFonts w:ascii="Times New Roman"/>
                <w:b w:val="false"/>
                <w:i w:val="false"/>
                <w:color w:val="000000"/>
                <w:sz w:val="20"/>
              </w:rPr>
              <w:t>
</w:t>
            </w:r>
            <w:r>
              <w:rPr>
                <w:rFonts w:ascii="Times New Roman"/>
                <w:b w:val="false"/>
                <w:i w:val="false"/>
                <w:color w:val="000000"/>
                <w:sz w:val="20"/>
              </w:rPr>
              <w:t>судно,</w:t>
            </w:r>
            <w:r>
              <w:br/>
            </w:r>
            <w:r>
              <w:rPr>
                <w:rFonts w:ascii="Times New Roman"/>
                <w:b w:val="false"/>
                <w:i w:val="false"/>
                <w:color w:val="000000"/>
                <w:sz w:val="20"/>
              </w:rPr>
              <w:t>
</w:t>
            </w:r>
            <w:r>
              <w:rPr>
                <w:rFonts w:ascii="Times New Roman"/>
                <w:b w:val="false"/>
                <w:i w:val="false"/>
                <w:color w:val="000000"/>
                <w:sz w:val="20"/>
              </w:rPr>
              <w:t>автомашина)</w:t>
            </w: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w:t>
            </w:r>
            <w:r>
              <w:br/>
            </w:r>
            <w:r>
              <w:rPr>
                <w:rFonts w:ascii="Times New Roman"/>
                <w:b w:val="false"/>
                <w:i w:val="false"/>
                <w:color w:val="000000"/>
                <w:sz w:val="20"/>
              </w:rPr>
              <w:t>
</w:t>
            </w:r>
            <w:r>
              <w:rPr>
                <w:rFonts w:ascii="Times New Roman"/>
                <w:b w:val="false"/>
                <w:i w:val="false"/>
                <w:color w:val="000000"/>
                <w:sz w:val="20"/>
              </w:rPr>
              <w:t>құралдары</w:t>
            </w:r>
            <w:r>
              <w:br/>
            </w:r>
            <w:r>
              <w:rPr>
                <w:rFonts w:ascii="Times New Roman"/>
                <w:b w:val="false"/>
                <w:i w:val="false"/>
                <w:color w:val="000000"/>
                <w:sz w:val="20"/>
              </w:rPr>
              <w:t>
</w:t>
            </w:r>
            <w:r>
              <w:rPr>
                <w:rFonts w:ascii="Times New Roman"/>
                <w:b w:val="false"/>
                <w:i w:val="false"/>
                <w:color w:val="000000"/>
                <w:sz w:val="20"/>
              </w:rPr>
              <w:t>қай жүктен</w:t>
            </w:r>
            <w:r>
              <w:br/>
            </w:r>
            <w:r>
              <w:rPr>
                <w:rFonts w:ascii="Times New Roman"/>
                <w:b w:val="false"/>
                <w:i w:val="false"/>
                <w:color w:val="000000"/>
                <w:sz w:val="20"/>
              </w:rPr>
              <w:t>
</w:t>
            </w:r>
            <w:r>
              <w:rPr>
                <w:rFonts w:ascii="Times New Roman"/>
                <w:b w:val="false"/>
                <w:i w:val="false"/>
                <w:color w:val="000000"/>
                <w:sz w:val="20"/>
              </w:rPr>
              <w:t>кейiн</w:t>
            </w:r>
            <w:r>
              <w:br/>
            </w:r>
            <w:r>
              <w:rPr>
                <w:rFonts w:ascii="Times New Roman"/>
                <w:b w:val="false"/>
                <w:i w:val="false"/>
                <w:color w:val="000000"/>
                <w:sz w:val="20"/>
              </w:rPr>
              <w:t>
</w:t>
            </w:r>
            <w:r>
              <w:rPr>
                <w:rFonts w:ascii="Times New Roman"/>
                <w:b w:val="false"/>
                <w:i w:val="false"/>
                <w:color w:val="000000"/>
                <w:sz w:val="20"/>
              </w:rPr>
              <w:t>дауаланды/</w:t>
            </w:r>
            <w:r>
              <w:br/>
            </w:r>
            <w:r>
              <w:rPr>
                <w:rFonts w:ascii="Times New Roman"/>
                <w:b w:val="false"/>
                <w:i w:val="false"/>
                <w:color w:val="000000"/>
                <w:sz w:val="20"/>
              </w:rPr>
              <w:t>
</w:t>
            </w:r>
            <w:r>
              <w:rPr>
                <w:rFonts w:ascii="Times New Roman"/>
                <w:b w:val="false"/>
                <w:i w:val="false"/>
                <w:color w:val="000000"/>
                <w:sz w:val="20"/>
              </w:rPr>
              <w:t>Из-под</w:t>
            </w:r>
            <w:r>
              <w:br/>
            </w:r>
            <w:r>
              <w:rPr>
                <w:rFonts w:ascii="Times New Roman"/>
                <w:b w:val="false"/>
                <w:i w:val="false"/>
                <w:color w:val="000000"/>
                <w:sz w:val="20"/>
              </w:rPr>
              <w:t>
</w:t>
            </w:r>
            <w:r>
              <w:rPr>
                <w:rFonts w:ascii="Times New Roman"/>
                <w:b w:val="false"/>
                <w:i w:val="false"/>
                <w:color w:val="000000"/>
                <w:sz w:val="20"/>
              </w:rPr>
              <w:t>какого</w:t>
            </w:r>
            <w:r>
              <w:br/>
            </w:r>
            <w:r>
              <w:rPr>
                <w:rFonts w:ascii="Times New Roman"/>
                <w:b w:val="false"/>
                <w:i w:val="false"/>
                <w:color w:val="000000"/>
                <w:sz w:val="20"/>
              </w:rPr>
              <w:t>
</w:t>
            </w:r>
            <w:r>
              <w:rPr>
                <w:rFonts w:ascii="Times New Roman"/>
                <w:b w:val="false"/>
                <w:i w:val="false"/>
                <w:color w:val="000000"/>
                <w:sz w:val="20"/>
              </w:rPr>
              <w:t>груза</w:t>
            </w:r>
            <w:r>
              <w:br/>
            </w:r>
            <w:r>
              <w:rPr>
                <w:rFonts w:ascii="Times New Roman"/>
                <w:b w:val="false"/>
                <w:i w:val="false"/>
                <w:color w:val="000000"/>
                <w:sz w:val="20"/>
              </w:rPr>
              <w:t>
</w:t>
            </w:r>
            <w:r>
              <w:rPr>
                <w:rFonts w:ascii="Times New Roman"/>
                <w:b w:val="false"/>
                <w:i w:val="false"/>
                <w:color w:val="000000"/>
                <w:sz w:val="20"/>
              </w:rPr>
              <w:t>обработаны</w:t>
            </w:r>
            <w:r>
              <w:br/>
            </w:r>
            <w:r>
              <w:rPr>
                <w:rFonts w:ascii="Times New Roman"/>
                <w:b w:val="false"/>
                <w:i w:val="false"/>
                <w:color w:val="000000"/>
                <w:sz w:val="20"/>
              </w:rPr>
              <w:t>
</w:t>
            </w:r>
            <w:r>
              <w:rPr>
                <w:rFonts w:ascii="Times New Roman"/>
                <w:b w:val="false"/>
                <w:i w:val="false"/>
                <w:color w:val="000000"/>
                <w:sz w:val="20"/>
              </w:rPr>
              <w:t>транспортные</w:t>
            </w:r>
            <w:r>
              <w:br/>
            </w:r>
            <w:r>
              <w:rPr>
                <w:rFonts w:ascii="Times New Roman"/>
                <w:b w:val="false"/>
                <w:i w:val="false"/>
                <w:color w:val="000000"/>
                <w:sz w:val="20"/>
              </w:rPr>
              <w:t>
</w:t>
            </w:r>
            <w:r>
              <w:rPr>
                <w:rFonts w:ascii="Times New Roman"/>
                <w:b w:val="false"/>
                <w:i w:val="false"/>
                <w:color w:val="000000"/>
                <w:sz w:val="20"/>
              </w:rPr>
              <w:t>средства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Дауаланған</w:t>
            </w:r>
            <w:r>
              <w:br/>
            </w:r>
            <w:r>
              <w:rPr>
                <w:rFonts w:ascii="Times New Roman"/>
                <w:b w:val="false"/>
                <w:i w:val="false"/>
                <w:color w:val="000000"/>
                <w:sz w:val="20"/>
              </w:rPr>
              <w:t>
</w:t>
            </w:r>
            <w:r>
              <w:rPr>
                <w:rFonts w:ascii="Times New Roman"/>
                <w:b w:val="false"/>
                <w:i w:val="false"/>
                <w:color w:val="000000"/>
                <w:sz w:val="20"/>
              </w:rPr>
              <w:t>көлiк құралдарының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обработанных</w:t>
            </w:r>
            <w:r>
              <w:br/>
            </w:r>
            <w:r>
              <w:rPr>
                <w:rFonts w:ascii="Times New Roman"/>
                <w:b w:val="false"/>
                <w:i w:val="false"/>
                <w:color w:val="000000"/>
                <w:sz w:val="20"/>
              </w:rPr>
              <w:t>
</w:t>
            </w:r>
            <w:r>
              <w:rPr>
                <w:rFonts w:ascii="Times New Roman"/>
                <w:b w:val="false"/>
                <w:i w:val="false"/>
                <w:color w:val="000000"/>
                <w:sz w:val="20"/>
              </w:rPr>
              <w:t>транспортных</w:t>
            </w:r>
            <w:r>
              <w:br/>
            </w:r>
            <w:r>
              <w:rPr>
                <w:rFonts w:ascii="Times New Roman"/>
                <w:b w:val="false"/>
                <w:i w:val="false"/>
                <w:color w:val="000000"/>
                <w:sz w:val="20"/>
              </w:rPr>
              <w:t>
</w:t>
            </w:r>
            <w:r>
              <w:rPr>
                <w:rFonts w:ascii="Times New Roman"/>
                <w:b w:val="false"/>
                <w:i w:val="false"/>
                <w:color w:val="000000"/>
                <w:sz w:val="20"/>
              </w:rPr>
              <w:t>средств</w:t>
            </w:r>
          </w:p>
        </w:tc>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w:t>
            </w:r>
            <w:r>
              <w:br/>
            </w:r>
            <w:r>
              <w:rPr>
                <w:rFonts w:ascii="Times New Roman"/>
                <w:b w:val="false"/>
                <w:i w:val="false"/>
                <w:color w:val="000000"/>
                <w:sz w:val="20"/>
              </w:rPr>
              <w:t>
</w:t>
            </w:r>
            <w:r>
              <w:rPr>
                <w:rFonts w:ascii="Times New Roman"/>
                <w:b w:val="false"/>
                <w:i w:val="false"/>
                <w:color w:val="000000"/>
                <w:sz w:val="20"/>
              </w:rPr>
              <w:t>құралдары</w:t>
            </w:r>
            <w:r>
              <w:br/>
            </w:r>
            <w:r>
              <w:rPr>
                <w:rFonts w:ascii="Times New Roman"/>
                <w:b w:val="false"/>
                <w:i w:val="false"/>
                <w:color w:val="000000"/>
                <w:sz w:val="20"/>
              </w:rPr>
              <w:t>
</w:t>
            </w:r>
            <w:r>
              <w:rPr>
                <w:rFonts w:ascii="Times New Roman"/>
                <w:b w:val="false"/>
                <w:i w:val="false"/>
                <w:color w:val="000000"/>
                <w:sz w:val="20"/>
              </w:rPr>
              <w:t>дауаланған</w:t>
            </w:r>
            <w:r>
              <w:br/>
            </w:r>
            <w:r>
              <w:rPr>
                <w:rFonts w:ascii="Times New Roman"/>
                <w:b w:val="false"/>
                <w:i w:val="false"/>
                <w:color w:val="000000"/>
                <w:sz w:val="20"/>
              </w:rPr>
              <w:t>
</w:t>
            </w:r>
            <w:r>
              <w:rPr>
                <w:rFonts w:ascii="Times New Roman"/>
                <w:b w:val="false"/>
                <w:i w:val="false"/>
                <w:color w:val="000000"/>
                <w:sz w:val="20"/>
              </w:rPr>
              <w:t>дезинфекциялық</w:t>
            </w:r>
            <w:r>
              <w:br/>
            </w:r>
            <w:r>
              <w:rPr>
                <w:rFonts w:ascii="Times New Roman"/>
                <w:b w:val="false"/>
                <w:i w:val="false"/>
                <w:color w:val="000000"/>
                <w:sz w:val="20"/>
              </w:rPr>
              <w:t>
</w:t>
            </w:r>
            <w:r>
              <w:rPr>
                <w:rFonts w:ascii="Times New Roman"/>
                <w:b w:val="false"/>
                <w:i w:val="false"/>
                <w:color w:val="000000"/>
                <w:sz w:val="20"/>
              </w:rPr>
              <w:t>жуу станциясының</w:t>
            </w:r>
            <w:r>
              <w:br/>
            </w:r>
            <w:r>
              <w:rPr>
                <w:rFonts w:ascii="Times New Roman"/>
                <w:b w:val="false"/>
                <w:i w:val="false"/>
                <w:color w:val="000000"/>
                <w:sz w:val="20"/>
              </w:rPr>
              <w:t>
</w:t>
            </w:r>
            <w:r>
              <w:rPr>
                <w:rFonts w:ascii="Times New Roman"/>
                <w:b w:val="false"/>
                <w:i w:val="false"/>
                <w:color w:val="000000"/>
                <w:sz w:val="20"/>
              </w:rPr>
              <w:t>(дезинфекциялық</w:t>
            </w:r>
            <w:r>
              <w:br/>
            </w:r>
            <w:r>
              <w:rPr>
                <w:rFonts w:ascii="Times New Roman"/>
                <w:b w:val="false"/>
                <w:i w:val="false"/>
                <w:color w:val="000000"/>
                <w:sz w:val="20"/>
              </w:rPr>
              <w:t>
</w:t>
            </w:r>
            <w:r>
              <w:rPr>
                <w:rFonts w:ascii="Times New Roman"/>
                <w:b w:val="false"/>
                <w:i w:val="false"/>
                <w:color w:val="000000"/>
                <w:sz w:val="20"/>
              </w:rPr>
              <w:t>жуу пункті, жуу</w:t>
            </w:r>
            <w:r>
              <w:br/>
            </w:r>
            <w:r>
              <w:rPr>
                <w:rFonts w:ascii="Times New Roman"/>
                <w:b w:val="false"/>
                <w:i w:val="false"/>
                <w:color w:val="000000"/>
                <w:sz w:val="20"/>
              </w:rPr>
              <w:t>
</w:t>
            </w:r>
            <w:r>
              <w:rPr>
                <w:rFonts w:ascii="Times New Roman"/>
                <w:b w:val="false"/>
                <w:i w:val="false"/>
                <w:color w:val="000000"/>
                <w:sz w:val="20"/>
              </w:rPr>
              <w:t>пункті)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дезинфек-</w:t>
            </w:r>
            <w:r>
              <w:br/>
            </w:r>
            <w:r>
              <w:rPr>
                <w:rFonts w:ascii="Times New Roman"/>
                <w:b w:val="false"/>
                <w:i w:val="false"/>
                <w:color w:val="000000"/>
                <w:sz w:val="20"/>
              </w:rPr>
              <w:t>
</w:t>
            </w:r>
            <w:r>
              <w:rPr>
                <w:rFonts w:ascii="Times New Roman"/>
                <w:b w:val="false"/>
                <w:i w:val="false"/>
                <w:color w:val="000000"/>
                <w:sz w:val="20"/>
              </w:rPr>
              <w:t>ционно-промывочной</w:t>
            </w:r>
            <w:r>
              <w:br/>
            </w:r>
            <w:r>
              <w:rPr>
                <w:rFonts w:ascii="Times New Roman"/>
                <w:b w:val="false"/>
                <w:i w:val="false"/>
                <w:color w:val="000000"/>
                <w:sz w:val="20"/>
              </w:rPr>
              <w:t>
</w:t>
            </w:r>
            <w:r>
              <w:rPr>
                <w:rFonts w:ascii="Times New Roman"/>
                <w:b w:val="false"/>
                <w:i w:val="false"/>
                <w:color w:val="000000"/>
                <w:sz w:val="20"/>
              </w:rPr>
              <w:t>станций,</w:t>
            </w:r>
            <w:r>
              <w:br/>
            </w:r>
            <w:r>
              <w:rPr>
                <w:rFonts w:ascii="Times New Roman"/>
                <w:b w:val="false"/>
                <w:i w:val="false"/>
                <w:color w:val="000000"/>
                <w:sz w:val="20"/>
              </w:rPr>
              <w:t>
</w:t>
            </w:r>
            <w:r>
              <w:rPr>
                <w:rFonts w:ascii="Times New Roman"/>
                <w:b w:val="false"/>
                <w:i w:val="false"/>
                <w:color w:val="000000"/>
                <w:sz w:val="20"/>
              </w:rPr>
              <w:t>(дезинфек-</w:t>
            </w:r>
            <w:r>
              <w:br/>
            </w:r>
            <w:r>
              <w:rPr>
                <w:rFonts w:ascii="Times New Roman"/>
                <w:b w:val="false"/>
                <w:i w:val="false"/>
                <w:color w:val="000000"/>
                <w:sz w:val="20"/>
              </w:rPr>
              <w:t>
</w:t>
            </w:r>
            <w:r>
              <w:rPr>
                <w:rFonts w:ascii="Times New Roman"/>
                <w:b w:val="false"/>
                <w:i w:val="false"/>
                <w:color w:val="000000"/>
                <w:sz w:val="20"/>
              </w:rPr>
              <w:t>ционно- промывочного пункта,</w:t>
            </w:r>
            <w:r>
              <w:br/>
            </w:r>
            <w:r>
              <w:rPr>
                <w:rFonts w:ascii="Times New Roman"/>
                <w:b w:val="false"/>
                <w:i w:val="false"/>
                <w:color w:val="000000"/>
                <w:sz w:val="20"/>
              </w:rPr>
              <w:t>
</w:t>
            </w:r>
            <w:r>
              <w:rPr>
                <w:rFonts w:ascii="Times New Roman"/>
                <w:b w:val="false"/>
                <w:i w:val="false"/>
                <w:color w:val="000000"/>
                <w:sz w:val="20"/>
              </w:rPr>
              <w:t>промывочного</w:t>
            </w:r>
            <w:r>
              <w:br/>
            </w:r>
            <w:r>
              <w:rPr>
                <w:rFonts w:ascii="Times New Roman"/>
                <w:b w:val="false"/>
                <w:i w:val="false"/>
                <w:color w:val="000000"/>
                <w:sz w:val="20"/>
              </w:rPr>
              <w:t>
</w:t>
            </w:r>
            <w:r>
              <w:rPr>
                <w:rFonts w:ascii="Times New Roman"/>
                <w:b w:val="false"/>
                <w:i w:val="false"/>
                <w:color w:val="000000"/>
                <w:sz w:val="20"/>
              </w:rPr>
              <w:t>пункта) где</w:t>
            </w:r>
            <w:r>
              <w:br/>
            </w:r>
            <w:r>
              <w:rPr>
                <w:rFonts w:ascii="Times New Roman"/>
                <w:b w:val="false"/>
                <w:i w:val="false"/>
                <w:color w:val="000000"/>
                <w:sz w:val="20"/>
              </w:rPr>
              <w:t>
</w:t>
            </w:r>
            <w:r>
              <w:rPr>
                <w:rFonts w:ascii="Times New Roman"/>
                <w:b w:val="false"/>
                <w:i w:val="false"/>
                <w:color w:val="000000"/>
                <w:sz w:val="20"/>
              </w:rPr>
              <w:t>обработаны</w:t>
            </w:r>
            <w:r>
              <w:br/>
            </w:r>
            <w:r>
              <w:rPr>
                <w:rFonts w:ascii="Times New Roman"/>
                <w:b w:val="false"/>
                <w:i w:val="false"/>
                <w:color w:val="000000"/>
                <w:sz w:val="20"/>
              </w:rPr>
              <w:t>
</w:t>
            </w:r>
            <w:r>
              <w:rPr>
                <w:rFonts w:ascii="Times New Roman"/>
                <w:b w:val="false"/>
                <w:i w:val="false"/>
                <w:color w:val="000000"/>
                <w:sz w:val="20"/>
              </w:rPr>
              <w:t>транспортные</w:t>
            </w:r>
            <w:r>
              <w:br/>
            </w:r>
            <w:r>
              <w:rPr>
                <w:rFonts w:ascii="Times New Roman"/>
                <w:b w:val="false"/>
                <w:i w:val="false"/>
                <w:color w:val="000000"/>
                <w:sz w:val="20"/>
              </w:rPr>
              <w:t>
</w:t>
            </w:r>
            <w:r>
              <w:rPr>
                <w:rFonts w:ascii="Times New Roman"/>
                <w:b w:val="false"/>
                <w:i w:val="false"/>
                <w:color w:val="000000"/>
                <w:sz w:val="20"/>
              </w:rPr>
              <w:t>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I-санат</w:t>
            </w:r>
            <w:r>
              <w:br/>
            </w:r>
            <w:r>
              <w:rPr>
                <w:rFonts w:ascii="Times New Roman"/>
                <w:b w:val="false"/>
                <w:i w:val="false"/>
                <w:color w:val="000000"/>
                <w:sz w:val="20"/>
              </w:rPr>
              <w:t>
</w:t>
            </w:r>
            <w:r>
              <w:rPr>
                <w:rFonts w:ascii="Times New Roman"/>
                <w:b w:val="false"/>
                <w:i w:val="false"/>
                <w:color w:val="000000"/>
                <w:sz w:val="20"/>
              </w:rPr>
              <w:t>бойынша /</w:t>
            </w:r>
            <w:r>
              <w:br/>
            </w:r>
            <w:r>
              <w:rPr>
                <w:rFonts w:ascii="Times New Roman"/>
                <w:b w:val="false"/>
                <w:i w:val="false"/>
                <w:color w:val="000000"/>
                <w:sz w:val="20"/>
              </w:rPr>
              <w:t>
</w:t>
            </w:r>
            <w:r>
              <w:rPr>
                <w:rFonts w:ascii="Times New Roman"/>
                <w:b w:val="false"/>
                <w:i w:val="false"/>
                <w:color w:val="000000"/>
                <w:sz w:val="20"/>
              </w:rPr>
              <w:t>по I–категории</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II-санат</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по II–категории</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III-санат</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III-категории</w:t>
            </w:r>
          </w:p>
        </w:tc>
        <w:tc>
          <w:tcPr>
            <w:tcW w:w="0" w:type="auto"/>
            <w:vMerge/>
            <w:tcBorders>
              <w:top w:val="nil"/>
              <w:left w:val="single" w:color="cfcfcf" w:sz="5"/>
              <w:bottom w:val="single" w:color="cfcfcf" w:sz="5"/>
              <w:right w:val="single" w:color="cfcfcf" w:sz="5"/>
            </w:tcBorders>
          </w:tcP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bl>
    <w:bookmarkStart w:name="z320" w:id="218"/>
    <w:p>
      <w:pPr>
        <w:spacing w:after="0"/>
        <w:ind w:left="0"/>
        <w:jc w:val="both"/>
      </w:pPr>
      <w:r>
        <w:rPr>
          <w:rFonts w:ascii="Times New Roman"/>
          <w:b w:val="false"/>
          <w:i w:val="false"/>
          <w:color w:val="000000"/>
          <w:sz w:val="28"/>
        </w:rPr>
        <w:t>
</w:t>
      </w:r>
      <w:r>
        <w:rPr>
          <w:rFonts w:ascii="Times New Roman"/>
          <w:b/>
          <w:i w:val="false"/>
          <w:color w:val="000000"/>
          <w:sz w:val="28"/>
        </w:rPr>
        <w:t>      4. Мемлекеттiк шекара арқылы тасымалданған жануарлардың,</w:t>
      </w:r>
      <w:r>
        <w:br/>
      </w:r>
      <w:r>
        <w:rPr>
          <w:rFonts w:ascii="Times New Roman"/>
          <w:b w:val="false"/>
          <w:i w:val="false"/>
          <w:color w:val="000000"/>
          <w:sz w:val="28"/>
        </w:rPr>
        <w:t>
</w:t>
      </w:r>
      <w:r>
        <w:rPr>
          <w:rFonts w:ascii="Times New Roman"/>
          <w:b/>
          <w:i w:val="false"/>
          <w:color w:val="000000"/>
          <w:sz w:val="28"/>
        </w:rPr>
        <w:t>       жануарлардан алынатын өнiмдер мен шикiзаттың саны/</w:t>
      </w:r>
      <w:r>
        <w:br/>
      </w:r>
      <w:r>
        <w:rPr>
          <w:rFonts w:ascii="Times New Roman"/>
          <w:b w:val="false"/>
          <w:i w:val="false"/>
          <w:color w:val="000000"/>
          <w:sz w:val="28"/>
        </w:rPr>
        <w:t>
</w:t>
      </w:r>
      <w:r>
        <w:rPr>
          <w:rFonts w:ascii="Times New Roman"/>
          <w:b/>
          <w:i w:val="false"/>
          <w:color w:val="000000"/>
          <w:sz w:val="28"/>
        </w:rPr>
        <w:t>      4. Количество животных, продукции и сырья животного</w:t>
      </w:r>
      <w:r>
        <w:br/>
      </w:r>
      <w:r>
        <w:rPr>
          <w:rFonts w:ascii="Times New Roman"/>
          <w:b w:val="false"/>
          <w:i w:val="false"/>
          <w:color w:val="000000"/>
          <w:sz w:val="28"/>
        </w:rPr>
        <w:t>
</w:t>
      </w:r>
      <w:r>
        <w:rPr>
          <w:rFonts w:ascii="Times New Roman"/>
          <w:b/>
          <w:i w:val="false"/>
          <w:color w:val="000000"/>
          <w:sz w:val="28"/>
        </w:rPr>
        <w:t>     происхождения, перевезенных через государственную границу</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7"/>
        <w:gridCol w:w="1403"/>
        <w:gridCol w:w="1174"/>
        <w:gridCol w:w="1524"/>
        <w:gridCol w:w="1772"/>
        <w:gridCol w:w="1024"/>
        <w:gridCol w:w="2916"/>
      </w:tblGrid>
      <w:tr>
        <w:trPr>
          <w:trHeight w:val="30" w:hRule="atLeast"/>
        </w:trPr>
        <w:tc>
          <w:tcPr>
            <w:tcW w:w="3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Бекеттiң</w:t>
            </w:r>
            <w:r>
              <w:br/>
            </w:r>
            <w:r>
              <w:rPr>
                <w:rFonts w:ascii="Times New Roman"/>
                <w:b w:val="false"/>
                <w:i w:val="false"/>
                <w:color w:val="000000"/>
                <w:sz w:val="20"/>
              </w:rPr>
              <w:t>
</w:t>
            </w:r>
            <w:r>
              <w:rPr>
                <w:rFonts w:ascii="Times New Roman"/>
                <w:b w:val="false"/>
                <w:i w:val="false"/>
                <w:color w:val="000000"/>
                <w:sz w:val="20"/>
              </w:rPr>
              <w:t>(пункттiң)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поста (пункта)</w:t>
            </w:r>
          </w:p>
        </w:tc>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түрi/</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животных</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Жүру</w:t>
            </w:r>
            <w:r>
              <w:br/>
            </w:r>
            <w:r>
              <w:rPr>
                <w:rFonts w:ascii="Times New Roman"/>
                <w:b w:val="false"/>
                <w:i w:val="false"/>
                <w:color w:val="000000"/>
                <w:sz w:val="20"/>
              </w:rPr>
              <w:t>
</w:t>
            </w:r>
            <w:r>
              <w:rPr>
                <w:rFonts w:ascii="Times New Roman"/>
                <w:b w:val="false"/>
                <w:i w:val="false"/>
                <w:color w:val="000000"/>
                <w:sz w:val="20"/>
              </w:rPr>
              <w:t>көлiгiнiң</w:t>
            </w:r>
            <w:r>
              <w:br/>
            </w:r>
            <w:r>
              <w:rPr>
                <w:rFonts w:ascii="Times New Roman"/>
                <w:b w:val="false"/>
                <w:i w:val="false"/>
                <w:color w:val="000000"/>
                <w:sz w:val="20"/>
              </w:rPr>
              <w:t>
</w:t>
            </w:r>
            <w:r>
              <w:rPr>
                <w:rFonts w:ascii="Times New Roman"/>
                <w:b w:val="false"/>
                <w:i w:val="false"/>
                <w:color w:val="000000"/>
                <w:sz w:val="20"/>
              </w:rPr>
              <w:t>түрi/</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транспорта</w:t>
            </w:r>
            <w:r>
              <w:br/>
            </w:r>
            <w:r>
              <w:rPr>
                <w:rFonts w:ascii="Times New Roman"/>
                <w:b w:val="false"/>
                <w:i w:val="false"/>
                <w:color w:val="000000"/>
                <w:sz w:val="20"/>
              </w:rPr>
              <w:t>
</w:t>
            </w:r>
            <w:r>
              <w:rPr>
                <w:rFonts w:ascii="Times New Roman"/>
                <w:b w:val="false"/>
                <w:i w:val="false"/>
                <w:color w:val="000000"/>
                <w:sz w:val="20"/>
              </w:rPr>
              <w:t>следования</w:t>
            </w: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түрi/</w:t>
            </w:r>
            <w:r>
              <w:br/>
            </w:r>
            <w:r>
              <w:rPr>
                <w:rFonts w:ascii="Times New Roman"/>
                <w:b w:val="false"/>
                <w:i w:val="false"/>
                <w:color w:val="000000"/>
                <w:sz w:val="20"/>
              </w:rPr>
              <w:t>
</w:t>
            </w:r>
            <w:r>
              <w:rPr>
                <w:rFonts w:ascii="Times New Roman"/>
                <w:b w:val="false"/>
                <w:i w:val="false"/>
                <w:color w:val="000000"/>
                <w:sz w:val="20"/>
              </w:rPr>
              <w:t>Виды</w:t>
            </w:r>
            <w:r>
              <w:br/>
            </w:r>
            <w:r>
              <w:rPr>
                <w:rFonts w:ascii="Times New Roman"/>
                <w:b w:val="false"/>
                <w:i w:val="false"/>
                <w:color w:val="000000"/>
                <w:sz w:val="20"/>
              </w:rPr>
              <w:t>
</w:t>
            </w:r>
            <w:r>
              <w:rPr>
                <w:rFonts w:ascii="Times New Roman"/>
                <w:b w:val="false"/>
                <w:i w:val="false"/>
                <w:color w:val="000000"/>
                <w:sz w:val="20"/>
              </w:rPr>
              <w:t>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ақылы</w:t>
            </w:r>
            <w:r>
              <w:br/>
            </w:r>
            <w:r>
              <w:rPr>
                <w:rFonts w:ascii="Times New Roman"/>
                <w:b w:val="false"/>
                <w:i w:val="false"/>
                <w:color w:val="000000"/>
                <w:sz w:val="20"/>
              </w:rPr>
              <w:t>
</w:t>
            </w:r>
            <w:r>
              <w:rPr>
                <w:rFonts w:ascii="Times New Roman"/>
                <w:b w:val="false"/>
                <w:i w:val="false"/>
                <w:color w:val="000000"/>
                <w:sz w:val="20"/>
              </w:rPr>
              <w:t>өткендердiң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проследовавших</w:t>
            </w:r>
            <w:r>
              <w:br/>
            </w:r>
            <w:r>
              <w:rPr>
                <w:rFonts w:ascii="Times New Roman"/>
                <w:b w:val="false"/>
                <w:i w:val="false"/>
                <w:color w:val="000000"/>
                <w:sz w:val="20"/>
              </w:rPr>
              <w:t>
</w:t>
            </w:r>
            <w:r>
              <w:rPr>
                <w:rFonts w:ascii="Times New Roman"/>
                <w:b w:val="false"/>
                <w:i w:val="false"/>
                <w:color w:val="000000"/>
                <w:sz w:val="20"/>
              </w:rPr>
              <w:t>через границу</w:t>
            </w:r>
          </w:p>
        </w:tc>
        <w:tc>
          <w:tcPr>
            <w:tcW w:w="2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Импорттаушы</w:t>
            </w:r>
            <w:r>
              <w:br/>
            </w:r>
            <w:r>
              <w:rPr>
                <w:rFonts w:ascii="Times New Roman"/>
                <w:b w:val="false"/>
                <w:i w:val="false"/>
                <w:color w:val="000000"/>
                <w:sz w:val="20"/>
              </w:rPr>
              <w:t>
</w:t>
            </w:r>
            <w:r>
              <w:rPr>
                <w:rFonts w:ascii="Times New Roman"/>
                <w:b w:val="false"/>
                <w:i w:val="false"/>
                <w:color w:val="000000"/>
                <w:sz w:val="20"/>
              </w:rPr>
              <w:t>елдер,</w:t>
            </w:r>
            <w:r>
              <w:br/>
            </w:r>
            <w:r>
              <w:rPr>
                <w:rFonts w:ascii="Times New Roman"/>
                <w:b w:val="false"/>
                <w:i w:val="false"/>
                <w:color w:val="000000"/>
                <w:sz w:val="20"/>
              </w:rPr>
              <w:t>
</w:t>
            </w:r>
            <w:r>
              <w:rPr>
                <w:rFonts w:ascii="Times New Roman"/>
                <w:b w:val="false"/>
                <w:i w:val="false"/>
                <w:color w:val="000000"/>
                <w:sz w:val="20"/>
              </w:rPr>
              <w:t>экспорттаушы</w:t>
            </w:r>
            <w:r>
              <w:br/>
            </w:r>
            <w:r>
              <w:rPr>
                <w:rFonts w:ascii="Times New Roman"/>
                <w:b w:val="false"/>
                <w:i w:val="false"/>
                <w:color w:val="000000"/>
                <w:sz w:val="20"/>
              </w:rPr>
              <w:t>
</w:t>
            </w:r>
            <w:r>
              <w:rPr>
                <w:rFonts w:ascii="Times New Roman"/>
                <w:b w:val="false"/>
                <w:i w:val="false"/>
                <w:color w:val="000000"/>
                <w:sz w:val="20"/>
              </w:rPr>
              <w:t>елдер, алушы</w:t>
            </w:r>
            <w:r>
              <w:br/>
            </w:r>
            <w:r>
              <w:rPr>
                <w:rFonts w:ascii="Times New Roman"/>
                <w:b w:val="false"/>
                <w:i w:val="false"/>
                <w:color w:val="000000"/>
                <w:sz w:val="20"/>
              </w:rPr>
              <w:t>
</w:t>
            </w:r>
            <w:r>
              <w:rPr>
                <w:rFonts w:ascii="Times New Roman"/>
                <w:b w:val="false"/>
                <w:i w:val="false"/>
                <w:color w:val="000000"/>
                <w:sz w:val="20"/>
              </w:rPr>
              <w:t>елдер/</w:t>
            </w:r>
            <w:r>
              <w:br/>
            </w:r>
            <w:r>
              <w:rPr>
                <w:rFonts w:ascii="Times New Roman"/>
                <w:b w:val="false"/>
                <w:i w:val="false"/>
                <w:color w:val="000000"/>
                <w:sz w:val="20"/>
              </w:rPr>
              <w:t>
</w:t>
            </w:r>
            <w:r>
              <w:rPr>
                <w:rFonts w:ascii="Times New Roman"/>
                <w:b w:val="false"/>
                <w:i w:val="false"/>
                <w:color w:val="000000"/>
                <w:sz w:val="20"/>
              </w:rPr>
              <w:t>Страны-импортеры,</w:t>
            </w:r>
            <w:r>
              <w:br/>
            </w:r>
            <w:r>
              <w:rPr>
                <w:rFonts w:ascii="Times New Roman"/>
                <w:b w:val="false"/>
                <w:i w:val="false"/>
                <w:color w:val="000000"/>
                <w:sz w:val="20"/>
              </w:rPr>
              <w:t>
</w:t>
            </w:r>
            <w:r>
              <w:rPr>
                <w:rFonts w:ascii="Times New Roman"/>
                <w:b w:val="false"/>
                <w:i w:val="false"/>
                <w:color w:val="000000"/>
                <w:sz w:val="20"/>
              </w:rPr>
              <w:t>страны-экспортеры,</w:t>
            </w:r>
            <w:r>
              <w:br/>
            </w:r>
            <w:r>
              <w:rPr>
                <w:rFonts w:ascii="Times New Roman"/>
                <w:b w:val="false"/>
                <w:i w:val="false"/>
                <w:color w:val="000000"/>
                <w:sz w:val="20"/>
              </w:rPr>
              <w:t>
</w:t>
            </w:r>
            <w:r>
              <w:rPr>
                <w:rFonts w:ascii="Times New Roman"/>
                <w:b w:val="false"/>
                <w:i w:val="false"/>
                <w:color w:val="000000"/>
                <w:sz w:val="20"/>
              </w:rPr>
              <w:t>страны-получатели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партиялар/партий</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бас/голов</w:t>
            </w:r>
          </w:p>
        </w:tc>
        <w:tc>
          <w:tcPr>
            <w:tcW w:w="0" w:type="auto"/>
            <w:vMerge/>
            <w:tcBorders>
              <w:top w:val="nil"/>
              <w:left w:val="single" w:color="cfcfcf" w:sz="5"/>
              <w:bottom w:val="single" w:color="cfcfcf" w:sz="5"/>
              <w:right w:val="single" w:color="cfcfcf" w:sz="5"/>
            </w:tcBorders>
          </w:tcPr>
          <w:p/>
        </w:tc>
      </w:tr>
      <w:tr>
        <w:trPr>
          <w:trHeight w:val="30" w:hRule="atLeast"/>
        </w:trPr>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r>
              <w:br/>
            </w:r>
            <w:r>
              <w:rPr>
                <w:rFonts w:ascii="Times New Roman"/>
                <w:b w:val="false"/>
                <w:i w:val="false"/>
                <w:color w:val="000000"/>
                <w:sz w:val="20"/>
              </w:rPr>
              <w:t>
</w:t>
            </w:r>
            <w:r>
              <w:rPr>
                <w:rFonts w:ascii="Times New Roman"/>
                <w:b w:val="false"/>
                <w:i w:val="false"/>
                <w:color w:val="000000"/>
                <w:sz w:val="20"/>
              </w:rPr>
              <w:t>Экспорт</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r>
              <w:br/>
            </w:r>
            <w:r>
              <w:rPr>
                <w:rFonts w:ascii="Times New Roman"/>
                <w:b w:val="false"/>
                <w:i w:val="false"/>
                <w:color w:val="000000"/>
                <w:sz w:val="20"/>
              </w:rPr>
              <w:t>
</w:t>
            </w:r>
            <w:r>
              <w:rPr>
                <w:rFonts w:ascii="Times New Roman"/>
                <w:b w:val="false"/>
                <w:i w:val="false"/>
                <w:color w:val="000000"/>
                <w:sz w:val="20"/>
              </w:rPr>
              <w:t>Импорт</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r>
              <w:br/>
            </w:r>
            <w:r>
              <w:rPr>
                <w:rFonts w:ascii="Times New Roman"/>
                <w:b w:val="false"/>
                <w:i w:val="false"/>
                <w:color w:val="000000"/>
                <w:sz w:val="20"/>
              </w:rPr>
              <w:t>
</w:t>
            </w:r>
            <w:r>
              <w:rPr>
                <w:rFonts w:ascii="Times New Roman"/>
                <w:b w:val="false"/>
                <w:i w:val="false"/>
                <w:color w:val="000000"/>
                <w:sz w:val="20"/>
              </w:rPr>
              <w:t>Транзит</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Барлығы/Всего:</w:t>
            </w:r>
            <w:r>
              <w:br/>
            </w:r>
            <w:r>
              <w:rPr>
                <w:rFonts w:ascii="Times New Roman"/>
                <w:b w:val="false"/>
                <w:i w:val="false"/>
                <w:color w:val="000000"/>
                <w:sz w:val="20"/>
              </w:rPr>
              <w:t>
</w:t>
            </w:r>
            <w:r>
              <w:rPr>
                <w:rFonts w:ascii="Times New Roman"/>
                <w:b w:val="false"/>
                <w:i w:val="false"/>
                <w:color w:val="000000"/>
                <w:sz w:val="20"/>
              </w:rPr>
              <w:t>а) тексерiп қаралды/осмотрено</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ары қарай</w:t>
            </w:r>
            <w:r>
              <w:br/>
            </w:r>
            <w:r>
              <w:rPr>
                <w:rFonts w:ascii="Times New Roman"/>
                <w:b w:val="false"/>
                <w:i w:val="false"/>
                <w:color w:val="000000"/>
                <w:sz w:val="20"/>
              </w:rPr>
              <w:t>
</w:t>
            </w:r>
            <w:r>
              <w:rPr>
                <w:rFonts w:ascii="Times New Roman"/>
                <w:b w:val="false"/>
                <w:i w:val="false"/>
                <w:color w:val="000000"/>
                <w:sz w:val="20"/>
              </w:rPr>
              <w:t>жүруге жiберiлдi/</w:t>
            </w:r>
            <w:r>
              <w:br/>
            </w:r>
            <w:r>
              <w:rPr>
                <w:rFonts w:ascii="Times New Roman"/>
                <w:b w:val="false"/>
                <w:i w:val="false"/>
                <w:color w:val="000000"/>
                <w:sz w:val="20"/>
              </w:rPr>
              <w:t>
</w:t>
            </w:r>
            <w:r>
              <w:rPr>
                <w:rFonts w:ascii="Times New Roman"/>
                <w:b w:val="false"/>
                <w:i w:val="false"/>
                <w:color w:val="000000"/>
                <w:sz w:val="20"/>
              </w:rPr>
              <w:t>допущено к</w:t>
            </w:r>
            <w:r>
              <w:br/>
            </w:r>
            <w:r>
              <w:rPr>
                <w:rFonts w:ascii="Times New Roman"/>
                <w:b w:val="false"/>
                <w:i w:val="false"/>
                <w:color w:val="000000"/>
                <w:sz w:val="20"/>
              </w:rPr>
              <w:t>
</w:t>
            </w:r>
            <w:r>
              <w:rPr>
                <w:rFonts w:ascii="Times New Roman"/>
                <w:b w:val="false"/>
                <w:i w:val="false"/>
                <w:color w:val="000000"/>
                <w:sz w:val="20"/>
              </w:rPr>
              <w:t>следованию</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321" w:id="219"/>
    <w:p>
      <w:pPr>
        <w:spacing w:after="0"/>
        <w:ind w:left="0"/>
        <w:jc w:val="both"/>
      </w:pPr>
      <w:r>
        <w:rPr>
          <w:rFonts w:ascii="Times New Roman"/>
          <w:b w:val="false"/>
          <w:i w:val="false"/>
          <w:color w:val="000000"/>
          <w:sz w:val="28"/>
        </w:rPr>
        <w:t>
</w:t>
      </w:r>
      <w:r>
        <w:rPr>
          <w:rFonts w:ascii="Times New Roman"/>
          <w:b/>
          <w:i w:val="false"/>
          <w:color w:val="000000"/>
          <w:sz w:val="28"/>
        </w:rPr>
        <w:t>      Жануарлардан алынатын өнiмдер мен шикiзат/Продукция</w:t>
      </w:r>
      <w:r>
        <w:br/>
      </w:r>
      <w:r>
        <w:rPr>
          <w:rFonts w:ascii="Times New Roman"/>
          <w:b w:val="false"/>
          <w:i w:val="false"/>
          <w:color w:val="000000"/>
          <w:sz w:val="28"/>
        </w:rPr>
        <w:t>
</w:t>
      </w:r>
      <w:r>
        <w:rPr>
          <w:rFonts w:ascii="Times New Roman"/>
          <w:b/>
          <w:i w:val="false"/>
          <w:color w:val="000000"/>
          <w:sz w:val="28"/>
        </w:rPr>
        <w:t>                  и сырье животного происхождения</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5"/>
        <w:gridCol w:w="1944"/>
        <w:gridCol w:w="1391"/>
        <w:gridCol w:w="1481"/>
        <w:gridCol w:w="1759"/>
        <w:gridCol w:w="2333"/>
        <w:gridCol w:w="2227"/>
      </w:tblGrid>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Бекеттiң</w:t>
            </w:r>
            <w:r>
              <w:br/>
            </w:r>
            <w:r>
              <w:rPr>
                <w:rFonts w:ascii="Times New Roman"/>
                <w:b w:val="false"/>
                <w:i w:val="false"/>
                <w:color w:val="000000"/>
                <w:sz w:val="20"/>
              </w:rPr>
              <w:t>
</w:t>
            </w:r>
            <w:r>
              <w:rPr>
                <w:rFonts w:ascii="Times New Roman"/>
                <w:b w:val="false"/>
                <w:i w:val="false"/>
                <w:color w:val="000000"/>
                <w:sz w:val="20"/>
              </w:rPr>
              <w:t>(пункттiң)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поста</w:t>
            </w:r>
            <w:r>
              <w:br/>
            </w:r>
            <w:r>
              <w:rPr>
                <w:rFonts w:ascii="Times New Roman"/>
                <w:b w:val="false"/>
                <w:i w:val="false"/>
                <w:color w:val="000000"/>
                <w:sz w:val="20"/>
              </w:rPr>
              <w:t>
</w:t>
            </w:r>
            <w:r>
              <w:rPr>
                <w:rFonts w:ascii="Times New Roman"/>
                <w:b w:val="false"/>
                <w:i w:val="false"/>
                <w:color w:val="000000"/>
                <w:sz w:val="20"/>
              </w:rPr>
              <w:t>(пункта)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түрлерi</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өнiмдер</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шикiзат</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и сырья</w:t>
            </w:r>
            <w:r>
              <w:br/>
            </w:r>
            <w:r>
              <w:rPr>
                <w:rFonts w:ascii="Times New Roman"/>
                <w:b w:val="false"/>
                <w:i w:val="false"/>
                <w:color w:val="000000"/>
                <w:sz w:val="20"/>
              </w:rPr>
              <w:t>
</w:t>
            </w:r>
            <w:r>
              <w:rPr>
                <w:rFonts w:ascii="Times New Roman"/>
                <w:b w:val="false"/>
                <w:i w:val="false"/>
                <w:color w:val="000000"/>
                <w:sz w:val="20"/>
              </w:rPr>
              <w:t>по видам</w:t>
            </w:r>
            <w:r>
              <w:br/>
            </w:r>
            <w:r>
              <w:rPr>
                <w:rFonts w:ascii="Times New Roman"/>
                <w:b w:val="false"/>
                <w:i w:val="false"/>
                <w:color w:val="000000"/>
                <w:sz w:val="20"/>
              </w:rPr>
              <w:t>
</w:t>
            </w:r>
            <w:r>
              <w:rPr>
                <w:rFonts w:ascii="Times New Roman"/>
                <w:b w:val="false"/>
                <w:i w:val="false"/>
                <w:color w:val="000000"/>
                <w:sz w:val="20"/>
              </w:rPr>
              <w:t>животных</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r>
              <w:br/>
            </w:r>
            <w:r>
              <w:rPr>
                <w:rFonts w:ascii="Times New Roman"/>
                <w:b w:val="false"/>
                <w:i w:val="false"/>
                <w:color w:val="000000"/>
                <w:sz w:val="20"/>
              </w:rPr>
              <w:t>
</w:t>
            </w:r>
            <w:r>
              <w:rPr>
                <w:rFonts w:ascii="Times New Roman"/>
                <w:b w:val="false"/>
                <w:i w:val="false"/>
                <w:color w:val="000000"/>
                <w:sz w:val="20"/>
              </w:rPr>
              <w:t>бiрлiгi</w:t>
            </w:r>
            <w:r>
              <w:br/>
            </w:r>
            <w:r>
              <w:rPr>
                <w:rFonts w:ascii="Times New Roman"/>
                <w:b w:val="false"/>
                <w:i w:val="false"/>
                <w:color w:val="000000"/>
                <w:sz w:val="20"/>
              </w:rPr>
              <w:t>
</w:t>
            </w: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басқасы)/</w:t>
            </w:r>
            <w:r>
              <w:br/>
            </w:r>
            <w:r>
              <w:rPr>
                <w:rFonts w:ascii="Times New Roman"/>
                <w:b w:val="false"/>
                <w:i w:val="false"/>
                <w:color w:val="000000"/>
                <w:sz w:val="20"/>
              </w:rPr>
              <w:t>
</w:t>
            </w: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r>
              <w:br/>
            </w:r>
            <w:r>
              <w:rPr>
                <w:rFonts w:ascii="Times New Roman"/>
                <w:b w:val="false"/>
                <w:i w:val="false"/>
                <w:color w:val="000000"/>
                <w:sz w:val="20"/>
              </w:rPr>
              <w:t>
</w:t>
            </w: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и другое)</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түрлерi/</w:t>
            </w:r>
            <w:r>
              <w:br/>
            </w:r>
            <w:r>
              <w:rPr>
                <w:rFonts w:ascii="Times New Roman"/>
                <w:b w:val="false"/>
                <w:i w:val="false"/>
                <w:color w:val="000000"/>
                <w:sz w:val="20"/>
              </w:rPr>
              <w:t>
</w:t>
            </w:r>
            <w:r>
              <w:rPr>
                <w:rFonts w:ascii="Times New Roman"/>
                <w:b w:val="false"/>
                <w:i w:val="false"/>
                <w:color w:val="000000"/>
                <w:sz w:val="20"/>
              </w:rPr>
              <w:t>Виды</w:t>
            </w:r>
            <w:r>
              <w:br/>
            </w:r>
            <w:r>
              <w:rPr>
                <w:rFonts w:ascii="Times New Roman"/>
                <w:b w:val="false"/>
                <w:i w:val="false"/>
                <w:color w:val="000000"/>
                <w:sz w:val="20"/>
              </w:rPr>
              <w:t>
</w:t>
            </w:r>
            <w:r>
              <w:rPr>
                <w:rFonts w:ascii="Times New Roman"/>
                <w:b w:val="false"/>
                <w:i w:val="false"/>
                <w:color w:val="000000"/>
                <w:sz w:val="20"/>
              </w:rPr>
              <w:t>операций</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Келiп</w:t>
            </w:r>
            <w:r>
              <w:br/>
            </w:r>
            <w:r>
              <w:rPr>
                <w:rFonts w:ascii="Times New Roman"/>
                <w:b w:val="false"/>
                <w:i w:val="false"/>
                <w:color w:val="000000"/>
                <w:sz w:val="20"/>
              </w:rPr>
              <w:t>
</w:t>
            </w:r>
            <w:r>
              <w:rPr>
                <w:rFonts w:ascii="Times New Roman"/>
                <w:b w:val="false"/>
                <w:i w:val="false"/>
                <w:color w:val="000000"/>
                <w:sz w:val="20"/>
              </w:rPr>
              <w:t>түстi</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ветерина-</w:t>
            </w:r>
            <w:r>
              <w:br/>
            </w:r>
            <w:r>
              <w:rPr>
                <w:rFonts w:ascii="Times New Roman"/>
                <w:b w:val="false"/>
                <w:i w:val="false"/>
                <w:color w:val="000000"/>
                <w:sz w:val="20"/>
              </w:rPr>
              <w:t>
</w:t>
            </w:r>
            <w:r>
              <w:rPr>
                <w:rFonts w:ascii="Times New Roman"/>
                <w:b w:val="false"/>
                <w:i w:val="false"/>
                <w:color w:val="000000"/>
                <w:sz w:val="20"/>
              </w:rPr>
              <w:t>риялық</w:t>
            </w:r>
            <w:r>
              <w:br/>
            </w:r>
            <w:r>
              <w:rPr>
                <w:rFonts w:ascii="Times New Roman"/>
                <w:b w:val="false"/>
                <w:i w:val="false"/>
                <w:color w:val="000000"/>
                <w:sz w:val="20"/>
              </w:rPr>
              <w:t>
</w:t>
            </w:r>
            <w:r>
              <w:rPr>
                <w:rFonts w:ascii="Times New Roman"/>
                <w:b w:val="false"/>
                <w:i w:val="false"/>
                <w:color w:val="000000"/>
                <w:sz w:val="20"/>
              </w:rPr>
              <w:t>тексерiп</w:t>
            </w:r>
            <w:r>
              <w:br/>
            </w:r>
            <w:r>
              <w:rPr>
                <w:rFonts w:ascii="Times New Roman"/>
                <w:b w:val="false"/>
                <w:i w:val="false"/>
                <w:color w:val="000000"/>
                <w:sz w:val="20"/>
              </w:rPr>
              <w:t>
</w:t>
            </w:r>
            <w:r>
              <w:rPr>
                <w:rFonts w:ascii="Times New Roman"/>
                <w:b w:val="false"/>
                <w:i w:val="false"/>
                <w:color w:val="000000"/>
                <w:sz w:val="20"/>
              </w:rPr>
              <w:t>қарауға</w:t>
            </w:r>
            <w:r>
              <w:br/>
            </w:r>
            <w:r>
              <w:rPr>
                <w:rFonts w:ascii="Times New Roman"/>
                <w:b w:val="false"/>
                <w:i w:val="false"/>
                <w:color w:val="000000"/>
                <w:sz w:val="20"/>
              </w:rPr>
              <w:t>
</w:t>
            </w:r>
            <w:r>
              <w:rPr>
                <w:rFonts w:ascii="Times New Roman"/>
                <w:b w:val="false"/>
                <w:i w:val="false"/>
                <w:color w:val="000000"/>
                <w:sz w:val="20"/>
              </w:rPr>
              <w:t>ұшырады/</w:t>
            </w:r>
            <w:r>
              <w:br/>
            </w:r>
            <w:r>
              <w:rPr>
                <w:rFonts w:ascii="Times New Roman"/>
                <w:b w:val="false"/>
                <w:i w:val="false"/>
                <w:color w:val="000000"/>
                <w:sz w:val="20"/>
              </w:rPr>
              <w:t>
</w:t>
            </w:r>
            <w:r>
              <w:rPr>
                <w:rFonts w:ascii="Times New Roman"/>
                <w:b w:val="false"/>
                <w:i w:val="false"/>
                <w:color w:val="000000"/>
                <w:sz w:val="20"/>
              </w:rPr>
              <w:t>Поступило и</w:t>
            </w:r>
            <w:r>
              <w:br/>
            </w:r>
            <w:r>
              <w:rPr>
                <w:rFonts w:ascii="Times New Roman"/>
                <w:b w:val="false"/>
                <w:i w:val="false"/>
                <w:color w:val="000000"/>
                <w:sz w:val="20"/>
              </w:rPr>
              <w:t>
</w:t>
            </w:r>
            <w:r>
              <w:rPr>
                <w:rFonts w:ascii="Times New Roman"/>
                <w:b w:val="false"/>
                <w:i w:val="false"/>
                <w:color w:val="000000"/>
                <w:sz w:val="20"/>
              </w:rPr>
              <w:t>подвергнуто</w:t>
            </w:r>
            <w:r>
              <w:br/>
            </w:r>
            <w:r>
              <w:rPr>
                <w:rFonts w:ascii="Times New Roman"/>
                <w:b w:val="false"/>
                <w:i w:val="false"/>
                <w:color w:val="000000"/>
                <w:sz w:val="20"/>
              </w:rPr>
              <w:t>
</w:t>
            </w:r>
            <w:r>
              <w:rPr>
                <w:rFonts w:ascii="Times New Roman"/>
                <w:b w:val="false"/>
                <w:i w:val="false"/>
                <w:color w:val="000000"/>
                <w:sz w:val="20"/>
              </w:rPr>
              <w:t>ветеринар-</w:t>
            </w:r>
            <w:r>
              <w:br/>
            </w:r>
            <w:r>
              <w:rPr>
                <w:rFonts w:ascii="Times New Roman"/>
                <w:b w:val="false"/>
                <w:i w:val="false"/>
                <w:color w:val="000000"/>
                <w:sz w:val="20"/>
              </w:rPr>
              <w:t>
</w:t>
            </w:r>
            <w:r>
              <w:rPr>
                <w:rFonts w:ascii="Times New Roman"/>
                <w:b w:val="false"/>
                <w:i w:val="false"/>
                <w:color w:val="000000"/>
                <w:sz w:val="20"/>
              </w:rPr>
              <w:t>ному</w:t>
            </w:r>
            <w:r>
              <w:br/>
            </w:r>
            <w:r>
              <w:rPr>
                <w:rFonts w:ascii="Times New Roman"/>
                <w:b w:val="false"/>
                <w:i w:val="false"/>
                <w:color w:val="000000"/>
                <w:sz w:val="20"/>
              </w:rPr>
              <w:t>
</w:t>
            </w:r>
            <w:r>
              <w:rPr>
                <w:rFonts w:ascii="Times New Roman"/>
                <w:b w:val="false"/>
                <w:i w:val="false"/>
                <w:color w:val="000000"/>
                <w:sz w:val="20"/>
              </w:rPr>
              <w:t>осмотру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Шектеусiз</w:t>
            </w:r>
            <w:r>
              <w:br/>
            </w:r>
            <w:r>
              <w:rPr>
                <w:rFonts w:ascii="Times New Roman"/>
                <w:b w:val="false"/>
                <w:i w:val="false"/>
                <w:color w:val="000000"/>
                <w:sz w:val="20"/>
              </w:rPr>
              <w:t>
</w:t>
            </w:r>
            <w:r>
              <w:rPr>
                <w:rFonts w:ascii="Times New Roman"/>
                <w:b w:val="false"/>
                <w:i w:val="false"/>
                <w:color w:val="000000"/>
                <w:sz w:val="20"/>
              </w:rPr>
              <w:t>ары қарай</w:t>
            </w:r>
            <w:r>
              <w:br/>
            </w:r>
            <w:r>
              <w:rPr>
                <w:rFonts w:ascii="Times New Roman"/>
                <w:b w:val="false"/>
                <w:i w:val="false"/>
                <w:color w:val="000000"/>
                <w:sz w:val="20"/>
              </w:rPr>
              <w:t>
</w:t>
            </w:r>
            <w:r>
              <w:rPr>
                <w:rFonts w:ascii="Times New Roman"/>
                <w:b w:val="false"/>
                <w:i w:val="false"/>
                <w:color w:val="000000"/>
                <w:sz w:val="20"/>
              </w:rPr>
              <w:t>жүруге</w:t>
            </w:r>
            <w:r>
              <w:br/>
            </w:r>
            <w:r>
              <w:rPr>
                <w:rFonts w:ascii="Times New Roman"/>
                <w:b w:val="false"/>
                <w:i w:val="false"/>
                <w:color w:val="000000"/>
                <w:sz w:val="20"/>
              </w:rPr>
              <w:t>
</w:t>
            </w:r>
            <w:r>
              <w:rPr>
                <w:rFonts w:ascii="Times New Roman"/>
                <w:b w:val="false"/>
                <w:i w:val="false"/>
                <w:color w:val="000000"/>
                <w:sz w:val="20"/>
              </w:rPr>
              <w:t>жiберiлдi</w:t>
            </w:r>
            <w:r>
              <w:br/>
            </w:r>
            <w:r>
              <w:rPr>
                <w:rFonts w:ascii="Times New Roman"/>
                <w:b w:val="false"/>
                <w:i w:val="false"/>
                <w:color w:val="000000"/>
                <w:sz w:val="20"/>
              </w:rPr>
              <w:t>
</w:t>
            </w:r>
            <w:r>
              <w:rPr>
                <w:rFonts w:ascii="Times New Roman"/>
                <w:b w:val="false"/>
                <w:i w:val="false"/>
                <w:color w:val="000000"/>
                <w:sz w:val="20"/>
              </w:rPr>
              <w:t>(ветерина-</w:t>
            </w:r>
            <w:r>
              <w:br/>
            </w:r>
            <w:r>
              <w:rPr>
                <w:rFonts w:ascii="Times New Roman"/>
                <w:b w:val="false"/>
                <w:i w:val="false"/>
                <w:color w:val="000000"/>
                <w:sz w:val="20"/>
              </w:rPr>
              <w:t>
</w:t>
            </w:r>
            <w:r>
              <w:rPr>
                <w:rFonts w:ascii="Times New Roman"/>
                <w:b w:val="false"/>
                <w:i w:val="false"/>
                <w:color w:val="000000"/>
                <w:sz w:val="20"/>
              </w:rPr>
              <w:t>риялық</w:t>
            </w:r>
            <w:r>
              <w:br/>
            </w:r>
            <w:r>
              <w:rPr>
                <w:rFonts w:ascii="Times New Roman"/>
                <w:b w:val="false"/>
                <w:i w:val="false"/>
                <w:color w:val="000000"/>
                <w:sz w:val="20"/>
              </w:rPr>
              <w:t>
</w:t>
            </w:r>
            <w:r>
              <w:rPr>
                <w:rFonts w:ascii="Times New Roman"/>
                <w:b w:val="false"/>
                <w:i w:val="false"/>
                <w:color w:val="000000"/>
                <w:sz w:val="20"/>
              </w:rPr>
              <w:t>қызметтiң</w:t>
            </w:r>
            <w:r>
              <w:br/>
            </w:r>
            <w:r>
              <w:rPr>
                <w:rFonts w:ascii="Times New Roman"/>
                <w:b w:val="false"/>
                <w:i w:val="false"/>
                <w:color w:val="000000"/>
                <w:sz w:val="20"/>
              </w:rPr>
              <w:t>
</w:t>
            </w:r>
            <w:r>
              <w:rPr>
                <w:rFonts w:ascii="Times New Roman"/>
                <w:b w:val="false"/>
                <w:i w:val="false"/>
                <w:color w:val="000000"/>
                <w:sz w:val="20"/>
              </w:rPr>
              <w:t>шешiмi</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Допущено к</w:t>
            </w:r>
            <w:r>
              <w:br/>
            </w:r>
            <w:r>
              <w:rPr>
                <w:rFonts w:ascii="Times New Roman"/>
                <w:b w:val="false"/>
                <w:i w:val="false"/>
                <w:color w:val="000000"/>
                <w:sz w:val="20"/>
              </w:rPr>
              <w:t>
</w:t>
            </w:r>
            <w:r>
              <w:rPr>
                <w:rFonts w:ascii="Times New Roman"/>
                <w:b w:val="false"/>
                <w:i w:val="false"/>
                <w:color w:val="000000"/>
                <w:sz w:val="20"/>
              </w:rPr>
              <w:t>проследованию</w:t>
            </w:r>
            <w:r>
              <w:br/>
            </w:r>
            <w:r>
              <w:rPr>
                <w:rFonts w:ascii="Times New Roman"/>
                <w:b w:val="false"/>
                <w:i w:val="false"/>
                <w:color w:val="000000"/>
                <w:sz w:val="20"/>
              </w:rPr>
              <w:t>
</w:t>
            </w:r>
            <w:r>
              <w:rPr>
                <w:rFonts w:ascii="Times New Roman"/>
                <w:b w:val="false"/>
                <w:i w:val="false"/>
                <w:color w:val="000000"/>
                <w:sz w:val="20"/>
              </w:rPr>
              <w:t>без</w:t>
            </w:r>
            <w:r>
              <w:br/>
            </w:r>
            <w:r>
              <w:rPr>
                <w:rFonts w:ascii="Times New Roman"/>
                <w:b w:val="false"/>
                <w:i w:val="false"/>
                <w:color w:val="000000"/>
                <w:sz w:val="20"/>
              </w:rPr>
              <w:t>
</w:t>
            </w:r>
            <w:r>
              <w:rPr>
                <w:rFonts w:ascii="Times New Roman"/>
                <w:b w:val="false"/>
                <w:i w:val="false"/>
                <w:color w:val="000000"/>
                <w:sz w:val="20"/>
              </w:rPr>
              <w:t>ограничений</w:t>
            </w:r>
            <w:r>
              <w:br/>
            </w:r>
            <w:r>
              <w:rPr>
                <w:rFonts w:ascii="Times New Roman"/>
                <w:b w:val="false"/>
                <w:i w:val="false"/>
                <w:color w:val="000000"/>
                <w:sz w:val="20"/>
              </w:rPr>
              <w:t>
</w:t>
            </w:r>
            <w:r>
              <w:rPr>
                <w:rFonts w:ascii="Times New Roman"/>
                <w:b w:val="false"/>
                <w:i w:val="false"/>
                <w:color w:val="000000"/>
                <w:sz w:val="20"/>
              </w:rPr>
              <w:t>(по решению</w:t>
            </w:r>
            <w:r>
              <w:br/>
            </w:r>
            <w:r>
              <w:rPr>
                <w:rFonts w:ascii="Times New Roman"/>
                <w:b w:val="false"/>
                <w:i w:val="false"/>
                <w:color w:val="000000"/>
                <w:sz w:val="20"/>
              </w:rPr>
              <w:t>
</w:t>
            </w:r>
            <w:r>
              <w:rPr>
                <w:rFonts w:ascii="Times New Roman"/>
                <w:b w:val="false"/>
                <w:i w:val="false"/>
                <w:color w:val="000000"/>
                <w:sz w:val="20"/>
              </w:rPr>
              <w:t>ветеринарной</w:t>
            </w:r>
            <w:r>
              <w:br/>
            </w:r>
            <w:r>
              <w:rPr>
                <w:rFonts w:ascii="Times New Roman"/>
                <w:b w:val="false"/>
                <w:i w:val="false"/>
                <w:color w:val="000000"/>
                <w:sz w:val="20"/>
              </w:rPr>
              <w:t>
</w:t>
            </w:r>
            <w:r>
              <w:rPr>
                <w:rFonts w:ascii="Times New Roman"/>
                <w:b w:val="false"/>
                <w:i w:val="false"/>
                <w:color w:val="000000"/>
                <w:sz w:val="20"/>
              </w:rPr>
              <w:t>службы)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Импорттаушы</w:t>
            </w:r>
            <w:r>
              <w:br/>
            </w:r>
            <w:r>
              <w:rPr>
                <w:rFonts w:ascii="Times New Roman"/>
                <w:b w:val="false"/>
                <w:i w:val="false"/>
                <w:color w:val="000000"/>
                <w:sz w:val="20"/>
              </w:rPr>
              <w:t>
</w:t>
            </w:r>
            <w:r>
              <w:rPr>
                <w:rFonts w:ascii="Times New Roman"/>
                <w:b w:val="false"/>
                <w:i w:val="false"/>
                <w:color w:val="000000"/>
                <w:sz w:val="20"/>
              </w:rPr>
              <w:t>елдер,</w:t>
            </w:r>
            <w:r>
              <w:br/>
            </w:r>
            <w:r>
              <w:rPr>
                <w:rFonts w:ascii="Times New Roman"/>
                <w:b w:val="false"/>
                <w:i w:val="false"/>
                <w:color w:val="000000"/>
                <w:sz w:val="20"/>
              </w:rPr>
              <w:t>
</w:t>
            </w:r>
            <w:r>
              <w:rPr>
                <w:rFonts w:ascii="Times New Roman"/>
                <w:b w:val="false"/>
                <w:i w:val="false"/>
                <w:color w:val="000000"/>
                <w:sz w:val="20"/>
              </w:rPr>
              <w:t>экспорттаушы</w:t>
            </w:r>
            <w:r>
              <w:br/>
            </w:r>
            <w:r>
              <w:rPr>
                <w:rFonts w:ascii="Times New Roman"/>
                <w:b w:val="false"/>
                <w:i w:val="false"/>
                <w:color w:val="000000"/>
                <w:sz w:val="20"/>
              </w:rPr>
              <w:t>
</w:t>
            </w:r>
            <w:r>
              <w:rPr>
                <w:rFonts w:ascii="Times New Roman"/>
                <w:b w:val="false"/>
                <w:i w:val="false"/>
                <w:color w:val="000000"/>
                <w:sz w:val="20"/>
              </w:rPr>
              <w:t>елдер,</w:t>
            </w:r>
            <w:r>
              <w:br/>
            </w:r>
            <w:r>
              <w:rPr>
                <w:rFonts w:ascii="Times New Roman"/>
                <w:b w:val="false"/>
                <w:i w:val="false"/>
                <w:color w:val="000000"/>
                <w:sz w:val="20"/>
              </w:rPr>
              <w:t>
</w:t>
            </w:r>
            <w:r>
              <w:rPr>
                <w:rFonts w:ascii="Times New Roman"/>
                <w:b w:val="false"/>
                <w:i w:val="false"/>
                <w:color w:val="000000"/>
                <w:sz w:val="20"/>
              </w:rPr>
              <w:t>алушы елдер/</w:t>
            </w:r>
            <w:r>
              <w:br/>
            </w:r>
            <w:r>
              <w:rPr>
                <w:rFonts w:ascii="Times New Roman"/>
                <w:b w:val="false"/>
                <w:i w:val="false"/>
                <w:color w:val="000000"/>
                <w:sz w:val="20"/>
              </w:rPr>
              <w:t>
</w:t>
            </w:r>
            <w:r>
              <w:rPr>
                <w:rFonts w:ascii="Times New Roman"/>
                <w:b w:val="false"/>
                <w:i w:val="false"/>
                <w:color w:val="000000"/>
                <w:sz w:val="20"/>
              </w:rPr>
              <w:t>Страны-импор-</w:t>
            </w:r>
            <w:r>
              <w:br/>
            </w:r>
            <w:r>
              <w:rPr>
                <w:rFonts w:ascii="Times New Roman"/>
                <w:b w:val="false"/>
                <w:i w:val="false"/>
                <w:color w:val="000000"/>
                <w:sz w:val="20"/>
              </w:rPr>
              <w:t>
</w:t>
            </w:r>
            <w:r>
              <w:rPr>
                <w:rFonts w:ascii="Times New Roman"/>
                <w:b w:val="false"/>
                <w:i w:val="false"/>
                <w:color w:val="000000"/>
                <w:sz w:val="20"/>
              </w:rPr>
              <w:t>теры,</w:t>
            </w:r>
            <w:r>
              <w:br/>
            </w:r>
            <w:r>
              <w:rPr>
                <w:rFonts w:ascii="Times New Roman"/>
                <w:b w:val="false"/>
                <w:i w:val="false"/>
                <w:color w:val="000000"/>
                <w:sz w:val="20"/>
              </w:rPr>
              <w:t>
</w:t>
            </w:r>
            <w:r>
              <w:rPr>
                <w:rFonts w:ascii="Times New Roman"/>
                <w:b w:val="false"/>
                <w:i w:val="false"/>
                <w:color w:val="000000"/>
                <w:sz w:val="20"/>
              </w:rPr>
              <w:t>страны-экспор-</w:t>
            </w:r>
            <w:r>
              <w:br/>
            </w:r>
            <w:r>
              <w:rPr>
                <w:rFonts w:ascii="Times New Roman"/>
                <w:b w:val="false"/>
                <w:i w:val="false"/>
                <w:color w:val="000000"/>
                <w:sz w:val="20"/>
              </w:rPr>
              <w:t>
</w:t>
            </w:r>
            <w:r>
              <w:rPr>
                <w:rFonts w:ascii="Times New Roman"/>
                <w:b w:val="false"/>
                <w:i w:val="false"/>
                <w:color w:val="000000"/>
                <w:sz w:val="20"/>
              </w:rPr>
              <w:t>теры,</w:t>
            </w:r>
            <w:r>
              <w:br/>
            </w:r>
            <w:r>
              <w:rPr>
                <w:rFonts w:ascii="Times New Roman"/>
                <w:b w:val="false"/>
                <w:i w:val="false"/>
                <w:color w:val="000000"/>
                <w:sz w:val="20"/>
              </w:rPr>
              <w:t>
</w:t>
            </w:r>
            <w:r>
              <w:rPr>
                <w:rFonts w:ascii="Times New Roman"/>
                <w:b w:val="false"/>
                <w:i w:val="false"/>
                <w:color w:val="000000"/>
                <w:sz w:val="20"/>
              </w:rPr>
              <w:t>страны-получа-</w:t>
            </w:r>
            <w:r>
              <w:br/>
            </w:r>
            <w:r>
              <w:rPr>
                <w:rFonts w:ascii="Times New Roman"/>
                <w:b w:val="false"/>
                <w:i w:val="false"/>
                <w:color w:val="000000"/>
                <w:sz w:val="20"/>
              </w:rPr>
              <w:t>
</w:t>
            </w:r>
            <w:r>
              <w:rPr>
                <w:rFonts w:ascii="Times New Roman"/>
                <w:b w:val="false"/>
                <w:i w:val="false"/>
                <w:color w:val="000000"/>
                <w:sz w:val="20"/>
              </w:rPr>
              <w:t>тели</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r>
              <w:br/>
            </w:r>
            <w:r>
              <w:rPr>
                <w:rFonts w:ascii="Times New Roman"/>
                <w:b w:val="false"/>
                <w:i w:val="false"/>
                <w:color w:val="000000"/>
                <w:sz w:val="20"/>
              </w:rPr>
              <w:t>
</w:t>
            </w:r>
            <w:r>
              <w:rPr>
                <w:rFonts w:ascii="Times New Roman"/>
                <w:b w:val="false"/>
                <w:i w:val="false"/>
                <w:color w:val="000000"/>
                <w:sz w:val="20"/>
              </w:rPr>
              <w:t>Экспорт</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r>
              <w:br/>
            </w:r>
            <w:r>
              <w:rPr>
                <w:rFonts w:ascii="Times New Roman"/>
                <w:b w:val="false"/>
                <w:i w:val="false"/>
                <w:color w:val="000000"/>
                <w:sz w:val="20"/>
              </w:rPr>
              <w:t>
</w:t>
            </w:r>
            <w:r>
              <w:rPr>
                <w:rFonts w:ascii="Times New Roman"/>
                <w:b w:val="false"/>
                <w:i w:val="false"/>
                <w:color w:val="000000"/>
                <w:sz w:val="20"/>
              </w:rPr>
              <w:t>Импорт</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r>
              <w:br/>
            </w:r>
            <w:r>
              <w:rPr>
                <w:rFonts w:ascii="Times New Roman"/>
                <w:b w:val="false"/>
                <w:i w:val="false"/>
                <w:color w:val="000000"/>
                <w:sz w:val="20"/>
              </w:rPr>
              <w:t>
</w:t>
            </w:r>
            <w:r>
              <w:rPr>
                <w:rFonts w:ascii="Times New Roman"/>
                <w:b w:val="false"/>
                <w:i w:val="false"/>
                <w:color w:val="000000"/>
                <w:sz w:val="20"/>
              </w:rPr>
              <w:t>Транзит</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2" w:id="220"/>
    <w:p>
      <w:pPr>
        <w:spacing w:after="0"/>
        <w:ind w:left="0"/>
        <w:jc w:val="both"/>
      </w:pPr>
      <w:r>
        <w:rPr>
          <w:rFonts w:ascii="Times New Roman"/>
          <w:b w:val="false"/>
          <w:i w:val="false"/>
          <w:color w:val="000000"/>
          <w:sz w:val="28"/>
        </w:rPr>
        <w:t>
</w:t>
      </w:r>
      <w:r>
        <w:rPr>
          <w:rFonts w:ascii="Times New Roman"/>
          <w:b/>
          <w:i w:val="false"/>
          <w:color w:val="000000"/>
          <w:sz w:val="28"/>
        </w:rPr>
        <w:t>            5. Мемлекеттiк шекара арқылы мемлекеттiк</w:t>
      </w:r>
      <w:r>
        <w:br/>
      </w:r>
      <w:r>
        <w:rPr>
          <w:rFonts w:ascii="Times New Roman"/>
          <w:b w:val="false"/>
          <w:i w:val="false"/>
          <w:color w:val="000000"/>
          <w:sz w:val="28"/>
        </w:rPr>
        <w:t>
</w:t>
      </w:r>
      <w:r>
        <w:rPr>
          <w:rFonts w:ascii="Times New Roman"/>
          <w:b/>
          <w:i w:val="false"/>
          <w:color w:val="000000"/>
          <w:sz w:val="28"/>
        </w:rPr>
        <w:t>       ветеринариялық-санитариялық бақылау бақылауындағы</w:t>
      </w:r>
      <w:r>
        <w:br/>
      </w:r>
      <w:r>
        <w:rPr>
          <w:rFonts w:ascii="Times New Roman"/>
          <w:b w:val="false"/>
          <w:i w:val="false"/>
          <w:color w:val="000000"/>
          <w:sz w:val="28"/>
        </w:rPr>
        <w:t>
</w:t>
      </w:r>
      <w:r>
        <w:rPr>
          <w:rFonts w:ascii="Times New Roman"/>
          <w:b/>
          <w:i w:val="false"/>
          <w:color w:val="000000"/>
          <w:sz w:val="28"/>
        </w:rPr>
        <w:t>                   жүктердi тасымалдау</w:t>
      </w:r>
      <w:r>
        <w:br/>
      </w:r>
      <w:r>
        <w:rPr>
          <w:rFonts w:ascii="Times New Roman"/>
          <w:b w:val="false"/>
          <w:i w:val="false"/>
          <w:color w:val="000000"/>
          <w:sz w:val="28"/>
        </w:rPr>
        <w:t>
</w:t>
      </w:r>
      <w:r>
        <w:rPr>
          <w:rFonts w:ascii="Times New Roman"/>
          <w:b/>
          <w:i w:val="false"/>
          <w:color w:val="000000"/>
          <w:sz w:val="28"/>
        </w:rPr>
        <w:t>      кезiнде анықталған ветеринариялық–санитариялық</w:t>
      </w:r>
      <w:r>
        <w:br/>
      </w:r>
      <w:r>
        <w:rPr>
          <w:rFonts w:ascii="Times New Roman"/>
          <w:b w:val="false"/>
          <w:i w:val="false"/>
          <w:color w:val="000000"/>
          <w:sz w:val="28"/>
        </w:rPr>
        <w:t>
</w:t>
      </w:r>
      <w:r>
        <w:rPr>
          <w:rFonts w:ascii="Times New Roman"/>
          <w:b/>
          <w:i w:val="false"/>
          <w:color w:val="000000"/>
          <w:sz w:val="28"/>
        </w:rPr>
        <w:t>                  ережелердi бұзушылықтар/</w:t>
      </w:r>
      <w:r>
        <w:br/>
      </w:r>
      <w:r>
        <w:rPr>
          <w:rFonts w:ascii="Times New Roman"/>
          <w:b w:val="false"/>
          <w:i w:val="false"/>
          <w:color w:val="000000"/>
          <w:sz w:val="28"/>
        </w:rPr>
        <w:t>
</w:t>
      </w:r>
      <w:r>
        <w:rPr>
          <w:rFonts w:ascii="Times New Roman"/>
          <w:b/>
          <w:i w:val="false"/>
          <w:color w:val="000000"/>
          <w:sz w:val="28"/>
        </w:rPr>
        <w:t>      5. Выявленные нарушения ветеринарно-санитарных правил</w:t>
      </w:r>
      <w:r>
        <w:br/>
      </w:r>
      <w:r>
        <w:rPr>
          <w:rFonts w:ascii="Times New Roman"/>
          <w:b w:val="false"/>
          <w:i w:val="false"/>
          <w:color w:val="000000"/>
          <w:sz w:val="28"/>
        </w:rPr>
        <w:t>
</w:t>
      </w:r>
      <w:r>
        <w:rPr>
          <w:rFonts w:ascii="Times New Roman"/>
          <w:b/>
          <w:i w:val="false"/>
          <w:color w:val="000000"/>
          <w:sz w:val="28"/>
        </w:rPr>
        <w:t>      при перевозках подконтрольных государственному</w:t>
      </w:r>
      <w:r>
        <w:br/>
      </w:r>
      <w:r>
        <w:rPr>
          <w:rFonts w:ascii="Times New Roman"/>
          <w:b w:val="false"/>
          <w:i w:val="false"/>
          <w:color w:val="000000"/>
          <w:sz w:val="28"/>
        </w:rPr>
        <w:t>
</w:t>
      </w:r>
      <w:r>
        <w:rPr>
          <w:rFonts w:ascii="Times New Roman"/>
          <w:b/>
          <w:i w:val="false"/>
          <w:color w:val="000000"/>
          <w:sz w:val="28"/>
        </w:rPr>
        <w:t>        ветеринарно-санитарному контролю грузов</w:t>
      </w:r>
      <w:r>
        <w:br/>
      </w:r>
      <w:r>
        <w:rPr>
          <w:rFonts w:ascii="Times New Roman"/>
          <w:b w:val="false"/>
          <w:i w:val="false"/>
          <w:color w:val="000000"/>
          <w:sz w:val="28"/>
        </w:rPr>
        <w:t>
</w:t>
      </w:r>
      <w:r>
        <w:rPr>
          <w:rFonts w:ascii="Times New Roman"/>
          <w:b/>
          <w:i w:val="false"/>
          <w:color w:val="000000"/>
          <w:sz w:val="28"/>
        </w:rPr>
        <w:t>               через государственную границу</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4"/>
        <w:gridCol w:w="2945"/>
        <w:gridCol w:w="2474"/>
        <w:gridCol w:w="2251"/>
        <w:gridCol w:w="2766"/>
      </w:tblGrid>
      <w:tr>
        <w:trPr>
          <w:trHeight w:val="30" w:hRule="atLeast"/>
        </w:trPr>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Бұзушылықты</w:t>
            </w:r>
            <w:r>
              <w:br/>
            </w:r>
            <w:r>
              <w:rPr>
                <w:rFonts w:ascii="Times New Roman"/>
                <w:b w:val="false"/>
                <w:i w:val="false"/>
                <w:color w:val="000000"/>
                <w:sz w:val="20"/>
              </w:rPr>
              <w:t>
</w:t>
            </w:r>
            <w:r>
              <w:rPr>
                <w:rFonts w:ascii="Times New Roman"/>
                <w:b w:val="false"/>
                <w:i w:val="false"/>
                <w:color w:val="000000"/>
                <w:sz w:val="20"/>
              </w:rPr>
              <w:t>анықтаған</w:t>
            </w:r>
            <w:r>
              <w:br/>
            </w:r>
            <w:r>
              <w:rPr>
                <w:rFonts w:ascii="Times New Roman"/>
                <w:b w:val="false"/>
                <w:i w:val="false"/>
                <w:color w:val="000000"/>
                <w:sz w:val="20"/>
              </w:rPr>
              <w:t>
</w:t>
            </w:r>
            <w:r>
              <w:rPr>
                <w:rFonts w:ascii="Times New Roman"/>
                <w:b w:val="false"/>
                <w:i w:val="false"/>
                <w:color w:val="000000"/>
                <w:sz w:val="20"/>
              </w:rPr>
              <w:t xml:space="preserve">ветеринариялық </w:t>
            </w:r>
            <w:r>
              <w:br/>
            </w:r>
            <w:r>
              <w:rPr>
                <w:rFonts w:ascii="Times New Roman"/>
                <w:b w:val="false"/>
                <w:i w:val="false"/>
                <w:color w:val="000000"/>
                <w:sz w:val="20"/>
              </w:rPr>
              <w:t>
</w:t>
            </w:r>
            <w:r>
              <w:rPr>
                <w:rFonts w:ascii="Times New Roman"/>
                <w:b w:val="false"/>
                <w:i w:val="false"/>
                <w:color w:val="000000"/>
                <w:sz w:val="20"/>
              </w:rPr>
              <w:t>бекеттiң</w:t>
            </w:r>
            <w:r>
              <w:br/>
            </w:r>
            <w:r>
              <w:rPr>
                <w:rFonts w:ascii="Times New Roman"/>
                <w:b w:val="false"/>
                <w:i w:val="false"/>
                <w:color w:val="000000"/>
                <w:sz w:val="20"/>
              </w:rPr>
              <w:t>
</w:t>
            </w:r>
            <w:r>
              <w:rPr>
                <w:rFonts w:ascii="Times New Roman"/>
                <w:b w:val="false"/>
                <w:i w:val="false"/>
                <w:color w:val="000000"/>
                <w:sz w:val="20"/>
              </w:rPr>
              <w:t>(пункттiң)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ветеринарного</w:t>
            </w:r>
            <w:r>
              <w:br/>
            </w:r>
            <w:r>
              <w:rPr>
                <w:rFonts w:ascii="Times New Roman"/>
                <w:b w:val="false"/>
                <w:i w:val="false"/>
                <w:color w:val="000000"/>
                <w:sz w:val="20"/>
              </w:rPr>
              <w:t>
</w:t>
            </w:r>
            <w:r>
              <w:rPr>
                <w:rFonts w:ascii="Times New Roman"/>
                <w:b w:val="false"/>
                <w:i w:val="false"/>
                <w:color w:val="000000"/>
                <w:sz w:val="20"/>
              </w:rPr>
              <w:t>поста (пункта),</w:t>
            </w:r>
            <w:r>
              <w:br/>
            </w:r>
            <w:r>
              <w:rPr>
                <w:rFonts w:ascii="Times New Roman"/>
                <w:b w:val="false"/>
                <w:i w:val="false"/>
                <w:color w:val="000000"/>
                <w:sz w:val="20"/>
              </w:rPr>
              <w:t>
</w:t>
            </w:r>
            <w:r>
              <w:rPr>
                <w:rFonts w:ascii="Times New Roman"/>
                <w:b w:val="false"/>
                <w:i w:val="false"/>
                <w:color w:val="000000"/>
                <w:sz w:val="20"/>
              </w:rPr>
              <w:t>выявившего нарушения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анықталды (саны)/</w:t>
            </w:r>
            <w:r>
              <w:br/>
            </w:r>
            <w:r>
              <w:rPr>
                <w:rFonts w:ascii="Times New Roman"/>
                <w:b w:val="false"/>
                <w:i w:val="false"/>
                <w:color w:val="000000"/>
                <w:sz w:val="20"/>
              </w:rPr>
              <w:t>
</w:t>
            </w:r>
            <w:r>
              <w:rPr>
                <w:rFonts w:ascii="Times New Roman"/>
                <w:b w:val="false"/>
                <w:i w:val="false"/>
                <w:color w:val="000000"/>
                <w:sz w:val="20"/>
              </w:rPr>
              <w:t>Выявлено нарушений (число)</w:t>
            </w:r>
          </w:p>
        </w:tc>
      </w:tr>
      <w:tr>
        <w:trPr>
          <w:trHeight w:val="30" w:hRule="atLeast"/>
        </w:trPr>
        <w:tc>
          <w:tcPr>
            <w:tcW w:w="0" w:type="auto"/>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аңықтаманың,</w:t>
            </w:r>
            <w:r>
              <w:br/>
            </w:r>
            <w:r>
              <w:rPr>
                <w:rFonts w:ascii="Times New Roman"/>
                <w:b w:val="false"/>
                <w:i w:val="false"/>
                <w:color w:val="000000"/>
                <w:sz w:val="20"/>
              </w:rPr>
              <w:t>
</w:t>
            </w:r>
            <w:r>
              <w:rPr>
                <w:rFonts w:ascii="Times New Roman"/>
                <w:b w:val="false"/>
                <w:i w:val="false"/>
                <w:color w:val="000000"/>
                <w:sz w:val="20"/>
              </w:rPr>
              <w:t>сертификаттың</w:t>
            </w:r>
            <w:r>
              <w:br/>
            </w:r>
            <w:r>
              <w:rPr>
                <w:rFonts w:ascii="Times New Roman"/>
                <w:b w:val="false"/>
                <w:i w:val="false"/>
                <w:color w:val="000000"/>
                <w:sz w:val="20"/>
              </w:rPr>
              <w:t>
</w:t>
            </w:r>
            <w:r>
              <w:rPr>
                <w:rFonts w:ascii="Times New Roman"/>
                <w:b w:val="false"/>
                <w:i w:val="false"/>
                <w:color w:val="000000"/>
                <w:sz w:val="20"/>
              </w:rPr>
              <w:t>немесе Қазақстан</w:t>
            </w:r>
            <w:r>
              <w:br/>
            </w:r>
            <w:r>
              <w:rPr>
                <w:rFonts w:ascii="Times New Roman"/>
                <w:b w:val="false"/>
                <w:i w:val="false"/>
                <w:color w:val="000000"/>
                <w:sz w:val="20"/>
              </w:rPr>
              <w:t>
</w:t>
            </w:r>
            <w:r>
              <w:rPr>
                <w:rFonts w:ascii="Times New Roman"/>
                <w:b w:val="false"/>
                <w:i w:val="false"/>
                <w:color w:val="000000"/>
                <w:sz w:val="20"/>
              </w:rPr>
              <w:t>Республикасы Бас</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ветинариялық-санита-</w:t>
            </w:r>
            <w:r>
              <w:br/>
            </w:r>
            <w:r>
              <w:rPr>
                <w:rFonts w:ascii="Times New Roman"/>
                <w:b w:val="false"/>
                <w:i w:val="false"/>
                <w:color w:val="000000"/>
                <w:sz w:val="20"/>
              </w:rPr>
              <w:t>
</w:t>
            </w:r>
            <w:r>
              <w:rPr>
                <w:rFonts w:ascii="Times New Roman"/>
                <w:b w:val="false"/>
                <w:i w:val="false"/>
                <w:color w:val="000000"/>
                <w:sz w:val="20"/>
              </w:rPr>
              <w:t>риялық инспекторының</w:t>
            </w:r>
            <w:r>
              <w:br/>
            </w:r>
            <w:r>
              <w:rPr>
                <w:rFonts w:ascii="Times New Roman"/>
                <w:b w:val="false"/>
                <w:i w:val="false"/>
                <w:color w:val="000000"/>
                <w:sz w:val="20"/>
              </w:rPr>
              <w:t>
</w:t>
            </w:r>
            <w:r>
              <w:rPr>
                <w:rFonts w:ascii="Times New Roman"/>
                <w:b w:val="false"/>
                <w:i w:val="false"/>
                <w:color w:val="000000"/>
                <w:sz w:val="20"/>
              </w:rPr>
              <w:t>рұқсатының</w:t>
            </w:r>
            <w:r>
              <w:br/>
            </w:r>
            <w:r>
              <w:rPr>
                <w:rFonts w:ascii="Times New Roman"/>
                <w:b w:val="false"/>
                <w:i w:val="false"/>
                <w:color w:val="000000"/>
                <w:sz w:val="20"/>
              </w:rPr>
              <w:t>
</w:t>
            </w:r>
            <w:r>
              <w:rPr>
                <w:rFonts w:ascii="Times New Roman"/>
                <w:b w:val="false"/>
                <w:i w:val="false"/>
                <w:color w:val="000000"/>
                <w:sz w:val="20"/>
              </w:rPr>
              <w:t>болмауы/отсутствие</w:t>
            </w:r>
            <w:r>
              <w:br/>
            </w:r>
            <w:r>
              <w:rPr>
                <w:rFonts w:ascii="Times New Roman"/>
                <w:b w:val="false"/>
                <w:i w:val="false"/>
                <w:color w:val="000000"/>
                <w:sz w:val="20"/>
              </w:rPr>
              <w:t>
</w:t>
            </w:r>
            <w:r>
              <w:rPr>
                <w:rFonts w:ascii="Times New Roman"/>
                <w:b w:val="false"/>
                <w:i w:val="false"/>
                <w:color w:val="000000"/>
                <w:sz w:val="20"/>
              </w:rPr>
              <w:t>ветеринарной справки,</w:t>
            </w:r>
            <w:r>
              <w:br/>
            </w:r>
            <w:r>
              <w:rPr>
                <w:rFonts w:ascii="Times New Roman"/>
                <w:b w:val="false"/>
                <w:i w:val="false"/>
                <w:color w:val="000000"/>
                <w:sz w:val="20"/>
              </w:rPr>
              <w:t>
</w:t>
            </w:r>
            <w:r>
              <w:rPr>
                <w:rFonts w:ascii="Times New Roman"/>
                <w:b w:val="false"/>
                <w:i w:val="false"/>
                <w:color w:val="000000"/>
                <w:sz w:val="20"/>
              </w:rPr>
              <w:t>сертификата или</w:t>
            </w:r>
            <w:r>
              <w:br/>
            </w:r>
            <w:r>
              <w:rPr>
                <w:rFonts w:ascii="Times New Roman"/>
                <w:b w:val="false"/>
                <w:i w:val="false"/>
                <w:color w:val="000000"/>
                <w:sz w:val="20"/>
              </w:rPr>
              <w:t>
</w:t>
            </w:r>
            <w:r>
              <w:rPr>
                <w:rFonts w:ascii="Times New Roman"/>
                <w:b w:val="false"/>
                <w:i w:val="false"/>
                <w:color w:val="000000"/>
                <w:sz w:val="20"/>
              </w:rPr>
              <w:t>разрешения Главного</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ветерианро-санитар</w:t>
            </w:r>
            <w:r>
              <w:rPr>
                <w:rFonts w:ascii="Times New Roman"/>
                <w:b w:val="false"/>
                <w:i w:val="false"/>
                <w:color w:val="000000"/>
                <w:sz w:val="20"/>
              </w:rPr>
              <w:t>ного инспектора</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w:t>
            </w:r>
            <w:r>
              <w:br/>
            </w:r>
            <w:r>
              <w:rPr>
                <w:rFonts w:ascii="Times New Roman"/>
                <w:b w:val="false"/>
                <w:i w:val="false"/>
                <w:color w:val="000000"/>
                <w:sz w:val="20"/>
              </w:rPr>
              <w:t>
</w:t>
            </w:r>
            <w:r>
              <w:rPr>
                <w:rFonts w:ascii="Times New Roman"/>
                <w:b w:val="false"/>
                <w:i w:val="false"/>
                <w:color w:val="000000"/>
                <w:sz w:val="20"/>
              </w:rPr>
              <w:t>тасымалдау</w:t>
            </w:r>
            <w:r>
              <w:br/>
            </w:r>
            <w:r>
              <w:rPr>
                <w:rFonts w:ascii="Times New Roman"/>
                <w:b w:val="false"/>
                <w:i w:val="false"/>
                <w:color w:val="000000"/>
                <w:sz w:val="20"/>
              </w:rPr>
              <w:t>
</w:t>
            </w:r>
            <w:r>
              <w:rPr>
                <w:rFonts w:ascii="Times New Roman"/>
                <w:b w:val="false"/>
                <w:i w:val="false"/>
                <w:color w:val="000000"/>
                <w:sz w:val="20"/>
              </w:rPr>
              <w:t>кезiнде күту</w:t>
            </w:r>
            <w:r>
              <w:br/>
            </w:r>
            <w:r>
              <w:rPr>
                <w:rFonts w:ascii="Times New Roman"/>
                <w:b w:val="false"/>
                <w:i w:val="false"/>
                <w:color w:val="000000"/>
                <w:sz w:val="20"/>
              </w:rPr>
              <w:t>
</w:t>
            </w:r>
            <w:r>
              <w:rPr>
                <w:rFonts w:ascii="Times New Roman"/>
                <w:b w:val="false"/>
                <w:i w:val="false"/>
                <w:color w:val="000000"/>
                <w:sz w:val="20"/>
              </w:rPr>
              <w:t>ережесiн</w:t>
            </w:r>
            <w:r>
              <w:br/>
            </w:r>
            <w:r>
              <w:rPr>
                <w:rFonts w:ascii="Times New Roman"/>
                <w:b w:val="false"/>
                <w:i w:val="false"/>
                <w:color w:val="000000"/>
                <w:sz w:val="20"/>
              </w:rPr>
              <w:t>
</w:t>
            </w:r>
            <w:r>
              <w:rPr>
                <w:rFonts w:ascii="Times New Roman"/>
                <w:b w:val="false"/>
                <w:i w:val="false"/>
                <w:color w:val="000000"/>
                <w:sz w:val="20"/>
              </w:rPr>
              <w:t>бұзушылықтар/</w:t>
            </w:r>
            <w:r>
              <w:br/>
            </w:r>
            <w:r>
              <w:rPr>
                <w:rFonts w:ascii="Times New Roman"/>
                <w:b w:val="false"/>
                <w:i w:val="false"/>
                <w:color w:val="000000"/>
                <w:sz w:val="20"/>
              </w:rPr>
              <w:t>
</w:t>
            </w:r>
            <w:r>
              <w:rPr>
                <w:rFonts w:ascii="Times New Roman"/>
                <w:b w:val="false"/>
                <w:i w:val="false"/>
                <w:color w:val="000000"/>
                <w:sz w:val="20"/>
              </w:rPr>
              <w:t>нарушения правил</w:t>
            </w:r>
            <w:r>
              <w:br/>
            </w:r>
            <w:r>
              <w:rPr>
                <w:rFonts w:ascii="Times New Roman"/>
                <w:b w:val="false"/>
                <w:i w:val="false"/>
                <w:color w:val="000000"/>
                <w:sz w:val="20"/>
              </w:rPr>
              <w:t>
</w:t>
            </w:r>
            <w:r>
              <w:rPr>
                <w:rFonts w:ascii="Times New Roman"/>
                <w:b w:val="false"/>
                <w:i w:val="false"/>
                <w:color w:val="000000"/>
                <w:sz w:val="20"/>
              </w:rPr>
              <w:t>обслуживания</w:t>
            </w:r>
            <w:r>
              <w:br/>
            </w:r>
            <w:r>
              <w:rPr>
                <w:rFonts w:ascii="Times New Roman"/>
                <w:b w:val="false"/>
                <w:i w:val="false"/>
                <w:color w:val="000000"/>
                <w:sz w:val="20"/>
              </w:rPr>
              <w:t>
</w:t>
            </w:r>
            <w:r>
              <w:rPr>
                <w:rFonts w:ascii="Times New Roman"/>
                <w:b w:val="false"/>
                <w:i w:val="false"/>
                <w:color w:val="000000"/>
                <w:sz w:val="20"/>
              </w:rPr>
              <w:t>животных при</w:t>
            </w:r>
            <w:r>
              <w:br/>
            </w:r>
            <w:r>
              <w:rPr>
                <w:rFonts w:ascii="Times New Roman"/>
                <w:b w:val="false"/>
                <w:i w:val="false"/>
                <w:color w:val="000000"/>
                <w:sz w:val="20"/>
              </w:rPr>
              <w:t>
</w:t>
            </w:r>
            <w:r>
              <w:rPr>
                <w:rFonts w:ascii="Times New Roman"/>
                <w:b w:val="false"/>
                <w:i w:val="false"/>
                <w:color w:val="000000"/>
                <w:sz w:val="20"/>
              </w:rPr>
              <w:t>транспортировке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w:t>
            </w:r>
            <w:r>
              <w:br/>
            </w:r>
            <w:r>
              <w:rPr>
                <w:rFonts w:ascii="Times New Roman"/>
                <w:b w:val="false"/>
                <w:i w:val="false"/>
                <w:color w:val="000000"/>
                <w:sz w:val="20"/>
              </w:rPr>
              <w:t>
</w:t>
            </w: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дауалауын</w:t>
            </w:r>
            <w:r>
              <w:br/>
            </w:r>
            <w:r>
              <w:rPr>
                <w:rFonts w:ascii="Times New Roman"/>
                <w:b w:val="false"/>
                <w:i w:val="false"/>
                <w:color w:val="000000"/>
                <w:sz w:val="20"/>
              </w:rPr>
              <w:t>
</w:t>
            </w:r>
            <w:r>
              <w:rPr>
                <w:rFonts w:ascii="Times New Roman"/>
                <w:b w:val="false"/>
                <w:i w:val="false"/>
                <w:color w:val="000000"/>
                <w:sz w:val="20"/>
              </w:rPr>
              <w:t>толық жасамай</w:t>
            </w:r>
            <w:r>
              <w:br/>
            </w:r>
            <w:r>
              <w:rPr>
                <w:rFonts w:ascii="Times New Roman"/>
                <w:b w:val="false"/>
                <w:i w:val="false"/>
                <w:color w:val="000000"/>
                <w:sz w:val="20"/>
              </w:rPr>
              <w:t>
</w:t>
            </w:r>
            <w:r>
              <w:rPr>
                <w:rFonts w:ascii="Times New Roman"/>
                <w:b w:val="false"/>
                <w:i w:val="false"/>
                <w:color w:val="000000"/>
                <w:sz w:val="20"/>
              </w:rPr>
              <w:t>тасымалдау/</w:t>
            </w:r>
            <w:r>
              <w:br/>
            </w:r>
            <w:r>
              <w:rPr>
                <w:rFonts w:ascii="Times New Roman"/>
                <w:b w:val="false"/>
                <w:i w:val="false"/>
                <w:color w:val="000000"/>
                <w:sz w:val="20"/>
              </w:rPr>
              <w:t>
</w:t>
            </w:r>
            <w:r>
              <w:rPr>
                <w:rFonts w:ascii="Times New Roman"/>
                <w:b w:val="false"/>
                <w:i w:val="false"/>
                <w:color w:val="000000"/>
                <w:sz w:val="20"/>
              </w:rPr>
              <w:t>перевозка</w:t>
            </w:r>
            <w:r>
              <w:br/>
            </w:r>
            <w:r>
              <w:rPr>
                <w:rFonts w:ascii="Times New Roman"/>
                <w:b w:val="false"/>
                <w:i w:val="false"/>
                <w:color w:val="000000"/>
                <w:sz w:val="20"/>
              </w:rPr>
              <w:t>
</w:t>
            </w:r>
            <w:r>
              <w:rPr>
                <w:rFonts w:ascii="Times New Roman"/>
                <w:b w:val="false"/>
                <w:i w:val="false"/>
                <w:color w:val="000000"/>
                <w:sz w:val="20"/>
              </w:rPr>
              <w:t>животных с</w:t>
            </w:r>
            <w:r>
              <w:br/>
            </w:r>
            <w:r>
              <w:rPr>
                <w:rFonts w:ascii="Times New Roman"/>
                <w:b w:val="false"/>
                <w:i w:val="false"/>
                <w:color w:val="000000"/>
                <w:sz w:val="20"/>
              </w:rPr>
              <w:t>
</w:t>
            </w:r>
            <w:r>
              <w:rPr>
                <w:rFonts w:ascii="Times New Roman"/>
                <w:b w:val="false"/>
                <w:i w:val="false"/>
                <w:color w:val="000000"/>
                <w:sz w:val="20"/>
              </w:rPr>
              <w:t>неполными</w:t>
            </w:r>
            <w:r>
              <w:br/>
            </w:r>
            <w:r>
              <w:rPr>
                <w:rFonts w:ascii="Times New Roman"/>
                <w:b w:val="false"/>
                <w:i w:val="false"/>
                <w:color w:val="000000"/>
                <w:sz w:val="20"/>
              </w:rPr>
              <w:t>
</w:t>
            </w:r>
            <w:r>
              <w:rPr>
                <w:rFonts w:ascii="Times New Roman"/>
                <w:b w:val="false"/>
                <w:i w:val="false"/>
                <w:color w:val="000000"/>
                <w:sz w:val="20"/>
              </w:rPr>
              <w:t>ветеринарными</w:t>
            </w:r>
            <w:r>
              <w:br/>
            </w:r>
            <w:r>
              <w:rPr>
                <w:rFonts w:ascii="Times New Roman"/>
                <w:b w:val="false"/>
                <w:i w:val="false"/>
                <w:color w:val="000000"/>
                <w:sz w:val="20"/>
              </w:rPr>
              <w:t>
</w:t>
            </w:r>
            <w:r>
              <w:rPr>
                <w:rFonts w:ascii="Times New Roman"/>
                <w:b w:val="false"/>
                <w:i w:val="false"/>
                <w:color w:val="000000"/>
                <w:sz w:val="20"/>
              </w:rPr>
              <w:t>обработками</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тиеу нормаларынан</w:t>
            </w:r>
            <w:r>
              <w:br/>
            </w:r>
            <w:r>
              <w:rPr>
                <w:rFonts w:ascii="Times New Roman"/>
                <w:b w:val="false"/>
                <w:i w:val="false"/>
                <w:color w:val="000000"/>
                <w:sz w:val="20"/>
              </w:rPr>
              <w:t>
</w:t>
            </w:r>
            <w:r>
              <w:rPr>
                <w:rFonts w:ascii="Times New Roman"/>
                <w:b w:val="false"/>
                <w:i w:val="false"/>
                <w:color w:val="000000"/>
                <w:sz w:val="20"/>
              </w:rPr>
              <w:t>артық жануарларды</w:t>
            </w:r>
            <w:r>
              <w:br/>
            </w:r>
            <w:r>
              <w:rPr>
                <w:rFonts w:ascii="Times New Roman"/>
                <w:b w:val="false"/>
                <w:i w:val="false"/>
                <w:color w:val="000000"/>
                <w:sz w:val="20"/>
              </w:rPr>
              <w:t>
</w:t>
            </w:r>
            <w:r>
              <w:rPr>
                <w:rFonts w:ascii="Times New Roman"/>
                <w:b w:val="false"/>
                <w:i w:val="false"/>
                <w:color w:val="000000"/>
                <w:sz w:val="20"/>
              </w:rPr>
              <w:t>тасымалдау/</w:t>
            </w:r>
            <w:r>
              <w:br/>
            </w:r>
            <w:r>
              <w:rPr>
                <w:rFonts w:ascii="Times New Roman"/>
                <w:b w:val="false"/>
                <w:i w:val="false"/>
                <w:color w:val="000000"/>
                <w:sz w:val="20"/>
              </w:rPr>
              <w:t>
</w:t>
            </w:r>
            <w:r>
              <w:rPr>
                <w:rFonts w:ascii="Times New Roman"/>
                <w:b w:val="false"/>
                <w:i w:val="false"/>
                <w:color w:val="000000"/>
                <w:sz w:val="20"/>
              </w:rPr>
              <w:t>перевозка животных с</w:t>
            </w:r>
            <w:r>
              <w:br/>
            </w:r>
            <w:r>
              <w:rPr>
                <w:rFonts w:ascii="Times New Roman"/>
                <w:b w:val="false"/>
                <w:i w:val="false"/>
                <w:color w:val="000000"/>
                <w:sz w:val="20"/>
              </w:rPr>
              <w:t>
</w:t>
            </w:r>
            <w:r>
              <w:rPr>
                <w:rFonts w:ascii="Times New Roman"/>
                <w:b w:val="false"/>
                <w:i w:val="false"/>
                <w:color w:val="000000"/>
                <w:sz w:val="20"/>
              </w:rPr>
              <w:t>превышением норм</w:t>
            </w:r>
            <w:r>
              <w:br/>
            </w:r>
            <w:r>
              <w:rPr>
                <w:rFonts w:ascii="Times New Roman"/>
                <w:b w:val="false"/>
                <w:i w:val="false"/>
                <w:color w:val="000000"/>
                <w:sz w:val="20"/>
              </w:rPr>
              <w:t>
</w:t>
            </w:r>
            <w:r>
              <w:rPr>
                <w:rFonts w:ascii="Times New Roman"/>
                <w:b w:val="false"/>
                <w:i w:val="false"/>
                <w:color w:val="000000"/>
                <w:sz w:val="20"/>
              </w:rPr>
              <w:t>погрузки</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323" w:id="221"/>
    <w:p>
      <w:pPr>
        <w:spacing w:after="0"/>
        <w:ind w:left="0"/>
        <w:jc w:val="both"/>
      </w:pPr>
      <w:r>
        <w:rPr>
          <w:rFonts w:ascii="Times New Roman"/>
          <w:b w:val="false"/>
          <w:i w:val="false"/>
          <w:color w:val="000000"/>
          <w:sz w:val="28"/>
        </w:rPr>
        <w:t>
      (жалғасы/продолжение)</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1"/>
        <w:gridCol w:w="3476"/>
        <w:gridCol w:w="845"/>
        <w:gridCol w:w="845"/>
        <w:gridCol w:w="901"/>
        <w:gridCol w:w="33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анықталды (саны)/</w:t>
            </w:r>
            <w:r>
              <w:br/>
            </w:r>
            <w:r>
              <w:rPr>
                <w:rFonts w:ascii="Times New Roman"/>
                <w:b w:val="false"/>
                <w:i w:val="false"/>
                <w:color w:val="000000"/>
                <w:sz w:val="20"/>
              </w:rPr>
              <w:t>
</w:t>
            </w:r>
            <w:r>
              <w:rPr>
                <w:rFonts w:ascii="Times New Roman"/>
                <w:b w:val="false"/>
                <w:i w:val="false"/>
                <w:color w:val="000000"/>
                <w:sz w:val="20"/>
              </w:rPr>
              <w:t>Выявлено нарушений (число)</w:t>
            </w:r>
          </w:p>
        </w:tc>
        <w:tc>
          <w:tcPr>
            <w:tcW w:w="3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Жүктердi тасымалдау</w:t>
            </w:r>
            <w:r>
              <w:br/>
            </w:r>
            <w:r>
              <w:rPr>
                <w:rFonts w:ascii="Times New Roman"/>
                <w:b w:val="false"/>
                <w:i w:val="false"/>
                <w:color w:val="000000"/>
                <w:sz w:val="20"/>
              </w:rPr>
              <w:t>
</w:t>
            </w:r>
            <w:r>
              <w:rPr>
                <w:rFonts w:ascii="Times New Roman"/>
                <w:b w:val="false"/>
                <w:i w:val="false"/>
                <w:color w:val="000000"/>
                <w:sz w:val="20"/>
              </w:rPr>
              <w:t>кезiнде анықталған</w:t>
            </w:r>
            <w:r>
              <w:br/>
            </w:r>
            <w:r>
              <w:rPr>
                <w:rFonts w:ascii="Times New Roman"/>
                <w:b w:val="false"/>
                <w:i w:val="false"/>
                <w:color w:val="000000"/>
                <w:sz w:val="20"/>
              </w:rPr>
              <w:t>
</w:t>
            </w:r>
            <w:r>
              <w:rPr>
                <w:rFonts w:ascii="Times New Roman"/>
                <w:b w:val="false"/>
                <w:i w:val="false"/>
                <w:color w:val="000000"/>
                <w:sz w:val="20"/>
              </w:rPr>
              <w:t>бұзылушылықтардың</w:t>
            </w:r>
            <w:r>
              <w:br/>
            </w:r>
            <w:r>
              <w:rPr>
                <w:rFonts w:ascii="Times New Roman"/>
                <w:b w:val="false"/>
                <w:i w:val="false"/>
                <w:color w:val="000000"/>
                <w:sz w:val="20"/>
              </w:rPr>
              <w:t>
</w:t>
            </w:r>
            <w:r>
              <w:rPr>
                <w:rFonts w:ascii="Times New Roman"/>
                <w:b w:val="false"/>
                <w:i w:val="false"/>
                <w:color w:val="000000"/>
                <w:sz w:val="20"/>
              </w:rPr>
              <w:t>жалпы саны/</w:t>
            </w:r>
            <w:r>
              <w:br/>
            </w:r>
            <w:r>
              <w:rPr>
                <w:rFonts w:ascii="Times New Roman"/>
                <w:b w:val="false"/>
                <w:i w:val="false"/>
                <w:color w:val="000000"/>
                <w:sz w:val="20"/>
              </w:rPr>
              <w:t>
</w:t>
            </w:r>
            <w:r>
              <w:rPr>
                <w:rFonts w:ascii="Times New Roman"/>
                <w:b w:val="false"/>
                <w:i w:val="false"/>
                <w:color w:val="000000"/>
                <w:sz w:val="20"/>
              </w:rPr>
              <w:t>Общее число выявленных</w:t>
            </w:r>
            <w:r>
              <w:br/>
            </w:r>
            <w:r>
              <w:rPr>
                <w:rFonts w:ascii="Times New Roman"/>
                <w:b w:val="false"/>
                <w:i w:val="false"/>
                <w:color w:val="000000"/>
                <w:sz w:val="20"/>
              </w:rPr>
              <w:t>
</w:t>
            </w:r>
            <w:r>
              <w:rPr>
                <w:rFonts w:ascii="Times New Roman"/>
                <w:b w:val="false"/>
                <w:i w:val="false"/>
                <w:color w:val="000000"/>
                <w:sz w:val="20"/>
              </w:rPr>
              <w:t>нарушений при</w:t>
            </w:r>
            <w:r>
              <w:br/>
            </w:r>
            <w:r>
              <w:rPr>
                <w:rFonts w:ascii="Times New Roman"/>
                <w:b w:val="false"/>
                <w:i w:val="false"/>
                <w:color w:val="000000"/>
                <w:sz w:val="20"/>
              </w:rPr>
              <w:t>
</w:t>
            </w:r>
            <w:r>
              <w:rPr>
                <w:rFonts w:ascii="Times New Roman"/>
                <w:b w:val="false"/>
                <w:i w:val="false"/>
                <w:color w:val="000000"/>
                <w:sz w:val="20"/>
              </w:rPr>
              <w:t>транспортировке грузов</w:t>
            </w:r>
          </w:p>
        </w:tc>
      </w:tr>
      <w:tr>
        <w:trPr>
          <w:trHeight w:val="30"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пен жануарлардан</w:t>
            </w:r>
            <w:r>
              <w:br/>
            </w:r>
            <w:r>
              <w:rPr>
                <w:rFonts w:ascii="Times New Roman"/>
                <w:b w:val="false"/>
                <w:i w:val="false"/>
                <w:color w:val="000000"/>
                <w:sz w:val="20"/>
              </w:rPr>
              <w:t>
</w:t>
            </w:r>
            <w:r>
              <w:rPr>
                <w:rFonts w:ascii="Times New Roman"/>
                <w:b w:val="false"/>
                <w:i w:val="false"/>
                <w:color w:val="000000"/>
                <w:sz w:val="20"/>
              </w:rPr>
              <w:t>алынатын шикiзатты</w:t>
            </w:r>
            <w:r>
              <w:br/>
            </w:r>
            <w:r>
              <w:rPr>
                <w:rFonts w:ascii="Times New Roman"/>
                <w:b w:val="false"/>
                <w:i w:val="false"/>
                <w:color w:val="000000"/>
                <w:sz w:val="20"/>
              </w:rPr>
              <w:t>
</w:t>
            </w:r>
            <w:r>
              <w:rPr>
                <w:rFonts w:ascii="Times New Roman"/>
                <w:b w:val="false"/>
                <w:i w:val="false"/>
                <w:color w:val="000000"/>
                <w:sz w:val="20"/>
              </w:rPr>
              <w:t>тасымалдаудың</w:t>
            </w:r>
            <w:r>
              <w:br/>
            </w:r>
            <w:r>
              <w:rPr>
                <w:rFonts w:ascii="Times New Roman"/>
                <w:b w:val="false"/>
                <w:i w:val="false"/>
                <w:color w:val="000000"/>
                <w:sz w:val="20"/>
              </w:rPr>
              <w:t>
</w:t>
            </w:r>
            <w:r>
              <w:rPr>
                <w:rFonts w:ascii="Times New Roman"/>
                <w:b w:val="false"/>
                <w:i w:val="false"/>
                <w:color w:val="000000"/>
                <w:sz w:val="20"/>
              </w:rPr>
              <w:t>шарттарын (режимiн)</w:t>
            </w:r>
            <w:r>
              <w:br/>
            </w:r>
            <w:r>
              <w:rPr>
                <w:rFonts w:ascii="Times New Roman"/>
                <w:b w:val="false"/>
                <w:i w:val="false"/>
                <w:color w:val="000000"/>
                <w:sz w:val="20"/>
              </w:rPr>
              <w:t>
</w:t>
            </w:r>
            <w:r>
              <w:rPr>
                <w:rFonts w:ascii="Times New Roman"/>
                <w:b w:val="false"/>
                <w:i w:val="false"/>
                <w:color w:val="000000"/>
                <w:sz w:val="20"/>
              </w:rPr>
              <w:t>сақтамау/несоблюдение</w:t>
            </w:r>
            <w:r>
              <w:br/>
            </w:r>
            <w:r>
              <w:rPr>
                <w:rFonts w:ascii="Times New Roman"/>
                <w:b w:val="false"/>
                <w:i w:val="false"/>
                <w:color w:val="000000"/>
                <w:sz w:val="20"/>
              </w:rPr>
              <w:t>
</w:t>
            </w:r>
            <w:r>
              <w:rPr>
                <w:rFonts w:ascii="Times New Roman"/>
                <w:b w:val="false"/>
                <w:i w:val="false"/>
                <w:color w:val="000000"/>
                <w:sz w:val="20"/>
              </w:rPr>
              <w:t>условий</w:t>
            </w:r>
            <w:r>
              <w:br/>
            </w:r>
            <w:r>
              <w:rPr>
                <w:rFonts w:ascii="Times New Roman"/>
                <w:b w:val="false"/>
                <w:i w:val="false"/>
                <w:color w:val="000000"/>
                <w:sz w:val="20"/>
              </w:rPr>
              <w:t>
</w:t>
            </w:r>
            <w:r>
              <w:rPr>
                <w:rFonts w:ascii="Times New Roman"/>
                <w:b w:val="false"/>
                <w:i w:val="false"/>
                <w:color w:val="000000"/>
                <w:sz w:val="20"/>
              </w:rPr>
              <w:t>(режима) перевозки</w:t>
            </w:r>
            <w:r>
              <w:br/>
            </w:r>
            <w:r>
              <w:rPr>
                <w:rFonts w:ascii="Times New Roman"/>
                <w:b w:val="false"/>
                <w:i w:val="false"/>
                <w:color w:val="000000"/>
                <w:sz w:val="20"/>
              </w:rPr>
              <w:t>
</w:t>
            </w:r>
            <w:r>
              <w:rPr>
                <w:rFonts w:ascii="Times New Roman"/>
                <w:b w:val="false"/>
                <w:i w:val="false"/>
                <w:color w:val="000000"/>
                <w:sz w:val="20"/>
              </w:rPr>
              <w:t>продукции и сырья</w:t>
            </w:r>
            <w:r>
              <w:br/>
            </w:r>
            <w:r>
              <w:rPr>
                <w:rFonts w:ascii="Times New Roman"/>
                <w:b w:val="false"/>
                <w:i w:val="false"/>
                <w:color w:val="000000"/>
                <w:sz w:val="20"/>
              </w:rPr>
              <w:t>
</w:t>
            </w:r>
            <w:r>
              <w:rPr>
                <w:rFonts w:ascii="Times New Roman"/>
                <w:b w:val="false"/>
                <w:i w:val="false"/>
                <w:color w:val="000000"/>
                <w:sz w:val="20"/>
              </w:rPr>
              <w:t>животного происхождения</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 кезiнде</w:t>
            </w:r>
            <w:r>
              <w:br/>
            </w:r>
            <w:r>
              <w:rPr>
                <w:rFonts w:ascii="Times New Roman"/>
                <w:b w:val="false"/>
                <w:i w:val="false"/>
                <w:color w:val="000000"/>
                <w:sz w:val="20"/>
              </w:rPr>
              <w:t>
</w:t>
            </w: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ережелердi сақтамау/</w:t>
            </w:r>
            <w:r>
              <w:br/>
            </w:r>
            <w:r>
              <w:rPr>
                <w:rFonts w:ascii="Times New Roman"/>
                <w:b w:val="false"/>
                <w:i w:val="false"/>
                <w:color w:val="000000"/>
                <w:sz w:val="20"/>
              </w:rPr>
              <w:t>
</w:t>
            </w:r>
            <w:r>
              <w:rPr>
                <w:rFonts w:ascii="Times New Roman"/>
                <w:b w:val="false"/>
                <w:i w:val="false"/>
                <w:color w:val="000000"/>
                <w:sz w:val="20"/>
              </w:rPr>
              <w:t>несоблюдение</w:t>
            </w:r>
            <w:r>
              <w:br/>
            </w:r>
            <w:r>
              <w:rPr>
                <w:rFonts w:ascii="Times New Roman"/>
                <w:b w:val="false"/>
                <w:i w:val="false"/>
                <w:color w:val="000000"/>
                <w:sz w:val="20"/>
              </w:rPr>
              <w:t>
</w:t>
            </w:r>
            <w:r>
              <w:rPr>
                <w:rFonts w:ascii="Times New Roman"/>
                <w:b w:val="false"/>
                <w:i w:val="false"/>
                <w:color w:val="000000"/>
                <w:sz w:val="20"/>
              </w:rPr>
              <w:t>ветеринарно-санитарных</w:t>
            </w:r>
            <w:r>
              <w:br/>
            </w:r>
            <w:r>
              <w:rPr>
                <w:rFonts w:ascii="Times New Roman"/>
                <w:b w:val="false"/>
                <w:i w:val="false"/>
                <w:color w:val="000000"/>
                <w:sz w:val="20"/>
              </w:rPr>
              <w:t>
</w:t>
            </w:r>
            <w:r>
              <w:rPr>
                <w:rFonts w:ascii="Times New Roman"/>
                <w:b w:val="false"/>
                <w:i w:val="false"/>
                <w:color w:val="000000"/>
                <w:sz w:val="20"/>
              </w:rPr>
              <w:t>правил при экспорте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бұзылушылықтардың</w:t>
            </w:r>
            <w:r>
              <w:br/>
            </w:r>
            <w:r>
              <w:rPr>
                <w:rFonts w:ascii="Times New Roman"/>
                <w:b w:val="false"/>
                <w:i w:val="false"/>
                <w:color w:val="000000"/>
                <w:sz w:val="20"/>
              </w:rPr>
              <w:t>
</w:t>
            </w:r>
            <w:r>
              <w:rPr>
                <w:rFonts w:ascii="Times New Roman"/>
                <w:b w:val="false"/>
                <w:i w:val="false"/>
                <w:color w:val="000000"/>
                <w:sz w:val="20"/>
              </w:rPr>
              <w:t>басқа түрлерi/</w:t>
            </w:r>
            <w:r>
              <w:br/>
            </w:r>
            <w:r>
              <w:rPr>
                <w:rFonts w:ascii="Times New Roman"/>
                <w:b w:val="false"/>
                <w:i w:val="false"/>
                <w:color w:val="000000"/>
                <w:sz w:val="20"/>
              </w:rPr>
              <w:t>
</w:t>
            </w:r>
            <w:r>
              <w:rPr>
                <w:rFonts w:ascii="Times New Roman"/>
                <w:b w:val="false"/>
                <w:i w:val="false"/>
                <w:color w:val="000000"/>
                <w:sz w:val="20"/>
              </w:rPr>
              <w:t>прочие виды</w:t>
            </w:r>
            <w:r>
              <w:br/>
            </w:r>
            <w:r>
              <w:rPr>
                <w:rFonts w:ascii="Times New Roman"/>
                <w:b w:val="false"/>
                <w:i w:val="false"/>
                <w:color w:val="000000"/>
                <w:sz w:val="20"/>
              </w:rPr>
              <w:t>
</w:t>
            </w:r>
            <w:r>
              <w:rPr>
                <w:rFonts w:ascii="Times New Roman"/>
                <w:b w:val="false"/>
                <w:i w:val="false"/>
                <w:color w:val="000000"/>
                <w:sz w:val="20"/>
              </w:rPr>
              <w:t>нарушений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МӨР ОРНЫ/МЕСТО ПЕЧАТИ Ұйымның басшысы _____________ ________________</w:t>
      </w:r>
      <w:r>
        <w:br/>
      </w:r>
      <w:r>
        <w:rPr>
          <w:rFonts w:ascii="Times New Roman"/>
          <w:b w:val="false"/>
          <w:i w:val="false"/>
          <w:color w:val="000000"/>
          <w:sz w:val="28"/>
        </w:rPr>
        <w:t>
            Руководитель организации (қолы/подпись) (тегі, аты,</w:t>
      </w:r>
      <w:r>
        <w:br/>
      </w:r>
      <w:r>
        <w:rPr>
          <w:rFonts w:ascii="Times New Roman"/>
          <w:b w:val="false"/>
          <w:i w:val="false"/>
          <w:color w:val="000000"/>
          <w:sz w:val="28"/>
        </w:rPr>
        <w:t>
                               әкесінің аты - ол болған кезде</w:t>
      </w:r>
      <w:r>
        <w:br/>
      </w:r>
      <w:r>
        <w:rPr>
          <w:rFonts w:ascii="Times New Roman"/>
          <w:b w:val="false"/>
          <w:i w:val="false"/>
          <w:color w:val="000000"/>
          <w:sz w:val="28"/>
        </w:rPr>
        <w:t>
                      /фамилия, имя, отчество - при его наличии)</w:t>
      </w:r>
      <w:r>
        <w:br/>
      </w:r>
      <w:r>
        <w:rPr>
          <w:rFonts w:ascii="Times New Roman"/>
          <w:b w:val="false"/>
          <w:i w:val="false"/>
          <w:color w:val="000000"/>
          <w:sz w:val="28"/>
        </w:rPr>
        <w:t>
Орындаушы ____________________ _____________________________________</w:t>
      </w:r>
      <w:r>
        <w:br/>
      </w:r>
      <w:r>
        <w:rPr>
          <w:rFonts w:ascii="Times New Roman"/>
          <w:b w:val="false"/>
          <w:i w:val="false"/>
          <w:color w:val="000000"/>
          <w:sz w:val="28"/>
        </w:rPr>
        <w:t>
Исполнитель (қолы/подпись) (тегі, аты, әкесінің аты - ол болған кезде</w:t>
      </w:r>
      <w:r>
        <w:br/>
      </w:r>
      <w:r>
        <w:rPr>
          <w:rFonts w:ascii="Times New Roman"/>
          <w:b w:val="false"/>
          <w:i w:val="false"/>
          <w:color w:val="000000"/>
          <w:sz w:val="28"/>
        </w:rPr>
        <w:t>
              /фамилия, имя, отчество - при его наличии)</w:t>
      </w:r>
      <w:r>
        <w:br/>
      </w:r>
      <w:r>
        <w:rPr>
          <w:rFonts w:ascii="Times New Roman"/>
          <w:b w:val="false"/>
          <w:i w:val="false"/>
          <w:color w:val="000000"/>
          <w:sz w:val="28"/>
        </w:rPr>
        <w:t>
Телефоны/Телефон _______ «___» ________ 20 __ жыл/год.</w:t>
      </w:r>
    </w:p>
    <w:bookmarkStart w:name="z324" w:id="222"/>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w:t>
      </w:r>
      <w:r>
        <w:br/>
      </w:r>
      <w:r>
        <w:rPr>
          <w:rFonts w:ascii="Times New Roman"/>
          <w:b w:val="false"/>
          <w:i w:val="false"/>
          <w:color w:val="000000"/>
          <w:sz w:val="28"/>
        </w:rPr>
        <w:t>
</w:t>
      </w:r>
      <w:r>
        <w:rPr>
          <w:rFonts w:ascii="Times New Roman"/>
          <w:b w:val="false"/>
          <w:i w:val="false"/>
          <w:color w:val="000000"/>
          <w:sz w:val="28"/>
        </w:rPr>
        <w:t>
      1. В таблице 1 «Результаты осмотра животных перемещаемых (перевозимых) через государственную границу» Формы отчета:</w:t>
      </w:r>
      <w:r>
        <w:br/>
      </w:r>
      <w:r>
        <w:rPr>
          <w:rFonts w:ascii="Times New Roman"/>
          <w:b w:val="false"/>
          <w:i w:val="false"/>
          <w:color w:val="000000"/>
          <w:sz w:val="28"/>
        </w:rPr>
        <w:t>
      1) в графе А указывается наименование ветеринарного контрольного поста;</w:t>
      </w:r>
      <w:r>
        <w:br/>
      </w:r>
      <w:r>
        <w:rPr>
          <w:rFonts w:ascii="Times New Roman"/>
          <w:b w:val="false"/>
          <w:i w:val="false"/>
          <w:color w:val="000000"/>
          <w:sz w:val="28"/>
        </w:rPr>
        <w:t>
      2) в графе Б указывается вид животного;</w:t>
      </w:r>
      <w:r>
        <w:br/>
      </w:r>
      <w:r>
        <w:rPr>
          <w:rFonts w:ascii="Times New Roman"/>
          <w:b w:val="false"/>
          <w:i w:val="false"/>
          <w:color w:val="000000"/>
          <w:sz w:val="28"/>
        </w:rPr>
        <w:t>
      3) в графе В указывается вид операции;</w:t>
      </w:r>
      <w:r>
        <w:br/>
      </w:r>
      <w:r>
        <w:rPr>
          <w:rFonts w:ascii="Times New Roman"/>
          <w:b w:val="false"/>
          <w:i w:val="false"/>
          <w:color w:val="000000"/>
          <w:sz w:val="28"/>
        </w:rPr>
        <w:t>
      4) в графе «Всего осмотрено животных» указывается количество осмотренных партий, транспортных средств, животных;</w:t>
      </w:r>
      <w:r>
        <w:br/>
      </w:r>
      <w:r>
        <w:rPr>
          <w:rFonts w:ascii="Times New Roman"/>
          <w:b w:val="false"/>
          <w:i w:val="false"/>
          <w:color w:val="000000"/>
          <w:sz w:val="28"/>
        </w:rPr>
        <w:t>
      5) в графе 4 указывается количество обнаруженных больных животных;</w:t>
      </w:r>
      <w:r>
        <w:br/>
      </w:r>
      <w:r>
        <w:rPr>
          <w:rFonts w:ascii="Times New Roman"/>
          <w:b w:val="false"/>
          <w:i w:val="false"/>
          <w:color w:val="000000"/>
          <w:sz w:val="28"/>
        </w:rPr>
        <w:t>
      6) в графе 5 указывается наименование болезни выявленной у животных;</w:t>
      </w:r>
      <w:r>
        <w:br/>
      </w:r>
      <w:r>
        <w:rPr>
          <w:rFonts w:ascii="Times New Roman"/>
          <w:b w:val="false"/>
          <w:i w:val="false"/>
          <w:color w:val="000000"/>
          <w:sz w:val="28"/>
        </w:rPr>
        <w:t>
      7) в графе 6 указывается какому количеству животных оказана лечебно-профилактическая помощь;</w:t>
      </w:r>
      <w:r>
        <w:br/>
      </w:r>
      <w:r>
        <w:rPr>
          <w:rFonts w:ascii="Times New Roman"/>
          <w:b w:val="false"/>
          <w:i w:val="false"/>
          <w:color w:val="000000"/>
          <w:sz w:val="28"/>
        </w:rPr>
        <w:t>
      8) в графе 7 указывается количество животных которое было снято с маршрута следования;</w:t>
      </w:r>
      <w:r>
        <w:br/>
      </w:r>
      <w:r>
        <w:rPr>
          <w:rFonts w:ascii="Times New Roman"/>
          <w:b w:val="false"/>
          <w:i w:val="false"/>
          <w:color w:val="000000"/>
          <w:sz w:val="28"/>
        </w:rPr>
        <w:t>
      9) в графе «Снято трупов павших, голов» указывается количество снятых трупов животных павших от заразных и незаразных болезней животных.</w:t>
      </w:r>
      <w:r>
        <w:br/>
      </w:r>
      <w:r>
        <w:rPr>
          <w:rFonts w:ascii="Times New Roman"/>
          <w:b w:val="false"/>
          <w:i w:val="false"/>
          <w:color w:val="000000"/>
          <w:sz w:val="28"/>
        </w:rPr>
        <w:t>
</w:t>
      </w:r>
      <w:r>
        <w:rPr>
          <w:rFonts w:ascii="Times New Roman"/>
          <w:b w:val="false"/>
          <w:i w:val="false"/>
          <w:color w:val="000000"/>
          <w:sz w:val="28"/>
        </w:rPr>
        <w:t>
      2. В таблице 2 «Результаты осмотра за перемещаемой (перевозимой) продукцией и сырьем животного происхождения через государственную границу» Формы отчета:</w:t>
      </w:r>
      <w:r>
        <w:br/>
      </w:r>
      <w:r>
        <w:rPr>
          <w:rFonts w:ascii="Times New Roman"/>
          <w:b w:val="false"/>
          <w:i w:val="false"/>
          <w:color w:val="000000"/>
          <w:sz w:val="28"/>
        </w:rPr>
        <w:t>
      1) в графе А указывается наименование ветеринарного контрольного поста;</w:t>
      </w:r>
      <w:r>
        <w:br/>
      </w:r>
      <w:r>
        <w:rPr>
          <w:rFonts w:ascii="Times New Roman"/>
          <w:b w:val="false"/>
          <w:i w:val="false"/>
          <w:color w:val="000000"/>
          <w:sz w:val="28"/>
        </w:rPr>
        <w:t>
      2) в графе Б указывается наименование продукции и сырья животного происхождения;</w:t>
      </w:r>
      <w:r>
        <w:br/>
      </w:r>
      <w:r>
        <w:rPr>
          <w:rFonts w:ascii="Times New Roman"/>
          <w:b w:val="false"/>
          <w:i w:val="false"/>
          <w:color w:val="000000"/>
          <w:sz w:val="28"/>
        </w:rPr>
        <w:t>
      3) в графе В указывается вид операции;</w:t>
      </w:r>
      <w:r>
        <w:br/>
      </w:r>
      <w:r>
        <w:rPr>
          <w:rFonts w:ascii="Times New Roman"/>
          <w:b w:val="false"/>
          <w:i w:val="false"/>
          <w:color w:val="000000"/>
          <w:sz w:val="28"/>
        </w:rPr>
        <w:t>
      4) в графе «Всего осмотрено продукции и сырья» указывается количество осмотренных транспортных средств и объем перевозимой продукции и сырья животного происхождения;</w:t>
      </w:r>
      <w:r>
        <w:br/>
      </w:r>
      <w:r>
        <w:rPr>
          <w:rFonts w:ascii="Times New Roman"/>
          <w:b w:val="false"/>
          <w:i w:val="false"/>
          <w:color w:val="000000"/>
          <w:sz w:val="28"/>
        </w:rPr>
        <w:t>
      5) в графе «Задержано продукции и сырья» указывается количество задержанных транспортных средств и объем задержанной продукции и сырья животного происхождения;</w:t>
      </w:r>
      <w:r>
        <w:br/>
      </w:r>
      <w:r>
        <w:rPr>
          <w:rFonts w:ascii="Times New Roman"/>
          <w:b w:val="false"/>
          <w:i w:val="false"/>
          <w:color w:val="000000"/>
          <w:sz w:val="28"/>
        </w:rPr>
        <w:t>
      6) в графе 5 указываются причины задержания продукции и сырья животного происхождения;</w:t>
      </w:r>
      <w:r>
        <w:br/>
      </w:r>
      <w:r>
        <w:rPr>
          <w:rFonts w:ascii="Times New Roman"/>
          <w:b w:val="false"/>
          <w:i w:val="false"/>
          <w:color w:val="000000"/>
          <w:sz w:val="28"/>
        </w:rPr>
        <w:t>
</w:t>
      </w:r>
      <w:r>
        <w:rPr>
          <w:rFonts w:ascii="Times New Roman"/>
          <w:b w:val="false"/>
          <w:i w:val="false"/>
          <w:color w:val="000000"/>
          <w:sz w:val="28"/>
        </w:rPr>
        <w:t>
      3. В таблице 3 «Санитарная обработка транспортных средств» Формы отчета:</w:t>
      </w:r>
      <w:r>
        <w:br/>
      </w:r>
      <w:r>
        <w:rPr>
          <w:rFonts w:ascii="Times New Roman"/>
          <w:b w:val="false"/>
          <w:i w:val="false"/>
          <w:color w:val="000000"/>
          <w:sz w:val="28"/>
        </w:rPr>
        <w:t>
      1) в графе А указывается наименование ветеринарного контрольного поста направившего на обработку транспортное средство, а также вид транспортного средства;</w:t>
      </w:r>
      <w:r>
        <w:br/>
      </w:r>
      <w:r>
        <w:rPr>
          <w:rFonts w:ascii="Times New Roman"/>
          <w:b w:val="false"/>
          <w:i w:val="false"/>
          <w:color w:val="000000"/>
          <w:sz w:val="28"/>
        </w:rPr>
        <w:t>
      2) в графе Б указывается какой груз перевозило транспортное средство;</w:t>
      </w:r>
      <w:r>
        <w:br/>
      </w:r>
      <w:r>
        <w:rPr>
          <w:rFonts w:ascii="Times New Roman"/>
          <w:b w:val="false"/>
          <w:i w:val="false"/>
          <w:color w:val="000000"/>
          <w:sz w:val="28"/>
        </w:rPr>
        <w:t>
      3) в графе «Количество обработанных транспортных средств» указывается какое количество транспортных средств 1,2 и 3 категории было подвергнуто санитарной обработке;</w:t>
      </w:r>
      <w:r>
        <w:br/>
      </w:r>
      <w:r>
        <w:rPr>
          <w:rFonts w:ascii="Times New Roman"/>
          <w:b w:val="false"/>
          <w:i w:val="false"/>
          <w:color w:val="000000"/>
          <w:sz w:val="28"/>
        </w:rPr>
        <w:t>
      4) в графе В указывается наименование дезинфекционно-промывочного пункта, где были обработаны транспортные средства.</w:t>
      </w:r>
      <w:r>
        <w:br/>
      </w:r>
      <w:r>
        <w:rPr>
          <w:rFonts w:ascii="Times New Roman"/>
          <w:b w:val="false"/>
          <w:i w:val="false"/>
          <w:color w:val="000000"/>
          <w:sz w:val="28"/>
        </w:rPr>
        <w:t>
</w:t>
      </w:r>
      <w:r>
        <w:rPr>
          <w:rFonts w:ascii="Times New Roman"/>
          <w:b w:val="false"/>
          <w:i w:val="false"/>
          <w:color w:val="000000"/>
          <w:sz w:val="28"/>
        </w:rPr>
        <w:t>
      6. В таблице 4 «Количество животных, продукции и сырья животного происхождения, перевезенных через государственную границу» Формы отчета:</w:t>
      </w:r>
      <w:r>
        <w:br/>
      </w:r>
      <w:r>
        <w:rPr>
          <w:rFonts w:ascii="Times New Roman"/>
          <w:b w:val="false"/>
          <w:i w:val="false"/>
          <w:color w:val="000000"/>
          <w:sz w:val="28"/>
        </w:rPr>
        <w:t>
      1) в графе А указывается наименование ветеринарного контрольного поста;</w:t>
      </w:r>
      <w:r>
        <w:br/>
      </w:r>
      <w:r>
        <w:rPr>
          <w:rFonts w:ascii="Times New Roman"/>
          <w:b w:val="false"/>
          <w:i w:val="false"/>
          <w:color w:val="000000"/>
          <w:sz w:val="28"/>
        </w:rPr>
        <w:t>
      2) в графе Б указывается вид животного;</w:t>
      </w:r>
      <w:r>
        <w:br/>
      </w:r>
      <w:r>
        <w:rPr>
          <w:rFonts w:ascii="Times New Roman"/>
          <w:b w:val="false"/>
          <w:i w:val="false"/>
          <w:color w:val="000000"/>
          <w:sz w:val="28"/>
        </w:rPr>
        <w:t>
      3) в графе 1 указывается вид транспорта и маршрут следования;</w:t>
      </w:r>
      <w:r>
        <w:br/>
      </w:r>
      <w:r>
        <w:rPr>
          <w:rFonts w:ascii="Times New Roman"/>
          <w:b w:val="false"/>
          <w:i w:val="false"/>
          <w:color w:val="000000"/>
          <w:sz w:val="28"/>
        </w:rPr>
        <w:t>
      4) в графе 2 указывается вид операции;</w:t>
      </w:r>
      <w:r>
        <w:br/>
      </w:r>
      <w:r>
        <w:rPr>
          <w:rFonts w:ascii="Times New Roman"/>
          <w:b w:val="false"/>
          <w:i w:val="false"/>
          <w:color w:val="000000"/>
          <w:sz w:val="28"/>
        </w:rPr>
        <w:t>
      5) в графе «Количество проследовавших через границу» указывается количество партий и животных, проследовавших через границу;</w:t>
      </w:r>
      <w:r>
        <w:br/>
      </w:r>
      <w:r>
        <w:rPr>
          <w:rFonts w:ascii="Times New Roman"/>
          <w:b w:val="false"/>
          <w:i w:val="false"/>
          <w:color w:val="000000"/>
          <w:sz w:val="28"/>
        </w:rPr>
        <w:t>
      6) в графе 5 указывается страны-импортеры, страны-экспортеры, страны-получатели.</w:t>
      </w:r>
      <w:r>
        <w:br/>
      </w:r>
      <w:r>
        <w:rPr>
          <w:rFonts w:ascii="Times New Roman"/>
          <w:b w:val="false"/>
          <w:i w:val="false"/>
          <w:color w:val="000000"/>
          <w:sz w:val="28"/>
        </w:rPr>
        <w:t>
      В таблице «Продукция и сырье животного происхождения»:</w:t>
      </w:r>
      <w:r>
        <w:br/>
      </w:r>
      <w:r>
        <w:rPr>
          <w:rFonts w:ascii="Times New Roman"/>
          <w:b w:val="false"/>
          <w:i w:val="false"/>
          <w:color w:val="000000"/>
          <w:sz w:val="28"/>
        </w:rPr>
        <w:t>
      1) в графе А указывается наименование ветеринарного контрольного поста;</w:t>
      </w:r>
      <w:r>
        <w:br/>
      </w:r>
      <w:r>
        <w:rPr>
          <w:rFonts w:ascii="Times New Roman"/>
          <w:b w:val="false"/>
          <w:i w:val="false"/>
          <w:color w:val="000000"/>
          <w:sz w:val="28"/>
        </w:rPr>
        <w:t>
      2) в графе Б указывается наименование продукции и сырья животного происхождения по видам животных;</w:t>
      </w:r>
      <w:r>
        <w:br/>
      </w:r>
      <w:r>
        <w:rPr>
          <w:rFonts w:ascii="Times New Roman"/>
          <w:b w:val="false"/>
          <w:i w:val="false"/>
          <w:color w:val="000000"/>
          <w:sz w:val="28"/>
        </w:rPr>
        <w:t>
      3) в графе 1 указывается единица измерения продукции и сырья животного происхождения;</w:t>
      </w:r>
      <w:r>
        <w:br/>
      </w:r>
      <w:r>
        <w:rPr>
          <w:rFonts w:ascii="Times New Roman"/>
          <w:b w:val="false"/>
          <w:i w:val="false"/>
          <w:color w:val="000000"/>
          <w:sz w:val="28"/>
        </w:rPr>
        <w:t>
      4) в графе 2 указывается вид операции;</w:t>
      </w:r>
      <w:r>
        <w:br/>
      </w:r>
      <w:r>
        <w:rPr>
          <w:rFonts w:ascii="Times New Roman"/>
          <w:b w:val="false"/>
          <w:i w:val="false"/>
          <w:color w:val="000000"/>
          <w:sz w:val="28"/>
        </w:rPr>
        <w:t>
      5) в графе 3 указывается количество поступившей и подвергнутой ветеринарному осмотру продукции и сырья животного сырья;</w:t>
      </w:r>
      <w:r>
        <w:br/>
      </w:r>
      <w:r>
        <w:rPr>
          <w:rFonts w:ascii="Times New Roman"/>
          <w:b w:val="false"/>
          <w:i w:val="false"/>
          <w:color w:val="000000"/>
          <w:sz w:val="28"/>
        </w:rPr>
        <w:t>
      6) в графе 4 указывается количество допущенного проследованию без ограничений продукции и сырья животного происхождения;</w:t>
      </w:r>
      <w:r>
        <w:br/>
      </w:r>
      <w:r>
        <w:rPr>
          <w:rFonts w:ascii="Times New Roman"/>
          <w:b w:val="false"/>
          <w:i w:val="false"/>
          <w:color w:val="000000"/>
          <w:sz w:val="28"/>
        </w:rPr>
        <w:t>
      7) в графе 5 указывается страны-импортеры, страны-экспортеры, страны-получатели.</w:t>
      </w:r>
      <w:r>
        <w:br/>
      </w:r>
      <w:r>
        <w:rPr>
          <w:rFonts w:ascii="Times New Roman"/>
          <w:b w:val="false"/>
          <w:i w:val="false"/>
          <w:color w:val="000000"/>
          <w:sz w:val="28"/>
        </w:rPr>
        <w:t>
</w:t>
      </w:r>
      <w:r>
        <w:rPr>
          <w:rFonts w:ascii="Times New Roman"/>
          <w:b w:val="false"/>
          <w:i w:val="false"/>
          <w:color w:val="000000"/>
          <w:sz w:val="28"/>
        </w:rPr>
        <w:t>
      4. В таблице 5 «Выявленные нарушения ветеринарно-санитарных правил при перевозках подконтрольных государственному ветеринарно-санитарному контролю грузов через государственную границу» Формы отчета:</w:t>
      </w:r>
      <w:r>
        <w:br/>
      </w:r>
      <w:r>
        <w:rPr>
          <w:rFonts w:ascii="Times New Roman"/>
          <w:b w:val="false"/>
          <w:i w:val="false"/>
          <w:color w:val="000000"/>
          <w:sz w:val="28"/>
        </w:rPr>
        <w:t>
      1) в графе А указывается наименование ветеринарного контрольного поста выявившего нарушение;</w:t>
      </w:r>
      <w:r>
        <w:br/>
      </w:r>
      <w:r>
        <w:rPr>
          <w:rFonts w:ascii="Times New Roman"/>
          <w:b w:val="false"/>
          <w:i w:val="false"/>
          <w:color w:val="000000"/>
          <w:sz w:val="28"/>
        </w:rPr>
        <w:t>
      2) в графе «Выявлено нарушений» указывается количество нарушений по видам нарушений.</w:t>
      </w:r>
      <w:r>
        <w:br/>
      </w:r>
      <w:r>
        <w:rPr>
          <w:rFonts w:ascii="Times New Roman"/>
          <w:b w:val="false"/>
          <w:i w:val="false"/>
          <w:color w:val="000000"/>
          <w:sz w:val="28"/>
        </w:rPr>
        <w:t>
      3) в графе 8 указывается общее количество выявленных нарушений при транспортировке грузов.</w:t>
      </w:r>
    </w:p>
    <w:bookmarkEnd w:id="222"/>
    <w:bookmarkStart w:name="z325" w:id="223"/>
    <w:p>
      <w:pPr>
        <w:spacing w:after="0"/>
        <w:ind w:left="0"/>
        <w:jc w:val="both"/>
      </w:pPr>
      <w:r>
        <w:rPr>
          <w:rFonts w:ascii="Times New Roman"/>
          <w:b w:val="false"/>
          <w:i w:val="false"/>
          <w:color w:val="000000"/>
          <w:sz w:val="28"/>
        </w:rPr>
        <w:t xml:space="preserve">
Приложение 44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223"/>
    <w:bookmarkStart w:name="z326" w:id="22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24"/>
    <w:bookmarkStart w:name="z327" w:id="225"/>
    <w:p>
      <w:pPr>
        <w:spacing w:after="0"/>
        <w:ind w:left="0"/>
        <w:jc w:val="left"/>
      </w:pPr>
      <w:r>
        <w:rPr>
          <w:rFonts w:ascii="Times New Roman"/>
          <w:b/>
          <w:i w:val="false"/>
          <w:color w:val="000000"/>
        </w:rPr>
        <w:t xml:space="preserve"> 
Отчет о государственном ветеринарно-санитарном контроле и</w:t>
      </w:r>
      <w:r>
        <w:br/>
      </w:r>
      <w:r>
        <w:rPr>
          <w:rFonts w:ascii="Times New Roman"/>
          <w:b/>
          <w:i w:val="false"/>
          <w:color w:val="000000"/>
        </w:rPr>
        <w:t>
надзоре и результатах ветеринарно-санитарной экспертизы</w:t>
      </w:r>
      <w:r>
        <w:br/>
      </w:r>
      <w:r>
        <w:rPr>
          <w:rFonts w:ascii="Times New Roman"/>
          <w:b/>
          <w:i w:val="false"/>
          <w:color w:val="000000"/>
        </w:rPr>
        <w:t>
продукции и сырья животного происхождения на объектах</w:t>
      </w:r>
      <w:r>
        <w:br/>
      </w:r>
      <w:r>
        <w:rPr>
          <w:rFonts w:ascii="Times New Roman"/>
          <w:b/>
          <w:i w:val="false"/>
          <w:color w:val="000000"/>
        </w:rPr>
        <w:t>
осуществляющих производство, заготовку (убой), хранение,</w:t>
      </w:r>
      <w:r>
        <w:br/>
      </w:r>
      <w:r>
        <w:rPr>
          <w:rFonts w:ascii="Times New Roman"/>
          <w:b/>
          <w:i w:val="false"/>
          <w:color w:val="000000"/>
        </w:rPr>
        <w:t>
переработку и реализацию животных, продукции и сырья животного</w:t>
      </w:r>
      <w:r>
        <w:br/>
      </w:r>
      <w:r>
        <w:rPr>
          <w:rFonts w:ascii="Times New Roman"/>
          <w:b/>
          <w:i w:val="false"/>
          <w:color w:val="000000"/>
        </w:rPr>
        <w:t>
происхождения</w:t>
      </w:r>
    </w:p>
    <w:bookmarkEnd w:id="225"/>
    <w:p>
      <w:pPr>
        <w:spacing w:after="0"/>
        <w:ind w:left="0"/>
        <w:jc w:val="both"/>
      </w:pPr>
      <w:r>
        <w:rPr>
          <w:rFonts w:ascii="Times New Roman"/>
          <w:b w:val="false"/>
          <w:i w:val="false"/>
          <w:color w:val="000000"/>
          <w:sz w:val="28"/>
        </w:rPr>
        <w:t>Индекс: 12-вет</w:t>
      </w:r>
    </w:p>
    <w:p>
      <w:pPr>
        <w:spacing w:after="0"/>
        <w:ind w:left="0"/>
        <w:jc w:val="both"/>
      </w:pPr>
      <w:r>
        <w:rPr>
          <w:rFonts w:ascii="Times New Roman"/>
          <w:b w:val="false"/>
          <w:i w:val="false"/>
          <w:color w:val="000000"/>
          <w:sz w:val="28"/>
        </w:rPr>
        <w:t>Периодичность: месячная</w:t>
      </w:r>
    </w:p>
    <w:p>
      <w:pPr>
        <w:spacing w:after="0"/>
        <w:ind w:left="0"/>
        <w:jc w:val="both"/>
      </w:pPr>
      <w:r>
        <w:rPr>
          <w:rFonts w:ascii="Times New Roman"/>
          <w:b w:val="false"/>
          <w:i w:val="false"/>
          <w:color w:val="000000"/>
          <w:sz w:val="28"/>
        </w:rPr>
        <w:t>      Представляют:</w:t>
      </w:r>
      <w:r>
        <w:br/>
      </w:r>
      <w:r>
        <w:rPr>
          <w:rFonts w:ascii="Times New Roman"/>
          <w:b w:val="false"/>
          <w:i w:val="false"/>
          <w:color w:val="000000"/>
          <w:sz w:val="28"/>
        </w:rPr>
        <w:t>
      1) районные (городов областного значения) территориальные подразделения Комитета ветеринарного контроля и надзора Министерства сельского хозяйства Республики Казахстан – в областные, городов республиканского значения, столицы, территориальные подразделения Комитета ветеринарного контроля и надзора Министерства сельского хозяйства Республики Казахстан не позднее 10 числа месяца, следующего за отчетным периодом;</w:t>
      </w:r>
      <w:r>
        <w:br/>
      </w:r>
      <w:r>
        <w:rPr>
          <w:rFonts w:ascii="Times New Roman"/>
          <w:b w:val="false"/>
          <w:i w:val="false"/>
          <w:color w:val="000000"/>
          <w:sz w:val="28"/>
        </w:rPr>
        <w:t>
      2) областные, городов республиканского значения, столицы, территориальные подразделения Комитета ветеринарного контроля и надзора Министерства сельского хозяйства Республики Казахстан – в центральный аппарат Комитета ветеринарного контроля и надзора Министерства сельского хозяйства Республики Казахстан не позднее 15 числа месяца, следующего за отчетным периодом;</w:t>
      </w:r>
      <w:r>
        <w:br/>
      </w:r>
      <w:r>
        <w:rPr>
          <w:rFonts w:ascii="Times New Roman"/>
          <w:b w:val="false"/>
          <w:i w:val="false"/>
          <w:color w:val="000000"/>
          <w:sz w:val="28"/>
        </w:rPr>
        <w:t>
      3) центральный аппарат Комитета ветеринарного контроля и надзора Министерства сельского хозяйства Республики Казахстан – в Министерство сельского хозяйства Республики Казахстан не позднее 20 числа месяца, следующего за отчетным периодом.</w:t>
      </w:r>
    </w:p>
    <w:bookmarkStart w:name="z330" w:id="226"/>
    <w:p>
      <w:pPr>
        <w:spacing w:after="0"/>
        <w:ind w:left="0"/>
        <w:jc w:val="both"/>
      </w:pPr>
      <w:r>
        <w:rPr>
          <w:rFonts w:ascii="Times New Roman"/>
          <w:b w:val="false"/>
          <w:i w:val="false"/>
          <w:color w:val="000000"/>
          <w:sz w:val="28"/>
        </w:rPr>
        <w:t>
</w:t>
      </w:r>
      <w:r>
        <w:rPr>
          <w:rFonts w:ascii="Times New Roman"/>
          <w:b/>
          <w:i w:val="false"/>
          <w:color w:val="000000"/>
          <w:sz w:val="28"/>
        </w:rPr>
        <w:t>         1. Союға әкелiнген жануарлардың саны және жағдайы/</w:t>
      </w:r>
      <w:r>
        <w:br/>
      </w:r>
      <w:r>
        <w:rPr>
          <w:rFonts w:ascii="Times New Roman"/>
          <w:b w:val="false"/>
          <w:i w:val="false"/>
          <w:color w:val="000000"/>
          <w:sz w:val="28"/>
        </w:rPr>
        <w:t>
</w:t>
      </w:r>
      <w:r>
        <w:rPr>
          <w:rFonts w:ascii="Times New Roman"/>
          <w:b/>
          <w:i w:val="false"/>
          <w:color w:val="000000"/>
          <w:sz w:val="28"/>
        </w:rPr>
        <w:t>      1. Количество и состояние животных, поступивших на убой</w:t>
      </w:r>
    </w:p>
    <w:bookmarkEnd w:id="226"/>
    <w:p>
      <w:pPr>
        <w:spacing w:after="0"/>
        <w:ind w:left="0"/>
        <w:jc w:val="both"/>
      </w:pPr>
      <w:r>
        <w:rPr>
          <w:rFonts w:ascii="Times New Roman"/>
          <w:b w:val="false"/>
          <w:i w:val="false"/>
          <w:color w:val="000000"/>
          <w:sz w:val="28"/>
        </w:rPr>
        <w:t>(бас /голов)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9"/>
        <w:gridCol w:w="1368"/>
        <w:gridCol w:w="1113"/>
        <w:gridCol w:w="1363"/>
        <w:gridCol w:w="2453"/>
        <w:gridCol w:w="1645"/>
        <w:gridCol w:w="1229"/>
      </w:tblGrid>
      <w:tr>
        <w:trPr>
          <w:trHeight w:val="30"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атаулары</w:t>
            </w:r>
            <w:r>
              <w:br/>
            </w:r>
            <w:r>
              <w:rPr>
                <w:rFonts w:ascii="Times New Roman"/>
                <w:b w:val="false"/>
                <w:i w:val="false"/>
                <w:color w:val="000000"/>
                <w:sz w:val="20"/>
              </w:rPr>
              <w:t>
</w:t>
            </w:r>
            <w:r>
              <w:rPr>
                <w:rFonts w:ascii="Times New Roman"/>
                <w:b w:val="false"/>
                <w:i w:val="false"/>
                <w:color w:val="000000"/>
                <w:sz w:val="20"/>
              </w:rPr>
              <w:t>және өткiзiлген</w:t>
            </w:r>
            <w:r>
              <w:br/>
            </w:r>
            <w:r>
              <w:rPr>
                <w:rFonts w:ascii="Times New Roman"/>
                <w:b w:val="false"/>
                <w:i w:val="false"/>
                <w:color w:val="000000"/>
                <w:sz w:val="20"/>
              </w:rPr>
              <w:t>
</w:t>
            </w:r>
            <w:r>
              <w:rPr>
                <w:rFonts w:ascii="Times New Roman"/>
                <w:b w:val="false"/>
                <w:i w:val="false"/>
                <w:color w:val="000000"/>
                <w:sz w:val="20"/>
              </w:rPr>
              <w:t>iсшаралар /Наименование болезней</w:t>
            </w:r>
            <w:r>
              <w:br/>
            </w:r>
            <w:r>
              <w:rPr>
                <w:rFonts w:ascii="Times New Roman"/>
                <w:b w:val="false"/>
                <w:i w:val="false"/>
                <w:color w:val="000000"/>
                <w:sz w:val="20"/>
              </w:rPr>
              <w:t>
</w:t>
            </w:r>
            <w:r>
              <w:rPr>
                <w:rFonts w:ascii="Times New Roman"/>
                <w:b w:val="false"/>
                <w:i w:val="false"/>
                <w:color w:val="000000"/>
                <w:sz w:val="20"/>
              </w:rPr>
              <w:t>и проведенные мероприятия</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 қара</w:t>
            </w:r>
            <w:r>
              <w:br/>
            </w:r>
            <w:r>
              <w:rPr>
                <w:rFonts w:ascii="Times New Roman"/>
                <w:b w:val="false"/>
                <w:i w:val="false"/>
                <w:color w:val="000000"/>
                <w:sz w:val="20"/>
              </w:rPr>
              <w:t>
</w:t>
            </w:r>
            <w:r>
              <w:rPr>
                <w:rFonts w:ascii="Times New Roman"/>
                <w:b w:val="false"/>
                <w:i w:val="false"/>
                <w:color w:val="000000"/>
                <w:sz w:val="20"/>
              </w:rPr>
              <w:t>мал/ Крупный</w:t>
            </w:r>
            <w:r>
              <w:br/>
            </w:r>
            <w:r>
              <w:rPr>
                <w:rFonts w:ascii="Times New Roman"/>
                <w:b w:val="false"/>
                <w:i w:val="false"/>
                <w:color w:val="000000"/>
                <w:sz w:val="20"/>
              </w:rPr>
              <w:t>
</w:t>
            </w:r>
            <w:r>
              <w:rPr>
                <w:rFonts w:ascii="Times New Roman"/>
                <w:b w:val="false"/>
                <w:i w:val="false"/>
                <w:color w:val="000000"/>
                <w:sz w:val="20"/>
              </w:rPr>
              <w:t>рогатый скот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w:t>
            </w:r>
            <w:r>
              <w:br/>
            </w:r>
            <w:r>
              <w:rPr>
                <w:rFonts w:ascii="Times New Roman"/>
                <w:b w:val="false"/>
                <w:i w:val="false"/>
                <w:color w:val="000000"/>
                <w:sz w:val="20"/>
              </w:rPr>
              <w:t>
</w:t>
            </w:r>
            <w:r>
              <w:rPr>
                <w:rFonts w:ascii="Times New Roman"/>
                <w:b w:val="false"/>
                <w:i w:val="false"/>
                <w:color w:val="000000"/>
                <w:sz w:val="20"/>
              </w:rPr>
              <w:t>Свиньи</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w:t>
            </w:r>
            <w:r>
              <w:br/>
            </w:r>
            <w:r>
              <w:rPr>
                <w:rFonts w:ascii="Times New Roman"/>
                <w:b w:val="false"/>
                <w:i w:val="false"/>
                <w:color w:val="000000"/>
                <w:sz w:val="20"/>
              </w:rPr>
              <w:t>
</w:t>
            </w:r>
            <w:r>
              <w:rPr>
                <w:rFonts w:ascii="Times New Roman"/>
                <w:b w:val="false"/>
                <w:i w:val="false"/>
                <w:color w:val="000000"/>
                <w:sz w:val="20"/>
              </w:rPr>
              <w:t>мен ешкiлер/</w:t>
            </w:r>
            <w:r>
              <w:br/>
            </w:r>
            <w:r>
              <w:rPr>
                <w:rFonts w:ascii="Times New Roman"/>
                <w:b w:val="false"/>
                <w:i w:val="false"/>
                <w:color w:val="000000"/>
                <w:sz w:val="20"/>
              </w:rPr>
              <w:t>
</w:t>
            </w:r>
            <w:r>
              <w:rPr>
                <w:rFonts w:ascii="Times New Roman"/>
                <w:b w:val="false"/>
                <w:i w:val="false"/>
                <w:color w:val="000000"/>
                <w:sz w:val="20"/>
              </w:rPr>
              <w:t>Овцы и козы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w:t>
            </w:r>
            <w:r>
              <w:br/>
            </w:r>
            <w:r>
              <w:rPr>
                <w:rFonts w:ascii="Times New Roman"/>
                <w:b w:val="false"/>
                <w:i w:val="false"/>
                <w:color w:val="000000"/>
                <w:sz w:val="20"/>
              </w:rPr>
              <w:t>
</w:t>
            </w:r>
            <w:r>
              <w:rPr>
                <w:rFonts w:ascii="Times New Roman"/>
                <w:b w:val="false"/>
                <w:i w:val="false"/>
                <w:color w:val="000000"/>
                <w:sz w:val="20"/>
              </w:rPr>
              <w:t>бұғылыр, түйелер/</w:t>
            </w:r>
            <w:r>
              <w:br/>
            </w:r>
            <w:r>
              <w:rPr>
                <w:rFonts w:ascii="Times New Roman"/>
                <w:b w:val="false"/>
                <w:i w:val="false"/>
                <w:color w:val="000000"/>
                <w:sz w:val="20"/>
              </w:rPr>
              <w:t>
</w:t>
            </w:r>
            <w:r>
              <w:rPr>
                <w:rFonts w:ascii="Times New Roman"/>
                <w:b w:val="false"/>
                <w:i w:val="false"/>
                <w:color w:val="000000"/>
                <w:sz w:val="20"/>
              </w:rPr>
              <w:t>Лошади, олени,</w:t>
            </w:r>
            <w:r>
              <w:br/>
            </w:r>
            <w:r>
              <w:rPr>
                <w:rFonts w:ascii="Times New Roman"/>
                <w:b w:val="false"/>
                <w:i w:val="false"/>
                <w:color w:val="000000"/>
                <w:sz w:val="20"/>
              </w:rPr>
              <w:t>
</w:t>
            </w:r>
            <w:r>
              <w:rPr>
                <w:rFonts w:ascii="Times New Roman"/>
                <w:b w:val="false"/>
                <w:i w:val="false"/>
                <w:color w:val="000000"/>
                <w:sz w:val="20"/>
              </w:rPr>
              <w:t>верблюды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w:t>
            </w:r>
            <w:r>
              <w:br/>
            </w:r>
            <w:r>
              <w:rPr>
                <w:rFonts w:ascii="Times New Roman"/>
                <w:b w:val="false"/>
                <w:i w:val="false"/>
                <w:color w:val="000000"/>
                <w:sz w:val="20"/>
              </w:rPr>
              <w:t>
</w:t>
            </w: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Птица (вся)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Қояндар/</w:t>
            </w:r>
            <w:r>
              <w:br/>
            </w:r>
            <w:r>
              <w:rPr>
                <w:rFonts w:ascii="Times New Roman"/>
                <w:b w:val="false"/>
                <w:i w:val="false"/>
                <w:color w:val="000000"/>
                <w:sz w:val="20"/>
              </w:rPr>
              <w:t>
</w:t>
            </w:r>
            <w:r>
              <w:rPr>
                <w:rFonts w:ascii="Times New Roman"/>
                <w:b w:val="false"/>
                <w:i w:val="false"/>
                <w:color w:val="000000"/>
                <w:sz w:val="20"/>
              </w:rPr>
              <w:t>Кролики</w:t>
            </w:r>
          </w:p>
        </w:tc>
      </w:tr>
      <w:tr>
        <w:trPr>
          <w:trHeight w:val="30"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әкелiндi және</w:t>
            </w:r>
            <w:r>
              <w:br/>
            </w:r>
            <w:r>
              <w:rPr>
                <w:rFonts w:ascii="Times New Roman"/>
                <w:b w:val="false"/>
                <w:i w:val="false"/>
                <w:color w:val="000000"/>
                <w:sz w:val="20"/>
              </w:rPr>
              <w:t>
</w:t>
            </w:r>
            <w:r>
              <w:rPr>
                <w:rFonts w:ascii="Times New Roman"/>
                <w:b w:val="false"/>
                <w:i w:val="false"/>
                <w:color w:val="000000"/>
                <w:sz w:val="20"/>
              </w:rPr>
              <w:t>тексерiп қаралды/</w:t>
            </w:r>
            <w:r>
              <w:br/>
            </w:r>
            <w:r>
              <w:rPr>
                <w:rFonts w:ascii="Times New Roman"/>
                <w:b w:val="false"/>
                <w:i w:val="false"/>
                <w:color w:val="000000"/>
                <w:sz w:val="20"/>
              </w:rPr>
              <w:t>
</w:t>
            </w:r>
            <w:r>
              <w:rPr>
                <w:rFonts w:ascii="Times New Roman"/>
                <w:b w:val="false"/>
                <w:i w:val="false"/>
                <w:color w:val="000000"/>
                <w:sz w:val="20"/>
              </w:rPr>
              <w:t>Поступило и осмотрено животных</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Әкелiнгендер iшiнен ауырғандар</w:t>
            </w:r>
            <w:r>
              <w:br/>
            </w:r>
            <w:r>
              <w:rPr>
                <w:rFonts w:ascii="Times New Roman"/>
                <w:b w:val="false"/>
                <w:i w:val="false"/>
                <w:color w:val="000000"/>
                <w:sz w:val="20"/>
              </w:rPr>
              <w:t>
</w:t>
            </w:r>
            <w:r>
              <w:rPr>
                <w:rFonts w:ascii="Times New Roman"/>
                <w:b w:val="false"/>
                <w:i w:val="false"/>
                <w:color w:val="000000"/>
                <w:sz w:val="20"/>
              </w:rPr>
              <w:t>анықталды/</w:t>
            </w:r>
            <w:r>
              <w:br/>
            </w:r>
            <w:r>
              <w:rPr>
                <w:rFonts w:ascii="Times New Roman"/>
                <w:b w:val="false"/>
                <w:i w:val="false"/>
                <w:color w:val="000000"/>
                <w:sz w:val="20"/>
              </w:rPr>
              <w:t>
</w:t>
            </w:r>
            <w:r>
              <w:rPr>
                <w:rFonts w:ascii="Times New Roman"/>
                <w:b w:val="false"/>
                <w:i w:val="false"/>
                <w:color w:val="000000"/>
                <w:sz w:val="20"/>
              </w:rPr>
              <w:t>Из числа поступивших</w:t>
            </w:r>
            <w:r>
              <w:br/>
            </w:r>
            <w:r>
              <w:rPr>
                <w:rFonts w:ascii="Times New Roman"/>
                <w:b w:val="false"/>
                <w:i w:val="false"/>
                <w:color w:val="000000"/>
                <w:sz w:val="20"/>
              </w:rPr>
              <w:t>
</w:t>
            </w:r>
            <w:r>
              <w:rPr>
                <w:rFonts w:ascii="Times New Roman"/>
                <w:b w:val="false"/>
                <w:i w:val="false"/>
                <w:color w:val="000000"/>
                <w:sz w:val="20"/>
              </w:rPr>
              <w:t>выявлено больных:</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бруцеллезбен/</w:t>
            </w:r>
            <w:r>
              <w:br/>
            </w:r>
            <w:r>
              <w:rPr>
                <w:rFonts w:ascii="Times New Roman"/>
                <w:b w:val="false"/>
                <w:i w:val="false"/>
                <w:color w:val="000000"/>
                <w:sz w:val="20"/>
              </w:rPr>
              <w:t>
</w:t>
            </w:r>
            <w:r>
              <w:rPr>
                <w:rFonts w:ascii="Times New Roman"/>
                <w:b w:val="false"/>
                <w:i w:val="false"/>
                <w:color w:val="000000"/>
                <w:sz w:val="20"/>
              </w:rPr>
              <w:t>бруцеллезом</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w:t>
            </w:r>
            <w:r>
              <w:br/>
            </w:r>
            <w:r>
              <w:rPr>
                <w:rFonts w:ascii="Times New Roman"/>
                <w:b w:val="false"/>
                <w:i w:val="false"/>
                <w:color w:val="000000"/>
                <w:sz w:val="20"/>
              </w:rPr>
              <w:t>
</w:t>
            </w:r>
            <w:r>
              <w:rPr>
                <w:rFonts w:ascii="Times New Roman"/>
                <w:b w:val="false"/>
                <w:i w:val="false"/>
                <w:color w:val="000000"/>
                <w:sz w:val="20"/>
              </w:rPr>
              <w:t>туберкулезом</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аусылмен/ящуром</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обасымен/</w:t>
            </w:r>
            <w:r>
              <w:br/>
            </w:r>
            <w:r>
              <w:rPr>
                <w:rFonts w:ascii="Times New Roman"/>
                <w:b w:val="false"/>
                <w:i w:val="false"/>
                <w:color w:val="000000"/>
                <w:sz w:val="20"/>
              </w:rPr>
              <w:t>
</w:t>
            </w:r>
            <w:r>
              <w:rPr>
                <w:rFonts w:ascii="Times New Roman"/>
                <w:b w:val="false"/>
                <w:i w:val="false"/>
                <w:color w:val="000000"/>
                <w:sz w:val="20"/>
              </w:rPr>
              <w:t>чумой свиней</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лейкозбен/лейкозом</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жұқпалы аурулармен/</w:t>
            </w:r>
            <w:r>
              <w:br/>
            </w:r>
            <w:r>
              <w:rPr>
                <w:rFonts w:ascii="Times New Roman"/>
                <w:b w:val="false"/>
                <w:i w:val="false"/>
                <w:color w:val="000000"/>
                <w:sz w:val="20"/>
              </w:rPr>
              <w:t>
</w:t>
            </w:r>
            <w:r>
              <w:rPr>
                <w:rFonts w:ascii="Times New Roman"/>
                <w:b w:val="false"/>
                <w:i w:val="false"/>
                <w:color w:val="000000"/>
                <w:sz w:val="20"/>
              </w:rPr>
              <w:t>другими заразными болезнями</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емес аурулар/</w:t>
            </w:r>
            <w:r>
              <w:br/>
            </w:r>
            <w:r>
              <w:rPr>
                <w:rFonts w:ascii="Times New Roman"/>
                <w:b w:val="false"/>
                <w:i w:val="false"/>
                <w:color w:val="000000"/>
                <w:sz w:val="20"/>
              </w:rPr>
              <w:t>
</w:t>
            </w:r>
            <w:r>
              <w:rPr>
                <w:rFonts w:ascii="Times New Roman"/>
                <w:b w:val="false"/>
                <w:i w:val="false"/>
                <w:color w:val="000000"/>
                <w:sz w:val="20"/>
              </w:rPr>
              <w:t>незаразными болезнями</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тасмалдау кезiнде</w:t>
            </w:r>
            <w:r>
              <w:br/>
            </w:r>
            <w:r>
              <w:rPr>
                <w:rFonts w:ascii="Times New Roman"/>
                <w:b w:val="false"/>
                <w:i w:val="false"/>
                <w:color w:val="000000"/>
                <w:sz w:val="20"/>
              </w:rPr>
              <w:t>
</w:t>
            </w:r>
            <w:r>
              <w:rPr>
                <w:rFonts w:ascii="Times New Roman"/>
                <w:b w:val="false"/>
                <w:i w:val="false"/>
                <w:color w:val="000000"/>
                <w:sz w:val="20"/>
              </w:rPr>
              <w:t>өлiм-жiтiмге ұшырағандар/</w:t>
            </w:r>
            <w:r>
              <w:br/>
            </w:r>
            <w:r>
              <w:rPr>
                <w:rFonts w:ascii="Times New Roman"/>
                <w:b w:val="false"/>
                <w:i w:val="false"/>
                <w:color w:val="000000"/>
                <w:sz w:val="20"/>
              </w:rPr>
              <w:t>
</w:t>
            </w:r>
            <w:r>
              <w:rPr>
                <w:rFonts w:ascii="Times New Roman"/>
                <w:b w:val="false"/>
                <w:i w:val="false"/>
                <w:color w:val="000000"/>
                <w:sz w:val="20"/>
              </w:rPr>
              <w:t>пало при транспортировке</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кәсiпорындардың</w:t>
            </w:r>
            <w:r>
              <w:br/>
            </w:r>
            <w:r>
              <w:rPr>
                <w:rFonts w:ascii="Times New Roman"/>
                <w:b w:val="false"/>
                <w:i w:val="false"/>
                <w:color w:val="000000"/>
                <w:sz w:val="20"/>
              </w:rPr>
              <w:t>
</w:t>
            </w:r>
            <w:r>
              <w:rPr>
                <w:rFonts w:ascii="Times New Roman"/>
                <w:b w:val="false"/>
                <w:i w:val="false"/>
                <w:color w:val="000000"/>
                <w:sz w:val="20"/>
              </w:rPr>
              <w:t>қора-жайларында өлiм-жiтiмге</w:t>
            </w:r>
            <w:r>
              <w:br/>
            </w:r>
            <w:r>
              <w:rPr>
                <w:rFonts w:ascii="Times New Roman"/>
                <w:b w:val="false"/>
                <w:i w:val="false"/>
                <w:color w:val="000000"/>
                <w:sz w:val="20"/>
              </w:rPr>
              <w:t>
</w:t>
            </w:r>
            <w:r>
              <w:rPr>
                <w:rFonts w:ascii="Times New Roman"/>
                <w:b w:val="false"/>
                <w:i w:val="false"/>
                <w:color w:val="000000"/>
                <w:sz w:val="20"/>
              </w:rPr>
              <w:t>ұшырағандар/пало на базах</w:t>
            </w:r>
            <w:r>
              <w:br/>
            </w:r>
            <w:r>
              <w:rPr>
                <w:rFonts w:ascii="Times New Roman"/>
                <w:b w:val="false"/>
                <w:i w:val="false"/>
                <w:color w:val="000000"/>
                <w:sz w:val="20"/>
              </w:rPr>
              <w:t>
</w:t>
            </w:r>
            <w:r>
              <w:rPr>
                <w:rFonts w:ascii="Times New Roman"/>
                <w:b w:val="false"/>
                <w:i w:val="false"/>
                <w:color w:val="000000"/>
                <w:sz w:val="20"/>
              </w:rPr>
              <w:t>предприятий</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союға</w:t>
            </w:r>
            <w:r>
              <w:br/>
            </w:r>
            <w:r>
              <w:rPr>
                <w:rFonts w:ascii="Times New Roman"/>
                <w:b w:val="false"/>
                <w:i w:val="false"/>
                <w:color w:val="000000"/>
                <w:sz w:val="20"/>
              </w:rPr>
              <w:t>
</w:t>
            </w:r>
            <w:r>
              <w:rPr>
                <w:rFonts w:ascii="Times New Roman"/>
                <w:b w:val="false"/>
                <w:i w:val="false"/>
                <w:color w:val="000000"/>
                <w:sz w:val="20"/>
              </w:rPr>
              <w:t>жолданды/направлено</w:t>
            </w:r>
            <w:r>
              <w:br/>
            </w:r>
            <w:r>
              <w:rPr>
                <w:rFonts w:ascii="Times New Roman"/>
                <w:b w:val="false"/>
                <w:i w:val="false"/>
                <w:color w:val="000000"/>
                <w:sz w:val="20"/>
              </w:rPr>
              <w:t>
</w:t>
            </w:r>
            <w:r>
              <w:rPr>
                <w:rFonts w:ascii="Times New Roman"/>
                <w:b w:val="false"/>
                <w:i w:val="false"/>
                <w:color w:val="000000"/>
                <w:sz w:val="20"/>
              </w:rPr>
              <w:t>на санитарную бойню</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w:t>
            </w:r>
            <w:r>
              <w:br/>
            </w:r>
            <w:r>
              <w:rPr>
                <w:rFonts w:ascii="Times New Roman"/>
                <w:b w:val="false"/>
                <w:i w:val="false"/>
                <w:color w:val="000000"/>
                <w:sz w:val="20"/>
              </w:rPr>
              <w:t>
</w:t>
            </w:r>
            <w:r>
              <w:rPr>
                <w:rFonts w:ascii="Times New Roman"/>
                <w:b w:val="false"/>
                <w:i w:val="false"/>
                <w:color w:val="000000"/>
                <w:sz w:val="20"/>
              </w:rPr>
              <w:t>уничтожено</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МӨР ОРНЫ/МЕСТО ПЕЧАТИ Ұйымның басшысы _____________ ________________</w:t>
      </w:r>
      <w:r>
        <w:br/>
      </w:r>
      <w:r>
        <w:rPr>
          <w:rFonts w:ascii="Times New Roman"/>
          <w:b w:val="false"/>
          <w:i w:val="false"/>
          <w:color w:val="000000"/>
          <w:sz w:val="28"/>
        </w:rPr>
        <w:t>
            Руководитель организации (қолы/подпись) (тегі, аты,</w:t>
      </w:r>
      <w:r>
        <w:br/>
      </w:r>
      <w:r>
        <w:rPr>
          <w:rFonts w:ascii="Times New Roman"/>
          <w:b w:val="false"/>
          <w:i w:val="false"/>
          <w:color w:val="000000"/>
          <w:sz w:val="28"/>
        </w:rPr>
        <w:t>
       әкесінің аты - ол болған кезде /фамилия, имя, отчество - при</w:t>
      </w:r>
      <w:r>
        <w:br/>
      </w:r>
      <w:r>
        <w:rPr>
          <w:rFonts w:ascii="Times New Roman"/>
          <w:b w:val="false"/>
          <w:i w:val="false"/>
          <w:color w:val="000000"/>
          <w:sz w:val="28"/>
        </w:rPr>
        <w:t>
                   его наличии)</w:t>
      </w:r>
      <w:r>
        <w:br/>
      </w:r>
      <w:r>
        <w:rPr>
          <w:rFonts w:ascii="Times New Roman"/>
          <w:b w:val="false"/>
          <w:i w:val="false"/>
          <w:color w:val="000000"/>
          <w:sz w:val="28"/>
        </w:rPr>
        <w:t>
Орындаушы ____________________ __________________________________</w:t>
      </w:r>
      <w:r>
        <w:br/>
      </w:r>
      <w:r>
        <w:rPr>
          <w:rFonts w:ascii="Times New Roman"/>
          <w:b w:val="false"/>
          <w:i w:val="false"/>
          <w:color w:val="000000"/>
          <w:sz w:val="28"/>
        </w:rPr>
        <w:t>
Исполнитель (қолы/подпись) (тегі, аты, әкесінің аты - ол болған кезде</w:t>
      </w:r>
      <w:r>
        <w:br/>
      </w:r>
      <w:r>
        <w:rPr>
          <w:rFonts w:ascii="Times New Roman"/>
          <w:b w:val="false"/>
          <w:i w:val="false"/>
          <w:color w:val="000000"/>
          <w:sz w:val="28"/>
        </w:rPr>
        <w:t>
             /фамилия, имя, отчество - при его наличии)</w:t>
      </w:r>
      <w:r>
        <w:br/>
      </w:r>
      <w:r>
        <w:rPr>
          <w:rFonts w:ascii="Times New Roman"/>
          <w:b w:val="false"/>
          <w:i w:val="false"/>
          <w:color w:val="000000"/>
          <w:sz w:val="28"/>
        </w:rPr>
        <w:t>
Телефоны/Телефон _______ «___» ________ 20 __ жыл/год.</w:t>
      </w:r>
    </w:p>
    <w:bookmarkStart w:name="z331" w:id="227"/>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w:t>
      </w:r>
      <w:r>
        <w:br/>
      </w:r>
      <w:r>
        <w:rPr>
          <w:rFonts w:ascii="Times New Roman"/>
          <w:b w:val="false"/>
          <w:i w:val="false"/>
          <w:color w:val="000000"/>
          <w:sz w:val="28"/>
        </w:rPr>
        <w:t>
</w:t>
      </w:r>
      <w:r>
        <w:rPr>
          <w:rFonts w:ascii="Times New Roman"/>
          <w:b w:val="false"/>
          <w:i w:val="false"/>
          <w:color w:val="000000"/>
          <w:sz w:val="28"/>
        </w:rPr>
        <w:t>
      1. В таблице 1 «Количество и состояние животных, поступивших на убой» Формы отчета:</w:t>
      </w:r>
      <w:r>
        <w:br/>
      </w:r>
      <w:r>
        <w:rPr>
          <w:rFonts w:ascii="Times New Roman"/>
          <w:b w:val="false"/>
          <w:i w:val="false"/>
          <w:color w:val="000000"/>
          <w:sz w:val="28"/>
        </w:rPr>
        <w:t>
      1) в графе А указывается наименование болезней и проведенные мероприятия;</w:t>
      </w:r>
      <w:r>
        <w:br/>
      </w:r>
      <w:r>
        <w:rPr>
          <w:rFonts w:ascii="Times New Roman"/>
          <w:b w:val="false"/>
          <w:i w:val="false"/>
          <w:color w:val="000000"/>
          <w:sz w:val="28"/>
        </w:rPr>
        <w:t>
      2) в графе 1 указывается количество крупного рогатого скота поступившего на убой;</w:t>
      </w:r>
      <w:r>
        <w:br/>
      </w:r>
      <w:r>
        <w:rPr>
          <w:rFonts w:ascii="Times New Roman"/>
          <w:b w:val="false"/>
          <w:i w:val="false"/>
          <w:color w:val="000000"/>
          <w:sz w:val="28"/>
        </w:rPr>
        <w:t>
      3) в графе 2 указывается количество свиней поступивших на убой;</w:t>
      </w:r>
      <w:r>
        <w:br/>
      </w:r>
      <w:r>
        <w:rPr>
          <w:rFonts w:ascii="Times New Roman"/>
          <w:b w:val="false"/>
          <w:i w:val="false"/>
          <w:color w:val="000000"/>
          <w:sz w:val="28"/>
        </w:rPr>
        <w:t>
      4) в графе 3 указывается количество овец и коз поступивших на убой;</w:t>
      </w:r>
      <w:r>
        <w:br/>
      </w:r>
      <w:r>
        <w:rPr>
          <w:rFonts w:ascii="Times New Roman"/>
          <w:b w:val="false"/>
          <w:i w:val="false"/>
          <w:color w:val="000000"/>
          <w:sz w:val="28"/>
        </w:rPr>
        <w:t>
      5) в графе 4 указывается количество лошадей, верблюдов, оленей поступивших на убой;</w:t>
      </w:r>
      <w:r>
        <w:br/>
      </w:r>
      <w:r>
        <w:rPr>
          <w:rFonts w:ascii="Times New Roman"/>
          <w:b w:val="false"/>
          <w:i w:val="false"/>
          <w:color w:val="000000"/>
          <w:sz w:val="28"/>
        </w:rPr>
        <w:t>
      6) в графе 5 указывается количество птицы поступившей на убой;</w:t>
      </w:r>
      <w:r>
        <w:br/>
      </w:r>
      <w:r>
        <w:rPr>
          <w:rFonts w:ascii="Times New Roman"/>
          <w:b w:val="false"/>
          <w:i w:val="false"/>
          <w:color w:val="000000"/>
          <w:sz w:val="28"/>
        </w:rPr>
        <w:t>
      7) в графе 6 указывается количество кроликов поступивших на убой;</w:t>
      </w:r>
    </w:p>
    <w:bookmarkEnd w:id="227"/>
    <w:bookmarkStart w:name="z332" w:id="228"/>
    <w:p>
      <w:pPr>
        <w:spacing w:after="0"/>
        <w:ind w:left="0"/>
        <w:jc w:val="both"/>
      </w:pPr>
      <w:r>
        <w:rPr>
          <w:rFonts w:ascii="Times New Roman"/>
          <w:b w:val="false"/>
          <w:i w:val="false"/>
          <w:color w:val="000000"/>
          <w:sz w:val="28"/>
        </w:rPr>
        <w:t xml:space="preserve">
Приложение 45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2014 года № 16-07/114</w:t>
      </w:r>
    </w:p>
    <w:bookmarkEnd w:id="228"/>
    <w:bookmarkStart w:name="z333" w:id="22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29"/>
    <w:bookmarkStart w:name="z334" w:id="230"/>
    <w:p>
      <w:pPr>
        <w:spacing w:after="0"/>
        <w:ind w:left="0"/>
        <w:jc w:val="left"/>
      </w:pPr>
      <w:r>
        <w:rPr>
          <w:rFonts w:ascii="Times New Roman"/>
          <w:b/>
          <w:i w:val="false"/>
          <w:color w:val="000000"/>
        </w:rPr>
        <w:t xml:space="preserve"> 
Отчет о проверке физических и юридических лиц и подразделений</w:t>
      </w:r>
      <w:r>
        <w:br/>
      </w:r>
      <w:r>
        <w:rPr>
          <w:rFonts w:ascii="Times New Roman"/>
          <w:b/>
          <w:i w:val="false"/>
          <w:color w:val="000000"/>
        </w:rPr>
        <w:t>
местных исполнительных органов осуществляющих деятельность в</w:t>
      </w:r>
      <w:r>
        <w:br/>
      </w:r>
      <w:r>
        <w:rPr>
          <w:rFonts w:ascii="Times New Roman"/>
          <w:b/>
          <w:i w:val="false"/>
          <w:color w:val="000000"/>
        </w:rPr>
        <w:t>
области ветеринарии, а также выявленных нарушений</w:t>
      </w:r>
      <w:r>
        <w:br/>
      </w:r>
      <w:r>
        <w:rPr>
          <w:rFonts w:ascii="Times New Roman"/>
          <w:b/>
          <w:i w:val="false"/>
          <w:color w:val="000000"/>
        </w:rPr>
        <w:t>
законодательства в области ветеринарии</w:t>
      </w:r>
    </w:p>
    <w:bookmarkEnd w:id="230"/>
    <w:p>
      <w:pPr>
        <w:spacing w:after="0"/>
        <w:ind w:left="0"/>
        <w:jc w:val="both"/>
      </w:pPr>
      <w:r>
        <w:rPr>
          <w:rFonts w:ascii="Times New Roman"/>
          <w:b w:val="false"/>
          <w:i w:val="false"/>
          <w:color w:val="000000"/>
          <w:sz w:val="28"/>
        </w:rPr>
        <w:t>Индекс: 13-вет</w:t>
      </w:r>
    </w:p>
    <w:p>
      <w:pPr>
        <w:spacing w:after="0"/>
        <w:ind w:left="0"/>
        <w:jc w:val="both"/>
      </w:pPr>
      <w:r>
        <w:rPr>
          <w:rFonts w:ascii="Times New Roman"/>
          <w:b w:val="false"/>
          <w:i w:val="false"/>
          <w:color w:val="000000"/>
          <w:sz w:val="28"/>
        </w:rPr>
        <w:t>Периодичность: месячная</w:t>
      </w:r>
    </w:p>
    <w:p>
      <w:pPr>
        <w:spacing w:after="0"/>
        <w:ind w:left="0"/>
        <w:jc w:val="both"/>
      </w:pPr>
      <w:r>
        <w:rPr>
          <w:rFonts w:ascii="Times New Roman"/>
          <w:b w:val="false"/>
          <w:i w:val="false"/>
          <w:color w:val="000000"/>
          <w:sz w:val="28"/>
        </w:rPr>
        <w:t>      Представляют:</w:t>
      </w:r>
      <w:r>
        <w:br/>
      </w:r>
      <w:r>
        <w:rPr>
          <w:rFonts w:ascii="Times New Roman"/>
          <w:b w:val="false"/>
          <w:i w:val="false"/>
          <w:color w:val="000000"/>
          <w:sz w:val="28"/>
        </w:rPr>
        <w:t>
      1) районные (городов областного значения) территориальные подразделения Комитета ветеринарного контроля и надзора Министерства сельского хозяйства Республики Казахстан – в областные, городов республиканского значения, столицы, территориальные подразделения Комитета ветеринарного контроля и надзора Министерства сельского хозяйства Республики Казахстан не позднее 10 числа месяца, следующего за отчетным периодом;</w:t>
      </w:r>
      <w:r>
        <w:br/>
      </w:r>
      <w:r>
        <w:rPr>
          <w:rFonts w:ascii="Times New Roman"/>
          <w:b w:val="false"/>
          <w:i w:val="false"/>
          <w:color w:val="000000"/>
          <w:sz w:val="28"/>
        </w:rPr>
        <w:t>
      2) областные, городов республиканского значения, столицы, территориальные подразделения Комитета ветеринарного контроля и надзора Министерства сельского хозяйства Республики Казахстан – в центральный аппарат Комитета ветеринарного контроля и надзора Министерства сельского хозяйства Республики Казахстан не позднее 15 числа месяца, следующего за отчетным периодом;</w:t>
      </w:r>
      <w:r>
        <w:br/>
      </w:r>
      <w:r>
        <w:rPr>
          <w:rFonts w:ascii="Times New Roman"/>
          <w:b w:val="false"/>
          <w:i w:val="false"/>
          <w:color w:val="000000"/>
          <w:sz w:val="28"/>
        </w:rPr>
        <w:t>
      3) центральный аппарат Комитета ветеринарного контроля и надзора Министерства сельского хозяйства Республики Казахстан – в Министерство сельского хозяйства Республики Казахстан не позднее 20 числа месяца, следующего за отчетным периодом.</w:t>
      </w:r>
    </w:p>
    <w:bookmarkStart w:name="z338" w:id="231"/>
    <w:p>
      <w:pPr>
        <w:spacing w:after="0"/>
        <w:ind w:left="0"/>
        <w:jc w:val="both"/>
      </w:pPr>
      <w:r>
        <w:rPr>
          <w:rFonts w:ascii="Times New Roman"/>
          <w:b w:val="false"/>
          <w:i w:val="false"/>
          <w:color w:val="000000"/>
          <w:sz w:val="28"/>
        </w:rPr>
        <w:t>
</w:t>
      </w:r>
      <w:r>
        <w:rPr>
          <w:rFonts w:ascii="Times New Roman"/>
          <w:b/>
          <w:i w:val="false"/>
          <w:color w:val="000000"/>
          <w:sz w:val="28"/>
        </w:rPr>
        <w:t>      1. Ветеринария саласындағы қызметтi жүзеге асыратын жеке</w:t>
      </w:r>
      <w:r>
        <w:br/>
      </w:r>
      <w:r>
        <w:rPr>
          <w:rFonts w:ascii="Times New Roman"/>
          <w:b w:val="false"/>
          <w:i w:val="false"/>
          <w:color w:val="000000"/>
          <w:sz w:val="28"/>
        </w:rPr>
        <w:t>
</w:t>
      </w:r>
      <w:r>
        <w:rPr>
          <w:rFonts w:ascii="Times New Roman"/>
          <w:b/>
          <w:i w:val="false"/>
          <w:color w:val="000000"/>
          <w:sz w:val="28"/>
        </w:rPr>
        <w:t>       және заңды тұлғаларды тексерудi жүргiзу және анықталған</w:t>
      </w:r>
      <w:r>
        <w:br/>
      </w:r>
      <w:r>
        <w:rPr>
          <w:rFonts w:ascii="Times New Roman"/>
          <w:b w:val="false"/>
          <w:i w:val="false"/>
          <w:color w:val="000000"/>
          <w:sz w:val="28"/>
        </w:rPr>
        <w:t>
</w:t>
      </w:r>
      <w:r>
        <w:rPr>
          <w:rFonts w:ascii="Times New Roman"/>
          <w:b/>
          <w:i w:val="false"/>
          <w:color w:val="000000"/>
          <w:sz w:val="28"/>
        </w:rPr>
        <w:t>                  бұзушылықтар туралы есеп/</w:t>
      </w:r>
      <w:r>
        <w:br/>
      </w:r>
      <w:r>
        <w:rPr>
          <w:rFonts w:ascii="Times New Roman"/>
          <w:b w:val="false"/>
          <w:i w:val="false"/>
          <w:color w:val="000000"/>
          <w:sz w:val="28"/>
        </w:rPr>
        <w:t>
</w:t>
      </w:r>
      <w:r>
        <w:rPr>
          <w:rFonts w:ascii="Times New Roman"/>
          <w:b/>
          <w:i w:val="false"/>
          <w:color w:val="000000"/>
          <w:sz w:val="28"/>
        </w:rPr>
        <w:t>      1. Отчет о проведенных проверках физических и юридических</w:t>
      </w:r>
      <w:r>
        <w:br/>
      </w:r>
      <w:r>
        <w:rPr>
          <w:rFonts w:ascii="Times New Roman"/>
          <w:b w:val="false"/>
          <w:i w:val="false"/>
          <w:color w:val="000000"/>
          <w:sz w:val="28"/>
        </w:rPr>
        <w:t>
</w:t>
      </w:r>
      <w:r>
        <w:rPr>
          <w:rFonts w:ascii="Times New Roman"/>
          <w:b/>
          <w:i w:val="false"/>
          <w:color w:val="000000"/>
          <w:sz w:val="28"/>
        </w:rPr>
        <w:t>       лиц осуществляющих деятельность в области ветеринарии</w:t>
      </w:r>
      <w:r>
        <w:br/>
      </w:r>
      <w:r>
        <w:rPr>
          <w:rFonts w:ascii="Times New Roman"/>
          <w:b w:val="false"/>
          <w:i w:val="false"/>
          <w:color w:val="000000"/>
          <w:sz w:val="28"/>
        </w:rPr>
        <w:t>
</w:t>
      </w:r>
      <w:r>
        <w:rPr>
          <w:rFonts w:ascii="Times New Roman"/>
          <w:b/>
          <w:i w:val="false"/>
          <w:color w:val="000000"/>
          <w:sz w:val="28"/>
        </w:rPr>
        <w:t>                  и выявленных нарушениях</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9"/>
        <w:gridCol w:w="1850"/>
        <w:gridCol w:w="1840"/>
        <w:gridCol w:w="1841"/>
        <w:gridCol w:w="1953"/>
        <w:gridCol w:w="1841"/>
        <w:gridCol w:w="1836"/>
      </w:tblGrid>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 порядку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заңды</w:t>
            </w:r>
            <w:r>
              <w:br/>
            </w:r>
            <w:r>
              <w:rPr>
                <w:rFonts w:ascii="Times New Roman"/>
                <w:b w:val="false"/>
                <w:i w:val="false"/>
                <w:color w:val="000000"/>
                <w:sz w:val="20"/>
              </w:rPr>
              <w:t>
</w:t>
            </w:r>
            <w:r>
              <w:rPr>
                <w:rFonts w:ascii="Times New Roman"/>
                <w:b w:val="false"/>
                <w:i w:val="false"/>
                <w:color w:val="000000"/>
                <w:sz w:val="20"/>
              </w:rPr>
              <w:t>тұлғаның</w:t>
            </w:r>
            <w:r>
              <w:br/>
            </w:r>
            <w:r>
              <w:rPr>
                <w:rFonts w:ascii="Times New Roman"/>
                <w:b w:val="false"/>
                <w:i w:val="false"/>
                <w:color w:val="000000"/>
                <w:sz w:val="20"/>
              </w:rPr>
              <w:t>
</w:t>
            </w:r>
            <w:r>
              <w:rPr>
                <w:rFonts w:ascii="Times New Roman"/>
                <w:b w:val="false"/>
                <w:i w:val="false"/>
                <w:color w:val="000000"/>
                <w:sz w:val="20"/>
              </w:rPr>
              <w:t>(объект)</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физического</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юридического</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(объект)</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Объектiнiң</w:t>
            </w:r>
            <w:r>
              <w:br/>
            </w:r>
            <w:r>
              <w:rPr>
                <w:rFonts w:ascii="Times New Roman"/>
                <w:b w:val="false"/>
                <w:i w:val="false"/>
                <w:color w:val="000000"/>
                <w:sz w:val="20"/>
              </w:rPr>
              <w:t>
</w:t>
            </w:r>
            <w:r>
              <w:rPr>
                <w:rFonts w:ascii="Times New Roman"/>
                <w:b w:val="false"/>
                <w:i w:val="false"/>
                <w:color w:val="000000"/>
                <w:sz w:val="20"/>
              </w:rPr>
              <w:t>профилi/</w:t>
            </w:r>
            <w:r>
              <w:br/>
            </w:r>
            <w:r>
              <w:rPr>
                <w:rFonts w:ascii="Times New Roman"/>
                <w:b w:val="false"/>
                <w:i w:val="false"/>
                <w:color w:val="000000"/>
                <w:sz w:val="20"/>
              </w:rPr>
              <w:t>
</w:t>
            </w:r>
            <w:r>
              <w:rPr>
                <w:rFonts w:ascii="Times New Roman"/>
                <w:b w:val="false"/>
                <w:i w:val="false"/>
                <w:color w:val="000000"/>
                <w:sz w:val="20"/>
              </w:rPr>
              <w:t>Профиль</w:t>
            </w:r>
            <w:r>
              <w:br/>
            </w:r>
            <w:r>
              <w:rPr>
                <w:rFonts w:ascii="Times New Roman"/>
                <w:b w:val="false"/>
                <w:i w:val="false"/>
                <w:color w:val="000000"/>
                <w:sz w:val="20"/>
              </w:rPr>
              <w:t>
</w:t>
            </w:r>
            <w:r>
              <w:rPr>
                <w:rFonts w:ascii="Times New Roman"/>
                <w:b w:val="false"/>
                <w:i w:val="false"/>
                <w:color w:val="000000"/>
                <w:sz w:val="20"/>
              </w:rPr>
              <w:t>объекта</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Объектiнiң</w:t>
            </w:r>
            <w:r>
              <w:br/>
            </w:r>
            <w:r>
              <w:rPr>
                <w:rFonts w:ascii="Times New Roman"/>
                <w:b w:val="false"/>
                <w:i w:val="false"/>
                <w:color w:val="000000"/>
                <w:sz w:val="20"/>
              </w:rPr>
              <w:t>
</w:t>
            </w:r>
            <w:r>
              <w:rPr>
                <w:rFonts w:ascii="Times New Roman"/>
                <w:b w:val="false"/>
                <w:i w:val="false"/>
                <w:color w:val="000000"/>
                <w:sz w:val="20"/>
              </w:rPr>
              <w:t>есептік</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Учетный</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объекта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Тексерудiң</w:t>
            </w:r>
            <w:r>
              <w:br/>
            </w:r>
            <w:r>
              <w:rPr>
                <w:rFonts w:ascii="Times New Roman"/>
                <w:b w:val="false"/>
                <w:i w:val="false"/>
                <w:color w:val="000000"/>
                <w:sz w:val="20"/>
              </w:rPr>
              <w:t>
</w:t>
            </w:r>
            <w:r>
              <w:rPr>
                <w:rFonts w:ascii="Times New Roman"/>
                <w:b w:val="false"/>
                <w:i w:val="false"/>
                <w:color w:val="000000"/>
                <w:sz w:val="20"/>
              </w:rPr>
              <w:t>еселiгi</w:t>
            </w:r>
            <w:r>
              <w:br/>
            </w:r>
            <w:r>
              <w:rPr>
                <w:rFonts w:ascii="Times New Roman"/>
                <w:b w:val="false"/>
                <w:i w:val="false"/>
                <w:color w:val="000000"/>
                <w:sz w:val="20"/>
              </w:rPr>
              <w:t>
</w:t>
            </w:r>
            <w:r>
              <w:rPr>
                <w:rFonts w:ascii="Times New Roman"/>
                <w:b w:val="false"/>
                <w:i w:val="false"/>
                <w:color w:val="000000"/>
                <w:sz w:val="20"/>
              </w:rPr>
              <w:t>(бiрiншi,</w:t>
            </w:r>
            <w:r>
              <w:br/>
            </w:r>
            <w:r>
              <w:rPr>
                <w:rFonts w:ascii="Times New Roman"/>
                <w:b w:val="false"/>
                <w:i w:val="false"/>
                <w:color w:val="000000"/>
                <w:sz w:val="20"/>
              </w:rPr>
              <w:t>
</w:t>
            </w:r>
            <w:r>
              <w:rPr>
                <w:rFonts w:ascii="Times New Roman"/>
                <w:b w:val="false"/>
                <w:i w:val="false"/>
                <w:color w:val="000000"/>
                <w:sz w:val="20"/>
              </w:rPr>
              <w:t>екiншi,</w:t>
            </w:r>
            <w:r>
              <w:br/>
            </w:r>
            <w:r>
              <w:rPr>
                <w:rFonts w:ascii="Times New Roman"/>
                <w:b w:val="false"/>
                <w:i w:val="false"/>
                <w:color w:val="000000"/>
                <w:sz w:val="20"/>
              </w:rPr>
              <w:t>
</w:t>
            </w:r>
            <w:r>
              <w:rPr>
                <w:rFonts w:ascii="Times New Roman"/>
                <w:b w:val="false"/>
                <w:i w:val="false"/>
                <w:color w:val="000000"/>
                <w:sz w:val="20"/>
              </w:rPr>
              <w:t>үшiншi...рет)/</w:t>
            </w:r>
            <w:r>
              <w:br/>
            </w:r>
            <w:r>
              <w:rPr>
                <w:rFonts w:ascii="Times New Roman"/>
                <w:b w:val="false"/>
                <w:i w:val="false"/>
                <w:color w:val="000000"/>
                <w:sz w:val="20"/>
              </w:rPr>
              <w:t>
</w:t>
            </w:r>
            <w:r>
              <w:rPr>
                <w:rFonts w:ascii="Times New Roman"/>
                <w:b w:val="false"/>
                <w:i w:val="false"/>
                <w:color w:val="000000"/>
                <w:sz w:val="20"/>
              </w:rPr>
              <w:t>Кратность</w:t>
            </w:r>
            <w:r>
              <w:br/>
            </w:r>
            <w:r>
              <w:rPr>
                <w:rFonts w:ascii="Times New Roman"/>
                <w:b w:val="false"/>
                <w:i w:val="false"/>
                <w:color w:val="000000"/>
                <w:sz w:val="20"/>
              </w:rPr>
              <w:t>
</w:t>
            </w:r>
            <w:r>
              <w:rPr>
                <w:rFonts w:ascii="Times New Roman"/>
                <w:b w:val="false"/>
                <w:i w:val="false"/>
                <w:color w:val="000000"/>
                <w:sz w:val="20"/>
              </w:rPr>
              <w:t>проверки</w:t>
            </w:r>
            <w:r>
              <w:br/>
            </w:r>
            <w:r>
              <w:rPr>
                <w:rFonts w:ascii="Times New Roman"/>
                <w:b w:val="false"/>
                <w:i w:val="false"/>
                <w:color w:val="000000"/>
                <w:sz w:val="20"/>
              </w:rPr>
              <w:t>
</w:t>
            </w:r>
            <w:r>
              <w:rPr>
                <w:rFonts w:ascii="Times New Roman"/>
                <w:b w:val="false"/>
                <w:i w:val="false"/>
                <w:color w:val="000000"/>
                <w:sz w:val="20"/>
              </w:rPr>
              <w:t>(первый,</w:t>
            </w:r>
            <w:r>
              <w:br/>
            </w:r>
            <w:r>
              <w:rPr>
                <w:rFonts w:ascii="Times New Roman"/>
                <w:b w:val="false"/>
                <w:i w:val="false"/>
                <w:color w:val="000000"/>
                <w:sz w:val="20"/>
              </w:rPr>
              <w:t>
</w:t>
            </w:r>
            <w:r>
              <w:rPr>
                <w:rFonts w:ascii="Times New Roman"/>
                <w:b w:val="false"/>
                <w:i w:val="false"/>
                <w:color w:val="000000"/>
                <w:sz w:val="20"/>
              </w:rPr>
              <w:t>второй,</w:t>
            </w:r>
            <w:r>
              <w:br/>
            </w:r>
            <w:r>
              <w:rPr>
                <w:rFonts w:ascii="Times New Roman"/>
                <w:b w:val="false"/>
                <w:i w:val="false"/>
                <w:color w:val="000000"/>
                <w:sz w:val="20"/>
              </w:rPr>
              <w:t>
</w:t>
            </w:r>
            <w:r>
              <w:rPr>
                <w:rFonts w:ascii="Times New Roman"/>
                <w:b w:val="false"/>
                <w:i w:val="false"/>
                <w:color w:val="000000"/>
                <w:sz w:val="20"/>
              </w:rPr>
              <w:t>третий...раз)</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w:t>
            </w:r>
            <w:r>
              <w:br/>
            </w:r>
            <w:r>
              <w:rPr>
                <w:rFonts w:ascii="Times New Roman"/>
                <w:b w:val="false"/>
                <w:i w:val="false"/>
                <w:color w:val="000000"/>
                <w:sz w:val="20"/>
              </w:rPr>
              <w:t>
</w:t>
            </w:r>
            <w:r>
              <w:rPr>
                <w:rFonts w:ascii="Times New Roman"/>
                <w:b w:val="false"/>
                <w:i w:val="false"/>
                <w:color w:val="000000"/>
                <w:sz w:val="20"/>
              </w:rPr>
              <w:t>тексерудiң</w:t>
            </w:r>
            <w:r>
              <w:br/>
            </w:r>
            <w:r>
              <w:rPr>
                <w:rFonts w:ascii="Times New Roman"/>
                <w:b w:val="false"/>
                <w:i w:val="false"/>
                <w:color w:val="000000"/>
                <w:sz w:val="20"/>
              </w:rPr>
              <w:t>
</w:t>
            </w:r>
            <w:r>
              <w:rPr>
                <w:rFonts w:ascii="Times New Roman"/>
                <w:b w:val="false"/>
                <w:i w:val="false"/>
                <w:color w:val="000000"/>
                <w:sz w:val="20"/>
              </w:rPr>
              <w:t>себептерi/</w:t>
            </w:r>
            <w:r>
              <w:br/>
            </w:r>
            <w:r>
              <w:rPr>
                <w:rFonts w:ascii="Times New Roman"/>
                <w:b w:val="false"/>
                <w:i w:val="false"/>
                <w:color w:val="000000"/>
                <w:sz w:val="20"/>
              </w:rPr>
              <w:t>
</w:t>
            </w:r>
            <w:r>
              <w:rPr>
                <w:rFonts w:ascii="Times New Roman"/>
                <w:b w:val="false"/>
                <w:i w:val="false"/>
                <w:color w:val="000000"/>
                <w:sz w:val="20"/>
              </w:rPr>
              <w:t>Причины</w:t>
            </w:r>
            <w:r>
              <w:br/>
            </w:r>
            <w:r>
              <w:rPr>
                <w:rFonts w:ascii="Times New Roman"/>
                <w:b w:val="false"/>
                <w:i w:val="false"/>
                <w:color w:val="000000"/>
                <w:sz w:val="20"/>
              </w:rPr>
              <w:t>
</w:t>
            </w:r>
            <w:r>
              <w:rPr>
                <w:rFonts w:ascii="Times New Roman"/>
                <w:b w:val="false"/>
                <w:i w:val="false"/>
                <w:color w:val="000000"/>
                <w:sz w:val="20"/>
              </w:rPr>
              <w:t>повторной</w:t>
            </w:r>
            <w:r>
              <w:br/>
            </w:r>
            <w:r>
              <w:rPr>
                <w:rFonts w:ascii="Times New Roman"/>
                <w:b w:val="false"/>
                <w:i w:val="false"/>
                <w:color w:val="000000"/>
                <w:sz w:val="20"/>
              </w:rPr>
              <w:t>
</w:t>
            </w:r>
            <w:r>
              <w:rPr>
                <w:rFonts w:ascii="Times New Roman"/>
                <w:b w:val="false"/>
                <w:i w:val="false"/>
                <w:color w:val="000000"/>
                <w:sz w:val="20"/>
              </w:rPr>
              <w:t>проверки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w:t>
            </w:r>
            <w:r>
              <w:br/>
            </w:r>
            <w:r>
              <w:rPr>
                <w:rFonts w:ascii="Times New Roman"/>
                <w:b w:val="false"/>
                <w:i w:val="false"/>
                <w:color w:val="000000"/>
                <w:sz w:val="20"/>
              </w:rPr>
              <w:t>
</w:t>
            </w:r>
            <w:r>
              <w:rPr>
                <w:rFonts w:ascii="Times New Roman"/>
                <w:b w:val="false"/>
                <w:i w:val="false"/>
                <w:color w:val="000000"/>
                <w:sz w:val="20"/>
              </w:rPr>
              <w:t>бұзушылықтар/</w:t>
            </w:r>
            <w:r>
              <w:br/>
            </w:r>
            <w:r>
              <w:rPr>
                <w:rFonts w:ascii="Times New Roman"/>
                <w:b w:val="false"/>
                <w:i w:val="false"/>
                <w:color w:val="000000"/>
                <w:sz w:val="20"/>
              </w:rPr>
              <w:t>
</w:t>
            </w:r>
            <w:r>
              <w:rPr>
                <w:rFonts w:ascii="Times New Roman"/>
                <w:b w:val="false"/>
                <w:i w:val="false"/>
                <w:color w:val="000000"/>
                <w:sz w:val="20"/>
              </w:rPr>
              <w:t>Выявленные</w:t>
            </w:r>
            <w:r>
              <w:br/>
            </w:r>
            <w:r>
              <w:rPr>
                <w:rFonts w:ascii="Times New Roman"/>
                <w:b w:val="false"/>
                <w:i w:val="false"/>
                <w:color w:val="000000"/>
                <w:sz w:val="20"/>
              </w:rPr>
              <w:t>
</w:t>
            </w:r>
            <w:r>
              <w:rPr>
                <w:rFonts w:ascii="Times New Roman"/>
                <w:b w:val="false"/>
                <w:i w:val="false"/>
                <w:color w:val="000000"/>
                <w:sz w:val="20"/>
              </w:rPr>
              <w:t>нарушения</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339" w:id="232"/>
    <w:p>
      <w:pPr>
        <w:spacing w:after="0"/>
        <w:ind w:left="0"/>
        <w:jc w:val="both"/>
      </w:pPr>
      <w:r>
        <w:rPr>
          <w:rFonts w:ascii="Times New Roman"/>
          <w:b w:val="false"/>
          <w:i w:val="false"/>
          <w:color w:val="000000"/>
          <w:sz w:val="28"/>
        </w:rPr>
        <w:t>
      (жалғасы/продолжение)</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1"/>
        <w:gridCol w:w="1321"/>
        <w:gridCol w:w="1485"/>
        <w:gridCol w:w="1703"/>
        <w:gridCol w:w="2069"/>
        <w:gridCol w:w="998"/>
        <w:gridCol w:w="1255"/>
        <w:gridCol w:w="1228"/>
        <w:gridCol w:w="15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нәтижелерi бойынша шаралар қабылданды/</w:t>
            </w:r>
            <w:r>
              <w:br/>
            </w:r>
            <w:r>
              <w:rPr>
                <w:rFonts w:ascii="Times New Roman"/>
                <w:b w:val="false"/>
                <w:i w:val="false"/>
                <w:color w:val="000000"/>
                <w:sz w:val="20"/>
              </w:rPr>
              <w:t>
</w:t>
            </w:r>
            <w:r>
              <w:rPr>
                <w:rFonts w:ascii="Times New Roman"/>
                <w:b w:val="false"/>
                <w:i w:val="false"/>
                <w:color w:val="000000"/>
                <w:sz w:val="20"/>
              </w:rPr>
              <w:t>По результатам проверки приняты меры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Объектiнiң</w:t>
            </w:r>
            <w:r>
              <w:br/>
            </w:r>
            <w:r>
              <w:rPr>
                <w:rFonts w:ascii="Times New Roman"/>
                <w:b w:val="false"/>
                <w:i w:val="false"/>
                <w:color w:val="000000"/>
                <w:sz w:val="20"/>
              </w:rPr>
              <w:t>
</w:t>
            </w:r>
            <w:r>
              <w:rPr>
                <w:rFonts w:ascii="Times New Roman"/>
                <w:b w:val="false"/>
                <w:i w:val="false"/>
                <w:color w:val="000000"/>
                <w:sz w:val="20"/>
              </w:rPr>
              <w:t>қатердеңгейi/</w:t>
            </w:r>
            <w:r>
              <w:br/>
            </w:r>
            <w:r>
              <w:rPr>
                <w:rFonts w:ascii="Times New Roman"/>
                <w:b w:val="false"/>
                <w:i w:val="false"/>
                <w:color w:val="000000"/>
                <w:sz w:val="20"/>
              </w:rPr>
              <w:t>
</w:t>
            </w:r>
            <w:r>
              <w:rPr>
                <w:rFonts w:ascii="Times New Roman"/>
                <w:b w:val="false"/>
                <w:i w:val="false"/>
                <w:color w:val="000000"/>
                <w:sz w:val="20"/>
              </w:rPr>
              <w:t>Уровень риска</w:t>
            </w:r>
            <w:r>
              <w:br/>
            </w:r>
            <w:r>
              <w:rPr>
                <w:rFonts w:ascii="Times New Roman"/>
                <w:b w:val="false"/>
                <w:i w:val="false"/>
                <w:color w:val="000000"/>
                <w:sz w:val="20"/>
              </w:rPr>
              <w:t>
</w:t>
            </w:r>
            <w:r>
              <w:rPr>
                <w:rFonts w:ascii="Times New Roman"/>
                <w:b w:val="false"/>
                <w:i w:val="false"/>
                <w:color w:val="000000"/>
                <w:sz w:val="20"/>
              </w:rPr>
              <w:t>объекта</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r>
              <w:br/>
            </w:r>
            <w:r>
              <w:rPr>
                <w:rFonts w:ascii="Times New Roman"/>
                <w:b w:val="false"/>
                <w:i w:val="false"/>
                <w:color w:val="000000"/>
                <w:sz w:val="20"/>
              </w:rPr>
              <w:t>
</w:t>
            </w:r>
            <w:r>
              <w:rPr>
                <w:rFonts w:ascii="Times New Roman"/>
                <w:b w:val="false"/>
                <w:i w:val="false"/>
                <w:color w:val="000000"/>
                <w:sz w:val="20"/>
              </w:rPr>
              <w:t>жасалды/</w:t>
            </w:r>
            <w:r>
              <w:br/>
            </w:r>
            <w:r>
              <w:rPr>
                <w:rFonts w:ascii="Times New Roman"/>
                <w:b w:val="false"/>
                <w:i w:val="false"/>
                <w:color w:val="000000"/>
                <w:sz w:val="20"/>
              </w:rPr>
              <w:t>
</w:t>
            </w:r>
            <w:r>
              <w:rPr>
                <w:rFonts w:ascii="Times New Roman"/>
                <w:b w:val="false"/>
                <w:i w:val="false"/>
                <w:color w:val="000000"/>
                <w:sz w:val="20"/>
              </w:rPr>
              <w:t>составлен</w:t>
            </w:r>
            <w:r>
              <w:br/>
            </w:r>
            <w:r>
              <w:rPr>
                <w:rFonts w:ascii="Times New Roman"/>
                <w:b w:val="false"/>
                <w:i w:val="false"/>
                <w:color w:val="000000"/>
                <w:sz w:val="20"/>
              </w:rPr>
              <w:t>
</w:t>
            </w:r>
            <w:r>
              <w:rPr>
                <w:rFonts w:ascii="Times New Roman"/>
                <w:b w:val="false"/>
                <w:i w:val="false"/>
                <w:color w:val="000000"/>
                <w:sz w:val="20"/>
              </w:rPr>
              <w:t>акт</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ұйғарым</w:t>
            </w:r>
            <w:r>
              <w:br/>
            </w:r>
            <w:r>
              <w:rPr>
                <w:rFonts w:ascii="Times New Roman"/>
                <w:b w:val="false"/>
                <w:i w:val="false"/>
                <w:color w:val="000000"/>
                <w:sz w:val="20"/>
              </w:rPr>
              <w:t>
</w:t>
            </w:r>
            <w:r>
              <w:rPr>
                <w:rFonts w:ascii="Times New Roman"/>
                <w:b w:val="false"/>
                <w:i w:val="false"/>
                <w:color w:val="000000"/>
                <w:sz w:val="20"/>
              </w:rPr>
              <w:t>жасалды/</w:t>
            </w:r>
            <w:r>
              <w:br/>
            </w:r>
            <w:r>
              <w:rPr>
                <w:rFonts w:ascii="Times New Roman"/>
                <w:b w:val="false"/>
                <w:i w:val="false"/>
                <w:color w:val="000000"/>
                <w:sz w:val="20"/>
              </w:rPr>
              <w:t>
</w:t>
            </w:r>
            <w:r>
              <w:rPr>
                <w:rFonts w:ascii="Times New Roman"/>
                <w:b w:val="false"/>
                <w:i w:val="false"/>
                <w:color w:val="000000"/>
                <w:sz w:val="20"/>
              </w:rPr>
              <w:t>выписано</w:t>
            </w:r>
            <w:r>
              <w:br/>
            </w:r>
            <w:r>
              <w:rPr>
                <w:rFonts w:ascii="Times New Roman"/>
                <w:b w:val="false"/>
                <w:i w:val="false"/>
                <w:color w:val="000000"/>
                <w:sz w:val="20"/>
              </w:rPr>
              <w:t>
</w:t>
            </w:r>
            <w:r>
              <w:rPr>
                <w:rFonts w:ascii="Times New Roman"/>
                <w:b w:val="false"/>
                <w:i w:val="false"/>
                <w:color w:val="000000"/>
                <w:sz w:val="20"/>
              </w:rPr>
              <w:t>предпи-</w:t>
            </w:r>
            <w:r>
              <w:br/>
            </w:r>
            <w:r>
              <w:rPr>
                <w:rFonts w:ascii="Times New Roman"/>
                <w:b w:val="false"/>
                <w:i w:val="false"/>
                <w:color w:val="000000"/>
                <w:sz w:val="20"/>
              </w:rPr>
              <w:t>
</w:t>
            </w:r>
            <w:r>
              <w:rPr>
                <w:rFonts w:ascii="Times New Roman"/>
                <w:b w:val="false"/>
                <w:i w:val="false"/>
                <w:color w:val="000000"/>
                <w:sz w:val="20"/>
              </w:rPr>
              <w:t>сание</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w:t>
            </w:r>
            <w:r>
              <w:br/>
            </w:r>
            <w:r>
              <w:rPr>
                <w:rFonts w:ascii="Times New Roman"/>
                <w:b w:val="false"/>
                <w:i w:val="false"/>
                <w:color w:val="000000"/>
                <w:sz w:val="20"/>
              </w:rPr>
              <w:t>
</w:t>
            </w:r>
            <w:r>
              <w:rPr>
                <w:rFonts w:ascii="Times New Roman"/>
                <w:b w:val="false"/>
                <w:i w:val="false"/>
                <w:color w:val="000000"/>
                <w:sz w:val="20"/>
              </w:rPr>
              <w:t>ресiмделдi</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сомасына</w:t>
            </w:r>
            <w:r>
              <w:br/>
            </w:r>
            <w:r>
              <w:rPr>
                <w:rFonts w:ascii="Times New Roman"/>
                <w:b w:val="false"/>
                <w:i w:val="false"/>
                <w:color w:val="000000"/>
                <w:sz w:val="20"/>
              </w:rPr>
              <w:t>
</w:t>
            </w:r>
            <w:r>
              <w:rPr>
                <w:rFonts w:ascii="Times New Roman"/>
                <w:b w:val="false"/>
                <w:i w:val="false"/>
                <w:color w:val="000000"/>
                <w:sz w:val="20"/>
              </w:rPr>
              <w:t>айыппұл</w:t>
            </w:r>
            <w:r>
              <w:br/>
            </w:r>
            <w:r>
              <w:rPr>
                <w:rFonts w:ascii="Times New Roman"/>
                <w:b w:val="false"/>
                <w:i w:val="false"/>
                <w:color w:val="000000"/>
                <w:sz w:val="20"/>
              </w:rPr>
              <w:t>
</w:t>
            </w:r>
            <w:r>
              <w:rPr>
                <w:rFonts w:ascii="Times New Roman"/>
                <w:b w:val="false"/>
                <w:i w:val="false"/>
                <w:color w:val="000000"/>
                <w:sz w:val="20"/>
              </w:rPr>
              <w:t>салынды/</w:t>
            </w:r>
            <w:r>
              <w:br/>
            </w:r>
            <w:r>
              <w:rPr>
                <w:rFonts w:ascii="Times New Roman"/>
                <w:b w:val="false"/>
                <w:i w:val="false"/>
                <w:color w:val="000000"/>
                <w:sz w:val="20"/>
              </w:rPr>
              <w:t>
</w:t>
            </w:r>
            <w:r>
              <w:rPr>
                <w:rFonts w:ascii="Times New Roman"/>
                <w:b w:val="false"/>
                <w:i w:val="false"/>
                <w:color w:val="000000"/>
                <w:sz w:val="20"/>
              </w:rPr>
              <w:t>оформлен</w:t>
            </w:r>
            <w:r>
              <w:br/>
            </w:r>
            <w:r>
              <w:rPr>
                <w:rFonts w:ascii="Times New Roman"/>
                <w:b w:val="false"/>
                <w:i w:val="false"/>
                <w:color w:val="000000"/>
                <w:sz w:val="20"/>
              </w:rPr>
              <w:t>
</w:t>
            </w:r>
            <w:r>
              <w:rPr>
                <w:rFonts w:ascii="Times New Roman"/>
                <w:b w:val="false"/>
                <w:i w:val="false"/>
                <w:color w:val="000000"/>
                <w:sz w:val="20"/>
              </w:rPr>
              <w:t>протокол и</w:t>
            </w:r>
            <w:r>
              <w:br/>
            </w:r>
            <w:r>
              <w:rPr>
                <w:rFonts w:ascii="Times New Roman"/>
                <w:b w:val="false"/>
                <w:i w:val="false"/>
                <w:color w:val="000000"/>
                <w:sz w:val="20"/>
              </w:rPr>
              <w:t>
</w:t>
            </w:r>
            <w:r>
              <w:rPr>
                <w:rFonts w:ascii="Times New Roman"/>
                <w:b w:val="false"/>
                <w:i w:val="false"/>
                <w:color w:val="000000"/>
                <w:sz w:val="20"/>
              </w:rPr>
              <w:t>штраф,</w:t>
            </w:r>
            <w:r>
              <w:br/>
            </w:r>
            <w:r>
              <w:rPr>
                <w:rFonts w:ascii="Times New Roman"/>
                <w:b w:val="false"/>
                <w:i w:val="false"/>
                <w:color w:val="000000"/>
                <w:sz w:val="20"/>
              </w:rPr>
              <w:t>
</w:t>
            </w:r>
            <w:r>
              <w:rPr>
                <w:rFonts w:ascii="Times New Roman"/>
                <w:b w:val="false"/>
                <w:i w:val="false"/>
                <w:color w:val="000000"/>
                <w:sz w:val="20"/>
              </w:rPr>
              <w:t>на сумму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нәтижесi</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баллдар</w:t>
            </w:r>
            <w:r>
              <w:br/>
            </w:r>
            <w:r>
              <w:rPr>
                <w:rFonts w:ascii="Times New Roman"/>
                <w:b w:val="false"/>
                <w:i w:val="false"/>
                <w:color w:val="000000"/>
                <w:sz w:val="20"/>
              </w:rPr>
              <w:t>
</w:t>
            </w:r>
            <w:r>
              <w:rPr>
                <w:rFonts w:ascii="Times New Roman"/>
                <w:b w:val="false"/>
                <w:i w:val="false"/>
                <w:color w:val="000000"/>
                <w:sz w:val="20"/>
              </w:rPr>
              <w:t>берiлдi/</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результатам</w:t>
            </w:r>
            <w:r>
              <w:br/>
            </w:r>
            <w:r>
              <w:rPr>
                <w:rFonts w:ascii="Times New Roman"/>
                <w:b w:val="false"/>
                <w:i w:val="false"/>
                <w:color w:val="000000"/>
                <w:sz w:val="20"/>
              </w:rPr>
              <w:t>
</w:t>
            </w:r>
            <w:r>
              <w:rPr>
                <w:rFonts w:ascii="Times New Roman"/>
                <w:b w:val="false"/>
                <w:i w:val="false"/>
                <w:color w:val="000000"/>
                <w:sz w:val="20"/>
              </w:rPr>
              <w:t>проверки</w:t>
            </w:r>
            <w:r>
              <w:br/>
            </w:r>
            <w:r>
              <w:rPr>
                <w:rFonts w:ascii="Times New Roman"/>
                <w:b w:val="false"/>
                <w:i w:val="false"/>
                <w:color w:val="000000"/>
                <w:sz w:val="20"/>
              </w:rPr>
              <w:t>
</w:t>
            </w:r>
            <w:r>
              <w:rPr>
                <w:rFonts w:ascii="Times New Roman"/>
                <w:b w:val="false"/>
                <w:i w:val="false"/>
                <w:color w:val="000000"/>
                <w:sz w:val="20"/>
              </w:rPr>
              <w:t>присвоены</w:t>
            </w:r>
            <w:r>
              <w:br/>
            </w:r>
            <w:r>
              <w:rPr>
                <w:rFonts w:ascii="Times New Roman"/>
                <w:b w:val="false"/>
                <w:i w:val="false"/>
                <w:color w:val="000000"/>
                <w:sz w:val="20"/>
              </w:rPr>
              <w:t>
</w:t>
            </w:r>
            <w:r>
              <w:rPr>
                <w:rFonts w:ascii="Times New Roman"/>
                <w:b w:val="false"/>
                <w:i w:val="false"/>
                <w:color w:val="000000"/>
                <w:sz w:val="20"/>
              </w:rPr>
              <w:t>баллы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алдындағы</w:t>
            </w:r>
            <w:r>
              <w:br/>
            </w:r>
            <w:r>
              <w:rPr>
                <w:rFonts w:ascii="Times New Roman"/>
                <w:b w:val="false"/>
                <w:i w:val="false"/>
                <w:color w:val="000000"/>
                <w:sz w:val="20"/>
              </w:rPr>
              <w:t>
</w:t>
            </w:r>
            <w:r>
              <w:rPr>
                <w:rFonts w:ascii="Times New Roman"/>
                <w:b w:val="false"/>
                <w:i w:val="false"/>
                <w:color w:val="000000"/>
                <w:sz w:val="20"/>
              </w:rPr>
              <w:t>тексерудiң</w:t>
            </w:r>
            <w:r>
              <w:br/>
            </w:r>
            <w:r>
              <w:rPr>
                <w:rFonts w:ascii="Times New Roman"/>
                <w:b w:val="false"/>
                <w:i w:val="false"/>
                <w:color w:val="000000"/>
                <w:sz w:val="20"/>
              </w:rPr>
              <w:t>
</w:t>
            </w:r>
            <w:r>
              <w:rPr>
                <w:rFonts w:ascii="Times New Roman"/>
                <w:b w:val="false"/>
                <w:i w:val="false"/>
                <w:color w:val="000000"/>
                <w:sz w:val="20"/>
              </w:rPr>
              <w:t>нәтижесi</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берiлген</w:t>
            </w:r>
            <w:r>
              <w:br/>
            </w:r>
            <w:r>
              <w:rPr>
                <w:rFonts w:ascii="Times New Roman"/>
                <w:b w:val="false"/>
                <w:i w:val="false"/>
                <w:color w:val="000000"/>
                <w:sz w:val="20"/>
              </w:rPr>
              <w:t>
</w:t>
            </w:r>
            <w:r>
              <w:rPr>
                <w:rFonts w:ascii="Times New Roman"/>
                <w:b w:val="false"/>
                <w:i w:val="false"/>
                <w:color w:val="000000"/>
                <w:sz w:val="20"/>
              </w:rPr>
              <w:t>баллдардың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баллов</w:t>
            </w:r>
            <w:r>
              <w:br/>
            </w:r>
            <w:r>
              <w:rPr>
                <w:rFonts w:ascii="Times New Roman"/>
                <w:b w:val="false"/>
                <w:i w:val="false"/>
                <w:color w:val="000000"/>
                <w:sz w:val="20"/>
              </w:rPr>
              <w:t>
</w:t>
            </w:r>
            <w:r>
              <w:rPr>
                <w:rFonts w:ascii="Times New Roman"/>
                <w:b w:val="false"/>
                <w:i w:val="false"/>
                <w:color w:val="000000"/>
                <w:sz w:val="20"/>
              </w:rPr>
              <w:t>присвоенных</w:t>
            </w:r>
            <w:r>
              <w:br/>
            </w:r>
            <w:r>
              <w:rPr>
                <w:rFonts w:ascii="Times New Roman"/>
                <w:b w:val="false"/>
                <w:i w:val="false"/>
                <w:color w:val="000000"/>
                <w:sz w:val="20"/>
              </w:rPr>
              <w:t>
</w:t>
            </w:r>
            <w:r>
              <w:rPr>
                <w:rFonts w:ascii="Times New Roman"/>
                <w:b w:val="false"/>
                <w:i w:val="false"/>
                <w:color w:val="000000"/>
                <w:sz w:val="20"/>
              </w:rPr>
              <w:t>по результатам</w:t>
            </w:r>
            <w:r>
              <w:br/>
            </w:r>
            <w:r>
              <w:rPr>
                <w:rFonts w:ascii="Times New Roman"/>
                <w:b w:val="false"/>
                <w:i w:val="false"/>
                <w:color w:val="000000"/>
                <w:sz w:val="20"/>
              </w:rPr>
              <w:t>
</w:t>
            </w:r>
            <w:r>
              <w:rPr>
                <w:rFonts w:ascii="Times New Roman"/>
                <w:b w:val="false"/>
                <w:i w:val="false"/>
                <w:color w:val="000000"/>
                <w:sz w:val="20"/>
              </w:rPr>
              <w:t>предыдущей</w:t>
            </w:r>
            <w:r>
              <w:br/>
            </w:r>
            <w:r>
              <w:rPr>
                <w:rFonts w:ascii="Times New Roman"/>
                <w:b w:val="false"/>
                <w:i w:val="false"/>
                <w:color w:val="000000"/>
                <w:sz w:val="20"/>
              </w:rPr>
              <w:t>
</w:t>
            </w:r>
            <w:r>
              <w:rPr>
                <w:rFonts w:ascii="Times New Roman"/>
                <w:b w:val="false"/>
                <w:i w:val="false"/>
                <w:color w:val="000000"/>
                <w:sz w:val="20"/>
              </w:rPr>
              <w:t>проверки</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баллы/</w:t>
            </w:r>
            <w:r>
              <w:br/>
            </w:r>
            <w:r>
              <w:rPr>
                <w:rFonts w:ascii="Times New Roman"/>
                <w:b w:val="false"/>
                <w:i w:val="false"/>
                <w:color w:val="000000"/>
                <w:sz w:val="20"/>
              </w:rPr>
              <w:t>
</w:t>
            </w:r>
            <w:r>
              <w:rPr>
                <w:rFonts w:ascii="Times New Roman"/>
                <w:b w:val="false"/>
                <w:i w:val="false"/>
                <w:color w:val="000000"/>
                <w:sz w:val="20"/>
              </w:rPr>
              <w:t>общий</w:t>
            </w:r>
            <w:r>
              <w:br/>
            </w:r>
            <w:r>
              <w:rPr>
                <w:rFonts w:ascii="Times New Roman"/>
                <w:b w:val="false"/>
                <w:i w:val="false"/>
                <w:color w:val="000000"/>
                <w:sz w:val="20"/>
              </w:rPr>
              <w:t>
</w:t>
            </w:r>
            <w:r>
              <w:rPr>
                <w:rFonts w:ascii="Times New Roman"/>
                <w:b w:val="false"/>
                <w:i w:val="false"/>
                <w:color w:val="000000"/>
                <w:sz w:val="20"/>
              </w:rPr>
              <w:t>балл</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высокой</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r>
              <w:br/>
            </w:r>
            <w:r>
              <w:rPr>
                <w:rFonts w:ascii="Times New Roman"/>
                <w:b w:val="false"/>
                <w:i w:val="false"/>
                <w:color w:val="000000"/>
                <w:sz w:val="20"/>
              </w:rPr>
              <w:t>
</w:t>
            </w:r>
            <w:r>
              <w:rPr>
                <w:rFonts w:ascii="Times New Roman"/>
                <w:b w:val="false"/>
                <w:i w:val="false"/>
                <w:color w:val="000000"/>
                <w:sz w:val="20"/>
              </w:rPr>
              <w:t>средней</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w:t>
            </w:r>
            <w:r>
              <w:br/>
            </w:r>
            <w:r>
              <w:rPr>
                <w:rFonts w:ascii="Times New Roman"/>
                <w:b w:val="false"/>
                <w:i w:val="false"/>
                <w:color w:val="000000"/>
                <w:sz w:val="20"/>
              </w:rPr>
              <w:t>
</w:t>
            </w:r>
            <w:r>
              <w:rPr>
                <w:rFonts w:ascii="Times New Roman"/>
                <w:b w:val="false"/>
                <w:i w:val="false"/>
                <w:color w:val="000000"/>
                <w:sz w:val="20"/>
              </w:rPr>
              <w:t>незначи-</w:t>
            </w:r>
            <w:r>
              <w:br/>
            </w:r>
            <w:r>
              <w:rPr>
                <w:rFonts w:ascii="Times New Roman"/>
                <w:b w:val="false"/>
                <w:i w:val="false"/>
                <w:color w:val="000000"/>
                <w:sz w:val="20"/>
              </w:rPr>
              <w:t>
</w:t>
            </w:r>
            <w:r>
              <w:rPr>
                <w:rFonts w:ascii="Times New Roman"/>
                <w:b w:val="false"/>
                <w:i w:val="false"/>
                <w:color w:val="000000"/>
                <w:sz w:val="20"/>
              </w:rPr>
              <w:t>тельный</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bookmarkStart w:name="z340" w:id="233"/>
    <w:p>
      <w:pPr>
        <w:spacing w:after="0"/>
        <w:ind w:left="0"/>
        <w:jc w:val="both"/>
      </w:pPr>
      <w:r>
        <w:rPr>
          <w:rFonts w:ascii="Times New Roman"/>
          <w:b w:val="false"/>
          <w:i w:val="false"/>
          <w:color w:val="000000"/>
          <w:sz w:val="28"/>
        </w:rPr>
        <w:t>
</w:t>
      </w:r>
      <w:r>
        <w:rPr>
          <w:rFonts w:ascii="Times New Roman"/>
          <w:b/>
          <w:i w:val="false"/>
          <w:color w:val="000000"/>
          <w:sz w:val="28"/>
        </w:rPr>
        <w:t>      2. Ветеринария саласындағы қызметтi жүзеге асыратын</w:t>
      </w:r>
      <w:r>
        <w:br/>
      </w:r>
      <w:r>
        <w:rPr>
          <w:rFonts w:ascii="Times New Roman"/>
          <w:b w:val="false"/>
          <w:i w:val="false"/>
          <w:color w:val="000000"/>
          <w:sz w:val="28"/>
        </w:rPr>
        <w:t>
</w:t>
      </w:r>
      <w:r>
        <w:rPr>
          <w:rFonts w:ascii="Times New Roman"/>
          <w:b/>
          <w:i w:val="false"/>
          <w:color w:val="000000"/>
          <w:sz w:val="28"/>
        </w:rPr>
        <w:t>       жергiлiктi атқарушы органдардың қызметiне жүргiзiлген</w:t>
      </w:r>
      <w:r>
        <w:br/>
      </w:r>
      <w:r>
        <w:rPr>
          <w:rFonts w:ascii="Times New Roman"/>
          <w:b w:val="false"/>
          <w:i w:val="false"/>
          <w:color w:val="000000"/>
          <w:sz w:val="28"/>
        </w:rPr>
        <w:t>
</w:t>
      </w:r>
      <w:r>
        <w:rPr>
          <w:rFonts w:ascii="Times New Roman"/>
          <w:b/>
          <w:i w:val="false"/>
          <w:color w:val="000000"/>
          <w:sz w:val="28"/>
        </w:rPr>
        <w:t>        ветеринариялық–санитариялық бақылау және қадағалау</w:t>
      </w:r>
      <w:r>
        <w:br/>
      </w:r>
      <w:r>
        <w:rPr>
          <w:rFonts w:ascii="Times New Roman"/>
          <w:b w:val="false"/>
          <w:i w:val="false"/>
          <w:color w:val="000000"/>
          <w:sz w:val="28"/>
        </w:rPr>
        <w:t>
</w:t>
      </w:r>
      <w:r>
        <w:rPr>
          <w:rFonts w:ascii="Times New Roman"/>
          <w:b/>
          <w:i w:val="false"/>
          <w:color w:val="000000"/>
          <w:sz w:val="28"/>
        </w:rPr>
        <w:t>      және анықталған бұзушылықтар туралы есеп/</w:t>
      </w:r>
      <w:r>
        <w:br/>
      </w:r>
      <w:r>
        <w:rPr>
          <w:rFonts w:ascii="Times New Roman"/>
          <w:b w:val="false"/>
          <w:i w:val="false"/>
          <w:color w:val="000000"/>
          <w:sz w:val="28"/>
        </w:rPr>
        <w:t>
</w:t>
      </w:r>
      <w:r>
        <w:rPr>
          <w:rFonts w:ascii="Times New Roman"/>
          <w:b/>
          <w:i w:val="false"/>
          <w:color w:val="000000"/>
          <w:sz w:val="28"/>
        </w:rPr>
        <w:t>            2. Отчет о проведенном ветеринарно-санитарном</w:t>
      </w:r>
      <w:r>
        <w:br/>
      </w:r>
      <w:r>
        <w:rPr>
          <w:rFonts w:ascii="Times New Roman"/>
          <w:b w:val="false"/>
          <w:i w:val="false"/>
          <w:color w:val="000000"/>
          <w:sz w:val="28"/>
        </w:rPr>
        <w:t>
</w:t>
      </w:r>
      <w:r>
        <w:rPr>
          <w:rFonts w:ascii="Times New Roman"/>
          <w:b/>
          <w:i w:val="false"/>
          <w:color w:val="000000"/>
          <w:sz w:val="28"/>
        </w:rPr>
        <w:t>       контроле и надзоре за деятельностью подразделений</w:t>
      </w:r>
      <w:r>
        <w:br/>
      </w:r>
      <w:r>
        <w:rPr>
          <w:rFonts w:ascii="Times New Roman"/>
          <w:b w:val="false"/>
          <w:i w:val="false"/>
          <w:color w:val="000000"/>
          <w:sz w:val="28"/>
        </w:rPr>
        <w:t>
</w:t>
      </w:r>
      <w:r>
        <w:rPr>
          <w:rFonts w:ascii="Times New Roman"/>
          <w:b/>
          <w:i w:val="false"/>
          <w:color w:val="000000"/>
          <w:sz w:val="28"/>
        </w:rPr>
        <w:t>       местных исполнительных органов осуществляющих</w:t>
      </w:r>
      <w:r>
        <w:br/>
      </w:r>
      <w:r>
        <w:rPr>
          <w:rFonts w:ascii="Times New Roman"/>
          <w:b w:val="false"/>
          <w:i w:val="false"/>
          <w:color w:val="000000"/>
          <w:sz w:val="28"/>
        </w:rPr>
        <w:t>
</w:t>
      </w:r>
      <w:r>
        <w:rPr>
          <w:rFonts w:ascii="Times New Roman"/>
          <w:b/>
          <w:i w:val="false"/>
          <w:color w:val="000000"/>
          <w:sz w:val="28"/>
        </w:rPr>
        <w:t>   деятельность в области ветеринарии в выявленных нарушениях</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2767"/>
        <w:gridCol w:w="2720"/>
        <w:gridCol w:w="1053"/>
        <w:gridCol w:w="1357"/>
        <w:gridCol w:w="4012"/>
      </w:tblGrid>
      <w:tr>
        <w:trPr>
          <w:trHeight w:val="30" w:hRule="atLeast"/>
        </w:trPr>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 порядку</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r>
              <w:br/>
            </w:r>
            <w:r>
              <w:rPr>
                <w:rFonts w:ascii="Times New Roman"/>
                <w:b w:val="false"/>
                <w:i w:val="false"/>
                <w:color w:val="000000"/>
                <w:sz w:val="20"/>
              </w:rPr>
              <w:t>
</w:t>
            </w:r>
            <w:r>
              <w:rPr>
                <w:rFonts w:ascii="Times New Roman"/>
                <w:b w:val="false"/>
                <w:i w:val="false"/>
                <w:color w:val="000000"/>
                <w:sz w:val="20"/>
              </w:rPr>
              <w:t>саласындағы</w:t>
            </w:r>
            <w:r>
              <w:br/>
            </w:r>
            <w:r>
              <w:rPr>
                <w:rFonts w:ascii="Times New Roman"/>
                <w:b w:val="false"/>
                <w:i w:val="false"/>
                <w:color w:val="000000"/>
                <w:sz w:val="20"/>
              </w:rPr>
              <w:t>
</w:t>
            </w:r>
            <w:r>
              <w:rPr>
                <w:rFonts w:ascii="Times New Roman"/>
                <w:b w:val="false"/>
                <w:i w:val="false"/>
                <w:color w:val="000000"/>
                <w:sz w:val="20"/>
              </w:rPr>
              <w:t>қызметтi</w:t>
            </w:r>
            <w:r>
              <w:br/>
            </w:r>
            <w:r>
              <w:rPr>
                <w:rFonts w:ascii="Times New Roman"/>
                <w:b w:val="false"/>
                <w:i w:val="false"/>
                <w:color w:val="000000"/>
                <w:sz w:val="20"/>
              </w:rPr>
              <w:t>
</w:t>
            </w:r>
            <w:r>
              <w:rPr>
                <w:rFonts w:ascii="Times New Roman"/>
                <w:b w:val="false"/>
                <w:i w:val="false"/>
                <w:color w:val="000000"/>
                <w:sz w:val="20"/>
              </w:rPr>
              <w:t>жүзеге асыратын</w:t>
            </w:r>
            <w:r>
              <w:br/>
            </w:r>
            <w:r>
              <w:rPr>
                <w:rFonts w:ascii="Times New Roman"/>
                <w:b w:val="false"/>
                <w:i w:val="false"/>
                <w:color w:val="000000"/>
                <w:sz w:val="20"/>
              </w:rPr>
              <w:t>
</w:t>
            </w:r>
            <w:r>
              <w:rPr>
                <w:rFonts w:ascii="Times New Roman"/>
                <w:b w:val="false"/>
                <w:i w:val="false"/>
                <w:color w:val="000000"/>
                <w:sz w:val="20"/>
              </w:rPr>
              <w:t>жергiлiктi</w:t>
            </w:r>
            <w:r>
              <w:br/>
            </w:r>
            <w:r>
              <w:rPr>
                <w:rFonts w:ascii="Times New Roman"/>
                <w:b w:val="false"/>
                <w:i w:val="false"/>
                <w:color w:val="000000"/>
                <w:sz w:val="20"/>
              </w:rPr>
              <w:t>
</w:t>
            </w:r>
            <w:r>
              <w:rPr>
                <w:rFonts w:ascii="Times New Roman"/>
                <w:b w:val="false"/>
                <w:i w:val="false"/>
                <w:color w:val="000000"/>
                <w:sz w:val="20"/>
              </w:rPr>
              <w:t>атқарушы орган</w:t>
            </w:r>
            <w:r>
              <w:br/>
            </w:r>
            <w:r>
              <w:rPr>
                <w:rFonts w:ascii="Times New Roman"/>
                <w:b w:val="false"/>
                <w:i w:val="false"/>
                <w:color w:val="000000"/>
                <w:sz w:val="20"/>
              </w:rPr>
              <w:t>
</w:t>
            </w:r>
            <w:r>
              <w:rPr>
                <w:rFonts w:ascii="Times New Roman"/>
                <w:b w:val="false"/>
                <w:i w:val="false"/>
                <w:color w:val="000000"/>
                <w:sz w:val="20"/>
              </w:rPr>
              <w:t>бөлiмшелерiнiң/</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местных</w:t>
            </w:r>
            <w:r>
              <w:br/>
            </w:r>
            <w:r>
              <w:rPr>
                <w:rFonts w:ascii="Times New Roman"/>
                <w:b w:val="false"/>
                <w:i w:val="false"/>
                <w:color w:val="000000"/>
                <w:sz w:val="20"/>
              </w:rPr>
              <w:t>
</w:t>
            </w:r>
            <w:r>
              <w:rPr>
                <w:rFonts w:ascii="Times New Roman"/>
                <w:b w:val="false"/>
                <w:i w:val="false"/>
                <w:color w:val="000000"/>
                <w:sz w:val="20"/>
              </w:rPr>
              <w:t>исполнительных</w:t>
            </w:r>
            <w:r>
              <w:br/>
            </w:r>
            <w:r>
              <w:rPr>
                <w:rFonts w:ascii="Times New Roman"/>
                <w:b w:val="false"/>
                <w:i w:val="false"/>
                <w:color w:val="000000"/>
                <w:sz w:val="20"/>
              </w:rPr>
              <w:t>
</w:t>
            </w:r>
            <w:r>
              <w:rPr>
                <w:rFonts w:ascii="Times New Roman"/>
                <w:b w:val="false"/>
                <w:i w:val="false"/>
                <w:color w:val="000000"/>
                <w:sz w:val="20"/>
              </w:rPr>
              <w:t>органов</w:t>
            </w:r>
            <w:r>
              <w:br/>
            </w:r>
            <w:r>
              <w:rPr>
                <w:rFonts w:ascii="Times New Roman"/>
                <w:b w:val="false"/>
                <w:i w:val="false"/>
                <w:color w:val="000000"/>
                <w:sz w:val="20"/>
              </w:rPr>
              <w:t>
</w:t>
            </w:r>
            <w:r>
              <w:rPr>
                <w:rFonts w:ascii="Times New Roman"/>
                <w:b w:val="false"/>
                <w:i w:val="false"/>
                <w:color w:val="000000"/>
                <w:sz w:val="20"/>
              </w:rPr>
              <w:t>осуществляющих</w:t>
            </w:r>
            <w:r>
              <w:br/>
            </w:r>
            <w:r>
              <w:rPr>
                <w:rFonts w:ascii="Times New Roman"/>
                <w:b w:val="false"/>
                <w:i w:val="false"/>
                <w:color w:val="000000"/>
                <w:sz w:val="20"/>
              </w:rPr>
              <w:t>
</w:t>
            </w:r>
            <w:r>
              <w:rPr>
                <w:rFonts w:ascii="Times New Roman"/>
                <w:b w:val="false"/>
                <w:i w:val="false"/>
                <w:color w:val="000000"/>
                <w:sz w:val="20"/>
              </w:rPr>
              <w:t>деятельность</w:t>
            </w:r>
            <w:r>
              <w:br/>
            </w:r>
            <w:r>
              <w:rPr>
                <w:rFonts w:ascii="Times New Roman"/>
                <w:b w:val="false"/>
                <w:i w:val="false"/>
                <w:color w:val="000000"/>
                <w:sz w:val="20"/>
              </w:rPr>
              <w:t>
</w:t>
            </w:r>
            <w:r>
              <w:rPr>
                <w:rFonts w:ascii="Times New Roman"/>
                <w:b w:val="false"/>
                <w:i w:val="false"/>
                <w:color w:val="000000"/>
                <w:sz w:val="20"/>
              </w:rPr>
              <w:t>в области</w:t>
            </w:r>
            <w:r>
              <w:br/>
            </w:r>
            <w:r>
              <w:rPr>
                <w:rFonts w:ascii="Times New Roman"/>
                <w:b w:val="false"/>
                <w:i w:val="false"/>
                <w:color w:val="000000"/>
                <w:sz w:val="20"/>
              </w:rPr>
              <w:t>
</w:t>
            </w:r>
            <w:r>
              <w:rPr>
                <w:rFonts w:ascii="Times New Roman"/>
                <w:b w:val="false"/>
                <w:i w:val="false"/>
                <w:color w:val="000000"/>
                <w:sz w:val="20"/>
              </w:rPr>
              <w:t>ветеринарии</w:t>
            </w:r>
          </w:p>
        </w:tc>
        <w:tc>
          <w:tcPr>
            <w:tcW w:w="2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Тексерудiң</w:t>
            </w:r>
            <w:r>
              <w:br/>
            </w:r>
            <w:r>
              <w:rPr>
                <w:rFonts w:ascii="Times New Roman"/>
                <w:b w:val="false"/>
                <w:i w:val="false"/>
                <w:color w:val="000000"/>
                <w:sz w:val="20"/>
              </w:rPr>
              <w:t>
</w:t>
            </w:r>
            <w:r>
              <w:rPr>
                <w:rFonts w:ascii="Times New Roman"/>
                <w:b w:val="false"/>
                <w:i w:val="false"/>
                <w:color w:val="000000"/>
                <w:sz w:val="20"/>
              </w:rPr>
              <w:t>еселiгi</w:t>
            </w:r>
            <w:r>
              <w:br/>
            </w:r>
            <w:r>
              <w:rPr>
                <w:rFonts w:ascii="Times New Roman"/>
                <w:b w:val="false"/>
                <w:i w:val="false"/>
                <w:color w:val="000000"/>
                <w:sz w:val="20"/>
              </w:rPr>
              <w:t>
</w:t>
            </w:r>
            <w:r>
              <w:rPr>
                <w:rFonts w:ascii="Times New Roman"/>
                <w:b w:val="false"/>
                <w:i w:val="false"/>
                <w:color w:val="000000"/>
                <w:sz w:val="20"/>
              </w:rPr>
              <w:t>(бiрiншi,</w:t>
            </w:r>
            <w:r>
              <w:br/>
            </w:r>
            <w:r>
              <w:rPr>
                <w:rFonts w:ascii="Times New Roman"/>
                <w:b w:val="false"/>
                <w:i w:val="false"/>
                <w:color w:val="000000"/>
                <w:sz w:val="20"/>
              </w:rPr>
              <w:t>
</w:t>
            </w:r>
            <w:r>
              <w:rPr>
                <w:rFonts w:ascii="Times New Roman"/>
                <w:b w:val="false"/>
                <w:i w:val="false"/>
                <w:color w:val="000000"/>
                <w:sz w:val="20"/>
              </w:rPr>
              <w:t>екiншi,</w:t>
            </w:r>
            <w:r>
              <w:br/>
            </w:r>
            <w:r>
              <w:rPr>
                <w:rFonts w:ascii="Times New Roman"/>
                <w:b w:val="false"/>
                <w:i w:val="false"/>
                <w:color w:val="000000"/>
                <w:sz w:val="20"/>
              </w:rPr>
              <w:t>
</w:t>
            </w:r>
            <w:r>
              <w:rPr>
                <w:rFonts w:ascii="Times New Roman"/>
                <w:b w:val="false"/>
                <w:i w:val="false"/>
                <w:color w:val="000000"/>
                <w:sz w:val="20"/>
              </w:rPr>
              <w:t>үшiншi... рет)/</w:t>
            </w:r>
            <w:r>
              <w:br/>
            </w:r>
            <w:r>
              <w:rPr>
                <w:rFonts w:ascii="Times New Roman"/>
                <w:b w:val="false"/>
                <w:i w:val="false"/>
                <w:color w:val="000000"/>
                <w:sz w:val="20"/>
              </w:rPr>
              <w:t>
</w:t>
            </w:r>
            <w:r>
              <w:rPr>
                <w:rFonts w:ascii="Times New Roman"/>
                <w:b w:val="false"/>
                <w:i w:val="false"/>
                <w:color w:val="000000"/>
                <w:sz w:val="20"/>
              </w:rPr>
              <w:t>Кратность</w:t>
            </w:r>
            <w:r>
              <w:br/>
            </w:r>
            <w:r>
              <w:rPr>
                <w:rFonts w:ascii="Times New Roman"/>
                <w:b w:val="false"/>
                <w:i w:val="false"/>
                <w:color w:val="000000"/>
                <w:sz w:val="20"/>
              </w:rPr>
              <w:t>
</w:t>
            </w:r>
            <w:r>
              <w:rPr>
                <w:rFonts w:ascii="Times New Roman"/>
                <w:b w:val="false"/>
                <w:i w:val="false"/>
                <w:color w:val="000000"/>
                <w:sz w:val="20"/>
              </w:rPr>
              <w:t>проверки</w:t>
            </w:r>
            <w:r>
              <w:br/>
            </w:r>
            <w:r>
              <w:rPr>
                <w:rFonts w:ascii="Times New Roman"/>
                <w:b w:val="false"/>
                <w:i w:val="false"/>
                <w:color w:val="000000"/>
                <w:sz w:val="20"/>
              </w:rPr>
              <w:t>
</w:t>
            </w:r>
            <w:r>
              <w:rPr>
                <w:rFonts w:ascii="Times New Roman"/>
                <w:b w:val="false"/>
                <w:i w:val="false"/>
                <w:color w:val="000000"/>
                <w:sz w:val="20"/>
              </w:rPr>
              <w:t>(первый,</w:t>
            </w:r>
            <w:r>
              <w:br/>
            </w:r>
            <w:r>
              <w:rPr>
                <w:rFonts w:ascii="Times New Roman"/>
                <w:b w:val="false"/>
                <w:i w:val="false"/>
                <w:color w:val="000000"/>
                <w:sz w:val="20"/>
              </w:rPr>
              <w:t>
</w:t>
            </w:r>
            <w:r>
              <w:rPr>
                <w:rFonts w:ascii="Times New Roman"/>
                <w:b w:val="false"/>
                <w:i w:val="false"/>
                <w:color w:val="000000"/>
                <w:sz w:val="20"/>
              </w:rPr>
              <w:t>второй,</w:t>
            </w:r>
            <w:r>
              <w:br/>
            </w:r>
            <w:r>
              <w:rPr>
                <w:rFonts w:ascii="Times New Roman"/>
                <w:b w:val="false"/>
                <w:i w:val="false"/>
                <w:color w:val="000000"/>
                <w:sz w:val="20"/>
              </w:rPr>
              <w:t>
</w:t>
            </w:r>
            <w:r>
              <w:rPr>
                <w:rFonts w:ascii="Times New Roman"/>
                <w:b w:val="false"/>
                <w:i w:val="false"/>
                <w:color w:val="000000"/>
                <w:sz w:val="20"/>
              </w:rPr>
              <w:t>третий раз)</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w:t>
            </w:r>
            <w:r>
              <w:br/>
            </w:r>
            <w:r>
              <w:rPr>
                <w:rFonts w:ascii="Times New Roman"/>
                <w:b w:val="false"/>
                <w:i w:val="false"/>
                <w:color w:val="000000"/>
                <w:sz w:val="20"/>
              </w:rPr>
              <w:t>
</w:t>
            </w:r>
            <w:r>
              <w:rPr>
                <w:rFonts w:ascii="Times New Roman"/>
                <w:b w:val="false"/>
                <w:i w:val="false"/>
                <w:color w:val="000000"/>
                <w:sz w:val="20"/>
              </w:rPr>
              <w:t>тексе-</w:t>
            </w:r>
            <w:r>
              <w:br/>
            </w:r>
            <w:r>
              <w:rPr>
                <w:rFonts w:ascii="Times New Roman"/>
                <w:b w:val="false"/>
                <w:i w:val="false"/>
                <w:color w:val="000000"/>
                <w:sz w:val="20"/>
              </w:rPr>
              <w:t>
</w:t>
            </w:r>
            <w:r>
              <w:rPr>
                <w:rFonts w:ascii="Times New Roman"/>
                <w:b w:val="false"/>
                <w:i w:val="false"/>
                <w:color w:val="000000"/>
                <w:sz w:val="20"/>
              </w:rPr>
              <w:t>рудiң</w:t>
            </w:r>
            <w:r>
              <w:br/>
            </w:r>
            <w:r>
              <w:rPr>
                <w:rFonts w:ascii="Times New Roman"/>
                <w:b w:val="false"/>
                <w:i w:val="false"/>
                <w:color w:val="000000"/>
                <w:sz w:val="20"/>
              </w:rPr>
              <w:t>
</w:t>
            </w:r>
            <w:r>
              <w:rPr>
                <w:rFonts w:ascii="Times New Roman"/>
                <w:b w:val="false"/>
                <w:i w:val="false"/>
                <w:color w:val="000000"/>
                <w:sz w:val="20"/>
              </w:rPr>
              <w:t>себеп-</w:t>
            </w:r>
            <w:r>
              <w:br/>
            </w:r>
            <w:r>
              <w:rPr>
                <w:rFonts w:ascii="Times New Roman"/>
                <w:b w:val="false"/>
                <w:i w:val="false"/>
                <w:color w:val="000000"/>
                <w:sz w:val="20"/>
              </w:rPr>
              <w:t>
</w:t>
            </w:r>
            <w:r>
              <w:rPr>
                <w:rFonts w:ascii="Times New Roman"/>
                <w:b w:val="false"/>
                <w:i w:val="false"/>
                <w:color w:val="000000"/>
                <w:sz w:val="20"/>
              </w:rPr>
              <w:t>терi/</w:t>
            </w:r>
            <w:r>
              <w:br/>
            </w:r>
            <w:r>
              <w:rPr>
                <w:rFonts w:ascii="Times New Roman"/>
                <w:b w:val="false"/>
                <w:i w:val="false"/>
                <w:color w:val="000000"/>
                <w:sz w:val="20"/>
              </w:rPr>
              <w:t>
</w:t>
            </w:r>
            <w:r>
              <w:rPr>
                <w:rFonts w:ascii="Times New Roman"/>
                <w:b w:val="false"/>
                <w:i w:val="false"/>
                <w:color w:val="000000"/>
                <w:sz w:val="20"/>
              </w:rPr>
              <w:t>Причины</w:t>
            </w:r>
            <w:r>
              <w:br/>
            </w:r>
            <w:r>
              <w:rPr>
                <w:rFonts w:ascii="Times New Roman"/>
                <w:b w:val="false"/>
                <w:i w:val="false"/>
                <w:color w:val="000000"/>
                <w:sz w:val="20"/>
              </w:rPr>
              <w:t>
</w:t>
            </w:r>
            <w:r>
              <w:rPr>
                <w:rFonts w:ascii="Times New Roman"/>
                <w:b w:val="false"/>
                <w:i w:val="false"/>
                <w:color w:val="000000"/>
                <w:sz w:val="20"/>
              </w:rPr>
              <w:t>повтор-</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проверки</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w:t>
            </w:r>
            <w:r>
              <w:br/>
            </w:r>
            <w:r>
              <w:rPr>
                <w:rFonts w:ascii="Times New Roman"/>
                <w:b w:val="false"/>
                <w:i w:val="false"/>
                <w:color w:val="000000"/>
                <w:sz w:val="20"/>
              </w:rPr>
              <w:t>
</w:t>
            </w:r>
            <w:r>
              <w:rPr>
                <w:rFonts w:ascii="Times New Roman"/>
                <w:b w:val="false"/>
                <w:i w:val="false"/>
                <w:color w:val="000000"/>
                <w:sz w:val="20"/>
              </w:rPr>
              <w:t>талған</w:t>
            </w:r>
            <w:r>
              <w:br/>
            </w:r>
            <w:r>
              <w:rPr>
                <w:rFonts w:ascii="Times New Roman"/>
                <w:b w:val="false"/>
                <w:i w:val="false"/>
                <w:color w:val="000000"/>
                <w:sz w:val="20"/>
              </w:rPr>
              <w:t>
</w:t>
            </w:r>
            <w:r>
              <w:rPr>
                <w:rFonts w:ascii="Times New Roman"/>
                <w:b w:val="false"/>
                <w:i w:val="false"/>
                <w:color w:val="000000"/>
                <w:sz w:val="20"/>
              </w:rPr>
              <w:t>бұзушылық-</w:t>
            </w:r>
            <w:r>
              <w:br/>
            </w:r>
            <w:r>
              <w:rPr>
                <w:rFonts w:ascii="Times New Roman"/>
                <w:b w:val="false"/>
                <w:i w:val="false"/>
                <w:color w:val="000000"/>
                <w:sz w:val="20"/>
              </w:rPr>
              <w:t>
</w:t>
            </w:r>
            <w:r>
              <w:rPr>
                <w:rFonts w:ascii="Times New Roman"/>
                <w:b w:val="false"/>
                <w:i w:val="false"/>
                <w:color w:val="000000"/>
                <w:sz w:val="20"/>
              </w:rPr>
              <w:t>тар/</w:t>
            </w:r>
            <w:r>
              <w:br/>
            </w:r>
            <w:r>
              <w:rPr>
                <w:rFonts w:ascii="Times New Roman"/>
                <w:b w:val="false"/>
                <w:i w:val="false"/>
                <w:color w:val="000000"/>
                <w:sz w:val="20"/>
              </w:rPr>
              <w:t>
</w:t>
            </w:r>
            <w:r>
              <w:rPr>
                <w:rFonts w:ascii="Times New Roman"/>
                <w:b w:val="false"/>
                <w:i w:val="false"/>
                <w:color w:val="000000"/>
                <w:sz w:val="20"/>
              </w:rPr>
              <w:t>Выявленные</w:t>
            </w:r>
            <w:r>
              <w:br/>
            </w:r>
            <w:r>
              <w:rPr>
                <w:rFonts w:ascii="Times New Roman"/>
                <w:b w:val="false"/>
                <w:i w:val="false"/>
                <w:color w:val="000000"/>
                <w:sz w:val="20"/>
              </w:rPr>
              <w:t>
</w:t>
            </w:r>
            <w:r>
              <w:rPr>
                <w:rFonts w:ascii="Times New Roman"/>
                <w:b w:val="false"/>
                <w:i w:val="false"/>
                <w:color w:val="000000"/>
                <w:sz w:val="20"/>
              </w:rPr>
              <w:t>нарушения</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нәтижелерi</w:t>
            </w:r>
            <w:r>
              <w:br/>
            </w:r>
            <w:r>
              <w:rPr>
                <w:rFonts w:ascii="Times New Roman"/>
                <w:b w:val="false"/>
                <w:i w:val="false"/>
                <w:color w:val="000000"/>
                <w:sz w:val="20"/>
              </w:rPr>
              <w:t>
</w:t>
            </w:r>
            <w:r>
              <w:rPr>
                <w:rFonts w:ascii="Times New Roman"/>
                <w:b w:val="false"/>
                <w:i w:val="false"/>
                <w:color w:val="000000"/>
                <w:sz w:val="20"/>
              </w:rPr>
              <w:t>бойынша шаралар</w:t>
            </w:r>
            <w:r>
              <w:br/>
            </w:r>
            <w:r>
              <w:rPr>
                <w:rFonts w:ascii="Times New Roman"/>
                <w:b w:val="false"/>
                <w:i w:val="false"/>
                <w:color w:val="000000"/>
                <w:sz w:val="20"/>
              </w:rPr>
              <w:t>
</w:t>
            </w:r>
            <w:r>
              <w:rPr>
                <w:rFonts w:ascii="Times New Roman"/>
                <w:b w:val="false"/>
                <w:i w:val="false"/>
                <w:color w:val="000000"/>
                <w:sz w:val="20"/>
              </w:rPr>
              <w:t>қабылданды/</w:t>
            </w:r>
            <w:r>
              <w:br/>
            </w:r>
            <w:r>
              <w:rPr>
                <w:rFonts w:ascii="Times New Roman"/>
                <w:b w:val="false"/>
                <w:i w:val="false"/>
                <w:color w:val="000000"/>
                <w:sz w:val="20"/>
              </w:rPr>
              <w:t>
</w:t>
            </w:r>
            <w:r>
              <w:rPr>
                <w:rFonts w:ascii="Times New Roman"/>
                <w:b w:val="false"/>
                <w:i w:val="false"/>
                <w:color w:val="000000"/>
                <w:sz w:val="20"/>
              </w:rPr>
              <w:t>По результатам</w:t>
            </w:r>
            <w:r>
              <w:br/>
            </w:r>
            <w:r>
              <w:rPr>
                <w:rFonts w:ascii="Times New Roman"/>
                <w:b w:val="false"/>
                <w:i w:val="false"/>
                <w:color w:val="000000"/>
                <w:sz w:val="20"/>
              </w:rPr>
              <w:t>
</w:t>
            </w:r>
            <w:r>
              <w:rPr>
                <w:rFonts w:ascii="Times New Roman"/>
                <w:b w:val="false"/>
                <w:i w:val="false"/>
                <w:color w:val="000000"/>
                <w:sz w:val="20"/>
              </w:rPr>
              <w:t>проверки приняты</w:t>
            </w:r>
            <w:r>
              <w:br/>
            </w:r>
            <w:r>
              <w:rPr>
                <w:rFonts w:ascii="Times New Roman"/>
                <w:b w:val="false"/>
                <w:i w:val="false"/>
                <w:color w:val="000000"/>
                <w:sz w:val="20"/>
              </w:rPr>
              <w:t>
</w:t>
            </w:r>
            <w:r>
              <w:rPr>
                <w:rFonts w:ascii="Times New Roman"/>
                <w:b w:val="false"/>
                <w:i w:val="false"/>
                <w:color w:val="000000"/>
                <w:sz w:val="20"/>
              </w:rPr>
              <w:t>меры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жасалды/</w:t>
            </w:r>
            <w:r>
              <w:br/>
            </w:r>
            <w:r>
              <w:rPr>
                <w:rFonts w:ascii="Times New Roman"/>
                <w:b w:val="false"/>
                <w:i w:val="false"/>
                <w:color w:val="000000"/>
                <w:sz w:val="20"/>
              </w:rPr>
              <w:t>
</w:t>
            </w:r>
            <w:r>
              <w:rPr>
                <w:rFonts w:ascii="Times New Roman"/>
                <w:b w:val="false"/>
                <w:i w:val="false"/>
                <w:color w:val="000000"/>
                <w:sz w:val="20"/>
              </w:rPr>
              <w:t>составлен акт</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341" w:id="234"/>
    <w:p>
      <w:pPr>
        <w:spacing w:after="0"/>
        <w:ind w:left="0"/>
        <w:jc w:val="both"/>
      </w:pPr>
      <w:r>
        <w:rPr>
          <w:rFonts w:ascii="Times New Roman"/>
          <w:b w:val="false"/>
          <w:i w:val="false"/>
          <w:color w:val="000000"/>
          <w:sz w:val="28"/>
        </w:rPr>
        <w:t>
      (жалғасы/продолжение)</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2372"/>
        <w:gridCol w:w="1892"/>
        <w:gridCol w:w="2225"/>
        <w:gridCol w:w="1262"/>
        <w:gridCol w:w="1274"/>
        <w:gridCol w:w="1033"/>
        <w:gridCol w:w="16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нәтижелерi бойынша шаралар қабылданды/</w:t>
            </w:r>
            <w:r>
              <w:br/>
            </w:r>
            <w:r>
              <w:rPr>
                <w:rFonts w:ascii="Times New Roman"/>
                <w:b w:val="false"/>
                <w:i w:val="false"/>
                <w:color w:val="000000"/>
                <w:sz w:val="20"/>
              </w:rPr>
              <w:t>
</w:t>
            </w:r>
            <w:r>
              <w:rPr>
                <w:rFonts w:ascii="Times New Roman"/>
                <w:b w:val="false"/>
                <w:i w:val="false"/>
                <w:color w:val="000000"/>
                <w:sz w:val="20"/>
              </w:rPr>
              <w:t>По результатам проверки приняты меры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Объектiнiң</w:t>
            </w:r>
            <w:r>
              <w:br/>
            </w:r>
            <w:r>
              <w:rPr>
                <w:rFonts w:ascii="Times New Roman"/>
                <w:b w:val="false"/>
                <w:i w:val="false"/>
                <w:color w:val="000000"/>
                <w:sz w:val="20"/>
              </w:rPr>
              <w:t>
</w:t>
            </w:r>
            <w:r>
              <w:rPr>
                <w:rFonts w:ascii="Times New Roman"/>
                <w:b w:val="false"/>
                <w:i w:val="false"/>
                <w:color w:val="000000"/>
                <w:sz w:val="20"/>
              </w:rPr>
              <w:t>қатер деңгейi/</w:t>
            </w:r>
            <w:r>
              <w:br/>
            </w:r>
            <w:r>
              <w:rPr>
                <w:rFonts w:ascii="Times New Roman"/>
                <w:b w:val="false"/>
                <w:i w:val="false"/>
                <w:color w:val="000000"/>
                <w:sz w:val="20"/>
              </w:rPr>
              <w:t>
</w:t>
            </w:r>
            <w:r>
              <w:rPr>
                <w:rFonts w:ascii="Times New Roman"/>
                <w:b w:val="false"/>
                <w:i w:val="false"/>
                <w:color w:val="000000"/>
                <w:sz w:val="20"/>
              </w:rPr>
              <w:t>Уровень риска</w:t>
            </w:r>
            <w:r>
              <w:br/>
            </w:r>
            <w:r>
              <w:rPr>
                <w:rFonts w:ascii="Times New Roman"/>
                <w:b w:val="false"/>
                <w:i w:val="false"/>
                <w:color w:val="000000"/>
                <w:sz w:val="20"/>
              </w:rPr>
              <w:t>
</w:t>
            </w:r>
            <w:r>
              <w:rPr>
                <w:rFonts w:ascii="Times New Roman"/>
                <w:b w:val="false"/>
                <w:i w:val="false"/>
                <w:color w:val="000000"/>
                <w:sz w:val="20"/>
              </w:rPr>
              <w:t>объекта</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ұйғарым</w:t>
            </w:r>
            <w:r>
              <w:br/>
            </w:r>
            <w:r>
              <w:rPr>
                <w:rFonts w:ascii="Times New Roman"/>
                <w:b w:val="false"/>
                <w:i w:val="false"/>
                <w:color w:val="000000"/>
                <w:sz w:val="20"/>
              </w:rPr>
              <w:t>
</w:t>
            </w:r>
            <w:r>
              <w:rPr>
                <w:rFonts w:ascii="Times New Roman"/>
                <w:b w:val="false"/>
                <w:i w:val="false"/>
                <w:color w:val="000000"/>
                <w:sz w:val="20"/>
              </w:rPr>
              <w:t>жасалды/</w:t>
            </w:r>
            <w:r>
              <w:br/>
            </w:r>
            <w:r>
              <w:rPr>
                <w:rFonts w:ascii="Times New Roman"/>
                <w:b w:val="false"/>
                <w:i w:val="false"/>
                <w:color w:val="000000"/>
                <w:sz w:val="20"/>
              </w:rPr>
              <w:t>
</w:t>
            </w:r>
            <w:r>
              <w:rPr>
                <w:rFonts w:ascii="Times New Roman"/>
                <w:b w:val="false"/>
                <w:i w:val="false"/>
                <w:color w:val="000000"/>
                <w:sz w:val="20"/>
              </w:rPr>
              <w:t>выписано</w:t>
            </w:r>
            <w:r>
              <w:br/>
            </w:r>
            <w:r>
              <w:rPr>
                <w:rFonts w:ascii="Times New Roman"/>
                <w:b w:val="false"/>
                <w:i w:val="false"/>
                <w:color w:val="000000"/>
                <w:sz w:val="20"/>
              </w:rPr>
              <w:t>
</w:t>
            </w:r>
            <w:r>
              <w:rPr>
                <w:rFonts w:ascii="Times New Roman"/>
                <w:b w:val="false"/>
                <w:i w:val="false"/>
                <w:color w:val="000000"/>
                <w:sz w:val="20"/>
              </w:rPr>
              <w:t>предписание</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w:t>
            </w:r>
            <w:r>
              <w:br/>
            </w:r>
            <w:r>
              <w:rPr>
                <w:rFonts w:ascii="Times New Roman"/>
                <w:b w:val="false"/>
                <w:i w:val="false"/>
                <w:color w:val="000000"/>
                <w:sz w:val="20"/>
              </w:rPr>
              <w:t>
</w:t>
            </w:r>
            <w:r>
              <w:rPr>
                <w:rFonts w:ascii="Times New Roman"/>
                <w:b w:val="false"/>
                <w:i w:val="false"/>
                <w:color w:val="000000"/>
                <w:sz w:val="20"/>
              </w:rPr>
              <w:t>ресiмделдi</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сомасына</w:t>
            </w:r>
            <w:r>
              <w:br/>
            </w:r>
            <w:r>
              <w:rPr>
                <w:rFonts w:ascii="Times New Roman"/>
                <w:b w:val="false"/>
                <w:i w:val="false"/>
                <w:color w:val="000000"/>
                <w:sz w:val="20"/>
              </w:rPr>
              <w:t>
</w:t>
            </w:r>
            <w:r>
              <w:rPr>
                <w:rFonts w:ascii="Times New Roman"/>
                <w:b w:val="false"/>
                <w:i w:val="false"/>
                <w:color w:val="000000"/>
                <w:sz w:val="20"/>
              </w:rPr>
              <w:t>айыппұл</w:t>
            </w:r>
            <w:r>
              <w:br/>
            </w:r>
            <w:r>
              <w:rPr>
                <w:rFonts w:ascii="Times New Roman"/>
                <w:b w:val="false"/>
                <w:i w:val="false"/>
                <w:color w:val="000000"/>
                <w:sz w:val="20"/>
              </w:rPr>
              <w:t>
</w:t>
            </w:r>
            <w:r>
              <w:rPr>
                <w:rFonts w:ascii="Times New Roman"/>
                <w:b w:val="false"/>
                <w:i w:val="false"/>
                <w:color w:val="000000"/>
                <w:sz w:val="20"/>
              </w:rPr>
              <w:t>салынды/</w:t>
            </w:r>
            <w:r>
              <w:br/>
            </w:r>
            <w:r>
              <w:rPr>
                <w:rFonts w:ascii="Times New Roman"/>
                <w:b w:val="false"/>
                <w:i w:val="false"/>
                <w:color w:val="000000"/>
                <w:sz w:val="20"/>
              </w:rPr>
              <w:t>
</w:t>
            </w:r>
            <w:r>
              <w:rPr>
                <w:rFonts w:ascii="Times New Roman"/>
                <w:b w:val="false"/>
                <w:i w:val="false"/>
                <w:color w:val="000000"/>
                <w:sz w:val="20"/>
              </w:rPr>
              <w:t>оформлен</w:t>
            </w:r>
            <w:r>
              <w:br/>
            </w:r>
            <w:r>
              <w:rPr>
                <w:rFonts w:ascii="Times New Roman"/>
                <w:b w:val="false"/>
                <w:i w:val="false"/>
                <w:color w:val="000000"/>
                <w:sz w:val="20"/>
              </w:rPr>
              <w:t>
</w:t>
            </w:r>
            <w:r>
              <w:rPr>
                <w:rFonts w:ascii="Times New Roman"/>
                <w:b w:val="false"/>
                <w:i w:val="false"/>
                <w:color w:val="000000"/>
                <w:sz w:val="20"/>
              </w:rPr>
              <w:t>протокол и</w:t>
            </w:r>
            <w:r>
              <w:br/>
            </w:r>
            <w:r>
              <w:rPr>
                <w:rFonts w:ascii="Times New Roman"/>
                <w:b w:val="false"/>
                <w:i w:val="false"/>
                <w:color w:val="000000"/>
                <w:sz w:val="20"/>
              </w:rPr>
              <w:t>
</w:t>
            </w:r>
            <w:r>
              <w:rPr>
                <w:rFonts w:ascii="Times New Roman"/>
                <w:b w:val="false"/>
                <w:i w:val="false"/>
                <w:color w:val="000000"/>
                <w:sz w:val="20"/>
              </w:rPr>
              <w:t>штраф, на</w:t>
            </w:r>
            <w:r>
              <w:br/>
            </w:r>
            <w:r>
              <w:rPr>
                <w:rFonts w:ascii="Times New Roman"/>
                <w:b w:val="false"/>
                <w:i w:val="false"/>
                <w:color w:val="000000"/>
                <w:sz w:val="20"/>
              </w:rPr>
              <w:t>
</w:t>
            </w:r>
            <w:r>
              <w:rPr>
                <w:rFonts w:ascii="Times New Roman"/>
                <w:b w:val="false"/>
                <w:i w:val="false"/>
                <w:color w:val="000000"/>
                <w:sz w:val="20"/>
              </w:rPr>
              <w:t>сумму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нәтижесi</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баллдар</w:t>
            </w:r>
            <w:r>
              <w:br/>
            </w:r>
            <w:r>
              <w:rPr>
                <w:rFonts w:ascii="Times New Roman"/>
                <w:b w:val="false"/>
                <w:i w:val="false"/>
                <w:color w:val="000000"/>
                <w:sz w:val="20"/>
              </w:rPr>
              <w:t>
</w:t>
            </w:r>
            <w:r>
              <w:rPr>
                <w:rFonts w:ascii="Times New Roman"/>
                <w:b w:val="false"/>
                <w:i w:val="false"/>
                <w:color w:val="000000"/>
                <w:sz w:val="20"/>
              </w:rPr>
              <w:t>берiлдi/</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результатам</w:t>
            </w:r>
            <w:r>
              <w:br/>
            </w:r>
            <w:r>
              <w:rPr>
                <w:rFonts w:ascii="Times New Roman"/>
                <w:b w:val="false"/>
                <w:i w:val="false"/>
                <w:color w:val="000000"/>
                <w:sz w:val="20"/>
              </w:rPr>
              <w:t>
</w:t>
            </w:r>
            <w:r>
              <w:rPr>
                <w:rFonts w:ascii="Times New Roman"/>
                <w:b w:val="false"/>
                <w:i w:val="false"/>
                <w:color w:val="000000"/>
                <w:sz w:val="20"/>
              </w:rPr>
              <w:t>проверки</w:t>
            </w:r>
            <w:r>
              <w:br/>
            </w:r>
            <w:r>
              <w:rPr>
                <w:rFonts w:ascii="Times New Roman"/>
                <w:b w:val="false"/>
                <w:i w:val="false"/>
                <w:color w:val="000000"/>
                <w:sz w:val="20"/>
              </w:rPr>
              <w:t>
</w:t>
            </w:r>
            <w:r>
              <w:rPr>
                <w:rFonts w:ascii="Times New Roman"/>
                <w:b w:val="false"/>
                <w:i w:val="false"/>
                <w:color w:val="000000"/>
                <w:sz w:val="20"/>
              </w:rPr>
              <w:t>присвоены</w:t>
            </w:r>
            <w:r>
              <w:br/>
            </w:r>
            <w:r>
              <w:rPr>
                <w:rFonts w:ascii="Times New Roman"/>
                <w:b w:val="false"/>
                <w:i w:val="false"/>
                <w:color w:val="000000"/>
                <w:sz w:val="20"/>
              </w:rPr>
              <w:t>
</w:t>
            </w:r>
            <w:r>
              <w:rPr>
                <w:rFonts w:ascii="Times New Roman"/>
                <w:b w:val="false"/>
                <w:i w:val="false"/>
                <w:color w:val="000000"/>
                <w:sz w:val="20"/>
              </w:rPr>
              <w:t>баллы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алдындағы</w:t>
            </w:r>
            <w:r>
              <w:br/>
            </w:r>
            <w:r>
              <w:rPr>
                <w:rFonts w:ascii="Times New Roman"/>
                <w:b w:val="false"/>
                <w:i w:val="false"/>
                <w:color w:val="000000"/>
                <w:sz w:val="20"/>
              </w:rPr>
              <w:t>
</w:t>
            </w:r>
            <w:r>
              <w:rPr>
                <w:rFonts w:ascii="Times New Roman"/>
                <w:b w:val="false"/>
                <w:i w:val="false"/>
                <w:color w:val="000000"/>
                <w:sz w:val="20"/>
              </w:rPr>
              <w:t>тексерудiң</w:t>
            </w:r>
            <w:r>
              <w:br/>
            </w:r>
            <w:r>
              <w:rPr>
                <w:rFonts w:ascii="Times New Roman"/>
                <w:b w:val="false"/>
                <w:i w:val="false"/>
                <w:color w:val="000000"/>
                <w:sz w:val="20"/>
              </w:rPr>
              <w:t>
</w:t>
            </w:r>
            <w:r>
              <w:rPr>
                <w:rFonts w:ascii="Times New Roman"/>
                <w:b w:val="false"/>
                <w:i w:val="false"/>
                <w:color w:val="000000"/>
                <w:sz w:val="20"/>
              </w:rPr>
              <w:t>нәтижесi</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берiлген</w:t>
            </w:r>
            <w:r>
              <w:br/>
            </w:r>
            <w:r>
              <w:rPr>
                <w:rFonts w:ascii="Times New Roman"/>
                <w:b w:val="false"/>
                <w:i w:val="false"/>
                <w:color w:val="000000"/>
                <w:sz w:val="20"/>
              </w:rPr>
              <w:t>
</w:t>
            </w:r>
            <w:r>
              <w:rPr>
                <w:rFonts w:ascii="Times New Roman"/>
                <w:b w:val="false"/>
                <w:i w:val="false"/>
                <w:color w:val="000000"/>
                <w:sz w:val="20"/>
              </w:rPr>
              <w:t>баллдардың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баллов</w:t>
            </w:r>
            <w:r>
              <w:br/>
            </w:r>
            <w:r>
              <w:rPr>
                <w:rFonts w:ascii="Times New Roman"/>
                <w:b w:val="false"/>
                <w:i w:val="false"/>
                <w:color w:val="000000"/>
                <w:sz w:val="20"/>
              </w:rPr>
              <w:t>
</w:t>
            </w:r>
            <w:r>
              <w:rPr>
                <w:rFonts w:ascii="Times New Roman"/>
                <w:b w:val="false"/>
                <w:i w:val="false"/>
                <w:color w:val="000000"/>
                <w:sz w:val="20"/>
              </w:rPr>
              <w:t>присвоенных</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результатам</w:t>
            </w:r>
            <w:r>
              <w:br/>
            </w:r>
            <w:r>
              <w:rPr>
                <w:rFonts w:ascii="Times New Roman"/>
                <w:b w:val="false"/>
                <w:i w:val="false"/>
                <w:color w:val="000000"/>
                <w:sz w:val="20"/>
              </w:rPr>
              <w:t>
</w:t>
            </w:r>
            <w:r>
              <w:rPr>
                <w:rFonts w:ascii="Times New Roman"/>
                <w:b w:val="false"/>
                <w:i w:val="false"/>
                <w:color w:val="000000"/>
                <w:sz w:val="20"/>
              </w:rPr>
              <w:t>предыдущей</w:t>
            </w:r>
            <w:r>
              <w:br/>
            </w:r>
            <w:r>
              <w:rPr>
                <w:rFonts w:ascii="Times New Roman"/>
                <w:b w:val="false"/>
                <w:i w:val="false"/>
                <w:color w:val="000000"/>
                <w:sz w:val="20"/>
              </w:rPr>
              <w:t>
</w:t>
            </w:r>
            <w:r>
              <w:rPr>
                <w:rFonts w:ascii="Times New Roman"/>
                <w:b w:val="false"/>
                <w:i w:val="false"/>
                <w:color w:val="000000"/>
                <w:sz w:val="20"/>
              </w:rPr>
              <w:t>проверки</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баллы/</w:t>
            </w:r>
            <w:r>
              <w:br/>
            </w:r>
            <w:r>
              <w:rPr>
                <w:rFonts w:ascii="Times New Roman"/>
                <w:b w:val="false"/>
                <w:i w:val="false"/>
                <w:color w:val="000000"/>
                <w:sz w:val="20"/>
              </w:rPr>
              <w:t>
</w:t>
            </w:r>
            <w:r>
              <w:rPr>
                <w:rFonts w:ascii="Times New Roman"/>
                <w:b w:val="false"/>
                <w:i w:val="false"/>
                <w:color w:val="000000"/>
                <w:sz w:val="20"/>
              </w:rPr>
              <w:t>общий</w:t>
            </w:r>
            <w:r>
              <w:br/>
            </w:r>
            <w:r>
              <w:rPr>
                <w:rFonts w:ascii="Times New Roman"/>
                <w:b w:val="false"/>
                <w:i w:val="false"/>
                <w:color w:val="000000"/>
                <w:sz w:val="20"/>
              </w:rPr>
              <w:t>
</w:t>
            </w:r>
            <w:r>
              <w:rPr>
                <w:rFonts w:ascii="Times New Roman"/>
                <w:b w:val="false"/>
                <w:i w:val="false"/>
                <w:color w:val="000000"/>
                <w:sz w:val="20"/>
              </w:rPr>
              <w:t>балл</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высокой</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r>
              <w:br/>
            </w:r>
            <w:r>
              <w:rPr>
                <w:rFonts w:ascii="Times New Roman"/>
                <w:b w:val="false"/>
                <w:i w:val="false"/>
                <w:color w:val="000000"/>
                <w:sz w:val="20"/>
              </w:rPr>
              <w:t>
</w:t>
            </w:r>
            <w:r>
              <w:rPr>
                <w:rFonts w:ascii="Times New Roman"/>
                <w:b w:val="false"/>
                <w:i w:val="false"/>
                <w:color w:val="000000"/>
                <w:sz w:val="20"/>
              </w:rPr>
              <w:t>средней</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w:t>
            </w:r>
            <w:r>
              <w:br/>
            </w:r>
            <w:r>
              <w:rPr>
                <w:rFonts w:ascii="Times New Roman"/>
                <w:b w:val="false"/>
                <w:i w:val="false"/>
                <w:color w:val="000000"/>
                <w:sz w:val="20"/>
              </w:rPr>
              <w:t>
</w:t>
            </w:r>
            <w:r>
              <w:rPr>
                <w:rFonts w:ascii="Times New Roman"/>
                <w:b w:val="false"/>
                <w:i w:val="false"/>
                <w:color w:val="000000"/>
                <w:sz w:val="20"/>
              </w:rPr>
              <w:t>незначи-</w:t>
            </w:r>
            <w:r>
              <w:br/>
            </w:r>
            <w:r>
              <w:rPr>
                <w:rFonts w:ascii="Times New Roman"/>
                <w:b w:val="false"/>
                <w:i w:val="false"/>
                <w:color w:val="000000"/>
                <w:sz w:val="20"/>
              </w:rPr>
              <w:t>
</w:t>
            </w:r>
            <w:r>
              <w:rPr>
                <w:rFonts w:ascii="Times New Roman"/>
                <w:b w:val="false"/>
                <w:i w:val="false"/>
                <w:color w:val="000000"/>
                <w:sz w:val="20"/>
              </w:rPr>
              <w:t>тельный</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bookmarkStart w:name="z342" w:id="235"/>
    <w:p>
      <w:pPr>
        <w:spacing w:after="0"/>
        <w:ind w:left="0"/>
        <w:jc w:val="both"/>
      </w:pPr>
      <w:r>
        <w:rPr>
          <w:rFonts w:ascii="Times New Roman"/>
          <w:b w:val="false"/>
          <w:i w:val="false"/>
          <w:color w:val="000000"/>
          <w:sz w:val="28"/>
        </w:rPr>
        <w:t>
</w:t>
      </w:r>
      <w:r>
        <w:rPr>
          <w:rFonts w:ascii="Times New Roman"/>
          <w:b/>
          <w:i w:val="false"/>
          <w:color w:val="000000"/>
          <w:sz w:val="28"/>
        </w:rPr>
        <w:t>      3. Жазалау түрлерi және айыппұл сомасы туралы есеп/</w:t>
      </w:r>
      <w:r>
        <w:br/>
      </w:r>
      <w:r>
        <w:rPr>
          <w:rFonts w:ascii="Times New Roman"/>
          <w:b w:val="false"/>
          <w:i w:val="false"/>
          <w:color w:val="000000"/>
          <w:sz w:val="28"/>
        </w:rPr>
        <w:t>
</w:t>
      </w:r>
      <w:r>
        <w:rPr>
          <w:rFonts w:ascii="Times New Roman"/>
          <w:b/>
          <w:i w:val="false"/>
          <w:color w:val="000000"/>
          <w:sz w:val="28"/>
        </w:rPr>
        <w:t>            3. Отчет о видах наказания и сумах штрафов</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1957"/>
        <w:gridCol w:w="3009"/>
        <w:gridCol w:w="1485"/>
        <w:gridCol w:w="1485"/>
        <w:gridCol w:w="1738"/>
        <w:gridCol w:w="2357"/>
      </w:tblGrid>
      <w:tr>
        <w:trPr>
          <w:trHeight w:val="30" w:hRule="atLeast"/>
        </w:trPr>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 по</w:t>
            </w:r>
            <w:r>
              <w:br/>
            </w:r>
            <w:r>
              <w:rPr>
                <w:rFonts w:ascii="Times New Roman"/>
                <w:b w:val="false"/>
                <w:i w:val="false"/>
                <w:color w:val="000000"/>
                <w:sz w:val="20"/>
              </w:rPr>
              <w:t>
</w:t>
            </w:r>
            <w:r>
              <w:rPr>
                <w:rFonts w:ascii="Times New Roman"/>
                <w:b w:val="false"/>
                <w:i w:val="false"/>
                <w:color w:val="000000"/>
                <w:sz w:val="20"/>
              </w:rPr>
              <w:t>порядку</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бұзушылықтардың</w:t>
            </w:r>
            <w:r>
              <w:br/>
            </w:r>
            <w:r>
              <w:rPr>
                <w:rFonts w:ascii="Times New Roman"/>
                <w:b w:val="false"/>
                <w:i w:val="false"/>
                <w:color w:val="000000"/>
                <w:sz w:val="20"/>
              </w:rPr>
              <w:t>
</w:t>
            </w:r>
            <w:r>
              <w:rPr>
                <w:rFonts w:ascii="Times New Roman"/>
                <w:b w:val="false"/>
                <w:i w:val="false"/>
                <w:color w:val="000000"/>
                <w:sz w:val="20"/>
              </w:rPr>
              <w:t>түрi/</w:t>
            </w:r>
            <w:r>
              <w:br/>
            </w:r>
            <w:r>
              <w:rPr>
                <w:rFonts w:ascii="Times New Roman"/>
                <w:b w:val="false"/>
                <w:i w:val="false"/>
                <w:color w:val="000000"/>
                <w:sz w:val="20"/>
              </w:rPr>
              <w:t>
</w:t>
            </w:r>
            <w:r>
              <w:rPr>
                <w:rFonts w:ascii="Times New Roman"/>
                <w:b w:val="false"/>
                <w:i w:val="false"/>
                <w:color w:val="000000"/>
                <w:sz w:val="20"/>
              </w:rPr>
              <w:t>Вид ветери-</w:t>
            </w:r>
            <w:r>
              <w:br/>
            </w:r>
            <w:r>
              <w:rPr>
                <w:rFonts w:ascii="Times New Roman"/>
                <w:b w:val="false"/>
                <w:i w:val="false"/>
                <w:color w:val="000000"/>
                <w:sz w:val="20"/>
              </w:rPr>
              <w:t>
</w:t>
            </w:r>
            <w:r>
              <w:rPr>
                <w:rFonts w:ascii="Times New Roman"/>
                <w:b w:val="false"/>
                <w:i w:val="false"/>
                <w:color w:val="000000"/>
                <w:sz w:val="20"/>
              </w:rPr>
              <w:t>нарно-санитарных</w:t>
            </w:r>
            <w:r>
              <w:br/>
            </w:r>
            <w:r>
              <w:rPr>
                <w:rFonts w:ascii="Times New Roman"/>
                <w:b w:val="false"/>
                <w:i w:val="false"/>
                <w:color w:val="000000"/>
                <w:sz w:val="20"/>
              </w:rPr>
              <w:t>
</w:t>
            </w:r>
            <w:r>
              <w:rPr>
                <w:rFonts w:ascii="Times New Roman"/>
                <w:b w:val="false"/>
                <w:i w:val="false"/>
                <w:color w:val="000000"/>
                <w:sz w:val="20"/>
              </w:rPr>
              <w:t>нарушений</w:t>
            </w:r>
          </w:p>
        </w:tc>
        <w:tc>
          <w:tcPr>
            <w:tcW w:w="3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w:t>
            </w:r>
            <w:r>
              <w:br/>
            </w:r>
            <w:r>
              <w:rPr>
                <w:rFonts w:ascii="Times New Roman"/>
                <w:b w:val="false"/>
                <w:i w:val="false"/>
                <w:color w:val="000000"/>
                <w:sz w:val="20"/>
              </w:rPr>
              <w:t>
</w:t>
            </w:r>
            <w:r>
              <w:rPr>
                <w:rFonts w:ascii="Times New Roman"/>
                <w:b w:val="false"/>
                <w:i w:val="false"/>
                <w:color w:val="000000"/>
                <w:sz w:val="20"/>
              </w:rPr>
              <w:t>ялық-санитариялық</w:t>
            </w:r>
            <w:r>
              <w:br/>
            </w:r>
            <w:r>
              <w:rPr>
                <w:rFonts w:ascii="Times New Roman"/>
                <w:b w:val="false"/>
                <w:i w:val="false"/>
                <w:color w:val="000000"/>
                <w:sz w:val="20"/>
              </w:rPr>
              <w:t>
</w:t>
            </w:r>
            <w:r>
              <w:rPr>
                <w:rFonts w:ascii="Times New Roman"/>
                <w:b w:val="false"/>
                <w:i w:val="false"/>
                <w:color w:val="000000"/>
                <w:sz w:val="20"/>
              </w:rPr>
              <w:t>ережелердi</w:t>
            </w:r>
            <w:r>
              <w:br/>
            </w:r>
            <w:r>
              <w:rPr>
                <w:rFonts w:ascii="Times New Roman"/>
                <w:b w:val="false"/>
                <w:i w:val="false"/>
                <w:color w:val="000000"/>
                <w:sz w:val="20"/>
              </w:rPr>
              <w:t>
</w:t>
            </w:r>
            <w:r>
              <w:rPr>
                <w:rFonts w:ascii="Times New Roman"/>
                <w:b w:val="false"/>
                <w:i w:val="false"/>
                <w:color w:val="000000"/>
                <w:sz w:val="20"/>
              </w:rPr>
              <w:t>бұзушылық анықталған</w:t>
            </w:r>
            <w:r>
              <w:br/>
            </w:r>
            <w:r>
              <w:rPr>
                <w:rFonts w:ascii="Times New Roman"/>
                <w:b w:val="false"/>
                <w:i w:val="false"/>
                <w:color w:val="000000"/>
                <w:sz w:val="20"/>
              </w:rPr>
              <w:t>
</w:t>
            </w:r>
            <w:r>
              <w:rPr>
                <w:rFonts w:ascii="Times New Roman"/>
                <w:b w:val="false"/>
                <w:i w:val="false"/>
                <w:color w:val="000000"/>
                <w:sz w:val="20"/>
              </w:rPr>
              <w:t>объектiлердiң</w:t>
            </w:r>
            <w:r>
              <w:br/>
            </w:r>
            <w:r>
              <w:rPr>
                <w:rFonts w:ascii="Times New Roman"/>
                <w:b w:val="false"/>
                <w:i w:val="false"/>
                <w:color w:val="000000"/>
                <w:sz w:val="20"/>
              </w:rPr>
              <w:t>
</w:t>
            </w:r>
            <w:r>
              <w:rPr>
                <w:rFonts w:ascii="Times New Roman"/>
                <w:b w:val="false"/>
                <w:i w:val="false"/>
                <w:color w:val="000000"/>
                <w:sz w:val="20"/>
              </w:rPr>
              <w:t>атауы/ Наименование</w:t>
            </w:r>
            <w:r>
              <w:br/>
            </w:r>
            <w:r>
              <w:rPr>
                <w:rFonts w:ascii="Times New Roman"/>
                <w:b w:val="false"/>
                <w:i w:val="false"/>
                <w:color w:val="000000"/>
                <w:sz w:val="20"/>
              </w:rPr>
              <w:t>
</w:t>
            </w:r>
            <w:r>
              <w:rPr>
                <w:rFonts w:ascii="Times New Roman"/>
                <w:b w:val="false"/>
                <w:i w:val="false"/>
                <w:color w:val="000000"/>
                <w:sz w:val="20"/>
              </w:rPr>
              <w:t>объектов, где</w:t>
            </w:r>
            <w:r>
              <w:br/>
            </w:r>
            <w:r>
              <w:rPr>
                <w:rFonts w:ascii="Times New Roman"/>
                <w:b w:val="false"/>
                <w:i w:val="false"/>
                <w:color w:val="000000"/>
                <w:sz w:val="20"/>
              </w:rPr>
              <w:t>
</w:t>
            </w:r>
            <w:r>
              <w:rPr>
                <w:rFonts w:ascii="Times New Roman"/>
                <w:b w:val="false"/>
                <w:i w:val="false"/>
                <w:color w:val="000000"/>
                <w:sz w:val="20"/>
              </w:rPr>
              <w:t>выявлены нарушения</w:t>
            </w:r>
            <w:r>
              <w:br/>
            </w:r>
            <w:r>
              <w:rPr>
                <w:rFonts w:ascii="Times New Roman"/>
                <w:b w:val="false"/>
                <w:i w:val="false"/>
                <w:color w:val="000000"/>
                <w:sz w:val="20"/>
              </w:rPr>
              <w:t>
</w:t>
            </w:r>
            <w:r>
              <w:rPr>
                <w:rFonts w:ascii="Times New Roman"/>
                <w:b w:val="false"/>
                <w:i w:val="false"/>
                <w:color w:val="000000"/>
                <w:sz w:val="20"/>
              </w:rPr>
              <w:t>ветеринарно-сани-</w:t>
            </w:r>
            <w:r>
              <w:br/>
            </w:r>
            <w:r>
              <w:rPr>
                <w:rFonts w:ascii="Times New Roman"/>
                <w:b w:val="false"/>
                <w:i w:val="false"/>
                <w:color w:val="000000"/>
                <w:sz w:val="20"/>
              </w:rPr>
              <w:t>
</w:t>
            </w:r>
            <w:r>
              <w:rPr>
                <w:rFonts w:ascii="Times New Roman"/>
                <w:b w:val="false"/>
                <w:i w:val="false"/>
                <w:color w:val="000000"/>
                <w:sz w:val="20"/>
              </w:rPr>
              <w:t>тарных правил</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w:t>
            </w:r>
            <w:r>
              <w:br/>
            </w:r>
            <w:r>
              <w:rPr>
                <w:rFonts w:ascii="Times New Roman"/>
                <w:b w:val="false"/>
                <w:i w:val="false"/>
                <w:color w:val="000000"/>
                <w:sz w:val="20"/>
              </w:rPr>
              <w:t>
</w:t>
            </w:r>
            <w:r>
              <w:rPr>
                <w:rFonts w:ascii="Times New Roman"/>
                <w:b w:val="false"/>
                <w:i w:val="false"/>
                <w:color w:val="000000"/>
                <w:sz w:val="20"/>
              </w:rPr>
              <w:t>тұлғалар/</w:t>
            </w:r>
            <w:r>
              <w:br/>
            </w:r>
            <w:r>
              <w:rPr>
                <w:rFonts w:ascii="Times New Roman"/>
                <w:b w:val="false"/>
                <w:i w:val="false"/>
                <w:color w:val="000000"/>
                <w:sz w:val="20"/>
              </w:rPr>
              <w:t>
</w:t>
            </w:r>
            <w:r>
              <w:rPr>
                <w:rFonts w:ascii="Times New Roman"/>
                <w:b w:val="false"/>
                <w:i w:val="false"/>
                <w:color w:val="000000"/>
                <w:sz w:val="20"/>
              </w:rPr>
              <w:t>Юридические</w:t>
            </w:r>
            <w:r>
              <w:br/>
            </w:r>
            <w:r>
              <w:rPr>
                <w:rFonts w:ascii="Times New Roman"/>
                <w:b w:val="false"/>
                <w:i w:val="false"/>
                <w:color w:val="000000"/>
                <w:sz w:val="20"/>
              </w:rPr>
              <w:t>
</w:t>
            </w:r>
            <w:r>
              <w:rPr>
                <w:rFonts w:ascii="Times New Roman"/>
                <w:b w:val="false"/>
                <w:i w:val="false"/>
                <w:color w:val="000000"/>
                <w:sz w:val="20"/>
              </w:rPr>
              <w:t>лица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w:t>
            </w:r>
            <w:r>
              <w:rPr>
                <w:rFonts w:ascii="Times New Roman"/>
                <w:b w:val="false"/>
                <w:i w:val="false"/>
                <w:color w:val="000000"/>
                <w:sz w:val="20"/>
              </w:rPr>
              <w:t>тұлғалар/</w:t>
            </w:r>
            <w:r>
              <w:br/>
            </w:r>
            <w:r>
              <w:rPr>
                <w:rFonts w:ascii="Times New Roman"/>
                <w:b w:val="false"/>
                <w:i w:val="false"/>
                <w:color w:val="000000"/>
                <w:sz w:val="20"/>
              </w:rPr>
              <w:t>
</w:t>
            </w:r>
            <w:r>
              <w:rPr>
                <w:rFonts w:ascii="Times New Roman"/>
                <w:b w:val="false"/>
                <w:i w:val="false"/>
                <w:color w:val="000000"/>
                <w:sz w:val="20"/>
              </w:rPr>
              <w:t>Физические</w:t>
            </w:r>
            <w:r>
              <w:br/>
            </w:r>
            <w:r>
              <w:rPr>
                <w:rFonts w:ascii="Times New Roman"/>
                <w:b w:val="false"/>
                <w:i w:val="false"/>
                <w:color w:val="000000"/>
                <w:sz w:val="20"/>
              </w:rPr>
              <w:t>
</w:t>
            </w:r>
            <w:r>
              <w:rPr>
                <w:rFonts w:ascii="Times New Roman"/>
                <w:b w:val="false"/>
                <w:i w:val="false"/>
                <w:color w:val="000000"/>
                <w:sz w:val="20"/>
              </w:rPr>
              <w:t>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Ветеринариялық-санитари-</w:t>
            </w:r>
            <w:r>
              <w:br/>
            </w:r>
            <w:r>
              <w:rPr>
                <w:rFonts w:ascii="Times New Roman"/>
                <w:b w:val="false"/>
                <w:i w:val="false"/>
                <w:color w:val="000000"/>
                <w:sz w:val="20"/>
              </w:rPr>
              <w:t>
</w:t>
            </w:r>
            <w:r>
              <w:rPr>
                <w:rFonts w:ascii="Times New Roman"/>
                <w:b w:val="false"/>
                <w:i w:val="false"/>
                <w:color w:val="000000"/>
                <w:sz w:val="20"/>
              </w:rPr>
              <w:t>ялық ережелердi</w:t>
            </w:r>
            <w:r>
              <w:br/>
            </w:r>
            <w:r>
              <w:rPr>
                <w:rFonts w:ascii="Times New Roman"/>
                <w:b w:val="false"/>
                <w:i w:val="false"/>
                <w:color w:val="000000"/>
                <w:sz w:val="20"/>
              </w:rPr>
              <w:t>
</w:t>
            </w:r>
            <w:r>
              <w:rPr>
                <w:rFonts w:ascii="Times New Roman"/>
                <w:b w:val="false"/>
                <w:i w:val="false"/>
                <w:color w:val="000000"/>
                <w:sz w:val="20"/>
              </w:rPr>
              <w:t>бұзушыларға әкiмшiлiк</w:t>
            </w:r>
            <w:r>
              <w:br/>
            </w:r>
            <w:r>
              <w:rPr>
                <w:rFonts w:ascii="Times New Roman"/>
                <w:b w:val="false"/>
                <w:i w:val="false"/>
                <w:color w:val="000000"/>
                <w:sz w:val="20"/>
              </w:rPr>
              <w:t>
</w:t>
            </w:r>
            <w:r>
              <w:rPr>
                <w:rFonts w:ascii="Times New Roman"/>
                <w:b w:val="false"/>
                <w:i w:val="false"/>
                <w:color w:val="000000"/>
                <w:sz w:val="20"/>
              </w:rPr>
              <w:t>жазалар анықталды/</w:t>
            </w:r>
            <w:r>
              <w:br/>
            </w:r>
            <w:r>
              <w:rPr>
                <w:rFonts w:ascii="Times New Roman"/>
                <w:b w:val="false"/>
                <w:i w:val="false"/>
                <w:color w:val="000000"/>
                <w:sz w:val="20"/>
              </w:rPr>
              <w:t>
</w:t>
            </w:r>
            <w:r>
              <w:rPr>
                <w:rFonts w:ascii="Times New Roman"/>
                <w:b w:val="false"/>
                <w:i w:val="false"/>
                <w:color w:val="000000"/>
                <w:sz w:val="20"/>
              </w:rPr>
              <w:t>Определены административные</w:t>
            </w:r>
            <w:r>
              <w:br/>
            </w:r>
            <w:r>
              <w:rPr>
                <w:rFonts w:ascii="Times New Roman"/>
                <w:b w:val="false"/>
                <w:i w:val="false"/>
                <w:color w:val="000000"/>
                <w:sz w:val="20"/>
              </w:rPr>
              <w:t>
</w:t>
            </w:r>
            <w:r>
              <w:rPr>
                <w:rFonts w:ascii="Times New Roman"/>
                <w:b w:val="false"/>
                <w:i w:val="false"/>
                <w:color w:val="000000"/>
                <w:sz w:val="20"/>
              </w:rPr>
              <w:t>наказания к</w:t>
            </w:r>
            <w:r>
              <w:br/>
            </w:r>
            <w:r>
              <w:rPr>
                <w:rFonts w:ascii="Times New Roman"/>
                <w:b w:val="false"/>
                <w:i w:val="false"/>
                <w:color w:val="000000"/>
                <w:sz w:val="20"/>
              </w:rPr>
              <w:t>
</w:t>
            </w:r>
            <w:r>
              <w:rPr>
                <w:rFonts w:ascii="Times New Roman"/>
                <w:b w:val="false"/>
                <w:i w:val="false"/>
                <w:color w:val="000000"/>
                <w:sz w:val="20"/>
              </w:rPr>
              <w:t>нарушителям ветеринарно-сани-</w:t>
            </w:r>
            <w:r>
              <w:br/>
            </w:r>
            <w:r>
              <w:rPr>
                <w:rFonts w:ascii="Times New Roman"/>
                <w:b w:val="false"/>
                <w:i w:val="false"/>
                <w:color w:val="000000"/>
                <w:sz w:val="20"/>
              </w:rPr>
              <w:t>
</w:t>
            </w:r>
            <w:r>
              <w:rPr>
                <w:rFonts w:ascii="Times New Roman"/>
                <w:b w:val="false"/>
                <w:i w:val="false"/>
                <w:color w:val="000000"/>
                <w:sz w:val="20"/>
              </w:rPr>
              <w:t>тарных правил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w:t>
            </w:r>
            <w:r>
              <w:br/>
            </w:r>
            <w:r>
              <w:rPr>
                <w:rFonts w:ascii="Times New Roman"/>
                <w:b w:val="false"/>
                <w:i w:val="false"/>
                <w:color w:val="000000"/>
                <w:sz w:val="20"/>
              </w:rPr>
              <w:t>
</w:t>
            </w:r>
            <w:r>
              <w:rPr>
                <w:rFonts w:ascii="Times New Roman"/>
                <w:b w:val="false"/>
                <w:i w:val="false"/>
                <w:color w:val="000000"/>
                <w:sz w:val="20"/>
              </w:rPr>
              <w:t>ялық-санитариялық</w:t>
            </w:r>
            <w:r>
              <w:br/>
            </w:r>
            <w:r>
              <w:rPr>
                <w:rFonts w:ascii="Times New Roman"/>
                <w:b w:val="false"/>
                <w:i w:val="false"/>
                <w:color w:val="000000"/>
                <w:sz w:val="20"/>
              </w:rPr>
              <w:t>
</w:t>
            </w:r>
            <w:r>
              <w:rPr>
                <w:rFonts w:ascii="Times New Roman"/>
                <w:b w:val="false"/>
                <w:i w:val="false"/>
                <w:color w:val="000000"/>
                <w:sz w:val="20"/>
              </w:rPr>
              <w:t>ережелердi</w:t>
            </w:r>
            <w:r>
              <w:br/>
            </w:r>
            <w:r>
              <w:rPr>
                <w:rFonts w:ascii="Times New Roman"/>
                <w:b w:val="false"/>
                <w:i w:val="false"/>
                <w:color w:val="000000"/>
                <w:sz w:val="20"/>
              </w:rPr>
              <w:t>
</w:t>
            </w:r>
            <w:r>
              <w:rPr>
                <w:rFonts w:ascii="Times New Roman"/>
                <w:b w:val="false"/>
                <w:i w:val="false"/>
                <w:color w:val="000000"/>
                <w:sz w:val="20"/>
              </w:rPr>
              <w:t>бұзушылықтардың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число нарушений</w:t>
            </w:r>
            <w:r>
              <w:br/>
            </w:r>
            <w:r>
              <w:rPr>
                <w:rFonts w:ascii="Times New Roman"/>
                <w:b w:val="false"/>
                <w:i w:val="false"/>
                <w:color w:val="000000"/>
                <w:sz w:val="20"/>
              </w:rPr>
              <w:t>
</w:t>
            </w:r>
            <w:r>
              <w:rPr>
                <w:rFonts w:ascii="Times New Roman"/>
                <w:b w:val="false"/>
                <w:i w:val="false"/>
                <w:color w:val="000000"/>
                <w:sz w:val="20"/>
              </w:rPr>
              <w:t>ветеринарно-сани-</w:t>
            </w:r>
            <w:r>
              <w:br/>
            </w:r>
            <w:r>
              <w:rPr>
                <w:rFonts w:ascii="Times New Roman"/>
                <w:b w:val="false"/>
                <w:i w:val="false"/>
                <w:color w:val="000000"/>
                <w:sz w:val="20"/>
              </w:rPr>
              <w:t>
</w:t>
            </w:r>
            <w:r>
              <w:rPr>
                <w:rFonts w:ascii="Times New Roman"/>
                <w:b w:val="false"/>
                <w:i w:val="false"/>
                <w:color w:val="000000"/>
                <w:sz w:val="20"/>
              </w:rPr>
              <w:t>тарных правил</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жазаның</w:t>
            </w:r>
            <w:r>
              <w:br/>
            </w:r>
            <w:r>
              <w:rPr>
                <w:rFonts w:ascii="Times New Roman"/>
                <w:b w:val="false"/>
                <w:i w:val="false"/>
                <w:color w:val="000000"/>
                <w:sz w:val="20"/>
              </w:rPr>
              <w:t>
</w:t>
            </w:r>
            <w:r>
              <w:rPr>
                <w:rFonts w:ascii="Times New Roman"/>
                <w:b w:val="false"/>
                <w:i w:val="false"/>
                <w:color w:val="000000"/>
                <w:sz w:val="20"/>
              </w:rPr>
              <w:t>түрi/вид</w:t>
            </w:r>
            <w:r>
              <w:br/>
            </w:r>
            <w:r>
              <w:rPr>
                <w:rFonts w:ascii="Times New Roman"/>
                <w:b w:val="false"/>
                <w:i w:val="false"/>
                <w:color w:val="000000"/>
                <w:sz w:val="20"/>
              </w:rPr>
              <w:t>
</w:t>
            </w:r>
            <w:r>
              <w:rPr>
                <w:rFonts w:ascii="Times New Roman"/>
                <w:b w:val="false"/>
                <w:i w:val="false"/>
                <w:color w:val="000000"/>
                <w:sz w:val="20"/>
              </w:rPr>
              <w:t>наказания</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 сомасы,</w:t>
            </w:r>
            <w:r>
              <w:br/>
            </w:r>
            <w:r>
              <w:rPr>
                <w:rFonts w:ascii="Times New Roman"/>
                <w:b w:val="false"/>
                <w:i w:val="false"/>
                <w:color w:val="000000"/>
                <w:sz w:val="20"/>
              </w:rPr>
              <w:t>
</w:t>
            </w:r>
            <w:r>
              <w:rPr>
                <w:rFonts w:ascii="Times New Roman"/>
                <w:b w:val="false"/>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сумма штрафа,</w:t>
            </w:r>
            <w:r>
              <w:br/>
            </w:r>
            <w:r>
              <w:rPr>
                <w:rFonts w:ascii="Times New Roman"/>
                <w:b w:val="false"/>
                <w:i w:val="false"/>
                <w:color w:val="000000"/>
                <w:sz w:val="20"/>
              </w:rPr>
              <w:t>
</w:t>
            </w:r>
            <w:r>
              <w:rPr>
                <w:rFonts w:ascii="Times New Roman"/>
                <w:b w:val="false"/>
                <w:i w:val="false"/>
                <w:color w:val="000000"/>
                <w:sz w:val="20"/>
              </w:rPr>
              <w:t>тысяч тенге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343" w:id="236"/>
    <w:p>
      <w:pPr>
        <w:spacing w:after="0"/>
        <w:ind w:left="0"/>
        <w:jc w:val="both"/>
      </w:pPr>
      <w:r>
        <w:rPr>
          <w:rFonts w:ascii="Times New Roman"/>
          <w:b w:val="false"/>
          <w:i w:val="false"/>
          <w:color w:val="000000"/>
          <w:sz w:val="28"/>
        </w:rPr>
        <w:t>
</w:t>
      </w:r>
      <w:r>
        <w:rPr>
          <w:rFonts w:ascii="Times New Roman"/>
          <w:b/>
          <w:i w:val="false"/>
          <w:color w:val="000000"/>
          <w:sz w:val="28"/>
        </w:rPr>
        <w:t>      4. Өндiрiс объектiлерiне есептiк нөмiр беру туралы</w:t>
      </w:r>
      <w:r>
        <w:br/>
      </w:r>
      <w:r>
        <w:rPr>
          <w:rFonts w:ascii="Times New Roman"/>
          <w:b w:val="false"/>
          <w:i w:val="false"/>
          <w:color w:val="000000"/>
          <w:sz w:val="28"/>
        </w:rPr>
        <w:t>
</w:t>
      </w:r>
      <w:r>
        <w:rPr>
          <w:rFonts w:ascii="Times New Roman"/>
          <w:b/>
          <w:i w:val="false"/>
          <w:color w:val="000000"/>
          <w:sz w:val="28"/>
        </w:rPr>
        <w:t>       есеп/4. Отчет о присвоении учетных номеров</w:t>
      </w:r>
      <w:r>
        <w:br/>
      </w:r>
      <w:r>
        <w:rPr>
          <w:rFonts w:ascii="Times New Roman"/>
          <w:b w:val="false"/>
          <w:i w:val="false"/>
          <w:color w:val="000000"/>
          <w:sz w:val="28"/>
        </w:rPr>
        <w:t>
</w:t>
      </w:r>
      <w:r>
        <w:rPr>
          <w:rFonts w:ascii="Times New Roman"/>
          <w:b/>
          <w:i w:val="false"/>
          <w:color w:val="000000"/>
          <w:sz w:val="28"/>
        </w:rPr>
        <w:t>                  объектам производства</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8"/>
        <w:gridCol w:w="3172"/>
        <w:gridCol w:w="1316"/>
        <w:gridCol w:w="3444"/>
        <w:gridCol w:w="3490"/>
      </w:tblGrid>
      <w:tr>
        <w:trPr>
          <w:trHeight w:val="30" w:hRule="atLeast"/>
        </w:trPr>
        <w:tc>
          <w:tcPr>
            <w:tcW w:w="1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Реттiк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 порядку</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Кодтар бойынша</w:t>
            </w:r>
            <w:r>
              <w:br/>
            </w:r>
            <w:r>
              <w:rPr>
                <w:rFonts w:ascii="Times New Roman"/>
                <w:b w:val="false"/>
                <w:i w:val="false"/>
                <w:color w:val="000000"/>
                <w:sz w:val="20"/>
              </w:rPr>
              <w:t>
</w:t>
            </w:r>
            <w:r>
              <w:rPr>
                <w:rFonts w:ascii="Times New Roman"/>
                <w:b w:val="false"/>
                <w:i w:val="false"/>
                <w:color w:val="000000"/>
                <w:sz w:val="20"/>
              </w:rPr>
              <w:t>қызмет түрi/</w:t>
            </w:r>
            <w:r>
              <w:br/>
            </w:r>
            <w:r>
              <w:rPr>
                <w:rFonts w:ascii="Times New Roman"/>
                <w:b w:val="false"/>
                <w:i w:val="false"/>
                <w:color w:val="000000"/>
                <w:sz w:val="20"/>
              </w:rPr>
              <w:t>
</w:t>
            </w:r>
            <w:r>
              <w:rPr>
                <w:rFonts w:ascii="Times New Roman"/>
                <w:b w:val="false"/>
                <w:i w:val="false"/>
                <w:color w:val="000000"/>
                <w:sz w:val="20"/>
              </w:rPr>
              <w:t>Вид деятельности по кодам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 объектiлерiнiң саны/</w:t>
            </w:r>
            <w:r>
              <w:br/>
            </w:r>
            <w:r>
              <w:rPr>
                <w:rFonts w:ascii="Times New Roman"/>
                <w:b w:val="false"/>
                <w:i w:val="false"/>
                <w:color w:val="000000"/>
                <w:sz w:val="20"/>
              </w:rPr>
              <w:t>
</w:t>
            </w:r>
            <w:r>
              <w:rPr>
                <w:rFonts w:ascii="Times New Roman"/>
                <w:b w:val="false"/>
                <w:i w:val="false"/>
                <w:color w:val="000000"/>
                <w:sz w:val="20"/>
              </w:rPr>
              <w:t>Количество объектов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барлығы/всего</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iшiнде есептiк</w:t>
            </w:r>
            <w:r>
              <w:br/>
            </w:r>
            <w:r>
              <w:rPr>
                <w:rFonts w:ascii="Times New Roman"/>
                <w:b w:val="false"/>
                <w:i w:val="false"/>
                <w:color w:val="000000"/>
                <w:sz w:val="20"/>
              </w:rPr>
              <w:t>
</w:t>
            </w:r>
            <w:r>
              <w:rPr>
                <w:rFonts w:ascii="Times New Roman"/>
                <w:b w:val="false"/>
                <w:i w:val="false"/>
                <w:color w:val="000000"/>
                <w:sz w:val="20"/>
              </w:rPr>
              <w:t>нөмiрлер берiлдi/</w:t>
            </w:r>
            <w:r>
              <w:br/>
            </w:r>
            <w:r>
              <w:rPr>
                <w:rFonts w:ascii="Times New Roman"/>
                <w:b w:val="false"/>
                <w:i w:val="false"/>
                <w:color w:val="000000"/>
                <w:sz w:val="20"/>
              </w:rPr>
              <w:t>
</w:t>
            </w:r>
            <w:r>
              <w:rPr>
                <w:rFonts w:ascii="Times New Roman"/>
                <w:b w:val="false"/>
                <w:i w:val="false"/>
                <w:color w:val="000000"/>
                <w:sz w:val="20"/>
              </w:rPr>
              <w:t>из них присвоенно</w:t>
            </w:r>
            <w:r>
              <w:br/>
            </w:r>
            <w:r>
              <w:rPr>
                <w:rFonts w:ascii="Times New Roman"/>
                <w:b w:val="false"/>
                <w:i w:val="false"/>
                <w:color w:val="000000"/>
                <w:sz w:val="20"/>
              </w:rPr>
              <w:t>
</w:t>
            </w:r>
            <w:r>
              <w:rPr>
                <w:rFonts w:ascii="Times New Roman"/>
                <w:b w:val="false"/>
                <w:i w:val="false"/>
                <w:color w:val="000000"/>
                <w:sz w:val="20"/>
              </w:rPr>
              <w:t>учетных номеров</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нөмiр</w:t>
            </w:r>
            <w:r>
              <w:br/>
            </w:r>
            <w:r>
              <w:rPr>
                <w:rFonts w:ascii="Times New Roman"/>
                <w:b w:val="false"/>
                <w:i w:val="false"/>
                <w:color w:val="000000"/>
                <w:sz w:val="20"/>
              </w:rPr>
              <w:t>
</w:t>
            </w:r>
            <w:r>
              <w:rPr>
                <w:rFonts w:ascii="Times New Roman"/>
                <w:b w:val="false"/>
                <w:i w:val="false"/>
                <w:color w:val="000000"/>
                <w:sz w:val="20"/>
              </w:rPr>
              <w:t>беруден бас</w:t>
            </w:r>
            <w:r>
              <w:br/>
            </w:r>
            <w:r>
              <w:rPr>
                <w:rFonts w:ascii="Times New Roman"/>
                <w:b w:val="false"/>
                <w:i w:val="false"/>
                <w:color w:val="000000"/>
                <w:sz w:val="20"/>
              </w:rPr>
              <w:t>
</w:t>
            </w:r>
            <w:r>
              <w:rPr>
                <w:rFonts w:ascii="Times New Roman"/>
                <w:b w:val="false"/>
                <w:i w:val="false"/>
                <w:color w:val="000000"/>
                <w:sz w:val="20"/>
              </w:rPr>
              <w:t>тартылды/</w:t>
            </w:r>
            <w:r>
              <w:br/>
            </w:r>
            <w:r>
              <w:rPr>
                <w:rFonts w:ascii="Times New Roman"/>
                <w:b w:val="false"/>
                <w:i w:val="false"/>
                <w:color w:val="000000"/>
                <w:sz w:val="20"/>
              </w:rPr>
              <w:t>
</w:t>
            </w:r>
            <w:r>
              <w:rPr>
                <w:rFonts w:ascii="Times New Roman"/>
                <w:b w:val="false"/>
                <w:i w:val="false"/>
                <w:color w:val="000000"/>
                <w:sz w:val="20"/>
              </w:rPr>
              <w:t>отказано в</w:t>
            </w:r>
            <w:r>
              <w:br/>
            </w:r>
            <w:r>
              <w:rPr>
                <w:rFonts w:ascii="Times New Roman"/>
                <w:b w:val="false"/>
                <w:i w:val="false"/>
                <w:color w:val="000000"/>
                <w:sz w:val="20"/>
              </w:rPr>
              <w:t>
</w:t>
            </w:r>
            <w:r>
              <w:rPr>
                <w:rFonts w:ascii="Times New Roman"/>
                <w:b w:val="false"/>
                <w:i w:val="false"/>
                <w:color w:val="000000"/>
                <w:sz w:val="20"/>
              </w:rPr>
              <w:t>присвоении</w:t>
            </w:r>
            <w:r>
              <w:br/>
            </w:r>
            <w:r>
              <w:rPr>
                <w:rFonts w:ascii="Times New Roman"/>
                <w:b w:val="false"/>
                <w:i w:val="false"/>
                <w:color w:val="000000"/>
                <w:sz w:val="20"/>
              </w:rPr>
              <w:t>
</w:t>
            </w:r>
            <w:r>
              <w:rPr>
                <w:rFonts w:ascii="Times New Roman"/>
                <w:b w:val="false"/>
                <w:i w:val="false"/>
                <w:color w:val="000000"/>
                <w:sz w:val="20"/>
              </w:rPr>
              <w:t>учетных номеров</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4" w:id="237"/>
    <w:p>
      <w:pPr>
        <w:spacing w:after="0"/>
        <w:ind w:left="0"/>
        <w:jc w:val="both"/>
      </w:pPr>
      <w:r>
        <w:rPr>
          <w:rFonts w:ascii="Times New Roman"/>
          <w:b w:val="false"/>
          <w:i w:val="false"/>
          <w:color w:val="000000"/>
          <w:sz w:val="28"/>
        </w:rPr>
        <w:t>
      Ескертпе/Примечание:</w:t>
      </w:r>
      <w:r>
        <w:br/>
      </w:r>
      <w:r>
        <w:rPr>
          <w:rFonts w:ascii="Times New Roman"/>
          <w:b w:val="false"/>
          <w:i w:val="false"/>
          <w:color w:val="000000"/>
          <w:sz w:val="28"/>
        </w:rPr>
        <w:t>
</w:t>
      </w:r>
      <w:r>
        <w:rPr>
          <w:rFonts w:ascii="Times New Roman"/>
          <w:b w:val="false"/>
          <w:i w:val="false"/>
          <w:color w:val="000000"/>
          <w:sz w:val="28"/>
        </w:rPr>
        <w:t>
      1. К - жануарлар мен құстарды өсiрудi және өткiзудi жүзеге асыратын өндiрiс объектiлерi/объекты производства, осуществляющие выращивание и реализацию животных и птицы;</w:t>
      </w:r>
      <w:r>
        <w:br/>
      </w:r>
      <w:r>
        <w:rPr>
          <w:rFonts w:ascii="Times New Roman"/>
          <w:b w:val="false"/>
          <w:i w:val="false"/>
          <w:color w:val="000000"/>
          <w:sz w:val="28"/>
        </w:rPr>
        <w:t>
</w:t>
      </w:r>
      <w:r>
        <w:rPr>
          <w:rFonts w:ascii="Times New Roman"/>
          <w:b w:val="false"/>
          <w:i w:val="false"/>
          <w:color w:val="000000"/>
          <w:sz w:val="28"/>
        </w:rPr>
        <w:t>
      2. U1 – еттi қайта өңдейтiн кәсiпорындар/мясоперерабатывающие предприятия;</w:t>
      </w:r>
      <w:r>
        <w:br/>
      </w:r>
      <w:r>
        <w:rPr>
          <w:rFonts w:ascii="Times New Roman"/>
          <w:b w:val="false"/>
          <w:i w:val="false"/>
          <w:color w:val="000000"/>
          <w:sz w:val="28"/>
        </w:rPr>
        <w:t>
</w:t>
      </w:r>
      <w:r>
        <w:rPr>
          <w:rFonts w:ascii="Times New Roman"/>
          <w:b w:val="false"/>
          <w:i w:val="false"/>
          <w:color w:val="000000"/>
          <w:sz w:val="28"/>
        </w:rPr>
        <w:t>
      3. U2 – сою пункттерi/убойные пункты;</w:t>
      </w:r>
      <w:r>
        <w:br/>
      </w:r>
      <w:r>
        <w:rPr>
          <w:rFonts w:ascii="Times New Roman"/>
          <w:b w:val="false"/>
          <w:i w:val="false"/>
          <w:color w:val="000000"/>
          <w:sz w:val="28"/>
        </w:rPr>
        <w:t>
</w:t>
      </w:r>
      <w:r>
        <w:rPr>
          <w:rFonts w:ascii="Times New Roman"/>
          <w:b w:val="false"/>
          <w:i w:val="false"/>
          <w:color w:val="000000"/>
          <w:sz w:val="28"/>
        </w:rPr>
        <w:t>
      4. U3 – сою алаңдары/убойные площадки;</w:t>
      </w:r>
      <w:r>
        <w:br/>
      </w:r>
      <w:r>
        <w:rPr>
          <w:rFonts w:ascii="Times New Roman"/>
          <w:b w:val="false"/>
          <w:i w:val="false"/>
          <w:color w:val="000000"/>
          <w:sz w:val="28"/>
        </w:rPr>
        <w:t>
</w:t>
      </w:r>
      <w:r>
        <w:rPr>
          <w:rFonts w:ascii="Times New Roman"/>
          <w:b w:val="false"/>
          <w:i w:val="false"/>
          <w:color w:val="000000"/>
          <w:sz w:val="28"/>
        </w:rPr>
        <w:t>
      5. U4 – құсты қайта өңдейтiн кәсiпорындар/птицеперерабатывающие предприятия;</w:t>
      </w:r>
      <w:r>
        <w:br/>
      </w:r>
      <w:r>
        <w:rPr>
          <w:rFonts w:ascii="Times New Roman"/>
          <w:b w:val="false"/>
          <w:i w:val="false"/>
          <w:color w:val="000000"/>
          <w:sz w:val="28"/>
        </w:rPr>
        <w:t>
</w:t>
      </w:r>
      <w:r>
        <w:rPr>
          <w:rFonts w:ascii="Times New Roman"/>
          <w:b w:val="false"/>
          <w:i w:val="false"/>
          <w:color w:val="000000"/>
          <w:sz w:val="28"/>
        </w:rPr>
        <w:t>
      6. G1 – еттi қайта өңдеудi жүзеге асыратын өндiрiс объектiлерi/объекты производства, осуществляющие переработку мяса;</w:t>
      </w:r>
      <w:r>
        <w:br/>
      </w:r>
      <w:r>
        <w:rPr>
          <w:rFonts w:ascii="Times New Roman"/>
          <w:b w:val="false"/>
          <w:i w:val="false"/>
          <w:color w:val="000000"/>
          <w:sz w:val="28"/>
        </w:rPr>
        <w:t>
</w:t>
      </w:r>
      <w:r>
        <w:rPr>
          <w:rFonts w:ascii="Times New Roman"/>
          <w:b w:val="false"/>
          <w:i w:val="false"/>
          <w:color w:val="000000"/>
          <w:sz w:val="28"/>
        </w:rPr>
        <w:t>
      7. G2 – балық және балық өнiмдерiн қайта өңдеудi жүзеге асыратын өндiрiс объектiлерi/объекты производства, осуществляющие переработку рыбы и рыбные продукты;</w:t>
      </w:r>
      <w:r>
        <w:br/>
      </w:r>
      <w:r>
        <w:rPr>
          <w:rFonts w:ascii="Times New Roman"/>
          <w:b w:val="false"/>
          <w:i w:val="false"/>
          <w:color w:val="000000"/>
          <w:sz w:val="28"/>
        </w:rPr>
        <w:t>
</w:t>
      </w:r>
      <w:r>
        <w:rPr>
          <w:rFonts w:ascii="Times New Roman"/>
          <w:b w:val="false"/>
          <w:i w:val="false"/>
          <w:color w:val="000000"/>
          <w:sz w:val="28"/>
        </w:rPr>
        <w:t>
      8. G3 – бал және бал ара өнiмдерiн қайта өңдеудi жүзеге асыратын өндiрiс объектiлерi/объекты производства, осуществляющие переработку меда и продуктов пчеловодства;</w:t>
      </w:r>
      <w:r>
        <w:br/>
      </w:r>
      <w:r>
        <w:rPr>
          <w:rFonts w:ascii="Times New Roman"/>
          <w:b w:val="false"/>
          <w:i w:val="false"/>
          <w:color w:val="000000"/>
          <w:sz w:val="28"/>
        </w:rPr>
        <w:t>
</w:t>
      </w:r>
      <w:r>
        <w:rPr>
          <w:rFonts w:ascii="Times New Roman"/>
          <w:b w:val="false"/>
          <w:i w:val="false"/>
          <w:color w:val="000000"/>
          <w:sz w:val="28"/>
        </w:rPr>
        <w:t>
      9. G4 – жануарлардан алынатын шикiзатты қайта өңдеудi жүзеге асыратын өндiрiс объектiлерi/объекты производства, осуществляющие переработку сырья животного происхождения;</w:t>
      </w:r>
      <w:r>
        <w:br/>
      </w:r>
      <w:r>
        <w:rPr>
          <w:rFonts w:ascii="Times New Roman"/>
          <w:b w:val="false"/>
          <w:i w:val="false"/>
          <w:color w:val="000000"/>
          <w:sz w:val="28"/>
        </w:rPr>
        <w:t>
</w:t>
      </w:r>
      <w:r>
        <w:rPr>
          <w:rFonts w:ascii="Times New Roman"/>
          <w:b w:val="false"/>
          <w:i w:val="false"/>
          <w:color w:val="000000"/>
          <w:sz w:val="28"/>
        </w:rPr>
        <w:t>
      10. Y – ветеринариялық препараттарды сақтауды және өткiзудi жүзеге асыратын объектiлер/объекты, осуществляющие хранение и реализацию ветеринарных препаратов;</w:t>
      </w:r>
      <w:r>
        <w:br/>
      </w:r>
      <w:r>
        <w:rPr>
          <w:rFonts w:ascii="Times New Roman"/>
          <w:b w:val="false"/>
          <w:i w:val="false"/>
          <w:color w:val="000000"/>
          <w:sz w:val="28"/>
        </w:rPr>
        <w:t>
</w:t>
      </w:r>
      <w:r>
        <w:rPr>
          <w:rFonts w:ascii="Times New Roman"/>
          <w:b w:val="false"/>
          <w:i w:val="false"/>
          <w:color w:val="000000"/>
          <w:sz w:val="28"/>
        </w:rPr>
        <w:t>
      11. V – ветеринариялық препараттарды өндiрудi және өткiзудi жүзеге асыратын объектiлер/объекты, осуществляющие производство и реализацию ветеринарных препаратов;</w:t>
      </w:r>
      <w:r>
        <w:br/>
      </w:r>
      <w:r>
        <w:rPr>
          <w:rFonts w:ascii="Times New Roman"/>
          <w:b w:val="false"/>
          <w:i w:val="false"/>
          <w:color w:val="000000"/>
          <w:sz w:val="28"/>
        </w:rPr>
        <w:t>
</w:t>
      </w:r>
      <w:r>
        <w:rPr>
          <w:rFonts w:ascii="Times New Roman"/>
          <w:b w:val="false"/>
          <w:i w:val="false"/>
          <w:color w:val="000000"/>
          <w:sz w:val="28"/>
        </w:rPr>
        <w:t>
      12. W – жануарлардан алынатын өнiмдер мен шикiзатты сақтауды жүзеге асыратын объектiлер/объекты, осуществляющие хранение продукции и сырья животного происхождения;</w:t>
      </w:r>
      <w:r>
        <w:br/>
      </w:r>
      <w:r>
        <w:rPr>
          <w:rFonts w:ascii="Times New Roman"/>
          <w:b w:val="false"/>
          <w:i w:val="false"/>
          <w:color w:val="000000"/>
          <w:sz w:val="28"/>
        </w:rPr>
        <w:t>
</w:t>
      </w:r>
      <w:r>
        <w:rPr>
          <w:rFonts w:ascii="Times New Roman"/>
          <w:b w:val="false"/>
          <w:i w:val="false"/>
          <w:color w:val="000000"/>
          <w:sz w:val="28"/>
        </w:rPr>
        <w:t>
      13. O – азық пен азық қоспаларын өндiрудi, сақтауды және өткiзудi жүзеге асыратын объектiлер/объекты, осуществляющие производство, хранение и реализацию кормов и кормовых добавок.</w:t>
      </w:r>
    </w:p>
    <w:bookmarkEnd w:id="237"/>
    <w:p>
      <w:pPr>
        <w:spacing w:after="0"/>
        <w:ind w:left="0"/>
        <w:jc w:val="both"/>
      </w:pPr>
      <w:r>
        <w:rPr>
          <w:rFonts w:ascii="Times New Roman"/>
          <w:b w:val="false"/>
          <w:i w:val="false"/>
          <w:color w:val="000000"/>
          <w:sz w:val="28"/>
        </w:rPr>
        <w:t>МӨР ОРНЫ/МЕСТО ПЕЧАТИ Ұйымның басшысы _____________ ________________</w:t>
      </w:r>
      <w:r>
        <w:br/>
      </w:r>
      <w:r>
        <w:rPr>
          <w:rFonts w:ascii="Times New Roman"/>
          <w:b w:val="false"/>
          <w:i w:val="false"/>
          <w:color w:val="000000"/>
          <w:sz w:val="28"/>
        </w:rPr>
        <w:t>
            Руководитель организации (қолы/подпись) (тегі, аты,</w:t>
      </w:r>
      <w:r>
        <w:br/>
      </w:r>
      <w:r>
        <w:rPr>
          <w:rFonts w:ascii="Times New Roman"/>
          <w:b w:val="false"/>
          <w:i w:val="false"/>
          <w:color w:val="000000"/>
          <w:sz w:val="28"/>
        </w:rPr>
        <w:t>
       әкесінің аты - ол болған кезде /фамилия, имя, отчество - при</w:t>
      </w:r>
      <w:r>
        <w:br/>
      </w:r>
      <w:r>
        <w:rPr>
          <w:rFonts w:ascii="Times New Roman"/>
          <w:b w:val="false"/>
          <w:i w:val="false"/>
          <w:color w:val="000000"/>
          <w:sz w:val="28"/>
        </w:rPr>
        <w:t>
       его наличии)</w:t>
      </w:r>
      <w:r>
        <w:br/>
      </w:r>
      <w:r>
        <w:rPr>
          <w:rFonts w:ascii="Times New Roman"/>
          <w:b w:val="false"/>
          <w:i w:val="false"/>
          <w:color w:val="000000"/>
          <w:sz w:val="28"/>
        </w:rPr>
        <w:t>
Орындаушы ____________________ ___________________________________</w:t>
      </w:r>
      <w:r>
        <w:br/>
      </w:r>
      <w:r>
        <w:rPr>
          <w:rFonts w:ascii="Times New Roman"/>
          <w:b w:val="false"/>
          <w:i w:val="false"/>
          <w:color w:val="000000"/>
          <w:sz w:val="28"/>
        </w:rPr>
        <w:t>
Исполнитель (қолы/подпись) (тегі, аты, әкесінің аты - ол болған кезде</w:t>
      </w:r>
      <w:r>
        <w:br/>
      </w:r>
      <w:r>
        <w:rPr>
          <w:rFonts w:ascii="Times New Roman"/>
          <w:b w:val="false"/>
          <w:i w:val="false"/>
          <w:color w:val="000000"/>
          <w:sz w:val="28"/>
        </w:rPr>
        <w:t>
       /фамилия, имя, отчество - при его наличии)</w:t>
      </w:r>
      <w:r>
        <w:br/>
      </w:r>
      <w:r>
        <w:rPr>
          <w:rFonts w:ascii="Times New Roman"/>
          <w:b w:val="false"/>
          <w:i w:val="false"/>
          <w:color w:val="000000"/>
          <w:sz w:val="28"/>
        </w:rPr>
        <w:t>
Телефоны/Телефон _______ «___» ________ 20 __ жыл/год.</w:t>
      </w:r>
    </w:p>
    <w:bookmarkStart w:name="z33" w:id="238"/>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w:t>
      </w:r>
      <w:r>
        <w:br/>
      </w:r>
      <w:r>
        <w:rPr>
          <w:rFonts w:ascii="Times New Roman"/>
          <w:b w:val="false"/>
          <w:i w:val="false"/>
          <w:color w:val="000000"/>
          <w:sz w:val="28"/>
        </w:rPr>
        <w:t>
</w:t>
      </w:r>
      <w:r>
        <w:rPr>
          <w:rFonts w:ascii="Times New Roman"/>
          <w:b w:val="false"/>
          <w:i w:val="false"/>
          <w:color w:val="000000"/>
          <w:sz w:val="28"/>
        </w:rPr>
        <w:t>
      1. В таблице 1 «Отчет о проведенных проверках физических и юридических лиц осуществляющих деятельность в области ветеринарии и выявленных нарушениях» Формы отчета:</w:t>
      </w:r>
      <w:r>
        <w:br/>
      </w:r>
      <w:r>
        <w:rPr>
          <w:rFonts w:ascii="Times New Roman"/>
          <w:b w:val="false"/>
          <w:i w:val="false"/>
          <w:color w:val="000000"/>
          <w:sz w:val="28"/>
        </w:rPr>
        <w:t>
      1) в столбце 1 указывается номер записи по порядку;</w:t>
      </w:r>
      <w:r>
        <w:br/>
      </w:r>
      <w:r>
        <w:rPr>
          <w:rFonts w:ascii="Times New Roman"/>
          <w:b w:val="false"/>
          <w:i w:val="false"/>
          <w:color w:val="000000"/>
          <w:sz w:val="28"/>
        </w:rPr>
        <w:t>
      2) в столбце 2 указывается наименование физического или юридического лица, которые было проверены;</w:t>
      </w:r>
      <w:r>
        <w:br/>
      </w:r>
      <w:r>
        <w:rPr>
          <w:rFonts w:ascii="Times New Roman"/>
          <w:b w:val="false"/>
          <w:i w:val="false"/>
          <w:color w:val="000000"/>
          <w:sz w:val="28"/>
        </w:rPr>
        <w:t>
      3) в столбце 3 указывается профиль объекта;</w:t>
      </w:r>
      <w:r>
        <w:br/>
      </w:r>
      <w:r>
        <w:rPr>
          <w:rFonts w:ascii="Times New Roman"/>
          <w:b w:val="false"/>
          <w:i w:val="false"/>
          <w:color w:val="000000"/>
          <w:sz w:val="28"/>
        </w:rPr>
        <w:t>
      4) в столбце 4 указывается учетный номер объекта;</w:t>
      </w:r>
      <w:r>
        <w:br/>
      </w:r>
      <w:r>
        <w:rPr>
          <w:rFonts w:ascii="Times New Roman"/>
          <w:b w:val="false"/>
          <w:i w:val="false"/>
          <w:color w:val="000000"/>
          <w:sz w:val="28"/>
        </w:rPr>
        <w:t>
      5) в столбце 5 указывается кратность проверки объекта;</w:t>
      </w:r>
      <w:r>
        <w:br/>
      </w:r>
      <w:r>
        <w:rPr>
          <w:rFonts w:ascii="Times New Roman"/>
          <w:b w:val="false"/>
          <w:i w:val="false"/>
          <w:color w:val="000000"/>
          <w:sz w:val="28"/>
        </w:rPr>
        <w:t>
      6) в столбце 6 указываются причины повторной проверки;</w:t>
      </w:r>
      <w:r>
        <w:br/>
      </w:r>
      <w:r>
        <w:rPr>
          <w:rFonts w:ascii="Times New Roman"/>
          <w:b w:val="false"/>
          <w:i w:val="false"/>
          <w:color w:val="000000"/>
          <w:sz w:val="28"/>
        </w:rPr>
        <w:t>
      7) в столбце 7 указываются выявленные нарушения в результате проверки;</w:t>
      </w:r>
      <w:r>
        <w:br/>
      </w:r>
      <w:r>
        <w:rPr>
          <w:rFonts w:ascii="Times New Roman"/>
          <w:b w:val="false"/>
          <w:i w:val="false"/>
          <w:color w:val="000000"/>
          <w:sz w:val="28"/>
        </w:rPr>
        <w:t>
      8) в графе «По результатам проверки приняты меры»:</w:t>
      </w:r>
      <w:r>
        <w:br/>
      </w:r>
      <w:r>
        <w:rPr>
          <w:rFonts w:ascii="Times New Roman"/>
          <w:b w:val="false"/>
          <w:i w:val="false"/>
          <w:color w:val="000000"/>
          <w:sz w:val="28"/>
        </w:rPr>
        <w:t>
      в столбце 8 указывается дата и номер составленного акта;</w:t>
      </w:r>
      <w:r>
        <w:br/>
      </w:r>
      <w:r>
        <w:rPr>
          <w:rFonts w:ascii="Times New Roman"/>
          <w:b w:val="false"/>
          <w:i w:val="false"/>
          <w:color w:val="000000"/>
          <w:sz w:val="28"/>
        </w:rPr>
        <w:t>
      в столбце 9 указывается дата и номер предписания;</w:t>
      </w:r>
      <w:r>
        <w:br/>
      </w:r>
      <w:r>
        <w:rPr>
          <w:rFonts w:ascii="Times New Roman"/>
          <w:b w:val="false"/>
          <w:i w:val="false"/>
          <w:color w:val="000000"/>
          <w:sz w:val="28"/>
        </w:rPr>
        <w:t>
      в столбце 10 указывается дата и номер протокола и сумма штрафа;</w:t>
      </w:r>
      <w:r>
        <w:br/>
      </w:r>
      <w:r>
        <w:rPr>
          <w:rFonts w:ascii="Times New Roman"/>
          <w:b w:val="false"/>
          <w:i w:val="false"/>
          <w:color w:val="000000"/>
          <w:sz w:val="28"/>
        </w:rPr>
        <w:t>
      в столбце 11 указывается количество баллов присвоенных по результатам проверки;</w:t>
      </w:r>
      <w:r>
        <w:br/>
      </w:r>
      <w:r>
        <w:rPr>
          <w:rFonts w:ascii="Times New Roman"/>
          <w:b w:val="false"/>
          <w:i w:val="false"/>
          <w:color w:val="000000"/>
          <w:sz w:val="28"/>
        </w:rPr>
        <w:t>
      в столбце 12 указывается количество баллов по результатам предыдущей проверки объекта;</w:t>
      </w:r>
      <w:r>
        <w:br/>
      </w:r>
      <w:r>
        <w:rPr>
          <w:rFonts w:ascii="Times New Roman"/>
          <w:b w:val="false"/>
          <w:i w:val="false"/>
          <w:color w:val="000000"/>
          <w:sz w:val="28"/>
        </w:rPr>
        <w:t>
      в столбце 13 указывается общий балл по итогам проверки.</w:t>
      </w:r>
      <w:r>
        <w:br/>
      </w:r>
      <w:r>
        <w:rPr>
          <w:rFonts w:ascii="Times New Roman"/>
          <w:b w:val="false"/>
          <w:i w:val="false"/>
          <w:color w:val="000000"/>
          <w:sz w:val="28"/>
        </w:rPr>
        <w:t>
      9) в графе «Уровень риска объекта» указывается уровень риска объекта присвоенный по итогам проверки.</w:t>
      </w:r>
      <w:r>
        <w:br/>
      </w:r>
      <w:r>
        <w:rPr>
          <w:rFonts w:ascii="Times New Roman"/>
          <w:b w:val="false"/>
          <w:i w:val="false"/>
          <w:color w:val="000000"/>
          <w:sz w:val="28"/>
        </w:rPr>
        <w:t>
</w:t>
      </w:r>
      <w:r>
        <w:rPr>
          <w:rFonts w:ascii="Times New Roman"/>
          <w:b w:val="false"/>
          <w:i w:val="false"/>
          <w:color w:val="000000"/>
          <w:sz w:val="28"/>
        </w:rPr>
        <w:t>
      2. В таблице 1 «Отчет о проведенном ветеринарно-санитарном контроле и надзоре за деятельностью подразделений местных исполнительных органов осуществляющих деятельность в области ветеринарии в выявленных нарушениях» Формы отчета:</w:t>
      </w:r>
      <w:r>
        <w:br/>
      </w:r>
      <w:r>
        <w:rPr>
          <w:rFonts w:ascii="Times New Roman"/>
          <w:b w:val="false"/>
          <w:i w:val="false"/>
          <w:color w:val="000000"/>
          <w:sz w:val="28"/>
        </w:rPr>
        <w:t>
      1) в столбце 1 указывается номер записи по порядку;</w:t>
      </w:r>
      <w:r>
        <w:br/>
      </w:r>
      <w:r>
        <w:rPr>
          <w:rFonts w:ascii="Times New Roman"/>
          <w:b w:val="false"/>
          <w:i w:val="false"/>
          <w:color w:val="000000"/>
          <w:sz w:val="28"/>
        </w:rPr>
        <w:t>
      2) в столбце 2 указывается наименование подразделения местного исполнительного органа, осуществляющее деятельность в области ветеринарии, которое было проверено;</w:t>
      </w:r>
      <w:r>
        <w:br/>
      </w:r>
      <w:r>
        <w:rPr>
          <w:rFonts w:ascii="Times New Roman"/>
          <w:b w:val="false"/>
          <w:i w:val="false"/>
          <w:color w:val="000000"/>
          <w:sz w:val="28"/>
        </w:rPr>
        <w:t>
      3) в столбце 3 указывается кратность проверки объекта;</w:t>
      </w:r>
      <w:r>
        <w:br/>
      </w:r>
      <w:r>
        <w:rPr>
          <w:rFonts w:ascii="Times New Roman"/>
          <w:b w:val="false"/>
          <w:i w:val="false"/>
          <w:color w:val="000000"/>
          <w:sz w:val="28"/>
        </w:rPr>
        <w:t>
      4) в столбце 4 указываются причины повторной проверки;</w:t>
      </w:r>
      <w:r>
        <w:br/>
      </w:r>
      <w:r>
        <w:rPr>
          <w:rFonts w:ascii="Times New Roman"/>
          <w:b w:val="false"/>
          <w:i w:val="false"/>
          <w:color w:val="000000"/>
          <w:sz w:val="28"/>
        </w:rPr>
        <w:t>
      5) в столбце 5 указываются выявленные нарушения в результате проверки;</w:t>
      </w:r>
      <w:r>
        <w:br/>
      </w:r>
      <w:r>
        <w:rPr>
          <w:rFonts w:ascii="Times New Roman"/>
          <w:b w:val="false"/>
          <w:i w:val="false"/>
          <w:color w:val="000000"/>
          <w:sz w:val="28"/>
        </w:rPr>
        <w:t>
      6) в графе «По результатам проверки приняты меры»:</w:t>
      </w:r>
      <w:r>
        <w:br/>
      </w:r>
      <w:r>
        <w:rPr>
          <w:rFonts w:ascii="Times New Roman"/>
          <w:b w:val="false"/>
          <w:i w:val="false"/>
          <w:color w:val="000000"/>
          <w:sz w:val="28"/>
        </w:rPr>
        <w:t>
      в столбце 6 указывается дата и номер составленного акта;</w:t>
      </w:r>
      <w:r>
        <w:br/>
      </w:r>
      <w:r>
        <w:rPr>
          <w:rFonts w:ascii="Times New Roman"/>
          <w:b w:val="false"/>
          <w:i w:val="false"/>
          <w:color w:val="000000"/>
          <w:sz w:val="28"/>
        </w:rPr>
        <w:t>
      в столбце 7 указывается дата и номер предписания;</w:t>
      </w:r>
      <w:r>
        <w:br/>
      </w:r>
      <w:r>
        <w:rPr>
          <w:rFonts w:ascii="Times New Roman"/>
          <w:b w:val="false"/>
          <w:i w:val="false"/>
          <w:color w:val="000000"/>
          <w:sz w:val="28"/>
        </w:rPr>
        <w:t>
      в столбце 8 указывается дата и номер протокола и сумма штрафа;</w:t>
      </w:r>
      <w:r>
        <w:br/>
      </w:r>
      <w:r>
        <w:rPr>
          <w:rFonts w:ascii="Times New Roman"/>
          <w:b w:val="false"/>
          <w:i w:val="false"/>
          <w:color w:val="000000"/>
          <w:sz w:val="28"/>
        </w:rPr>
        <w:t>
      в столбце 9 указывается количество баллов присвоенных по результатам проверки;</w:t>
      </w:r>
      <w:r>
        <w:br/>
      </w:r>
      <w:r>
        <w:rPr>
          <w:rFonts w:ascii="Times New Roman"/>
          <w:b w:val="false"/>
          <w:i w:val="false"/>
          <w:color w:val="000000"/>
          <w:sz w:val="28"/>
        </w:rPr>
        <w:t>
      в столбце 10 указывается количество баллов по результатам предыдущей проверки объекта;</w:t>
      </w:r>
      <w:r>
        <w:br/>
      </w:r>
      <w:r>
        <w:rPr>
          <w:rFonts w:ascii="Times New Roman"/>
          <w:b w:val="false"/>
          <w:i w:val="false"/>
          <w:color w:val="000000"/>
          <w:sz w:val="28"/>
        </w:rPr>
        <w:t>
      в столбце 11 указывается общий балл по итогам проверки.</w:t>
      </w:r>
      <w:r>
        <w:br/>
      </w:r>
      <w:r>
        <w:rPr>
          <w:rFonts w:ascii="Times New Roman"/>
          <w:b w:val="false"/>
          <w:i w:val="false"/>
          <w:color w:val="000000"/>
          <w:sz w:val="28"/>
        </w:rPr>
        <w:t>
      7) в графе «Уровень риска объекта» указывается уровень риска объекта присвоенный по итогам проверки.</w:t>
      </w:r>
      <w:r>
        <w:br/>
      </w:r>
      <w:r>
        <w:rPr>
          <w:rFonts w:ascii="Times New Roman"/>
          <w:b w:val="false"/>
          <w:i w:val="false"/>
          <w:color w:val="000000"/>
          <w:sz w:val="28"/>
        </w:rPr>
        <w:t>
</w:t>
      </w:r>
      <w:r>
        <w:rPr>
          <w:rFonts w:ascii="Times New Roman"/>
          <w:b w:val="false"/>
          <w:i w:val="false"/>
          <w:color w:val="000000"/>
          <w:sz w:val="28"/>
        </w:rPr>
        <w:t>
      3. В таблице 3 «Отчет о видах наказания и сумах штрафов» Формы отчета:</w:t>
      </w:r>
      <w:r>
        <w:br/>
      </w:r>
      <w:r>
        <w:rPr>
          <w:rFonts w:ascii="Times New Roman"/>
          <w:b w:val="false"/>
          <w:i w:val="false"/>
          <w:color w:val="000000"/>
          <w:sz w:val="28"/>
        </w:rPr>
        <w:t>
      1) в графе А указывается номер записи по порядку;</w:t>
      </w:r>
      <w:r>
        <w:br/>
      </w:r>
      <w:r>
        <w:rPr>
          <w:rFonts w:ascii="Times New Roman"/>
          <w:b w:val="false"/>
          <w:i w:val="false"/>
          <w:color w:val="000000"/>
          <w:sz w:val="28"/>
        </w:rPr>
        <w:t>
      2) в графе Б указывается вид нарушения;</w:t>
      </w:r>
      <w:r>
        <w:br/>
      </w:r>
      <w:r>
        <w:rPr>
          <w:rFonts w:ascii="Times New Roman"/>
          <w:b w:val="false"/>
          <w:i w:val="false"/>
          <w:color w:val="000000"/>
          <w:sz w:val="28"/>
        </w:rPr>
        <w:t>
      3) в графе В указывается наименование объекта гже был выявлены нарушения ветеринарно-санитарных правил;</w:t>
      </w:r>
      <w:r>
        <w:br/>
      </w:r>
      <w:r>
        <w:rPr>
          <w:rFonts w:ascii="Times New Roman"/>
          <w:b w:val="false"/>
          <w:i w:val="false"/>
          <w:color w:val="000000"/>
          <w:sz w:val="28"/>
        </w:rPr>
        <w:t>
      4) в графе 1 указывается количество нарушений выявленных у юридических лиц;</w:t>
      </w:r>
      <w:r>
        <w:br/>
      </w:r>
      <w:r>
        <w:rPr>
          <w:rFonts w:ascii="Times New Roman"/>
          <w:b w:val="false"/>
          <w:i w:val="false"/>
          <w:color w:val="000000"/>
          <w:sz w:val="28"/>
        </w:rPr>
        <w:t>
      5) в графе 2 указывается количество нарушений выявленных у физических лиц;</w:t>
      </w:r>
      <w:r>
        <w:br/>
      </w:r>
      <w:r>
        <w:rPr>
          <w:rFonts w:ascii="Times New Roman"/>
          <w:b w:val="false"/>
          <w:i w:val="false"/>
          <w:color w:val="000000"/>
          <w:sz w:val="28"/>
        </w:rPr>
        <w:t>
      6) в графе «Определены административные наказания к нарушителям ветеринарно-санитарных правил» указываются вид нарушения и сумма наложенного штрафа.</w:t>
      </w:r>
      <w:r>
        <w:br/>
      </w:r>
      <w:r>
        <w:rPr>
          <w:rFonts w:ascii="Times New Roman"/>
          <w:b w:val="false"/>
          <w:i w:val="false"/>
          <w:color w:val="000000"/>
          <w:sz w:val="28"/>
        </w:rPr>
        <w:t>
</w:t>
      </w:r>
      <w:r>
        <w:rPr>
          <w:rFonts w:ascii="Times New Roman"/>
          <w:b w:val="false"/>
          <w:i w:val="false"/>
          <w:color w:val="000000"/>
          <w:sz w:val="28"/>
        </w:rPr>
        <w:t>
      4. В таблице 4 «Отчет о присвоении учетных номеров объектам производства» Формы отчета:</w:t>
      </w:r>
      <w:r>
        <w:br/>
      </w:r>
      <w:r>
        <w:rPr>
          <w:rFonts w:ascii="Times New Roman"/>
          <w:b w:val="false"/>
          <w:i w:val="false"/>
          <w:color w:val="000000"/>
          <w:sz w:val="28"/>
        </w:rPr>
        <w:t>
      1) в графе 1 указывается номер записи по порядку;</w:t>
      </w:r>
      <w:r>
        <w:br/>
      </w:r>
      <w:r>
        <w:rPr>
          <w:rFonts w:ascii="Times New Roman"/>
          <w:b w:val="false"/>
          <w:i w:val="false"/>
          <w:color w:val="000000"/>
          <w:sz w:val="28"/>
        </w:rPr>
        <w:t>
      2) в графе 2 указывается вид деятельности объекта производства;</w:t>
      </w:r>
      <w:r>
        <w:br/>
      </w:r>
      <w:r>
        <w:rPr>
          <w:rFonts w:ascii="Times New Roman"/>
          <w:b w:val="false"/>
          <w:i w:val="false"/>
          <w:color w:val="000000"/>
          <w:sz w:val="28"/>
        </w:rPr>
        <w:t>
      3) в графе «Количество объектов производства» указывается общее количество объектов производства, количество присвоенных учетных номеров объектам производства, а также количество отказов в присвоении учетных номеров объектам производства.</w:t>
      </w:r>
    </w:p>
    <w:bookmarkEnd w:id="2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