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ffad" w14:textId="fbdf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знаков различия и знака об окончании Национального университета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18 марта 2014 года № 112. Зарегистрирован в Министерстве юстиции Республики Казахстан 18 апреля 2014 года № 9348.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обороны РК от 15.01.2024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Описания и рисунки образцов военной формы одежды и знаков различия военнослужащих Вооруженных Сил, других войск и воинских формирований Республики Казахстан, утвержденных Указом Президента Республики Казахстан от 25 августа 2011 года № 144 "О военной форме одежды и знаках различия военнослужащих Вооруженных Сил, других войск и воинских формирований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9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знаки различия Национального университета обороны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9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знак об окончании Национального университета обороны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обороны РК от 15.01.2024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Департамента военного образования и науки Министерства обороны Республики Казахстан: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копию настоящего приказа направить в средства массовой информации и в информационно-правовую систему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приказа разместить на веб-сайте Министерства обороны Республики Казахстан.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3 в редакции приказа Министра обороны РК от 01.03.2021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Приказ довести до должностных лиц в части, их касающейся.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Приказ вводится в действие по истечению десяти календарных дней со дня его первого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Джаксыбеков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2014 года №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Знаки различия Национального университета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обороны РК от 15.01.2024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9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Эмблемы Национального университета обороны Республики Казахстан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14700" cy="274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Рисунок 1. Малая эмблема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9878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Рисунок 2. Большая эмблема</w:t>
      </w:r>
    </w:p>
    <w:bookmarkEnd w:id="10"/>
    <w:bookmarkStart w:name="z10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Схематическое изображение знаков различия Национального университета обороны Республики Казахстан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070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Рисунок 3. Нарукавный знак руководителя Национального университета обороны Республики Казахстан кант с филигранным плетением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7752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Рисунок 4. Нарукавный знак постоянного состава Национального университета обороны Республики Казахстан кант тонкой линией</w:t>
      </w:r>
    </w:p>
    <w:bookmarkEnd w:id="13"/>
    <w:bookmarkStart w:name="z10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Эмблемы Национального университета обороны Республики Казахстан (рисунки 1, 2) помещаются на форменной одежде военнослужащих постоянного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Воспроизводимое изображение эмблемы Национального университета обороны Республики Казахстан независимо от его размеров должно в точности соответствовать цветному или черно-белому стандарту эмблемы.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Нарукавные знаки различия является знаком, устанавливающим принадлежность военнослужащих к Национальному университету обороны Республики Казахстан (рисунки 3, 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Нарукавные знаки различия отражают особенности функционального предназначения Национального университета обороны Республики Казахстан, как высшего военного учебного заведения страны по подготовке офицерских кадров по уровню послевузовского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составления знака различия Национального университета обороны Республики Казахстан применены составные части из знаков: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стилизованное тюркское солнце;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сакский золотой шлем.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Знаки различия поместили в щите в форме раскрытой книги. Раскрытая книга в системе военно-геральдических знаков раскрывает статус учебного заведения. В совокупности знаки составили большую эмблему Национального университета обороны Республики Казахстан, отражающую принадлежность учебного заведения к Вооруженным Силам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знака символизируют: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сакский золотой шлем (атрибут воина - вождя, имеющего высокий военный статус) - преемственность исторических традиций, верности воинскому долгу по защите своей Родины;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факел (символ знания, просвещения и прогресса) - важнейшую задачу Национального университета обороны Республики Казахстан в области подготовки офицеров по уровню послевузовского образования и военной науки;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меч (традиционный символ вооруженной борьбы) - готовность к защите своей Родины;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золотое солнце "Күн" - тюркское стилизованное орнаментированное изображение солнца (символ знания и интеллекта);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геральдического щита - (картушный щит в виде раскрытой книги) - элемент военной геральдической системы, показывающий принадлежность и статус Национального университета обороны Республики Казахстан, как учебного заведения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голубой цвет поля геральдического щита - символизирует чистоту, разум, постоянство;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золотой национальный орнамент (является культурной летописью казахского народа) - отражает национальные традиции;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золото - символ величия, знатности, благородства и постоянства.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2014 года № 112</w:t>
            </w:r>
          </w:p>
        </w:tc>
      </w:tr>
    </w:tbl>
    <w:bookmarkStart w:name="z10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Знак об окончании Национального университета обороны Республики Казахстан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обороны РК от 15.01.2024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198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Семантика знаков, отражающих основной смысл знака об окончании Национального университета обороны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Ромбик металл белого цвета мельхиор (серебро) символизирует чистоту помыслов, мудрость.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Эмаль на поле ромбика белого цвета символизирующий мир и чистоту.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герб - принадлежность к государству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Ромб - символизирует всестороннюю активность.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Накладка из мельхиора с геральдической надписью "ҰЛТТЫҚ ҚОРҒAНЫС УНИВЕРСИТЕТІ".</w:t>
      </w:r>
    </w:p>
    <w:bookmarkStart w:name="z10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Схематическое изображение и описание знака об окончании Национального университета обороны Республики Казахстан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8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