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267f" w14:textId="85a2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"Электротехнология"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17 марта 2014 года № 88. Зарегистрирован в Министерстве юстиции Республики Казахстан 13 мая 2014 года № 9413. Утратил силу приказом и.о. Министра энергетики Республики Казахстан от 9 декабря 2015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«Электротехнология».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(Есимханов С.К.)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–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2014 года № 88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«Электротехнологии»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«Электротехнологии» (далее – ПС) 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 отраслевая рамка квалификаций (далее – ОРК)-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35 Электроснабжение, подача газа, пара и воздушное кондиционирование.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Электротехнологии.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обеспечение бесперебойной работы электротехнологических установок и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Техник-технолог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ОРК: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Обобщенное описание выполняемой трудовой деятельности – обеспечение нормативных характеристик работы электротехнологических установок и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условиям труда, образованию и опыту работы техника-технолога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единиц ПС, определяющий трудовые функции, выполняемые техником-технологом,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единиц ПС, выполняемых техником-технологом, приведено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16.Требования к компетенциям техника-технолога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Разработчики профессионального стандарта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Лист согласования, экспертиза и регистрация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«Электротехнологии»    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Виды деятельности, профессии, квалификационные уровни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216"/>
        <w:gridCol w:w="3484"/>
        <w:gridCol w:w="3887"/>
        <w:gridCol w:w="1609"/>
      </w:tblGrid>
      <w:tr>
        <w:trPr>
          <w:trHeight w:val="16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</w:t>
            </w:r>
          </w:p>
        </w:tc>
      </w:tr>
      <w:tr>
        <w:trPr>
          <w:trHeight w:val="45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нормативных характеристик работы электротехнологических установок и систем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технолог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«Электротехнологии»     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8667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 «Техник-технолог»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квалификаций (ОРК)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</w:tr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</w:tr>
      <w:tr>
        <w:trPr>
          <w:trHeight w:val="36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техник-технолога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9"/>
        <w:gridCol w:w="3012"/>
        <w:gridCol w:w="1585"/>
        <w:gridCol w:w="396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Оборудованные и аттестованные рабочие места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Возможное превышение предельно допустимой концентрации (ПДК) вредных веществ, превышение уровня шума.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Законодательством Республики Казахстан</w:t>
            </w:r>
          </w:p>
        </w:tc>
      </w:tr>
      <w:tr>
        <w:trPr>
          <w:trHeight w:val="795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образование и практический опыт работы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Перечень единиц ПС, определяющий трудовые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выполняемые техник-технологом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0637"/>
      </w:tblGrid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состояния электротехнологических установок и систем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бесперебойной работы электротехнологических установок и систем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работы электротехнологических установок и систем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4. Описание единиц ПС, выполняемых техник-технологом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3581"/>
        <w:gridCol w:w="2786"/>
        <w:gridCol w:w="5042"/>
      </w:tblGrid>
      <w:tr>
        <w:trPr>
          <w:trHeight w:val="39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функции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390" w:hRule="atLeast"/>
        </w:trPr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Электротехнологические установки и системы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уполномоченными государственными органами нормативно-правовые документы, графики, акты дефектовки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Проведение осмотров, выявление дефектов, внешних повреждений, осуществление контроля технологических параметров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Электротехнологические установки и системы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уполномоченными государственными органами нормативно-правовые документы, графики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Разработка графиков ремонта электротехнологических установок и систем, определение объема ремонта, материалов и запчастей</w:t>
            </w:r>
          </w:p>
        </w:tc>
      </w:tr>
      <w:tr>
        <w:trPr>
          <w:trHeight w:val="268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Электротехнологические установки и системы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уполномоченными государственными органами нормативно-правовые документы, режимные карты, инструкции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Проведение регулировок параметров, ремонта в соответствии с режимными картами, графиками несения нагрузок в работе электротехнологических установок и систем</w:t>
            </w:r>
          </w:p>
        </w:tc>
      </w:tr>
      <w:tr>
        <w:trPr>
          <w:trHeight w:val="2205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Электротехнологические установки и системы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уполномоченными государственными органами нормативно-правовые документы, инструкции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Подготовка отчетности по проведенным регулировкам технологических параметров и ремонту по утвержденным формам и показателям</w:t>
            </w:r>
          </w:p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техника-технолога 4-го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квалификационного уровня ОРК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752"/>
        <w:gridCol w:w="3752"/>
        <w:gridCol w:w="4290"/>
      </w:tblGrid>
      <w:tr>
        <w:trPr>
          <w:trHeight w:val="31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выявление отклонений от установленных режимов работы электротехнологических установок и систем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неисправных узлов, параметров отклонений от установленных режимов работы электротехнологических установок и систем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нормативные технические характеристики электротехнологических установок и систем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результат составление графиков регулировок и ремонта электротехнологических установок и систем, определение объема ремонта, материалов и запчастей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регулировок и ремонта электротехнологических установок и систем, определение потребности в материалах и запчастях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проведения регулировок и ремонта электротехнологических установок и систем, расчеты объема ремонта, материалов и запчастей </w:t>
            </w:r>
          </w:p>
        </w:tc>
      </w:tr>
      <w:tr>
        <w:trPr>
          <w:trHeight w:val="37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результаты работ по регулировке параметров, ремонту электротехнологических установок и систем в соответствии с режимными картами, графиками несения нагрузок 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регулировок параметров и ремонт в соответствии с режимными картами, графиками несения нагрузок в работе электротехнологических установок и систем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показатели параметров работы электротехнологических установок и систем</w:t>
            </w:r>
          </w:p>
        </w:tc>
      </w:tr>
      <w:tr>
        <w:trPr>
          <w:trHeight w:val="37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Исполнительско–управленческая деятельность по реализации нормы под руководством, предусматривающая самостоятельное определение задач, организацию и контроль работы подчиненными работниками, ответственность за подготовку отчета по регулировкам технологических параметров и ремонту по утвержденным формам и показателям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отчетов по проведенным регулировкам технологических параметров и ремонту по утвержденным формам и показателям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устройств и принцип работы электротехнологических установок и систем. Правила составления отчетов по регулировкам технологических параметров и ремонту электротехнологических установок и систем</w:t>
            </w:r>
          </w:p>
        </w:tc>
      </w:tr>
    </w:tbl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«Электротехнологии»     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Лист согласования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</w:tr>
      <w:tr>
        <w:trPr>
          <w:trHeight w:val="67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регистрационный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