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af4c" w14:textId="64aa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миграции Министерства труда и социальной защиты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9 апреля 2014 года № 157-Ө. Зарегистрирован в Министерстве юстиции Республики Казахстан 14 мая 2014 года № 9420. Утратил силу приказом Министра здравоохранения и социального развития Республики Казахстан от 17 октября 2014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17.10.2014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государственной регистрации и подлежит официальному опубликованию).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1132 «Некоторые вопросы Министерства труда и социальной защиты населения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миграции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2014 года № 157-ө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по миграции Министерства</w:t>
      </w:r>
      <w:r>
        <w:br/>
      </w:r>
      <w:r>
        <w:rPr>
          <w:rFonts w:ascii="Times New Roman"/>
          <w:b/>
          <w:i w:val="false"/>
          <w:color w:val="000000"/>
        </w:rPr>
        <w:t>
труда и социальной защиты населения Республики Казахстан»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по миграции Министерства труда и социальной защиты населения Республики Казахстан» (далее - Комитет) является ведомством и уполномоченным органом в пределах компетенции Министерства труда и социальной защиты населения Республики Казахстан (далее – Министерство), осуществляющим регулирование миграционных процессов и координацию работы в области миграции населения (далее – регулируемая сфера).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утвержденными постановлением Правительства Республики Казахстан от 21 декабря 2011 года № 1570.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 пределах своей компетенции выступает стороной гражданско-правовых отношений от имени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Комитета утверждается ответственным секретарем Министерства (далее – ответственный секретарь) после согласования с Министром труда и социальной защиты населения Республики Казахстан (далее - Министр).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 юридического лица: Республика Казахстан, 010000, город Астана, улица Орынбор, дом 8, подъезд 6, административное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«Комитет по миграции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государственного учреждения «Комитет по миграции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Режим работы устанавливается регламентом работы Министерства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регулирования этнической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регулирования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координации и мониторинга миграционных процессов.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Комитета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внутреннего рынка труда путем квотирования привлечения иностранной рабочей силы и оптимизация потоков внутренней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расселения мигрантов по территории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мониторинга миграционных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результатов мониторинга миграционных процессов руководству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разработке системы мер в области регулирования и мониторинга миграционных процессов руководству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единой базы данных трудовых мигрантов и этнических казахов и обеспечение взаимодействия с соответствующими информационными системами органов внутренних дел, органов национальной безопасности, Министерства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координацию и методическое руководство местных исполнительных органов в области трудовых отношений 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руководству Министерства по осуществлению межведомственной координации деятельности государственных органов по вопросам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осуществление в пределах компетенции сотрудничество с уполномоченными органами иностранных государств и международными организациями в сфере регулирования миграционных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контроль в пределах компетенции соблюдения законодательства Республики Казахстан о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функции, предусмотренные законами,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Задача: организация рационального расселения оралманов с учетом интересов демографического и социально-экономического развития регионов, содействие переселению на историческую родину этнических казахов.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и внесение предложений руководству Министерства по определению порядка присвоения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руководству Министерства об определении регионов для расселения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жалоб об отказе присвоения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заявлении и документы этнических казахов о присвоении статуса оралмана в местные исполнительные органы для принятия решения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принятые местными исполнительными органами решения о присвоении статуса оралмана либо об отказе с мотивированным обоснованием причин отказа в загранучреждения Республики Казахстан для препровождения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запросов в загранучреждения о подтверждении национальности претендента на присвоение статуса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Задача: привлечение высококвалифицированной иностранной рабочей силы для осуществления трудовой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и внесение предложений руководству Министерства по формированию квот переселения внутренних мигрантов,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руководству Министерства по распределению квот переселения внутренних мигрантов и на привлечение иностранной рабочей силы, между областями, городами республиканского значения и столицей;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автоматизированной информационной системы базы данных «Иностранная рабочая сила».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Министром.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имеет заместителей, назначаемых по его представлению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организует и осуществляет руководство за выполнением возложенных на Комитет задач и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представляет ответственному секретарю предложения по структуре и штатному расписанию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этих целях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(их)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подразделений, входящих в состав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пяти рабочих дней со дня поступления заявлений и документов этнических казахов о присвоении статуса оралмана направляет их для принятия решения о присвоении статуса оралмана в местные исполнительные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направляет принятое местными исполнительными органами решение о присвоении статуса оралмана либо об отказе с мотивированным обоснованием причин отказа в загранучреждения Республики Казахстан для препровождения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направляет структурному подразделению местных исполнительных органов областей, городов Астана и Алматы, обеспечивающему содействие занятости населения и социальную защиту от безработицы на региональном уровне письмо о согласовании или отказе в согласовании в течение семи рабочих дней со дня получения обоснования выдачи или продления разрешения с территорией действия в двух и более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отказывает в согласовании в выдаче разрешения на привлечение иностранной рабочей силы для осуществления трудовой деятельности в двух и более административно-территориальных единицах в случае отсутствия в договорах, контрактах работодателя на выполнение работ, оказание услуг указания на распространение действия договора, контракта на территорию других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должности и освобождает от должностей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о структурных подразделениях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поощряет и налагает дисциплинарные взыскания на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принимает меры, направленные на противодействие коррупции в Комитете;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представляет Комитет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Заместители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за выполнением возложенных на Комитет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Комитета в другие государственные органы по вопросам, входящим в компетенцию Комитета, подписываются председателем Комитета, а в случае отсутствия – лицом его замещающим.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Комитет самостоятельно не отчуждает и иным способом не распоряжается закрепленным за ним имуществом.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Комитета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Комитета осуществляется в соответствии с гражданским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