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148b" w14:textId="d461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автоматизации сельскохозяйственного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20/49. Зарегистрирован в Министерстве юстиции Республики Казахстан 21 мая 2014 года № 9434.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автоматизации сельскохозяйственного производства.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(Буць А.А.)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20/49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автоматизации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в деятельности по автоматизации сельскохозяйственного производства (далее - ПС) предназначен для: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-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-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-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работника применять в профессиональной деятельности знания и умения;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- структурированное описание квалификационных уровней, признаваемых на рынке труда;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03 - 2007: 01 Растениеводство и животноводство, охота и предоставление услуг в этих областях.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внедрение автоматизированных и автоматических технологических устройств, с целью частичного или полного освобождения персонала от тяжелого труда.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 устанавливает в области профессиональной деятельности автоматизации сельского хозяйства, требования к содержанию, качеству, условиям труда, квалификации и компетенции работников. 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стандарта относятся к видам деятельности и следующим профессиям данной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птицефабрик и механизированных ферм;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свиноводческих комплексов и механизированных ферм;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животноводческих комплексов и механизированных ферм;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цехов по приготовлению кормов;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овцеводческих комплексов и механизированных ферм.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птицефабрик и механизированных ферм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2-4.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оператор птицефабрик и механизированных ферм.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"оператор птицефабрик и механизированных ферм" обязывает субъекта знать и уметь выполнять задачи, связанные с реализацией основной функции: механизированные работы по уходу за птицами, технический уход за оборудованием.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оператора птицефабрик и механизированных ферм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оператором птицефабрик и механизированных ферм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оператором птицефабрик и механизированных ферм,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ПС.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оператора птицефабрик и механизированных ферм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свиноводческих комплексов и механизированных ферм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2-4.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оператор свиноводческих комплексов и механизированных ферм.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"оператор свиноводческих комплексов и механизированных ферм" обязывает субъекта знать и уметь выполнять задачи, связанные с реализацией основной функции: механизированные работы по уходу за свиньями, наблюдение за работой механизмов.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к настоящему ПС.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оператора свиноводческих комплексов и механизированных ферм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к настоящему ПС.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оператором свиноводческих комплексов и механизированных ферм,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оператором свиноводческих комплексов и механизированных ферм,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оператора свиноводческих комплексов и механизированных ферм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животноводческих комплексов и механизированных ферм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2-4.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оператор животноводческих комплексов и механизированных ферм.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"оператор животноводческих комплексов и механизированных ферм" обязывает субъекта знать и уметь выполнять задачи, связанные с реализацией основной функции: механизированные работы в животноводстве.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оператора животноводческих комплексов и механизированных ферм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оператором животноводческих комплексов и механизированных ферм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оператором животноводческих комплексов и механизированных ферм,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оператора животноводческих комплексов и механизированных ферм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Приложения 4 к настоящему ПС.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Оператор цехов по приготовлению кормов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3-4.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оператор цехов по приготовлению кормов.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"оператор цехов по приготовлению кормов" обязывает субъекта знать и уметь выполнять задачи, связанные с реализацией основной функции: механизированное приготовление, раздача и распределение кормов.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оператора цехов по приготовлению кормов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оператором цехов по приготовлению кормов,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оператором цехов по приготовлению кормов,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оператора цехов по приготовлению кормов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 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Оператор овцеводческих комплексов и механизированных ферм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Квалификационный уровень по ОРК – 2-4.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Возможные наименования должностей: оператор овцеводческих комплексов и механизированных ферм.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Профессия "оператор овцеводческих комплексов и механизированных ферм" обязывает субъекта знать и уметь выполнять задачи, связанные с реализацией основной функции: механизированные работы по уходу за овцами, обслуживание оборудования.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условиям труда, образованию и опыту работы оператора овцеводческих комплексов и механизированных ферм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Перечень единиц ПС, определяющий трудовые функции, выполняемые оператором овцеводческих комплексов и механизированных ферм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Описание единиц ПС и трудовые действия, выполняемые оператором овцеводческих комплексов и механизированных ферм,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Требования к компетенции оператора овцеводческих комплексов и механизированных ферм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Разработчиком ПС является Министерство сельского хозяйства Республики Казахстан.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</w:tbl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970"/>
        <w:gridCol w:w="2050"/>
        <w:gridCol w:w="6175"/>
        <w:gridCol w:w="1865"/>
      </w:tblGrid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сельского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птицефабрик и механизированных ферм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птицефабрик и механизированных ферм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сельского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свиноводческих комплексов и механизированных ферм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свиноводческих комплексов и механизированных ферм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сельского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сельского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цехов по приготовлению кормов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цехов по приготовлению кормов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сельского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овцеводческих комплексов и механизированных ферм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овцеводческих комплексов и механизированных ферм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</w:tbl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Связь с действующими нормативными документами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102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 Оператор птицефабрик и механизированных ферм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 20 "Работы и профессии рабочих в животноводстве"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птицефабрик и механизированных ферм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птицефабрик и механизированных ферм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6"/>
        <w:gridCol w:w="1540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Птицефабрики, сельскохозяйственные объединения по выращиванию скота и птицы, фермы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птицефабрик и механизированных ферм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сортировка, калибровка, мойка, маркировка, укладка и упаковка яиц; подача тары к месту упаковки, сборка коробов и подача упакованной продукции к месту штабелевания; дезинфекция, облучение и закладка яиц в инкубатор; проведение контрольных просмотров яиц и выбраковка неполноценных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Механизированные работы по уходу за птицами; кормление, поение птиц; отлов, размещение птиц в клетки, транспортировка и передача в другой цех, сдача на убой, выбраковка по государственному стандарту; облучение выведенного молодняка, подсчет, взвешивание и утилизация; выполнение мероприятий по повышению продуктивности птицы; проведение профилактических и лечебных мероприятий; ведение племенной документации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уход за оборудованием, подготовка к работе; дезинфекция помещений; управление всеми средствами механизации; наладка, регулировка и мелкий ремонт оборудования; регулирование воздухообмена, температуры и влажности воздуха в помещениях для птицы; удаление помета, мойка оборудования, тары и помещения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4. Описание единиц ПС, выполняемые оператором птицефабрик и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механизированных ферм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1468"/>
        <w:gridCol w:w="6420"/>
        <w:gridCol w:w="3798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Зерно, коробки, упакованная продукция</w:t>
            </w:r>
          </w:p>
        </w:tc>
        <w:tc>
          <w:tcPr>
            <w:tcW w:w="6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яйцесбора, яйцесортировочные машины, оборудование для калибровки, упаковочные машины, комплектующие машины, тележки для перевозки коробок, фургон для перевозки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Сбор и обработка яиц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Транспортировка упакованной продукции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Птица, корм, вода, племенная документация</w:t>
            </w:r>
          </w:p>
        </w:tc>
        <w:tc>
          <w:tcPr>
            <w:tcW w:w="6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отлова птицы, кольцевания, откормочные машины, кормораздатчики, поилки, кормушки, инкубаторы, птичники, лотки, организационная техника, программное обеспечение, бумажные и электронные носители информации, канцелярские принадлежности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Механизированный уход за птицами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Ведение племенной документации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запчасти, оборудование, помещение</w:t>
            </w:r>
          </w:p>
        </w:tc>
        <w:tc>
          <w:tcPr>
            <w:tcW w:w="6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Запчасти оборудования, инструменты, дезинфекционные установки, дезинфицирующие средства, моющие средства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Проверить состояние складов и силосов элеватора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Проверить состояние транспортных средств и отгрузочных устройств, составление плана размещения зерна и отгрузки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птицефабрик и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механизированных ферм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0"/>
        <w:gridCol w:w="3284"/>
        <w:gridCol w:w="3483"/>
        <w:gridCol w:w="3903"/>
      </w:tblGrid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оператора птицефабрик и механизированных ферм за соблюдение норм и правил, элементарных норм безопасности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 оператора птицеводческих фабрик и механизированных ферм; знание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задачи оператора птицефабрик и механизированных ферм, ответственность за достижение результата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действий в соответствии с условиями рабочей ситуации, установление проблемы, ее причины и решение проблемы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простых инструментах и оборудовании; знание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птицефабрик и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механизированных ферм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4368"/>
        <w:gridCol w:w="2144"/>
        <w:gridCol w:w="4122"/>
      </w:tblGrid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однотипных практических задач, ответственность за результаты и качество работы оператора птицефабрик и механизированных ферм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Знаниt основных и простых инструментов, оборудования, процедуры процессов работы;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оператора птицефабрик и механизированных ферм за собственное здоровье и безопасность, за здоровье и безопасность других, защиту окружающей среды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познавательные навыки для выполнения несложных задач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 (или) самостоятельно;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оператора птицефабрик и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механизированных ферм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3841"/>
        <w:gridCol w:w="2418"/>
        <w:gridCol w:w="4576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оператора птицефабрик и механизированных ферм оценивать и определять необходимые ресурсы, время для достижения установленных результатов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самостоятельной подготовки и (или) самостоятельно; знания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оператора птицефабрик и механизированных ферм, включающей планирование рабочего процесса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использования, технического обслуживания, перемещения, сохранности и складирования инструментов и оборудования, материалов; знания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</w:tbl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102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Оператор свиноводческих комплексов и механизированных ферм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 20 "Работы и профессии рабочих в животноводстве"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свиноводческих комплексов и механизированных ферм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свиноводческих комплексов и механизированных ферм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6"/>
        <w:gridCol w:w="1540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объединения по выращиванию скота, свиноводческие фермы и комплексы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выполняемые оператором свиноводческих комплексов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механизированных ферм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1396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поголовья свиней, обеспечение сохранности, забой в случае необходимости; взвешивание и перегон, погрузка и отправка на мясокомбинат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Механизированные работы по уходу за свиньями; кормление, дозирование и распределение кормов, поение; наблюдение за работой механизмов; выявление охоты у свиноматок; выполнение мероприятий по улучшению оплодотворяемости свиноматок; оказание помощи заболевшим животным; выполнение мероприятий по улучшению содержания животных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дежурного слесаря; удаление навоза, проведение дезинфекции, мойка и уборка помещений; технический уход, регулирование и устранение неполадок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выполняемые оператором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свиноводческих комплексов и механизированных ферм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1373"/>
        <w:gridCol w:w="8077"/>
        <w:gridCol w:w="2276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Свиньи </w:t>
            </w:r>
          </w:p>
        </w:tc>
        <w:tc>
          <w:tcPr>
            <w:tcW w:w="8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Увлажнительные машины, бункеры и дозаторы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Прием поголовья свиней, перегон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Вынужденный забой животных, взвешивание зерна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Свиньи, корм, вода, минеральные добавки</w:t>
            </w:r>
          </w:p>
        </w:tc>
        <w:tc>
          <w:tcPr>
            <w:tcW w:w="8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Вальцовые станки, рассева, ситовеечные машины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Механизированный уход за свиньями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Оказание помощи заболевшим животным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помещение</w:t>
            </w:r>
          </w:p>
        </w:tc>
        <w:tc>
          <w:tcPr>
            <w:tcW w:w="8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Навозные транспортеры, бульдозерные лопаты, скреперные установки, наземные вагонетки, малогабаритный трактор, моющие, чистящие средства, дезинфицирующие средства (20%-ный раствор свежегашеной извести, 10%-ное известковое молоко)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Дезинфекция и уборка оборудования и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Технический уход за оборудованием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свиноводческих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2-го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3427"/>
        <w:gridCol w:w="3428"/>
        <w:gridCol w:w="3841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оператора свиноводческих комплексов и механизированных ферм за соблюдение норм и правил, элементарных норм безопасности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 оператора птицеводческих фабрик и механизированных ферм; знание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задачи оператора свиноводческих комплексов и механизированных ферм, ответственность за достижение результата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действий в соответствии с условиями рабочей ситуации, установление проблемы, ее причины и решение проблемы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простых инструментах и оборудовании; знание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свиноводческих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3-го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4497"/>
        <w:gridCol w:w="2109"/>
        <w:gridCol w:w="4055"/>
      </w:tblGrid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однотипных практических задач, ответственность за результаты и качество работы оператора свиноводческих комплексов и механизированных ферм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и простых инструментов, оборудования, процедуры процессов работы;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оператора свиноводческих комплексов и механизированных ферм за собственное здоровье и безопасность, за здоровье и безопасность других, защиту окружающей среды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познавательные навыки для выполнения несложных задач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 (или) самостоятельно;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оператора свиноводческих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4-го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4019"/>
        <w:gridCol w:w="2418"/>
        <w:gridCol w:w="4398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оператора свиноводческих комплексов и механизированных ферм оценивать и определять необходимые ресурсы, время для достижения установленных результатов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самостоятельной подготовки и (или) самостоятельно; знания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оператора свиноводческих комплексов и механизированных ферм, включающей планирование рабочего процесса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использования, техобслуживания, перемещения, сохранности и складирования инструментов и оборудования, материалов; знания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</w:tbl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102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 Оператор животноводческих комплексов и механизированных ферм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 20 "Работы и профессии рабочих в животноводстве"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оператора животноводческих комплексов и механизированных ферм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6"/>
        <w:gridCol w:w="1540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Фермы, животноводческие фабрики, сельскохозяйственные формирования по выращиванию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животноводческих комплексов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механизированных ферм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1060"/>
      </w:tblGrid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взвешивание и перегон крупного рогатого скота и лошадей, обеспечение их сохранности; вынужденный забой животных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Механизированные работы по уходу за крупным рогатым скотом и лошадьми; кормление, поение животных; выполнение мероприятий по повышению молочной продуктивности коров; оказание первой ветеринарной помощи заболевшим животным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работой механизмов; технический уход за обслуживаемым оборудованием; наладка и устранение неисправностей в оборудовании; поддержание микроклимата в помещении; удаление навоза, смена подстилки, дезинфекции помещений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животноводческих комплексов и механизированных ферм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2142"/>
        <w:gridCol w:w="4467"/>
        <w:gridCol w:w="4795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лошади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весы для взвешивания животных, электропогонялки, механические пруты, режущие инструменты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Прием, взвешивание и перегон скота, забой животных</w:t>
            </w:r>
          </w:p>
        </w:tc>
      </w:tr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лошади, корм, минеральные добавки</w:t>
            </w:r>
          </w:p>
        </w:tc>
        <w:tc>
          <w:tcPr>
            <w:tcW w:w="4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труд, кормосмеситель-раздатчик, погрузчик силоса, фронтальный погрузчик, кормовой стол, групповые поилки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Механизированные работы по уходу за животными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Оказание медицинской помощи заболевшим животным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Помещение, КРС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ремонту оборудования, схемы машин, инструменты и контрольно-измерительные приборы, аптечка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Уборка, дезинфекция оборудования и помещений, технический уход за оборудованием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животноводческих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2-го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4497"/>
        <w:gridCol w:w="2109"/>
        <w:gridCol w:w="4055"/>
      </w:tblGrid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однотипных практических задач, ответственность за результаты и качество работы оператора животноводческих комплексов и механизированных ферм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оператора животноводческих комплексов и механизированных ферм за собственное здоровье и безопасность, за здоровье и безопасность других, защиту окружающей среды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познавательные навыки для выполнения несложных задач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 (или) самостоятельно;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животноводческих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3-го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3859"/>
        <w:gridCol w:w="3005"/>
        <w:gridCol w:w="4030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однотипных практических задач, ответственность за результаты и качество работы оператора животноводческих комплексов и механизированных ферм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оператора животноводческих комплексов и механизированных ферм за собственное здоровье и безопасность, за здоровье и безопасность других, защиту окружающей среды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познавательные навыки для выполнения несложных задач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 (или) самостоятельно;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процесса. Предлагает идеи для улучшения процессов профессиональной деятельности в случае отклонения от нормы.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сверять работу с планами, обеспечивать достижение планируемого результата и соответствие полученного результата нормам качества.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оператора животноводческих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4-го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4019"/>
        <w:gridCol w:w="2418"/>
        <w:gridCol w:w="4398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оператора животноводческих комплексов и механизированных ферм оценивать и определять необходимые ресурсы, время для достижения установленных результатов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самостоятельной подготовки и (или) самостоятельно; знания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оператора животноводческих комплексов и механизированных, включающей планирование рабочего процесса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использования, техобслуживания, перемещения, сохранности и складирования инструментов и оборудования, материалов; знания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</w:tbl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102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Оператор цехов по приготовлению кормов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 20 "Работы и профессии рабочих в животноводстве"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цехов по приготовлению кормов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цехов по приготовлению кормов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9"/>
        <w:gridCol w:w="1537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объединения по выращиванию скота и птицы, птицефабрики, фермы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 не менее 3-х лет на 3 уровне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выполняемые оператором цехов по приготовлению кормов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1548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Механизированное приготовление, раздача и распределение кормов; подача воды, барды и других жидкостей по трубопроводу; подача с помощью сжатого воздуха готовых кормов в бункер накопитель; термическая обработка, перемешивание кормовой массы; подготовка комбикорма, заменителя цельного молока, премиксов к скармливанию; проверка качества и контроль за подготовкой корма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механизмов и приспособлений для удаления инородных тел из пищевых отходов; управление средствами механизации и автоматизации; выявление и устранение неисправностей в работе оборудования; регулирование автоматических устройств согласно заданной программы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цехов по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приготовлению кормов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33"/>
        <w:gridCol w:w="4915"/>
        <w:gridCol w:w="5119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Корма, добавки</w:t>
            </w:r>
          </w:p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Дробилки кормов, измельчители соломы и корнеплодов, дозаторы, оборудование для термической обработке кормов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Механизированное приготовление и распределение кормов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Контроль качества кормов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Управлять средствами механизации и систематизации и регулировать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Устранять неполадки в работе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цехов по приготовлению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кормов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4368"/>
        <w:gridCol w:w="2144"/>
        <w:gridCol w:w="4122"/>
      </w:tblGrid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однотипных практических задач, ответственность за результаты и качество работы оператора цехов по приготовлению кормов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оператора цехов по приготовлению кормов за собственное здоровье и безопасность, за здоровье и безопасность других, защиту окружающей среды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познавательные навыки для выполнения несложных задач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 (или) самостоятельно;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цехов по приготовлению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кормов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3898"/>
        <w:gridCol w:w="2454"/>
        <w:gridCol w:w="4462"/>
      </w:tblGrid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оператора цехов по приготовлению кормов оценивать и определять необходимые ресурсы, время для достижения установленных результатов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самостоятельной подготовки и (или) самостоятельно; знания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оператора цехов по приготовлению кормов, включающей планирование рабочего процесса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использования, техобслуживания, перемещения, сохранности и складирования инструментов и оборудования, материалов; знания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</w:tbl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102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Оператор овцеводческих комплексов и механизированных ферм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 20 "Работы и профессии рабочих в животноводстве"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овцеводческих комплексов и механизированных ферм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оператора овцеводческих комплексов и механизированных ферм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6"/>
        <w:gridCol w:w="1540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объединения по выращиванию скота, фермы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овцеводческих комплексов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механизированных ферм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1630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животных; вынужденный забой; механизированные работы по уходу за животными; кормление, поение; купание овец и коз в купочных ваннах, душевых установках; выполнение мероприятий по улучшению содержания и кормления обслуживаемого поголовья, увеличению приплода ягнят, настрига шерсти; оказание первой помощи заболевшим животным; оказание помощи при взятии семени производителей при искусственном осеменении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шерсти на прессах; обслуживание оборудования; заточка и доводка режущего инструмента при ручной и механизированной стрижке овец; наблюдение за работой механизмов; вызов дежурного слесаря или электромонтера для ремонта неисправных механизмов; наладка, монтаж и демонтаж стригальных аппаратов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навоза; чистка и уборка инвентаря и помещений; проведение дезинфекции помещения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4. Описание единиц ПС, выполняемых оператором овцеводческих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комплексов и механизированных ферм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040"/>
        <w:gridCol w:w="7584"/>
        <w:gridCol w:w="2137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козы, корма, вода, минеральные добавки, заболевшие животные</w:t>
            </w:r>
          </w:p>
        </w:tc>
        <w:tc>
          <w:tcPr>
            <w:tcW w:w="7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Купочные ванны, душевые установки, стригальные агрегаты, кормосмеситель-раздатчик, погрузчик силоса, фронтальный погрузчик, кормовой стол, групповые поилки, медикаменты, препараты, антибиотики, термометр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Механизированный уход за животными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Оказание первой помощи заболевшим животным</w:t>
            </w:r>
          </w:p>
        </w:tc>
      </w:tr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7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запчасти оборудования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Обслуживание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Наладка, монтаж и демонтаж оборудования</w:t>
            </w:r>
          </w:p>
        </w:tc>
      </w:tr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Помещение, оборудование, инвентарь</w:t>
            </w:r>
          </w:p>
        </w:tc>
        <w:tc>
          <w:tcPr>
            <w:tcW w:w="7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Навозные транспортеры, бульдозерные лопаты, скреперные установки, наземные вагонетки, малогабаритный трактор, моющие, чистящие средства, дезинфицирующие средства (20%-ный раствор свежегашеной извести, 10%-ное известковое молоко)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Чистка и уборка помещения и инвентаря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Дезинфекция помещения и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овцеводческих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2-го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3427"/>
        <w:gridCol w:w="3428"/>
        <w:gridCol w:w="3841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оператора овцеводческих комплексов и механизированных ферм за соблюдение норм и правил, элементарных норм безопасности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 оператора птицеводческих фабрик и механизированных ферм; знание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задачи оператора овцеводческих комплексов и механизированных ферм, ответственность за достижение результата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действий в соответствии с условиями рабочей ситуации, установление проблемы, ее причины и решение проблемы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простых инструментах и оборудовании; знание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овцеводческих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3-го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4497"/>
        <w:gridCol w:w="2109"/>
        <w:gridCol w:w="4055"/>
      </w:tblGrid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однотипных практических задач, ответственность за результаты и качество работы оператора овцеводческих комплексов и механизированных ферм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оператора овцеводческих комплексов и механизированных ферм за собственное здоровье и безопасность, за здоровье и безопасность других, защиту окружающей среды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познавательные навыки для выполнения несложных задач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 (или) самостоятельно;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оператора овцеводческих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4-го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4026"/>
        <w:gridCol w:w="2422"/>
        <w:gridCol w:w="4384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оператора овцеводческих комплексов и механизированных ферм оценивать и определять необходимые ресурсы, время для достижения установленных результатов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самостоятельной подготовки и (или) самостоятельно; знания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оператора овцеводческих комплексов и механизированных ферм, включающей планирование рабочего процесса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использования, техобслуживания, перемещения, сохранности и складирования инструментов и оборудования, материалов, 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____________________ Дата 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