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3bf4a" w14:textId="d03b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хлебопекарно- макаронному производству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20/45. Зарегистрирован в Министерстве юстиции Республики Казахстан 21 мая 2014 года № 9458.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хлебопекарно-макаронному производству.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переработки и агропродовольственных рынков (Кусаинова А.Б.)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20/45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в деятельности по хлебопекарно-макаронному производству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хлебопекарно-макаронному производству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–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работника применять в профессиональной деятельности знания и умения;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–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– структурированное описание квалификационных уровней, признаваемых в отрасли;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– структурированное описание квалификационных уровней, признаваемых на рынке труда;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03-2007: 10.71 Производство хлеба, 10.72 Производство сухарей и печенья, 10.73 Производство макаронных изделий.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деятельности: обеспечение качества и безопасности пищевых продуктов для здоровья населения и окружающей среды при их разработке и обороте на территории Республики Казахстан.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Профессиональный стандарт устанавливает в области профессиональной деятельности: производство продуктов питания, требования к содержанию, качеству, условиям труда, квалификации и компетенциям работников. 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стандарта относятся к видам деятельности и следующим профессиям данной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дрожжевод;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кочегар производственных печей;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 машин по чистке и смазке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 низальных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 ошпарочного агрегата;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 поточной линии формования хлебных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 пруфера;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машинист тесторазделочных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поточно-автоматической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установки бестарного хранения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пекарь;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пекарь-мастер;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полимеризаторщик металлических форм и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прессовщик полуфабриката макаронных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сушильщик длиннотрубчатых макарон;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тестовод;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укладчик хлебобулочных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формовщик 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линии по производству муки и гранул;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техник-технолог.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Дрожжевод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2-3.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дрожжевод.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"дрожжевод" обязывает субъекта знать и уметь выполнять задачи, связанные с реализацией основной функции: ведение процесса размножения и выращивания дрожжей.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дрожжевода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дрожжеводом,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дрожжеводом,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дрожжевода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Кочегар производственных печей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2-3.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кочегар производственных печей.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"кочегар производственных печей" обязывает субъекта знать и уметь выполнять задачи, связанные с реализацией основной функции: ведение процесса работы производственных печей.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кочегара производственных печей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кочегаром производственных печей,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кочегаром производственных печей,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кочегара производственных печей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Машинист машин по чистке и смазке листов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3.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машинист машин по чистке и смазке листов.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"машинист машин по чистке и смазке листов" обязывает субъекта знать и уметь выполнять задачи, связанные с реализацией основной функции: управление и обслуживание машины по чистке и смазке металлических листов.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машиниста машин по чистке и смазке листов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машинистом машин по чистке и смазке листов,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машинистом машин по чистке и смазке листов,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машиниста машин по чистке и смазке листов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Машинист низальных машин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1-3.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машинист низальных машин.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"машинист низальных машин" обязывает субъекта знать и уметь выполнять задачи, связанные с реализацией основной функции: ведение процесса работы низальной машины.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машиниста низальных машин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машинистом низальных машин,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машинистом низальных машин,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компетенции машиниста низальных машин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7"/>
    <w:bookmarkStart w:name="z7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Машинист ошпарочного агрегата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Квалификационный уровень по ОРК – 2-3.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Возможные наименования должностей: машинист ошпарочного агрегата.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Профессия "машинист ошпарочного агрегата" обязывает субъекта знать и уметь выполнять задачи, связанные с реализацией основной функции: ведение ошпарочного процесса тестовых заготовок.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условиям труда, образованию и опыту работы машиниста ошпарочного агрегата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Перечень единиц ПС, определяющий трудовые функции, выполняемые машинистом ошпарочного агрегата,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Описание единиц ПС и трудовые действия, выполняемые машинистом ошпарочного агрегата,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Требования к компетенции машиниста ошпарочного агрегата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6"/>
    <w:bookmarkStart w:name="z8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Машинист поточной линии формования хлебных изделий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Квалификационный уровень по ОРК – 3.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Возможные наименования должностей: машинист поточной линии формования хлебных изделий.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Профессия "машинист поточной линии формования хлебных изделий" обязывает субъекта знать и уметь выполнять задачи, связанные с реализацией основной функции: ведение процесса работы поточной линии формирования хлебных изделий.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Требования к условиям труда, образованию и опыту работы машиниста поточной линии формования хлебных изделий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Перечень единиц ПС, определяющий трудовые функции, выполняемые машинистом поточной линии формования хлебных изделий,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Описание единиц ПС и трудовые действия, выполняемые машинистом поточной линии формования хлебных изделий,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Требования к компетенции машиниста поточной линии формования хлебных изделий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5"/>
    <w:bookmarkStart w:name="z9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Машинист пруфера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Квалификационный уровень по ОРК – 2.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Возможные наименования должностей: машинист пруфера.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Профессия "машинист пруфера" обязывает субъекта знать и уметь выполнять задачи, связанные с реализацией основной функции: ведение процесса работы пруфера.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Требования к условиям труда, образованию и опыту работы машиниста пруфера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Перечень единиц ПС, определяющий трудовые функции, выполняемые машиниста пруфера,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Описание единиц ПС и трудовые действия, выполняемые машинистом пруфера,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Требования к компетенции машиниста пруфера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94"/>
    <w:bookmarkStart w:name="z9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Машинист тесторазделочных машин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Квалификационный уровень по ОРК – 2-3.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Возможные наименования должностей: машинист тесторазделочных машин.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Профессия "машинист тесторазделочных машин" обязывает субъекта знать и уметь выполнять задачи, связанные с реализацией основной функции: ведение процесса работы тесторазделочной машины.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Требования к условиям труда, образованию и опыту работы машиниста тесторазделочных машин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Перечень единиц ПС, определяющий трудовые функции, выполняемые машинистом тесторазделочных машин,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Описание единиц ПС и трудовые действия, выполняемые машинистом тесторазделочных машин,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Требования к компетенции машиниста тесторазделочных машин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9 к настоящему ПС.</w:t>
      </w:r>
    </w:p>
    <w:bookmarkEnd w:id="103"/>
    <w:bookmarkStart w:name="z10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Оператор поточно-автоматической линии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Квалификационный уровень по ОРК – 3-4.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Возможные наименования должностей: оператор поточно-автоматической линии.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Профессия "оператор поточно-автоматической линии" обязывает субъекта знать и уметь выполнять задачи, связанные с реализацией основной функции: ведение технологических процессов изготовления макаронных изделий на поточно-автоматических линиях.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Требования к условиям труда, образованию и опыту работы оператора поточно-автоматической линии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Перечень единиц ПС, определяющий трудовые функции, выполняемые оператором поточно-автоматической линии,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Описание единиц ПС и трудовые действия, выполняемые оператором поточно-автоматической линии,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Требования к компетенции оператора поточно-автоматической линии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10 к настоящему ПС.</w:t>
      </w:r>
    </w:p>
    <w:bookmarkEnd w:id="112"/>
    <w:bookmarkStart w:name="z117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Оператор установки бестарного хранения сырья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Квалификационный уровень по ОРК – 3.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Возможные наименования должностей: оператор установки бестарного хранения сырья.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Профессия "оператор установки бестарного хранения сырья" обязывает субъекта знать и уметь выполнять задачи, связанные с реализацией основной функции: ведения процесса хранения и подготовки к производству сырья.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Требования к условиям труда, образованию и опыту работы оператора установки бестарного хранения сырья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Перечень единиц ПС, определяющий трудовые функции, выполняемые оператором установки бестарного хранения сырья,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Описание единиц ПС и трудовые действия, выполняемые оператором установки бестарного хранения сырья,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Требования к компетенции оператора установки бестарного хранения сырья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11 к настоящему ПС.</w:t>
      </w:r>
    </w:p>
    <w:bookmarkEnd w:id="121"/>
    <w:bookmarkStart w:name="z12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Пекарь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Квалификационный уровень по ОРК – 2-3.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Возможные наименования должностей: пекарь.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Профессия "пекарь" обязывает субъекта знать и уметь выполнять задачи, связанные с реализацией основной функции: ведение процесса выкачки хлебобулочных изделий.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Требования к условиям труда, образованию и опыту работы пекаря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Перечень единиц ПС, определяющий трудовые функции, выполняемые пекарем,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Описание единиц ПС и трудовые действия, выполняемые пекарем,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12 к настоящему ПС.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Требования к компетенции пекаря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Приложения 12 к настоящему ПС.</w:t>
      </w:r>
    </w:p>
    <w:bookmarkEnd w:id="130"/>
    <w:bookmarkStart w:name="z135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Пекарь-мастер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Квалификационный уровень по ОРК – 3-4.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Возможные наименования должностей: пекарь-мастер.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Профессия "пекарь-мастер" обязывает субъекта знать и уметь выполнять задачи, связанные с реализацией основной функции: ведение технологического процесса производства хлебобулочных изделий.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Требования к условиям труда, образованию и опыту работы пекаря-мастера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Перечень единиц ПС, определяющий трудовые функции, выполняемые пекарем-мастером,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Описание единиц ПС и трудовые действия, выполняемые пекарем-мастером,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Требования к компетенции пекаря-мастера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13 к настоящему ПС.</w:t>
      </w:r>
    </w:p>
    <w:bookmarkEnd w:id="139"/>
    <w:bookmarkStart w:name="z14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Полимеризаторщик металлических форм и листов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Квалификационный уровень по ОРК – 3.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Возможные наименования должностей: полимеризаторщик металлических форм и листов.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Профессия "полимеризаторщик металлических форм и листов" обязывает субъекта знать и уметь выполнять задачи, связанные с реализацией основной функции: ведение процесса полимеризации металлических форм и листов.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Требования к условиям труда, образованию и опыту работы полимеризаторщика металлических форм и листов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Перечень единиц ПС, определяющий трудовые функции, выполняемые полимеризаторщика металлических форм и листов,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Описание единиц ПС и трудовые действия, выполняемые полимеризаторщиком металлических форм и листов,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Требования к компетенции полимеризаторщика металлических форм и листов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14 к настоящему ПС.</w:t>
      </w:r>
    </w:p>
    <w:bookmarkEnd w:id="148"/>
    <w:bookmarkStart w:name="z15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Прессовщик полуфабриката макаронных изделий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Квалификационный уровень по ОРК – 3.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Возможные наименования должностей: прессовщик полуфабриката макаронных изделий.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Профессия "прессовщик полуфабриката макаронных изделий" обязывает субъекта знать и уметь выполнять задачи, связанные с реализацией основной функции: введение процесса работы технологической машины.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к настоящему ПС.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Требования к условиям труда, образованию и опыту работы прессовщика полуфабриката макаронных изделий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к настоящему ПС.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Перечень единиц ПС, определяющий трудовые функции, выполняемые прессовщиком полуфабриката макаронных изделий,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к профессиональному стандарту.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Описание единиц ПС и трудовые действия, выполняемые прессовщиком полуфабриката макаронных изделий,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к настоящему ПС.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Требования к компетенции прессовщика полуфабриката макаронных изделий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15 к настоящему ПС.</w:t>
      </w:r>
    </w:p>
    <w:bookmarkEnd w:id="157"/>
    <w:bookmarkStart w:name="z16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Сушильщик длиннотрубчатых макарон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Квалификационный уровень по ОРК – 3.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Возможные наименования должностей: сушильщик длиннотрубчатых макарон.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Профессия "сушильщик длиннотрубчатых макарон" обязывает субъекта знать и уметь выполнять задачи, связанные с реализацией основной функции: введение процесса сушки длиннотрубчатых макарон.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 к настоящему ПС.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Требования к условиям труда, образованию и опыту работы сушильщика длиннотрубчатых макарон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 к настоящему ПС.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Перечень единиц ПС, определяющий трудовые функции, выполняемые сушильщиком длиннотрубчатых макарон,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 к настоящему ПС.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Описание единиц ПС и трудовые действия, выполняемые сушильщиком длиннотрубчатых макарон,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 к настоящему ПС.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Требования к компетенции сушильщика длиннотрубчатых макарон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16 к настоящему ПС.</w:t>
      </w:r>
    </w:p>
    <w:bookmarkEnd w:id="166"/>
    <w:bookmarkStart w:name="z17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Тестовод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Квалификационный уровень по ОРК – 2-3.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Возможные наименования должностей: тестовод.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Профессия "тестовод" обязывает субъекта знать и уметь выполнять задачи, связанные с реализацией основной функции: ведение процесса приготовления теста.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 к настоящему настоящему ПС.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Требования к условиям труда, образованию и опыту работы тестовода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 к настоящему ПС.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Перечень единиц ПС, определяющий трудовые функции, выполняемые тестоводом,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 к настоящему ПС.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Описание единиц ПС и трудовые действия, выполняемые тестоводом,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 к настоящему ПС.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Требования к компетенции тестовода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17 к настоящему ПС.</w:t>
      </w:r>
    </w:p>
    <w:bookmarkEnd w:id="175"/>
    <w:bookmarkStart w:name="z180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Укладчик хлебобулочных изделий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Квалификационный уровень по ОРК – 2-3.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Возможные наименования должностей: укладчик хлебобулочных изделий.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Профессия "укладчик хлебобулочных изделий" обязывает субъекта знать и уметь выполнять задачи, связанные с реализацией основной функции: транспортировка и укладка готовых изделий.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настоящему ПС.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Требования к условиям труда, образованию и опыту работы укладчика хлебобулочных изделий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настоящему ПС.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Перечень единиц ПС, определяющий трудовые функции, выполняемые укладчиком хлебобулочных изделий,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настоящему ПС.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Описание единиц ПС и трудовые действия, выполняемые укладчиком хлебобулочных изделий,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настоящему ПС.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Требования к компетенции укладчика хлебобулочных изделий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18 к настоящему ПС.</w:t>
      </w:r>
    </w:p>
    <w:bookmarkEnd w:id="184"/>
    <w:bookmarkStart w:name="z189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Формовщик теста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Квалификационный уровень по ОРК – 3.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Возможные наименования должностей: формовщик теста.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Профессия "формовщик теста" обязывает субъекта знать и уметь выполнять задачи, связанные с реализацией основной функции: формирование теста.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 к настоящему ПС.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Требования к условиям труда, образованию и опыту работы формовщика теста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 к настоящему ПС.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Перечень единиц ПС, определяющий трудовые функции, выполняемые формовщика теста,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 к настоящему ПС.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Описание единиц ПС и трудовые действия, выполняемые формовщиком теста,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 к настоящему ПС.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Требования к компетенции формовщика теста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19 к настоящему ПС.</w:t>
      </w:r>
    </w:p>
    <w:bookmarkEnd w:id="193"/>
    <w:bookmarkStart w:name="z198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Оператор линии по производству муки и гранул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Квалификационный уровень по ОРК – 3.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Возможные наименования должностей: оператор линии по производству муки и гранул.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Профессия "оператор линии по производству муки и гранул" обязывает субъекта знать и уметь выполнять задачи, связанные с реализацией основной функции: производство и расходование муки и гранул.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 к настоящему ПС.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Требования к условиям труда, образованию и опыту работы оператора линии по производству муки и гранул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 к настоящему ПС.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Перечень единиц ПС, определяющий трудовые функции, выполняемые оператором линии по производству муки и гранул,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 к настоящему ПС.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Описание единиц ПС и трудовые действия, выполняемые оператором линии по производству муки и гранул,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 к настоящему ПС.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Требования к компетенции оператора линии по производству муки и гранул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20 к настоящему ПС.</w:t>
      </w:r>
    </w:p>
    <w:bookmarkEnd w:id="202"/>
    <w:bookmarkStart w:name="z207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Техник-технолог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Квалификационный уровень по ОРК – 4-7.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Возможные наименования должностей: техник-технолог, технолог, инженер-технолог, главный технолог.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Профессия "техник-технолог" обязывает субъекта знать и уметь выполнять задачи, связанные с реализацией основной функции: разработка технологических процессов производства продукций хлебопекарного и макаронного производства.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Связь с действующими нормативными документами указана в таблице 1 Приложения 21 к настоящему ПС.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Требования к условиям труда, образованию и опыту работы техника-технолога приведены в таблице 2 Приложения 21 к настоящему ПС.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Перечень единиц ПС, определяющий трудовые функции, выполняемые техником-технологом, указан в таблице 3 Приложения 21 к настоящему ПС.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Описание единиц ПС и трудовые действия, выполняемые техником-технологом, приведены в таблице 4 Приложения 21 к настоящему ПС.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Требования к компетенции техника-технолога указаны в таблице 5, 6, 7, 8 Приложения 21 к настоящему ПС.</w:t>
      </w:r>
    </w:p>
    <w:bookmarkEnd w:id="211"/>
    <w:bookmarkStart w:name="z21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Разработчиком ПС является Министерство сельского хозяйства Республики Казахстан.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Лист согласования, экспертиза и регистрация ПС приведены в приложении 22 к настоящему ПС. 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7"/>
        <w:gridCol w:w="994"/>
        <w:gridCol w:w="2091"/>
        <w:gridCol w:w="5797"/>
        <w:gridCol w:w="1751"/>
      </w:tblGrid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Дрожжевод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Дрожжевод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Кочегар производственных печей 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 производственных печей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 по чистке и смазке листов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 по чистке и смазке листов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низальных машин 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низальных машин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ошпарочного агрегата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ошпарочного агрегата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поточной линии формования хлебных изделий 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поточной линии формования хлебных изделий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пруфера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пруфера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тесторазделочных машин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тесторазделочных машин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поточно–автоматической линии 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поточно–автоматической линии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установки бестарного хранения сырья 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Оператор установки бестарного хранения сырья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Пекарь 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Пекарь-мастер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Пекарь-мастер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Полимеризаторщик металлических форм и листов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Полимеризаторщик металлических форм и листов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полуфабриката макаронных изделий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полуфабриката макаронных изделий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длиннотрубчатых макарон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длиннотрубчатых макарон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Тестовод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Тестовод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 хлебобулочных изделий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Укладчик хлебобулочных изделий 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Формовщик теста 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теста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по производству муки и гранул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по производству муки и гранул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Хлебопекарно-макаронное производство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Техник-технолог, технолог, инженер-технолог</w:t>
            </w:r>
          </w:p>
        </w:tc>
        <w:tc>
          <w:tcPr>
            <w:tcW w:w="5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Техник-технолог, технолог, инженер-технолог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5"/>
        <w:gridCol w:w="88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Дрожжевод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Дрожжевод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дрожжевода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для здоровья пары, выделяемые на производстве, аллергия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дрожжеводом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8947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заварки или закваски для теста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заварки или закваски в тестомесильное отделение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предметов труда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процесса размножения и выращивания дрожжей для выработки хлеба 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выращенных дрожжей на производстве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продукции (дрожжей)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оборудований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дрожжеводом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2230"/>
        <w:gridCol w:w="5661"/>
        <w:gridCol w:w="3895"/>
      </w:tblGrid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Штаммы молочнокислых бактерий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для приготовления заварки, емкости для закисания заварки и выращивания дрожжей, перчатки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Получение и подготовка используемых сырья и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Молочнокислые бактерии, мука, вода, неферментированный солод, амилолитические ферментные препараты или глюкоамилаза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заквашивания, емкость –холодильник, машины для приготовления заварки, емкости для закисания заварки и выращивания дрожжей, халат, головной убор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Приготовление заварки жидких дрожжей и закваски под руководством дрожжевода или тестовода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Прессованные дрожжи, вода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емкости для разведения прессованных дрожжей и других компонентов заварки и закваски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Разведение прессованных дрожжей и других компонентов заварки или закваски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дрожжи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емкости, насос, мешалка, бочок постоянного уровня, тестоприготовительный агрегат, халат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Наблюдение за подачей жидких дрожжей в тестомесильное отделение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Чаны, посуды, инвентарь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Хозяйственный инвентарь, вода, перчатки, маска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Мытье чанов, посуды и инвентаря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необходимые реактивы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весы, шуттель-аппарат, емкости для разогрева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4-1) Ведение процесса размножения и выращивания дрожжей биохимическим методом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водяной пар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 для заквашивания, заварочная машина, насосные установки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Стерилизация питательных сред для жидких дрожжей и заквасок, контроль их охлаждения и осахаривания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Мучная заварка, термофильные молочнокислые бактерии, дрожжи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Емкости, холодильное устройство, халат, головной убор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Приготовление жидких дрожжей, заварок и заторов для производства улучшенных заварных сортов хлеба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Прессованные дрожжи, мучная заварка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емкости, вода, перчатки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 Активация прессованных дрожжей</w:t>
            </w:r>
          </w:p>
        </w:tc>
      </w:tr>
      <w:tr>
        <w:trPr>
          <w:trHeight w:val="30" w:hRule="atLeast"/>
        </w:trPr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дрожжевое молоко, дистиллированная вода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весы, фарфоровые чашки, измерительные приборы, прибор Чижовой, весы технические с разновесами, бумажные пакеты, шпатель, эксикатор, часы, мерный цилиндр, фарфоровые чашки и ступка, пестик, термометр, стакан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 Контроль консистенции, качества дрожжей и дрожжевого молока, их температуры, определение кислотности и подъемной силы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емкости, измерительные приборы, халат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6-2) Отбор проб, дозировка, отпуск дрожжей на производство и выполнение контрольных анализов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Дрожжи, закваска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емкости и инструменты, измерительные приборы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6-3) Регулирование почасового режима дозировки питательных сред, воды и воздуха, поддержание установленной температуры, плотности и кислотности среды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дрожжевого цеха</w:t>
            </w:r>
          </w:p>
        </w:tc>
        <w:tc>
          <w:tcPr>
            <w:tcW w:w="5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Необходимый инвентарь, чистящие средства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 Обслуживание оборудования дрожжевого цеха и проведение санитарной обработки всех емкостей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дрожжевода 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4605"/>
        <w:gridCol w:w="3239"/>
        <w:gridCol w:w="2849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под непосредственным контролем по подготовке и использовании полученного сырья и материалов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стандартных задач при подготовке и использовании полученного сырья и материалов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 при подготовке и использовании полученного сырья и материалов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по приготовлению заварки жидких дрожжей и закваски с применением основных практических и познавательных навыков под непосредственным руководством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ведения технологического процесса приготовления жидких дрожжей. Навыки эксплуатации машин и оборудования дрожжевого цеха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технологического процесса приготовления жидких дрожжей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при разведении прессованных дрожжей и других компонентов заварки или закваски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разведения прессованных дрожжей и других компонентов заварки или закваски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технологического процесса разведения прессованных дрожжей и других компонентов заварки или закваски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в процессе наблюдения за подачей жидких дрожжей в тестомесильное отделение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установить проблему, ее причину при ведении наблюдения за подачей жидких дрожжей в тестомесильное отделение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процесса подачи жидких дрожжей в тестомесильное отделение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 при мытье чанов, посуды и инвентаря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коррекции действий в соответствии с условиями рабочей ситуации.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 и оборудования. 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дрожжевода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4039"/>
        <w:gridCol w:w="2722"/>
        <w:gridCol w:w="4334"/>
      </w:tblGrid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ведении процесса размножения и выращивания дрожжей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ведения процесса размножения дрожжей биохимическим методом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процесса размножения и выращивания дрожжей биохимическим методом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стерилизации питательных сред для жидких дрожжей и заквасок и приготовлении жидких дрожжей и заварок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стерилизации питательных сред для жидких дрожжей и заквасок. Навыки ведения контроля охлаждения жидких дрожжей и осахаривания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стерилизации питательных сред для жидких дрожжей и заквасок и процесса ведения контроля охлаждения жидких дрожжей и осахаривания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процессе приготовления жидких дрожжей и заварок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приготовления жидких дрожжей и заварок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приготовления жидких дрожжей, заварок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выполнении процесса активации прессованных дрожжей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активации прессованных дрожжей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процесса активации прессованных дрожжей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с применением основных практических навыков самостоятельно при дозировании жидких дрожжей и дрожжевого молочка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дозирования жидких дрожжей и дрожжевого молочка, измерения температуры дрожжей и определения их кислотности и подъемной силы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и правил дозирования жидких дрожжей и дрожжевого молочка, способов измерения температуры дрожжей и определения кислотности и подъемной силы дрожжей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6-2)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 применением основных навыков при дозировании жидких дрожжей и дрожжевого молочка. Внимание к деталям при выполнении контрольных анализов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проведения контрольных анализов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правил дозирования жидких дрожжей и дрожжевого молочка и методов выполнения контрольных анализов 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6-3)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 применением основных навыков при регулировании почасового режима дозировки питательных сред, воды и воздуха, поддержании установленной температуры, плотности и кислотности среды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регулирования почасового режима дозировки питательных сред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процесса регулирования почасового режима дозировки питательных сред, воды и воздуха, поддержания установленной температуры, плотности и кислотности среды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обслуживании оборудования дрожжевого цеха и проведении санитарной обработки всех емкостей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обслуживания оборудований, проведении санитарной обработки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инструментов и оборудования, материалов, используемых в трудовой деятельности. Знания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Кочегар производственных печей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 производственных печей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кочегара производственных печей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кочегаром производственных печей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8858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процесса работы производственных печей 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производственных печей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4. Описание единиц ПС, выполняемых 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кочегаром производственных печей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602"/>
        <w:gridCol w:w="4313"/>
        <w:gridCol w:w="6551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печи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приборы, необходимые инструменты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Проверка исправности системы печей и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печи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Твердое, жидкое, газообразное топливо, емкости для хранения топлива, перчатки, измерительные приборы, халат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Загрузка топливом печей и регулирование процесса горения топлива, тяги, температурного режима, установленного для каждого сорта хлебобулочных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печи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Твердое, жидкое, газообразное топливо, измерительные приборы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Контроль процесса сжигания и расхода топлива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Топки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 средства, маска, лопата, спецодежда, емкости для переноски шлака и золы</w:t>
            </w:r>
          </w:p>
        </w:tc>
        <w:tc>
          <w:tcPr>
            <w:tcW w:w="6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Чистка топок, удаление шлака и золы, подвозка топлива, отвозка шлака и золы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кочегара производственных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печей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5125"/>
        <w:gridCol w:w="2354"/>
        <w:gridCol w:w="3395"/>
      </w:tblGrid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 применением основных практических навыков при проверке исправности системы печей и контрольно-измерительных приборов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проверки исправности системы печей и контрольно-измерительных приборов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систем печей и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ведении процесса загрузки топливом печей и регулировании процесса горения топлива, тяги, температурного режима, установленного для каждого сорта хлебобулочных изделий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дозирования топлива. Умение ведения процесса горения топлива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дозирования топлива и процесса горения топлива, тяги, температурного режима, установленного для каждого сорта хлебобулочных изделий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соблюдение правил и норм элементарных мер безопасности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 выполнении практических заданий при ведении контроля процесса сжигания и расхода топлива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процессе сжигания топлива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кочегара производственных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печей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5125"/>
        <w:gridCol w:w="2354"/>
        <w:gridCol w:w="3395"/>
      </w:tblGrid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 применением основных практических навыков при проверке исправности системы печей и контрольно-измерительных приборов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проверки исправности системы печей и контрольно-измерительных приборов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систем печей и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ведении процесса загрузки топливом печей и регулировании процесса горения топлива, тяги, температурного режима, установленного для каждого сорта хлебобулочных изделий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дозирования топлива. Умение ведения процесса горения топлива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дозирования топлива и процесса горения топлива, тяги, температурного режима, установленного для каждого сорта хлебобулочных изделий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соблюдение правил и норм элементарных мер безопасности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 выполнении практических заданий при ведении контроля процесса сжигания и расхода топлива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процессе сжигания топлива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ведении процесса чистки топок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чистки топок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об инструментах при ведении процесса чистки топок. 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96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Машинист машин по чистке и смазке листов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машины по чистке и смазке листов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машиниста машин по чистке и смазке листов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машинистом машин по чистке и смазке листов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9183"/>
      </w:tblGrid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 обслуживание машины по чистке и смазке металлических листов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машинистом машин по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чистке и смазке листов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274"/>
        <w:gridCol w:w="3323"/>
        <w:gridCol w:w="6885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машина, металлические листы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 средства, скребок, необходимые емкости, растительное масло, перчатки, халат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Подвозка листов, чистка загрязненных мест при помощи скребка вручную, заливка растительного масла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Фетровые вкладыши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Смазывающие средства, необходимые приспособления, перчатки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Контроль фетровых вкладышей в смазывающем барабане и содержание их в рабочем состоянии, регулирование положения металлических щеток в процессе чистки металлических листов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машина, металлические листы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Телега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Подвозка и отвозка тележек с листами к разделочным столам и к машине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машиниста машин по чистке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смазке листов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5787"/>
        <w:gridCol w:w="2572"/>
        <w:gridCol w:w="2383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при чистке листов и заливки их растительным маслом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ведения процесса чистки и смазывания листов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требований, предъявляемые к санитарному состоянию металлических листов 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под непосредственным контролем при контроле фетровых вкладышей в смазывающем барабане и содержание их в рабочем состоянии, регулировании положения металлических щеток в процессе чистки металлических листов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контролирования фетровых вкладышей в смазывающем барабане и содержание их в рабочем состоянии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обслуживаемой машины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подвозки и отвозки тележек с листами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Машинист низальных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низальных машин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машиниста низальных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аттестации рабочих мест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 и/или краткосрочное обучение (инструктаж) на рабочем месте и/или краткосрочные курсы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машинистом низальных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8947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движения бараночных изделий до сдачи готовой продукции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процесса работы низальной машины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машинистом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низальных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528"/>
        <w:gridCol w:w="2348"/>
        <w:gridCol w:w="7442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шпагат, перчатки, халат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Нанизывание баранок вручную, отбраковка изделий по органолептическим признакам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вагонетки, стол, иглы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Укладка связок на вагонетки или на стол, навешивание шпагата на иглы, наблюдение за набором вязок и баранок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иглы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Направление поступающих от печи по транспортеру бараночных изделий к иглам машины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Баранки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емкости, телега, стол, вагонетки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 При отсутствии транспортеров подноска бараночных изделий к рабочему месту, отвозка вагонеток в экспедицию и сдача готовой продукции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Низальная машина, бараночные изделия</w:t>
            </w:r>
          </w:p>
        </w:tc>
        <w:tc>
          <w:tcPr>
            <w:tcW w:w="2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7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2-1) Управление и регулирование работы низальной машины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машиниста низальных машин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1"/>
        <w:gridCol w:w="2831"/>
        <w:gridCol w:w="2832"/>
        <w:gridCol w:w="4436"/>
      </w:tblGrid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при ведении отбраковки изделий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отбраковки изделий по органолептическим признакам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общие знания о предмете труда, полученные в процессе инструктажа или обучения на рабочем месте 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достижение результата при укладке связок и навешивании шпагата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навешивания шпагата на иглы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об инструментах и оборудовании, использующихся в хлебопекарно-макаронном производстве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при направлении бараночных изделий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направления бараночных изделий к иглам машины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общие знания о предмете труда, полученные в процессе инструктажа или обучения на рабочем месте </w:t>
            </w:r>
          </w:p>
        </w:tc>
      </w:tr>
      <w:tr>
        <w:trPr>
          <w:trHeight w:val="30" w:hRule="atLeast"/>
        </w:trPr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при подноске изделий к рабочему месту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по отвозке вагонеток в экспедицию и сдаче готовой продукции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компетенциям машиниста низальных машин 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4495"/>
        <w:gridCol w:w="1334"/>
        <w:gridCol w:w="5024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с применением основных познавательных навыков при управлении и регулировании работы низальной машины.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других, а также за защиту окружающей среды при выполнении им определенных задач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управления и регулирования работы низальной машины</w:t>
            </w:r>
          </w:p>
        </w:tc>
        <w:tc>
          <w:tcPr>
            <w:tcW w:w="5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низальной машины, правил и норм охраны труда, техники безопасности, производственной санитарии и противопожарной защиты, правил пользования средствами индивидуальной защиты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7. Требования к компетенциям машиниста низальных машин 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3345"/>
        <w:gridCol w:w="1531"/>
        <w:gridCol w:w="5764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с применением основных познавательных навыков при управлении и регулировании работы низальной машины.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управления и регулирования работы низальной машины</w:t>
            </w:r>
          </w:p>
        </w:tc>
        <w:tc>
          <w:tcPr>
            <w:tcW w:w="5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низальной машины, правил и норм охраны труда, техники безопасности, производственной санитарии и противопожарной защиты, правил пользования средствами индивидуальной защиты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Машинист ошпарочного агрегата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ошпарочного агрегата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машиниста ошпарочного агрегата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ожогов на производстве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машинистом ошпарочного агрегата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8858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Укладка полуфабрикатов 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полуфабрикатов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ошпарочного процесса тестовых заготовок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4. Описание единиц ПС, выполняемых машинистом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ошпарочного агрегата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459"/>
        <w:gridCol w:w="2804"/>
        <w:gridCol w:w="7347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Люлька ошпарочного агрегата, вагонетки или транспортер, перчатки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Укладка кассет с полуфабрикатами на люльки ошпарочного агрегата и обваренных тестовых колец на вагонетки или транспортер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емкости, мак, тмин, соль, халат, головной убор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Посыпка полуфабрикатов маком, тмином, солью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Ошпарочный агрегат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Кассеты, инструкции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Регулирование работы ошпарочного агрегата, установка в него кассет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Полуфабрикаты, тестовые кольца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Кассеты, вагонетки или транспортер, перчатки, ошпарочный котел, листы с полуфабрикатами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Укладка кассет с полуфабрикатами на вагонетки или транспортер, загрузка тестовых колец в ошпарочный котел, наблюдение и контроль процесса ошпарки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Заготовки, доски, листы, кассеты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стол, доска, лист, кассеты, стеллажи, вагонетки</w:t>
            </w:r>
          </w:p>
        </w:tc>
        <w:tc>
          <w:tcPr>
            <w:tcW w:w="7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Выгрузка заготовок и раскладка их на столе или досках, листах, кассетах, установка досок, листов, кассет с заготовками на стеллажи, вагонетки или передача на подсушку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машиниста ошпарочного 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2815"/>
        <w:gridCol w:w="3933"/>
        <w:gridCol w:w="3711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укладке изделий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укладки кассет с полуфабрикатами на люльки ошпарочного агрегата и обваренных тестовых колец на вагонетки или транспортер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определения готовности сформованных тестовых заготовок к ошпарке и выпечке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при добавлении в изделия дополнительных приправ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стандартных заданий при посыпке полуфабрикатов дополнительными приправами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общие знания о предмете труда, полученные в процессе инструктажа или обучения на рабочем месте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машиниста ошпарочного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агрегата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4214"/>
        <w:gridCol w:w="3434"/>
        <w:gridCol w:w="3045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 и качество работы в рамках определенных задач с применением основных практических навыков самостоятельно при регулировании работы ошпарочного агрегата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 при регулировании работы ошпарочного агрегата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сущности технологического процесса разделки и ошпаривания теста, устройств и правил эксплуатации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укладке изделий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укладки кассет с полуфабрикатами на люльки ошпарочного агрегата и обваренных тестовых колец на вагонетки или транспортер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определения готовности сформованных тестовых заготовок к ошпарке и выпечке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 и качество работы при выгрузке и раскладке заготовок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выгрузки и раскладки заготовок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инструментов, оборудования, процедуры процессов работы в хлебопекарно-макаронном производстве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5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94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 Машинист поточной линии формования хлебных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поточной линии формования хлебных изделий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машиниста поточной линии формования хлебных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машинистом поточной линии формования хлебных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8858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работы поточной линии формования хлебобулочных изделий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неисправностями в обслуживаемом оборудовании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машинистом поточной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 формования хлебных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3143"/>
        <w:gridCol w:w="1934"/>
        <w:gridCol w:w="6499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Хлебные палочки, соломки, бараночные, булочные, сушечные, сухарные и другие изделия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халат, перчатки, головной убор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Ведение процесса формования хлебных палочек, соломки, бараночных, булочных, сушечных, сухарных и других изделий на поточной линии формования хлебобулочных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измерительные приборы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Наблюдение за подачей теста от тестомесильных машин к тесторазделочному агрегату с соблюдением точного интервала заполнения бункера тестом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измерительные приборы, халат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Контроль непрерывности и толщины тестовой ленты, перемещения теста между формовочными и прокатными валами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измерительные приборы, перчатки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 Регулирование подачи теста в формовочные валы, скорости пружинного транспортера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Тестовые заготовки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измерительные приборы, халат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1-5) Наблюдение за работой узла, режущего тестовые заготовки на заданную длину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Тестовые заготовки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1-6) Укладка заготовок на поддоны, отбраковка нестандартных заготовок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Поддоны с тестовыми заготовками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перчатки, халат, головной убор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1-7) Контроль правильности ввода поддонов в формовочную машину, правильности загрузки поддонов в расстойный шкаф с автоматическим поддержанием температурного режима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инструменты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Выявление и устранение неисправностей в работе обслуживаемого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машиниста поточной линии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формования хлебных изделий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3650"/>
        <w:gridCol w:w="4210"/>
        <w:gridCol w:w="2906"/>
      </w:tblGrid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простых задач с применением навыков при ведении процесса формования хлебобулочных изделий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стандартных задач в процессе формования хлебных палочек, соломки, бараночных, булочных, сушечных, сухарных и других изделий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государственных стандартов на хлебные изделия, методов органолептической оценки качества теста, хлебных изделий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задач с применением основных навыков при наблюдении за подачей теста от тестомесильных машин к тесторазделочному агрегату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стандартных практических заданий в процессе наблюдения за подачей теста от тестомесильных машин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требований, предъявляемые к качеству и консистенции теста, весу и форме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простых задач с применением основных навыков в процессе контроля непрерывности и толщины тестовой ленты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заданным инструкциям в процессе контроля непрерывности и толщины тестовой ленты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Технологический процесс формования и расстойки теста на поточной линии формования хлебных изделий. 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простых задач с применением основных навыков в процессе регулирования подачи теста в формовочные валы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заданным инструкциям в процессе регулирования подачи теста в формовочные валы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технологического процесса формования и расстойки теста на поточной линии формования хлебных изделий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простых задач с применением практических навыков при наблюдении за работой узла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выбора способа действий по заданным инструкциям в процессе наблюдения за работой узла 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при решении простых задач с применением основных навыков в процессе укладки заготовок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заданным инструкциям в процессе укладки заготовок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государственных стандартов на хлебные изделия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простых задач с применением практических навыков в процессе ведения контроля правильности ввода поддонов в формовочную машину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заданным инструкциям при контроле правильности ввода поддонов в формовочную машину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и правила эксплуатации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простых задач с применением практических навыков приведении процесса выявления и устранения неисправностей в работе обслуживаемого оборудования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при выявлении и устранении неисправностей в работе обслуживаемого оборудования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5"/>
        <w:gridCol w:w="88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 Машинист пруфера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пруфера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машиниста пруфера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8"/>
        <w:gridCol w:w="1615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травмы на производстве, низкое освещение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машинистом пруфера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8858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и веса тестовых заготовок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пруфера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машинистом пруфера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742"/>
        <w:gridCol w:w="3601"/>
        <w:gridCol w:w="6929"/>
      </w:tblGrid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Тестовые заготовки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измерительные приборы, халат, перчатки, головной убор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Проверка качества и веса тестовых заготовок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Тестовые заготовки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платки, расточенные доски, листы, люльки пруфера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Укладка тестовых заготовок на платки, расточенные доски, листы, установка их на люльки пруфера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Пруфер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измерительные приборы</w:t>
            </w:r>
          </w:p>
        </w:tc>
        <w:tc>
          <w:tcPr>
            <w:tcW w:w="6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Регулированию влажно-температурного режима пруфера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машиниста пруфера 2-го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2909"/>
        <w:gridCol w:w="3662"/>
        <w:gridCol w:w="3663"/>
      </w:tblGrid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при Проверка качества и веса тестовых заготовок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заданным инструкциям при проверке качества и веса тестовых заготовок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органолептической оценки качества теста, правил пользования применяемыми контрольно-измерительными приборами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в процессе укладки тестовых заготовок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заданным инструкциям при укладке тестовых заготовок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норм укладки тестовых заготовок на платки, листы, установки на люльки пруфера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машиниста пруфера 3-го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3157"/>
        <w:gridCol w:w="3565"/>
        <w:gridCol w:w="3566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при Проверка качества и веса тестовых заготовок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заданным инструкциям при проверке качества и веса тестовых заготовок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органолептической оценки качества теста, правил пользования применяемыми контрольно-измерительными приборами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в процессе укладки тестовых заготовок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заданным инструкциям при укладке тестовых заготовок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норм укладки тестовых заготовок на платки, листы, установки на люльки пруфера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при регулировании влажно-температурного режима пруфера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коррекция действий в соответствии с условиями рабочей ситуации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пруфера. 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7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 Машинист тесторазделочных машин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тесторазделочных машин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машиниста тесторазделочных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8"/>
        <w:gridCol w:w="1615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 на производстве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машинистом тесторазделочных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8858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работы тесторазделочной машины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тесторазделочных машин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машинистом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тесторазделочных машин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818"/>
        <w:gridCol w:w="3970"/>
        <w:gridCol w:w="6379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тесторазделочная машина, халат, перчатки, головной убор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Регулирование поступления теста в воронку тесторазделочной машины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Тесто 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приборы, необходимые емкости и приспособления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Проверка качества и веса кусков теста</w:t>
            </w:r>
          </w:p>
        </w:tc>
      </w:tr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Тесторазделочная машина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Смазывающие и чистящие средства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Смазка и чистка отдельных узлов машины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вагонетки, транспортеры, пруфер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Укладка досок и листов с полуфабрикатами на вагонетку, транспортер или пруфер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машиниста тесторазделочных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2301"/>
        <w:gridCol w:w="2458"/>
        <w:gridCol w:w="6243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регулировании поступления теста в воронку тесторазделочной машины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заданному инструкциями при регулировании поступления теста в воронку тесторазделочной машины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технологического процесса разделки и расстойки теста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проверке качества и веса кусков теста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заданному инструкциями алгоритму при проверке качества и веса кусков теста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органолептической оценки качества теста, требований, предъявляемые к качеству теста, весу и форме хлебных изделий, влияния качества теста на вес хлебных изделий и на работу механизмов тесторазделочных машин, сортов теста и хлебных изделий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смазке листов тесторазделочных машин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и достижение поставленных результатов при смазке листов тесторазделочных машин</w:t>
            </w:r>
          </w:p>
        </w:tc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устройств, принципов работы и правил эксплуатации обслуживаемого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машиниста тесторазделочных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2903"/>
        <w:gridCol w:w="2310"/>
        <w:gridCol w:w="5867"/>
      </w:tblGrid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регулировании поступления теста в воронку тесторазделочной машины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заданному инструкциями при регулировании поступления теста в воронку тесторазделочной машины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технологического процесса разделки и расстойки теста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проверке качества и веса кусков теста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заданному инструкциями алгоритму при проверке качества и веса кусков теста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органолептической оценки качества теста, требований, предъявляемые к качеству теста, весу и форме хлебных изделий, влияния качества теста на вес хлебных изделий и на работу механизмов тесторазделочных машин, сортов теста и хлебных изделий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смазке листов тесторазделочных машин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и достижение поставленных результатов при смазке листов тесторазделочных машин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устройств, принципов работы и правил эксплуатации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 с применением основных практических навыков под непосредственным руководством при укладке досок и листов с полуфабрикатами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при укладке досок и листов с полуфабрикатами</w:t>
            </w:r>
          </w:p>
        </w:tc>
        <w:tc>
          <w:tcPr>
            <w:tcW w:w="5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устройств, принципов работы и правил эксплуатации обслуживаемого оборудования. 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7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7"/>
        <w:gridCol w:w="92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 Оператор поточно-автоматической линии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поточно-автоматической линии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Требования к условиям труда, образованию и опыту работы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поточно-автоматической линии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6321"/>
        <w:gridCol w:w="1583"/>
        <w:gridCol w:w="23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аттестации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на базе основного среднего образования и практический опыт 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поточно-автоматической линии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6"/>
        <w:gridCol w:w="9254"/>
      </w:tblGrid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технологических процессов изготовления макаронных изделий на поточно-автоматических линиях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поточно-автоматической линии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495"/>
        <w:gridCol w:w="3229"/>
        <w:gridCol w:w="5916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Тесто, макаронные изделия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емкости и приспособления, бастуны, халат, перчатки, головной убор, устройства для высушивания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Замес теста и выпрессовывание макаронных изделий, развешивание на бастуны, предварительное и окончательное высушивание, съем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Шнековые прессы, сушилки непрерывного действия, машины для резки и раскладки изделий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инструменты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Регулирование работы шнековых прессов, сушилок непрерывного действия, машин для резки и раскладки изделий, связующих пневмотранспортеров и других машин и механизмов линии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поточно-автоматических линий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инструменты и приспособления, программное обеспечение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Разработка и программирование установленного технологического режима - параметров на каждой стадии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поточно-автоматических линий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инструменты, пульт управления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 Обеспечение бесперебойной и синхронной работы машины и аппаратов, входящих в линию, с пульта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поточно-автоматических линий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Компьютер, необходимые инструменты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1-5) Подналадка и регулирование узлов и механизмов линий в процессе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1-6) Контроль за всеми стадиями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журнал, канцелярские принадлежности, компьютер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1-7) Ведение технологического журнала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поточно-автоматической линии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4528"/>
        <w:gridCol w:w="2238"/>
        <w:gridCol w:w="4486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оператора поточно-автоматической линии оценивать и определять необходимые ресурсы при замесе теста и выпрессовывании макаронных изделий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при замесе теста и выпрессовывании макаронных изделий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изготовления макаронных изделий, требований стандарта, предъявляемые к качеству изделий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при регулировании работы шнековых прессов, сушилок непрерывного действия, машин для резки и раскладки изделий, связующих пневмотранспортеров и других машин и механизмов линии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в контексте самостоятельного планирования при регулировании работы машин и механизмов линии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конструктивные особенности оборудований поточно-автоматической линии, правил эксплуатации и ухода за оборудованием, устройств контрольно-измерительных приборов и правила пользования ими, правил пуска и останова машин и аппаратов линии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оператора оценивать и определять необходимые ресурсы при разработке и программировании установленного технологического режима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при разработке и программировании установленного технологического режима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конструктивные особенности оборудования поточно-автоматической линии устройств контрольно-измерительных приборов и правила пользования ими, правил пуска и останова машин и аппаратов линии, требований стандарта, предъявляемые к качеству изделий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обеспечения бесперебойной и синхронной работы машины и аппаратов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 в контексте самостоятельного планирования для обеспечения бесперебойной и синхронной работы машины и аппаратов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контрольно-измерительных приборов и правила пользования ими, правил пуска и останова машин и аппаратов линии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при подналадках, регулировании узлов и поточно-автоматизированных механизмов линий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 при регулировании узлов и поточно-автоматизированных механизмов линий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изготовления макаронных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поточно-автоматической линии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4528"/>
        <w:gridCol w:w="2238"/>
        <w:gridCol w:w="4486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оператора поточно-автоматической линии оценивать и определять необходимые ресурсы при замесе теста и выпрессовывании макаронных изделий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при замесе теста и выпрессовывании макаронных изделий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изготовления макаронных изделий, требований стандарта, предъявляемые к качеству изделий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при регулировании работы шнековых прессов, сушилок непрерывного действия, машин для резки и раскладки изделий, связующих пневмотранспортеров и других машин и механизмов линии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в контексте самостоятельного планирования при регулировании работы машин и механизмов линии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конструктивные особенности оборудований поточно-автоматической линии, правил эксплуатации и ухода за оборудованием, устройств контрольно-измерительных приборов и правила пользования ими, правил пуска и останова машин и аппаратов линии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оператора оценивать и определять необходимые ресурсы при разработке и программировании установленного технологического режима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при разработке и программировании установленного технологического режима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конструктивные особенности оборудования поточно-автоматической линии устройств контрольно-измерительных приборов и правила пользования ими, правил пуска и останова машин и аппаратов линии, требований стандарта, предъявляемые к качеству изделий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обеспечения бесперебойной и синхронной работы машины и аппаратов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 в контексте самостоятельного планирования для обеспечения бесперебойной и синхронной работы машины и аппаратов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контрольно-измерительных приборов и правила пользования ими, правил пуска и останова машин и аппаратов линии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при подналадках, регулировании узлов и поточно-автоматизированных механизмов линий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 при регулировании узлов и поточно-автоматизированных механизмов линий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изготовления макаронных изделий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ведения контроля над всеми стадиями технологического процесса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при ведении контроля над всеми стадиями технологического процесса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эксплуатации и ухода за оборудованием, устройств контрольно-измерительных приборов и правил пользования ими, требований стандарта, предъявляемые к качеству изделий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1-7)</w:t>
            </w:r>
          </w:p>
        </w:tc>
        <w:tc>
          <w:tcPr>
            <w:tcW w:w="4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ведения технологического журнала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вести технологический журнал</w:t>
            </w:r>
          </w:p>
        </w:tc>
        <w:tc>
          <w:tcPr>
            <w:tcW w:w="4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8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0"/>
        <w:gridCol w:w="93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 Оператор установки бестарного хранения сырья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установки бестарного хранения сырья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оператора установки бестарного хранения сырья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6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установки бестарного хранения сырья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9183"/>
      </w:tblGrid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Прием, хранение, транспортировка и подготовка к производству сырья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сырья в производство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сырья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установки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бестарного хранения сырья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133"/>
        <w:gridCol w:w="2709"/>
        <w:gridCol w:w="7325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Автомуковоз, перчатки, пульт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Прием сырья из автомуковоза с пульта дистанционного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транспортировки, силосы, необходимые емкости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Контроль и наблюдение за движением сырья в соответствующие силосы, другие емкости и на производство</w:t>
            </w:r>
          </w:p>
        </w:tc>
      </w:tr>
      <w:tr>
        <w:trPr>
          <w:trHeight w:val="30" w:hRule="atLeast"/>
        </w:trPr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мучных линий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Периодическое включение оборудования мучных линий в работу для подачи в производство отдельных сортов муки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измерительные приборы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Регулирование режима работы дозаторов для обеспечения заданных соотношений муки различных сортов и других видов сырья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Книга учета отпуска сырья и материалов на сторону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Учет необходимого количества сырья для обеспечения бесперебойного производственного процесса выпечки хлеба и другой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установки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бестарного хранения сырья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4360"/>
        <w:gridCol w:w="3213"/>
        <w:gridCol w:w="3377"/>
      </w:tblGrid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оператора оценивать и определять необходимые ресурсы при приеме сырья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стандартных практических заданий при приеме сырья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механизмов и приборов установки бестарного хранения и транспортирования муки, условий хранения и транспортирования основного и дополнительного сырья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при контроле и наблюдении за движением сырья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стандартных заданий при ведении контроля и наблюдения за движением сырья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схем коммуникаций движения различных видов сырья, методов оценки качества сырья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 при периодическом включении оборудования мучных линий в работу для подачи в производство отдельных сортов муки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практических заданий при периодическом включении оборудования мучных линий в работу для подачи в производство отдельных сортов муки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технологических процессов производства хлебобулочных изделий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при регулировании режима работы дозаторов для обеспечения заданных соотношений муки различных сортов и других видов сырья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заданий при регулировании режима работы дозаторов для обеспечения заданных соотношений муки различных сортов и других видов сырья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сырье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необходимые ресурсы при ведении учета необходимого количества сырья для обеспечения бесперебойного производственного процесса выпечки хлеба и другой продукции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ведения учета необходимого количества сырья для обеспечения бесперебойного производственного процесса выпечки хлеба и другой продукции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рецептуры на вырабатываемые изделия, норм расхода сырья. 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9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5"/>
        <w:gridCol w:w="88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Пекарь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пекаря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 на производстве, ожогов, аллергии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пекарем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8858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выпечки хлебобулочных изделий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 инвентаря для укладки изделий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тестовых заготовок к выпечке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рабочим состоянием печей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готовой продукции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Выпечка хлебопекарных изделий 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технологических процессов ошпарки и выпечки бараночных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пекарем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935"/>
        <w:gridCol w:w="2535"/>
        <w:gridCol w:w="8388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смазывающие средства, лотки, вагонетки, транспортер, халат, перчатки, головной убор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Смазка и укладка изделий на лотки, вагонетки, транспортер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стол, перчатки, халат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Отбраковка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вагонетки, перчатки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Отвозка вагонеток с готовой продукцией и подвозка порожних вагонеток для загрузки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перчатки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Проверка состояния лотков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Лотки, формы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Смазывающие средства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Смазка форм вручную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емкости и приспособления, халат, перчатки, головной убор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При небольшом объеме работ - выполнение операций по подготовке муки к производству, замесу и формовке теста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Мучнисто-кондитерские изделия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печи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Выпечка мучнисто - кондитерских изделий на немеханизированных печах, на одной - двух механизированных конвейерных печах, в одном - двух электрошкафах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Тестовые заготовки, сухари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Лопаты, листы, кассеты, формы, печи, сушильные камеры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Укладка тестовых заготовок на лопаты, листы, кассеты, формы, посадка тестовых заготовок напод (люльки) печи, сушка сухарей в сушильных камерах и печах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смазывающие средства, печи, вагонетки, формы, ножи, сушильные камеры, листы, кассеты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При производстве формового хлеба - выбивка из форм; штучных и мелкоштучных изделий - надрезка вручную или на машине, смазка теста, бараночных изделий - обсушивание обваренных тестовых колец; пирожков - обжарка или выпечка, при производстве сухарных изделий загрузка сушильных камер вагонетками, печи - листами, кассетами с полуфабрикатами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Тестовые заготовки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измерительные приборы, листы, весы, ножи, расстойные, пекарные камеры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На пекарнях, оборудованных электропечами, раскладка тестовых заготовок на листы, взвешивание их, ручная надрезка, закатка вагонеток, укладка листов в расстойные и пекарные камеры, выкатка вагонеток из камер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выпечки, пекарные и сушильные камеры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Таймер, измерительные приборы, печи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4-3) Наблюдение за режимом расстойки и выпечки, контроль за температурным и паровым режимом пекарной и сушильной камер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Печной конвейер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4-4) Регулирование движения печного конвейера и работы механизмов по посадке, выборке и опрыскиванию хлеба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Тестовые заготовки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приборы, необходимый инвентарь, тара, вагонетки, транспортеры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Определение готовности тестовых заготовок к выпечке, укладка изделий в тару, на вагонетки, транспортеры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Тесто, тестоделительная машина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 При посадке тестовых заготовок в печь для выработки ржаных сортов хлеба - обслуживание тестоделительной машины и контроль за процессом расстойки теста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Пекарная камера, топка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5-3) При выпечке изделий в жаровых печах - наблюдение, контроль за работой топки, подготовка пекарной камеры к выпечке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Выпечка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печи, халат, перчатки, головной убор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 Выпечка хлеба с ручной посадкой и надрезкой заготовок, на печах с посадкой лопатами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Выпечка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печи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6-2) Выпечка мучнисто - кондитерских изделий на трех и более механизированных конвейерных печах или в трех и более электрошкафах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Выпечка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печи, смазывающие и чистящие средства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6-3) Ведение комплекса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Бараночные изделия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 Ведение технологических процессов ошпарки и выпечки бараночных изделий на линиях, оборудованных расстойно - печными агрегатами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Подики, люльки, тестовые заготовки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Смазывающие средства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7-2) Смазка подиков люлек, посадка тестовых заготовок на подики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Пекарные и ошпарочные камеры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приспособления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7-3) Поддержание парового и температурного режимов в пекарной и ошпарочной камерах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Печной конвейер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7-4) Регулирование скорости движения печного конвейера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пекаря 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3755"/>
        <w:gridCol w:w="2398"/>
        <w:gridCol w:w="4283"/>
      </w:tblGrid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при смазке и укладке изделий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выполнения смазки и укладки изделий 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укладки изделий на лотки, вагонетки, транспортер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при ведении процесса отбраковки изделий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отбраковки изделий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признаков готовности выпекаемых изделий. Знание основ технологического процесса выпечки хлебобулочных и мучнисто - кондитерских изделий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за достижение результата при отвозке вагонеток с готовой продукцией и подвозка порожних вагонеток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транспортировки вагонеток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укладки изделий на лотки, вагонетки, транспортер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необходимости выполнения задания в процессе проверки состояния лотков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стандартных практических заданий в процессе проверки состояния лотков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укладки изделий на лотки, вагонетки, транспортер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Понимание и ответственность за достижение результата при смазке форм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смазки форм вручную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укладки изделий на лотки, вагонетки, транспортер. Знания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компетенциям пекаря </w:t>
      </w:r>
    </w:p>
    <w:bookmarkEnd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3132"/>
        <w:gridCol w:w="3300"/>
        <w:gridCol w:w="4481"/>
      </w:tblGrid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выполнении операций по подготовке муки к производству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при подготовке муки к производству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операций по подготовке муки к производству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выпечке мучнисто - кондитерских изделий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 при выпечке мучнисто - кондитерских изделий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технологических процессов производства хлебобулочных и мучнисто кондитерских изделий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укладке и сушке изделий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в контексте самостоятельного планирования при укладке тестовых заготовок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способов раскладки и сушки изделий 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практических задач при ведении производственного процесса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в процессе ведения производственного процесса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регулирования продолжительности выпечки, увлажнения пекарной камеры, факторов, влияющие на выход хлеба и методы их расчета, стандартов на вырабатываемую готовую продукцию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практических задач при раскладке изделий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раскладки изделий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раскладки изделий на поду и листах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практических задач при наблюдении за режимом расстойки и выпечки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в процессе наблюдения за режимом расстойки и выпечки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определения готовности тестовых заготовок к выпечке и качества готовой продукции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при регулировании движения печного конвейера и работы механизмов по посадке, выборке и опрыскиванию хлеба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при регулировании движения печного конвейера и работы механизмов по посадке, выборке и опрыскиванию хлеба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устройств, принципов работы и правил эксплуатации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практических задач для определения готовности тестовых заготовок к выпечке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в процессе определения готовности тестовых заготовок к выпечке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определения готовности тестовых заготовок к выпечке и качества готовой продукции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пекаря оценивать и определять необходимые ресурсы при обслуживании тестоделительных машин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в процессе обслуживания тестоделительных машин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обслуживания тестоделительных машин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5-3)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практических задач для посадки тестовых заготовок в печь для выработки ржаных сортов хлеба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в процессе регулирования продолжительности выпечки</w:t>
            </w:r>
          </w:p>
        </w:tc>
        <w:tc>
          <w:tcPr>
            <w:tcW w:w="4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регулирования продолжительности выпечки. 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29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5"/>
        <w:gridCol w:w="88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Пекарь-мастер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Пекарь-мастер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пекарь-мастера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9"/>
        <w:gridCol w:w="1537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получение травм на производстве, ожогов, аллергия.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на базе основного среднего образования и практический опыт 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пекарь-мастером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8858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технологического процесса производства хлебобулочных изделий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подчиненным персоналом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отчетности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пекарь-мастером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1241"/>
        <w:gridCol w:w="2182"/>
        <w:gridCol w:w="8201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механизированных и автоматизированных линий участка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Наблюдение за работой всего оборудования механизированных и автоматизированных линий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количеству, ассортименту и качеству изделий, производственный бюджет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Контроль за соблюдением норм выхода готовой продукции, выполнением задания по количеству, ассортименту и качеству изделий на всех стадиях обслуживаемого участка по показаниям контрольно - измерительных приборов, результатам анализов и органолептическим методом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Сырье, готовая продукция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Компьютер, смета расходов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Расчет количества потребного сырья и выхода готовой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Неисправности в работе оборудований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осмотр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 Предупреждение и устранение причин отклонений от норм технологического режима, устранение неисправностей в работе оборудования</w:t>
            </w:r>
          </w:p>
        </w:tc>
      </w:tr>
      <w:tr>
        <w:trPr>
          <w:trHeight w:val="30" w:hRule="atLeast"/>
        </w:trPr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персонала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Руководство подчиненным персоналом, контроль за соблюдением им технологического режима, санитарно - гигиенических требований, правил техники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работы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халат, перчатки, головной убор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 необходимых случаях - выполнение работ на любом производственном участке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документация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информация</w:t>
            </w:r>
          </w:p>
        </w:tc>
        <w:tc>
          <w:tcPr>
            <w:tcW w:w="8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Составление отчетной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пекаря-мастера 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5298"/>
        <w:gridCol w:w="1578"/>
        <w:gridCol w:w="4303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ход и результат работы всего оборудования механизированных и автоматизированных линий участка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ведения текущего и итогового контроль, оценки и коррекции деятельности 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оборудования участка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ведение контроля над соблюдением норм выхода готовой продукции, выполнением задания по количеству, ассортименту и качеству изделий на всех стадиях обслуживаемого участка по показаниям контрольно - измерительных приборов, результатам анализов и органолептическим методом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ведения текущего и итогового контроль, оценки и коррекции деятельности 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сырье и готовую продукцию, рецептуры на все сорта и виды выпускаемых изделий, органолептические методы оценки качества сырья, полуфабрикатов, готовой продукции, условия их хранения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расчета количества потребного сырья и выхода готовой продукции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рассчитывать количество потребного сырья и выхода готовой продукции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сырье и готовую продукцию, рецептуры на все сорта и виды выпускаемых изделий, органолептические методы оценки качества сырья, полуфабрикатов, готовой продукции, условия их хранения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ведение работ по предупреждению и устранению причин отклонений от норм технологического режима, устранение неисправностей в работе оборудования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ведения текущего и итогового контроль, оценки и коррекции деятельности 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оборудования участка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компетенциям пекаря-мастера 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5298"/>
        <w:gridCol w:w="1578"/>
        <w:gridCol w:w="4303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ход и результат работы всего оборудования механизированных и автоматизированных линий участка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ведения текущего и итогового контроль, оценки и коррекции деятельности 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оборудования участка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ведение контроля над соблюдением норм выхода готовой продукции, выполнением задания по количеству, ассортименту и качеству изделий на всех стадиях обслуживаемого участка по показаниям контрольно - измерительных приборов, результатам анализов и органолептическим методом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ведения текущего и итогового контроль, оценки и коррекции деятельности 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сырье и готовую продукцию, рецептуры на все сорта и виды выпускаемых изделий, органолептические методы оценки качества сырья, полуфабрикатов, готовой продукции, условия их хранения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расчета количества потребного сырья и выхода готовой продукции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рассчитывать количество потребного сырья и выхода готовой продукции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сырье и готовую продукцию, рецептуры на все сорта и виды выпускаемых изделий, органолептические методы оценки качества сырья, полуфабрикатов, готовой продукции, условия их хранения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ведение работ по предупреждению и устранению причин отклонений от норм технологического режима, устранение неисправностей в работе оборудования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ведения текущего и итогового контроль, оценки и коррекции деятельности 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оборудования участка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руководства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качества в области хлебопекарно-макаронного производства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ход и результат работы на производственном участке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и умения вести производственный процесс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сорта муки, виды дополнительного сырья хлебопекарного производства, методов ведения контроля и регулирования технологического процесса на всех стадиях производства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составление отчетной документации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ведения текущего и итогового контроль, оценки и коррекции деятельности 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30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0"/>
        <w:gridCol w:w="93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 Полимеризаторщик металлических форм и листов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Полимеризаторщик металлических форм и листов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работы полимеризаторщика металлических форм и листов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полимеризаторщиком металлических форм и листов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3"/>
        <w:gridCol w:w="8947"/>
      </w:tblGrid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полимеризации металлических форм и листов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лент, тканей, металлических форм и листов</w:t>
            </w:r>
          </w:p>
        </w:tc>
      </w:tr>
      <w:tr>
        <w:trPr>
          <w:trHeight w:val="30" w:hRule="atLeast"/>
        </w:trPr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учета расхода сырья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полимеризаторщиком</w:t>
      </w:r>
    </w:p>
    <w:bookmarkEnd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металлических форм и листов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556"/>
        <w:gridCol w:w="1791"/>
        <w:gridCol w:w="8105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Транспортерные ленты и ткани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Кремний, органическая жидкость, необходимые емкости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Обработка кремний органической жидкостью транспортерных лент и тканей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формы и листы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реактивы, халат, перчатки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Приготовление химических составов для обработки металлических форм и листов и водной эмульсии кремний органической жидкости требуемой концентрации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Транспортерные ленты и ткани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Вода, сушильные камеры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Подготовка транспортерных лент и тканей к пропитке: промывка в мыльной воде, многократное ополаскивание в чистой воде, просушка на воздухе и в сушильных камерах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Транспортерные ленты и ткани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сушильный шкаф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Термическая обработка пропитанных лент и тканей в сушильном шкафу (камере)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формы и листы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реактивы, печи для полимеризации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Обжиг и дробеструйная обработка металлических форм и листов, покрытие их антиадгезионным полимерным составом путем распыления, сушка и подача в печи для полимеризации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формы и листы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Регулирование температурного режима полимеризации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Транспортерные ленты и ткани, листы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перчатки, спецодежда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 Выгрузка лент, тканей, форм, листов из сушильного шкафа и печи, отбраковка, подача к месту хранения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химические реактивы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израсходованного сырья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Учет расхода сырья, химических реактивов и лака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процесс предприятия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журнал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Ведение технологического журнала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полимеризаторщика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металлических форм и листов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1"/>
        <w:gridCol w:w="4330"/>
        <w:gridCol w:w="3229"/>
        <w:gridCol w:w="3230"/>
      </w:tblGrid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обработки транспортерных лент и тканей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при обработке транспортерных лент и тканей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приготовления химических составов для обработки металлических форм и листов и водной эмульсии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задач в процессе приготовления химических составов для обработки металлических форм и листов и водной эмульсии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свойств применяемых химических реактивов и полимерных материалов, требований к качеству полимерных материалов и обработанных изделий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подготовки транспортерных лент и тканей к пропитке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задач в процессе подготовки транспортерных лент и тканей к пропитке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требований к качеству полимерных материалов и обработанных изделий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ведения процесса термической обработки пропитанных лент и тканей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в процессе ведения процесса термической обработки пропитанных лент и тканей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свойств применяемых химических реактивов и полимерных материалов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обжига и дробеструйной обработке металлических форм и листов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задач в процессе обжига и дробеструйной обработке металлических форм и листов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регулирования температурного режима полимеризации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в процессе регулирования температурного режима полимеризации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определять необходимые ресурсы при выгрузке лент из сушильного шкафа или печи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задач при выгрузке лент из сушильного шкафа или печи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требований к качеству полимерных материалов и обработанных изделий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при учете расхода сырья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вести учет расхода сырья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по учету расхода сырья</w:t>
            </w:r>
          </w:p>
        </w:tc>
      </w:tr>
      <w:tr>
        <w:trPr>
          <w:trHeight w:val="30" w:hRule="atLeast"/>
        </w:trPr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необходимые ресурсы при ведении технологического журнала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ведения технологического журнала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31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Прессовщик полуфабриката макаронных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полуфабриката макаронных изделий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прессовщика полуфабриката макаронных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прессовщиком полуфабриката макаронных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7"/>
        <w:gridCol w:w="9183"/>
      </w:tblGrid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сырья для подачи на шнековые вакуумные и гидравлические прессы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и контроль работы технологических машин</w:t>
            </w:r>
          </w:p>
        </w:tc>
      </w:tr>
      <w:tr>
        <w:trPr>
          <w:trHeight w:val="30" w:hRule="atLeast"/>
        </w:trPr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Выгрузка изделий и приведение в порядок технологической машины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прессовщиком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полуфабриката макаронных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778"/>
        <w:gridCol w:w="3476"/>
        <w:gridCol w:w="6968"/>
      </w:tblGrid>
      <w:tr>
        <w:trPr>
          <w:trHeight w:val="30" w:hRule="atLeast"/>
        </w:trPr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 и оборудования, халат, перчатки, головной убор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Подогрев и увлажнение сырья до установленных норм для поддержания стабильной влажности теста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Мука, вода, дозирующие устройства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Обеспечение равномерной подачи муки и воды через дозирующие устройства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сырья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Определение соотношения компонентов, входящих в вырабатываемый ассортимент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Регулирование работы прессов по контрольно-измерительным приборам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 и измерительные приборы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Контроль за ведением технологического процесса на основании данных лаборатории, обеспечение установленных норм выхода изделий</w:t>
            </w:r>
          </w:p>
        </w:tc>
      </w:tr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вагонетки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Укладка кассет с полуфабрикатами на вагонетки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машины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Смазывающие и чистящие средства, перчатки, спецодежда</w:t>
            </w:r>
          </w:p>
        </w:tc>
        <w:tc>
          <w:tcPr>
            <w:tcW w:w="6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Смазка и чистка отдельных узлов машины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прессовщика полуфабриката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макаронных изделий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4144"/>
        <w:gridCol w:w="3442"/>
        <w:gridCol w:w="3267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стандартных задач с применением практических навыков для поддержания стабильной влажности теста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и достижение поставленных результатов для поддержания стабильной влажности теста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технологического процесса изготовления полуфабрикатов макаронных изделий; требований стандарта и технических условий к качеству изделий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практических задач с применением познавательных навыков для обеспечения равномерной подачи муки и воды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и достижение поставленных результатов для обеспечения равномерной подачи муки и воды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технологического процесса изготовления полуфабрикатов макаронных изделий, требований стандарта и технических условий к качеству изделий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стандартных и практических задач с применением основных практических и познавательных навыков для определения соотношения компонентов, входящих в вырабатываемый ассортимент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и практических задач и достижение поставленных результатов для определения соотношения компонентов, входящих в вырабатываемый ассортимент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норм выхода продукции; правил отбора проб, требований стандарта и технических условий к качеству изделий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стандартных задач с применением основных навыков при регулировании работы прессов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регулирования работы прессов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прессов, вакуумных установок и правила их эксплуатации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при контроле над ведением технологического процесса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ведения технологического процесса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технологического процесса изготовления полуфабрикатов макаронных изделий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практических задач при укладке кассет с полуфабрикатами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укладки кассет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отбора проб, требований стандарта и технических условий к качеству изделий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практических задач при смазке и чистке узлов машины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чистки узлов машин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работы. Знания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Сушильщик длиннотрубчатых макарон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длиннотрубчатых макарон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сушильщика длиннотрубчатых макарон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 на производстве, аллергия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сушильщиком длиннотрубчатых макарон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727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процессу сушки длиннотрубчатых макарон в диффузорных сушилках непрерывного и периодического действия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сушки длиннотрубчатых макарон в диффузорных сушилках непрерывного и периодического действия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сушильщиком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длиннотрубчатых макарон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193"/>
        <w:gridCol w:w="2259"/>
        <w:gridCol w:w="8082"/>
      </w:tblGrid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Диффузорные сушилки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Шиберы, клапаны, вентили и др., перчатки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Регулирование положений шиберов, клапанов и вентилей для обеспечения необходимых технологических параметров (температуры, влажности, скорости) по зонам сушки и реверсирования воздуха по длине макаронных трубок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Определение органолептическим методом влажности полуфабриката и момента окончания сушки его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Товарные вагонетки, сушильные камеры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сушильные аппараты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Установка и перемещение товарных вагонеток и сушильных шкафов по сушильным аппаратам и размещение их по зонам сушки в зависимости от ассортимента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кассеты, халат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Контроль качества резки и раскладки макарон в кассетах и кассет в шкафах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сушки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Контрольно-измерительных приборов</w:t>
            </w:r>
          </w:p>
        </w:tc>
        <w:tc>
          <w:tcPr>
            <w:tcW w:w="8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Контроль за процессом сушки по показаниям контрольно-измерительных приборов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сушильщика длиннотрубчатых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макарон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4959"/>
        <w:gridCol w:w="2605"/>
        <w:gridCol w:w="3443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Личные и профессиональные компетенции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практических задач с применением основных познавательных навыков для обеспечения необходимых технологических параметров процесса сушки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для обеспечения необходимых технологических параметров процесса сушки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ведения и регулирования работы перераспределяющих устройств диффузоров в зависимости от показаний психрометра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с применением основных навыков при определении органолептическим методом влажности полуфабриката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при определении органолептическим методом влажности полуфабриката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органолептических методов определения качества полуфабриката и готовой продукции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стандартных задач с применением основных навыков по установке и перемещении товарных вагонеток и сушильных шкафов по сушильным аппаратам и размещение их по зонам сушки в зависимости от ассортимента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при установке и перемещении товарных вагонеток и сушильных шкафов по сушильным аппаратам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диффузорных сушилок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задач с применением основных практических навыков по контролю качества резки и раскладки макарон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контроля качества резки и раскладки макарон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правил эксплуатации диффузорных сушилок; стандартов и технических условий на изделия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задач с применением навыков по контролю над процессом сушки по показаниям контрольно-измерительных приборов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контроля над процессом сушки по показаниям контрольно-измерительных приборов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назначений и устройств контрольно-измерительных приборов, электроаппаратуры и правила обращения с ними. Знания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32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5"/>
        <w:gridCol w:w="88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Тестовод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Тестовод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тестовода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 на производстве, аллергия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требований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требований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тестоводом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8"/>
        <w:gridCol w:w="9822"/>
      </w:tblGrid>
      <w:tr>
        <w:trPr>
          <w:trHeight w:val="30" w:hRule="atLeast"/>
        </w:trPr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сырья к тестомесительным и опрокидывательным машинам</w:t>
            </w:r>
          </w:p>
        </w:tc>
      </w:tr>
      <w:tr>
        <w:trPr>
          <w:trHeight w:val="30" w:hRule="atLeast"/>
        </w:trPr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работ под руководством тестовода более высокой квалификации </w:t>
            </w:r>
          </w:p>
        </w:tc>
      </w:tr>
      <w:tr>
        <w:trPr>
          <w:trHeight w:val="30" w:hRule="atLeast"/>
        </w:trPr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работы технологических машин </w:t>
            </w:r>
          </w:p>
        </w:tc>
      </w:tr>
      <w:tr>
        <w:trPr>
          <w:trHeight w:val="30" w:hRule="atLeast"/>
        </w:trPr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заготовки сырья (замес, дозировка, раскидка, контроль)</w:t>
            </w:r>
          </w:p>
        </w:tc>
      </w:tr>
      <w:tr>
        <w:trPr>
          <w:trHeight w:val="30" w:hRule="atLeast"/>
        </w:trPr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дежей</w:t>
            </w:r>
          </w:p>
        </w:tc>
      </w:tr>
      <w:tr>
        <w:trPr>
          <w:trHeight w:val="30" w:hRule="atLeast"/>
        </w:trPr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процесса приготовления теста </w:t>
            </w:r>
          </w:p>
        </w:tc>
      </w:tr>
      <w:tr>
        <w:trPr>
          <w:trHeight w:val="30" w:hRule="atLeast"/>
        </w:trPr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обработка трубопроводов, дозировочной аппаратуры и бункера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тестоводом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732"/>
        <w:gridCol w:w="2337"/>
        <w:gridCol w:w="7507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с тестом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 и средства транспортировки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Подвозка дежей с тестом к тестомесительным машинам, отвозка на брожение и к опрокидывательным машинам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 с тестом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перчатки, головной убор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При отсутствии опрокидывательных машин перекладка теста из дежей на тесторазделочные столы и в воронку делительных машин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 средства, халат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Очистка дежей и бункера от остатков теста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Закваска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сырье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Дозировка закваски и головки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работы под руководством тестовода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средства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Выполнение более сложных работ под руководством тестовода более высокой квалификации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Тестомесильные и опрокидывательные машины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Обеспечение работы тестомесильных, опрокидывательных машин и дозировочной аппаратуры по установленному режиму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Опара, головки, заварки, закваски теста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емкости, халат, перчатки, головной убор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Замес опары, головок, заварки, закваски теста для вырабатываемых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Опара, головки, заварки, закваски теста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емкости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Дозировка необходимого сырья, раскидка головок, контроль за процессом брожения опары, головки и теста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Дежи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транспортировки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На небольших хлебозаводах - подвозка, отвозка дежей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системы жесткого кольцевого конвейера, необходимые приспособления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 Ведение процесса приготовления теста в сухарном и бараночном производстве на линиях системы жесткого кольцевого конвейера, натирка теста, укладка его на стол для отлежки, резка на порции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халат, перчатки, головной убор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6-2) Определение готовности теста органолептическим методом и подача его на разделочный участок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Тестоприготовительные агрегаты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6-3) Ведение процесса приготовления теста на одном или двух тестоприготовительных агрегатах и установках непрерывного действия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Опара, тесто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перчатки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6-4) Регулирование процесса замеса и брожения опары и теста, подачи готового теста в бункер делительной машины, работы автоматических дозаторов 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6-5) Обеспечение необходимой температуры, кислотности и консистенции теста, определение готовности теста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6-6) Загрузка дозировочных бачков отдельными видами сырья и контроль за процессом его растворения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Трубопровода, дозировочные аппаратуры, бункер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Чистящие средства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 Очистка трубопроводов, дозировочной аппаратуры и бункера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тестовода 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3588"/>
        <w:gridCol w:w="3588"/>
        <w:gridCol w:w="3756"/>
      </w:tblGrid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с применением основных навыков для обеспечения работы тестомесильных, опрокидывательных машин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задач для обеспечения работы тестомесильных, опрокидывательных машин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принципов работы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практических задач с применением навыков при замесе опары, головок, заварки, закваски теста для вырабатываемых изделий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и практических задач для обеспечения при замесе опары, головок, заварки, закваски теста для вырабатываемых изделий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определения готовности опары и теста, сортов муки и основных компонентов сырья, органолептических методов оценки качества сырья и теста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практических задач с применением основных практических и познавательных навыков при дозировке необходимого сырья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стандартных и практических задач для обеспечения при дозировке необходимого сырья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сортов муки и основных компонентов сырья, органолептических методов оценки качества сырья и теста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работы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стандартных практических заданий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компетенциям тестовода 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5637"/>
        <w:gridCol w:w="2670"/>
        <w:gridCol w:w="2247"/>
      </w:tblGrid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в процессе ведения процесса приготовления теста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ведения процесса приготовления теста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технологических процессов приготовления теста различного назначения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6-2)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в процессе определения готовности теста органолептическим методом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определения готовности теста органолептическим методом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определения готовности опары и теста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6-3)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в процессе ведения процесса приготовления теста на одном или двух тестоприготовительных агрегатах и установках непрерывного действия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ведения процесса приготовления теста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технологических процессов приготовления теста различного назначения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6-4)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при регулировании процесса замеса и брожения опары и теста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регулировать процесс замеса и брожения опары и теста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способов проверки работы дозировочных автоматов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6-5)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обеспечения необходимой температуры, кислотности и консистенции теста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обеспечения необходимой температуры, кислотности и консистенции теста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обеспечения необходимой температуры, кислотности и консистенции теста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6-6)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при загрузке дозировочных бачков отдельными видами сырья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загрузки дозировочных бачков отдельными видами сырья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контроля и регулирования технологических параметров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при чистке трубопроводов, дозировочной аппаратуры и бункера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стандартных заданий по чистке трубопроводов, дозировочной аппаратуры и бункера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329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 Укладчик хлебобулочных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 хлебобулочных изделий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укладчика хлебобулочных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травмы на производстве, аллергия.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 среднего образования, но не ниже основного среднего, практический опыт и/или профессиональная подготовка (краткосрочные курсы на базе организации образования или обучение на предприятии)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требуется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укладчиком хлебобулочных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8858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Транспортировка и укладка готовых изделий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2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4. Описание единиц ПС, выполняемых укладчиком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хлебобулочных 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651"/>
        <w:gridCol w:w="4163"/>
        <w:gridCol w:w="6584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вагонетки, лотки, контейнеры, тара, перчатки, стеллажи, халат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Укладка готовой продукции на вагонетки, в лотки, контейнеры и другую тару, укладка продукции на стеллажи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Контроль за количеством хлебобулочных изделий в лотках, ящиках, вагонетках и контейнерах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1-1) Отбраковка готовой продукции по органолептическим признакам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вагонетка, этажерка, телега, тара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 Переноска вручную, перевозка на вагонетках, этажерках, тележках готовой продукции и 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Готовая продукция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6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1-5) Подсчет количества сдаваемой в экспедицию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укладчика хлебобулочных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4806"/>
        <w:gridCol w:w="2622"/>
        <w:gridCol w:w="2622"/>
      </w:tblGrid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 по укладке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стандартных практических заданий по укладке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укладки и отбраковки продукции по органолептическим признакам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 по контролю над количеством хлебобулочных изделий в лотках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контроля над количеством хлебобулочных изделий в лотках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ассортимента изделий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 по отбраковке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отбраковки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хлебобулочные изделия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 по переноске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переноски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правил укладки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укладчика хлебобулочных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изделий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4806"/>
        <w:gridCol w:w="2622"/>
        <w:gridCol w:w="2622"/>
      </w:tblGrid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 по укладке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стандартных практических заданий по укладке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укладки и отбраковки продукции по органолептическим признакам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 по контролю над количеством хлебобулочных изделий в лотках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контроля над количеством хлебобулочных изделий в лотках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ассортимента изделий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 по отбраковке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отбраковки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хлебобулочные изделия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 по переноске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переноски готовой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правил укладки 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1-5)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для достижения результатов, установленного заданием, по подсчету количества сдаваемой в экспедицию продукции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стандартных практических заданий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33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5"/>
        <w:gridCol w:w="88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Формовщик теста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Хлебопекарно-макаронное производство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теста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формовщика теста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травмы на производстве, аллергия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формовщиком теста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8858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 определение готовности будущих готовых изделий 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будущих изделий к процессу выпекания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формовщиком теста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921"/>
        <w:gridCol w:w="3738"/>
        <w:gridCol w:w="6720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халат, перчатки, головной убор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Формовка штучных и мелкоштучных булочных, бараночных, сухарных и национальных сортов изделий, пирожков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измерительные приборы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Определение готовности теста к разделке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измерительные приборы, перчатки, халат, головной убор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Деление теста на куски и взвешивание, подкатка, разделка и придание им установленной формы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Смазывающие средства, необходимые приспособления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 Смазка и отделка тестовых заготовок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Тесто, фарш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мясорубка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1-5) При выработке пирожков - приготовление фарша</w:t>
            </w:r>
          </w:p>
        </w:tc>
      </w:tr>
      <w:tr>
        <w:trPr>
          <w:trHeight w:val="30" w:hRule="atLeast"/>
        </w:trPr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приспособления, стол, доска, лист, форма, вагонетка, транспортер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Укладка сформованных кусков теста на стол, доски, листы, в формы, на вагонетки, транспортер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Листы, формы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Смазывающие средства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Смазка листов и форм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формовщика теста 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3905"/>
        <w:gridCol w:w="2023"/>
        <w:gridCol w:w="4434"/>
      </w:tblGrid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практических задач по формовке хлебобулочных изделий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формовки хлебобулочных изделий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стандартов на готовую продукцию, сортов муки, хлеба. 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стандартных задач с применением основных практических и познавательных навыков по определению готовности теста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и навыки определения готовности теста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технологических процессов разделки и расстойки теста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практических задач с применением основных навыков при делении и взвешивания теста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деления и взвешивания теста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требований, предъявляемые к качеству разделки теста; сортов муки, хлеба; стандартов на готовую продукцию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стандартных задач в процессе смазки и отделки тестовых заготовок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смазки и отделки тестовых заготовок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готовую продукцию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при решении стандартных задач с применением основных практических и познавательных навыков при приготовлении фарша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приготовления фарша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 на готовую продукцию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стандартных задач в процессе укладки сформованных кусков теста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заданному инструкциями алгоритму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государственных стандартов на готовую продукцию</w:t>
            </w:r>
          </w:p>
        </w:tc>
      </w:tr>
      <w:tr>
        <w:trPr>
          <w:trHeight w:val="3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практических задач в процессе смазки листов и форм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смазки листов и форм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1"/>
        <w:gridCol w:w="962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 Оператор линии по производству муки и гранул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"Кондитерское производство"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линии по производству муки и гранул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работы оператора линии по производству муки и гранул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аттестации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технического и профессионального образования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требований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линии по производству муки и гранул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2"/>
        <w:gridCol w:w="8858"/>
      </w:tblGrid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муки и гранул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и расходования крупы и гранул</w:t>
            </w:r>
          </w:p>
        </w:tc>
      </w:tr>
      <w:tr>
        <w:trPr>
          <w:trHeight w:val="30" w:hRule="atLeast"/>
        </w:trPr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техники в ремонт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линии по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муки и гранул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611"/>
        <w:gridCol w:w="3401"/>
        <w:gridCol w:w="6410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Мука, гранулы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Поточно-механизированные линии, необходимые приспособления, халат, перчатки, головной убор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Ведение технологического процесса производства муки и гранул из экструдированных круп на поточно-механизированных линиях с пульта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режим производства муки и гранул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автоматики, контрольно-измерительные приборы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Обеспечение с помощью средств автоматики и контрольно-измерительных приборов соблюдения заданного технологического режима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процесс производства муки и гранул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автоматики, контрольно-измерительные приборы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Контроль и регулирование температурных режимов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Крупы, гранулы, мука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приборы, необходимые приспособления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Контроль качества разрыва крупы и размеров гранул, степени измельчения муки из гранул и ее влажности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Крупы, гранулы, мука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Контроль уровня накопления муки и крупы в бункерах-накопителях, норм расхода сырья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Крупы, гранулы, мука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Устранение причин, вызывающих ухудшение качества муки и гранул, снижение производительности, неисправности в работе обслуживаемых механизмов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приспособления</w:t>
            </w:r>
          </w:p>
        </w:tc>
        <w:tc>
          <w:tcPr>
            <w:tcW w:w="6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Подготовка оборудования к сдаче в ремонт и прием его из ремонта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линии по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производству муки и гранул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4338"/>
        <w:gridCol w:w="2838"/>
        <w:gridCol w:w="3889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при ведении технологического процесса производства муки и гранул из экструдированных круп на поточно-механизированных линиях с пульта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ведения технологического процесса производства муки и гранул из экструдированных круп на поточно-механизированных линиях с пульта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изготовления муки и гранул из экструдированных круп, требований, предъявляемые к качеству муки и гранул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обеспечения с помощью средств автоматики и контрольно-измерительных приборов соблюдения заданного технологического режима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обеспечения с помощью средств автоматики и контрольно-измерительных приборов соблюдения заданного технологического режима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кинематических схем обслуживаемого оборудования поточно-механизированной линии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контроля и регулирования температурных режимов технологических процессов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регулирования температурных режимов технологических процессов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устройств и кинематических схем обслуживаемого оборудования поточно-механизированной линии 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контроля качества разрыва крупы и размеров гранул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контроля качества разрыва крупы и размеров гранул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изготовления муки и гранул из экструдированных круп, требований, предъявляемые к качеству муки и гранул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контроля над уровнем накопления муки и крупы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контроля уровня накопления муки и крупы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изготовления муки и гранул из экструдированных круп, требований, предъявляемые к качеству муки и гранул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по устранению причин, вызывающих ухудшение качества муки и гранул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устранения причин, вызывающих ухудшение качества муки и гранул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 и кинематических схем обслуживаемого оборудования поточно-механизированной линии, способов выявления и устранения неисправностей в его работе, правил ведения учета готовой продукции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 для подготовки оборудования к приему и сдаче его на ремонт его из ремонта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подготовки оборудования к приему и сдаче его на ремонт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348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04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 Техник-технолог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 Инженер-технолог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 Технолог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 Главный технолог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руководителей, специалистов и других служащих организаций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от 21 мая 2012 года № 201-ө-м, зарегистрированы в Министерстве юстиции Республики Казахстан 25 июня 2012 года № 7755)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(средней квалификации) – без категории, ІІ, І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Инженер-технолог, техник-технолог (высшее образование) – без категории, ІІ, І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Инженер-технолог, техник-технолог (послевузовское образование) – без категории, ІІ, І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технолог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техник-технолога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3729"/>
        <w:gridCol w:w="934"/>
        <w:gridCol w:w="601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и организации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получения травм на производстве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на базе основного среднего образования и практический опыт при наличии технического и профессионального образования повышенного уровня (дополнительная профессиональная подготовка или послесреднее образование) без практического опыта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(или послесреднее образование), практический опыт или высшее образование, дополнительные профессиональные образовательные программы без практического опыта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категории- не менее 1 года в должности без категории; І категории – не менее 1 года в должности ІІ категории;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образование. Бакалавриат, резидентура, практический опыт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 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образование. Магистратура (на основе освоенной программы бакалавриата), практический опыт. Бакалавриат и дополнительное профессиональное образование, практический опыт.</w:t>
            </w:r>
          </w:p>
        </w:tc>
        <w:tc>
          <w:tcPr>
            <w:tcW w:w="6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направлению профессиональной деятельности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техник-технолога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1401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(единица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прогрессивных технологических процессов и оптимальных режимов производства на виды продукции хлебопекарного и макаронного производства или ее элементы, обеспечивая соответствие разрабатываемых проектов техническим заданиям и действующим нормативным документам по проектированию, соблюдение высокого качества продукции, сокращение материальных и трудовых затрат на ее изготовление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карты технологического процесса, маршрутных и материальных карт, ведомостей оснастки и другой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проведении патентных исследований и в составлении технических заданий на проектирование приспособлений, оснастки и специального инструмента, предусмотренных разработанной технологией, во внедрении технологических процессов в цехах, в выявлении причин брака продукции, в подготовке предложений по его предупреждению и ликвидации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изменений в технической документации в связи с корректировкой технологических процессов и режимов производства и согласование их с подразделениями предприятия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технически обоснованных норм времени (выработки), расчет подетальных и пооперационных материальных нормативов, норм расхода сырья, материалов, инструмента, топлива и энергии, экономической эффективности проектируемых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соблюдения технологической дисциплины в производственных подразделениях предприятия и правил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испытаниях технологического оборудования, в проведении экспериментальных работ по проверке и освоению проектируемых технологических процессов и режимов производства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1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техник-технологом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3212"/>
        <w:gridCol w:w="2229"/>
        <w:gridCol w:w="6270"/>
      </w:tblGrid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процессы, режим производства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Чертежи, схемы, халат, канцелярские принадлежности, компьютер, программное обеспечение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Разработка прогрессивных технологических процессов и оптимальных режимов производства на виды продукции хлебопекарного и макаронного производства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Карты технологического процесса, маршрутные и материальные карты, ведомости оснастки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Чертежи, схемы, халат, канцелярские принадлежности, компьютер, программное обеспечение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Составление карты технологического процесса, маршрутных и материальных карт, ведомостей оснастки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Патентные исследования, показатели технического уровня, технические задания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Чертежи, схемы, халат, канцелярские принадлежности, компьютер, программное обеспечение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Проведение патентных исследований и составление технических заданий на проектирование приспособлений, оснастки и специального инструмента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документация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Чертежи, схемы, халат, канцелярские принадлежности, компьютер, программное обеспечение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Оформление изменения в технической документации в связи с корректировкой технологических процессов и режимов производства и согласование их с подразделениями предприятия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времени, нормативы, нормы расхода сырья, материалов, инструментов, топлива, энергии, технологические процессы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Чертежи, схемы, халат, канцелярские принадлежности, компьютер, программное обеспечение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Разработка технически обоснованных норм времени, расчет подетальных и пооперационных материальных нормативов, норм расхода сырья, материалов, инструмента, топлива и энергии, экономической эффективности проектируемых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дисциплина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Канцелярские принадлежности, компьютер, программное обеспечение, инструкции, правила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Контроль соблюдения технологической дисциплины в производственных подразделениях предприятия и правил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технологические процессы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Чертежи, схемы, халат, канцелярские принадлежности, компьютер, программное обеспечение</w:t>
            </w:r>
          </w:p>
        </w:tc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Испытание технологического оборудования, проведение экспериментальных работ по проверке и освоению проектируемых технологических процессов и режимов производства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2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5. Требования к компетенциям техника-технолога 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2395"/>
        <w:gridCol w:w="5299"/>
        <w:gridCol w:w="3485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определение задач.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самостоятельно разрабатывать и выдвигать различные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единой системы технологической подготовки производства,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задач и планирование деятельности с учетом поставленной цели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практические задачи, предполагающих многообразие способов решения и их выбор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производства выпускаемой предприятием продукции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проблемы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состава продукта, на которые разрабатывается технологический процесс или режим производства, методов проведения патентных исследований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ход и результаты работы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разрабатывать, внедрять, контролировать, оценивать и корректировать компоненты технологического процесса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типовых технологических процессов и режимов производства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Основываясь на общем плане работы, в состоянии разрабатывать краткосрочные планы работ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Обладает умениями и навыками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корректировать свои действия в соответствии условиями рабочей ситуации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организации труда при проектировании технологических процессов и оборудования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ход и результаты работы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стандартные задачи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6. Требования к компетенциям техника-технолога 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2609"/>
        <w:gridCol w:w="5184"/>
        <w:gridCol w:w="3410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определение задач. Распределяет трудовые ресурсы, дает четкие и результативные инструкции, наблюдая за ходом работы.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самостоятельно разрабатывать и выдвигать различные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единой системы технологической подготовки производства,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задач и планирование деятельности с учетом поставленной цели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практические задачи, предполагающих многообразие способов решения и их выбор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производства выпускаемой предприятием продукции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проблемы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состава продукта, на которые разрабатывается технологический процесс или режим производства, методов проведения патентных исследований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ход и результаты работы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разрабатывать, внедрять, контролировать, оценивать и корректировать компоненты технологического процесса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типовых технологических процессов и режимов производства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Основываясь на общем плане работы, в состоянии разрабатывать краткосрочные планы работ 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Обладает умениями и навыками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корректировать свои действия в соответствии условиями рабочей ситуации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организации труда при проектировании технологических процессов и оборудования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ход и результаты работы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стандартные задачи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7. Требования к компетенциям техника-технолога 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2395"/>
        <w:gridCol w:w="5299"/>
        <w:gridCol w:w="3485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определение задач. Руководит сотрудниками и наблюдает за выполнением задач отдельных работников и команд.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Управляет профессиональным развитием отдельных работников или команды.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самостоятельно разрабатывать и выдвигать различные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единой системы технологической подготовки производства,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задач и планирование деятельности с учетом поставленной цели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практические задачи, предполагающих многообразие способов решения и их выбор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производства выпускаемой предприятием продукции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проблемы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состава продукта, на которые разрабатывается технологический процесс или режим производства, методов проведения патентных исследований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ход и результаты работы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разрабатывать, внедрять, контролировать, оценивать и корректировать компоненты технологического процесса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типовых технологических процессов и режимов производства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Основываясь на общем плане работы, в состоянии разрабатывать краткосрочные планы работ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Обладает умениями и навыками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корректировать свои действия в соответствии условиями рабочей ситуации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организации труда при проектировании технологических процессов и оборудования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ход и результаты работы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стандартные задачи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5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8. Требования к компетенциям техника-технолога 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2395"/>
        <w:gridCol w:w="5299"/>
        <w:gridCol w:w="3485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определение задач.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способы решения задач и проблем с применением стратегических подходов.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самостоятельно разрабатывать и выдвигать различные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единой системы технологической подготовки производства,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задач и планирование деятельности с учетом поставленной цели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практические задачи, предполагающих многообразие способов решения и их выбор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производства выпускаемой предприятием продукции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проблемы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состава продукта, на которые разрабатывается технологический процесс или режим производства, методов проведения патентных исследований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ход и результаты работы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разрабатывать, внедрять, контролировать, оценивать и корректировать компоненты технологического процесса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типовых технологических процессов и режимов производства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Основываясь на общем плане работы, в состоянии разрабатывать краткосрочные планы работ 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Обладает умениями и навыками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корректировать свои действия в соответствии условиями рабочей ситуации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требования организации труда при проектировании технологических процессов и оборудования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7-1)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ход и результаты работы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стандартные задачи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хлебопекарно-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макаронному производству</w:t>
            </w:r>
          </w:p>
        </w:tc>
      </w:tr>
    </w:tbl>
    <w:bookmarkStart w:name="z35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 Дата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