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08ed" w14:textId="5450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ветеринарной санитарии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20/37. Зарегистрирован в Министерстве юстиции Республики Казахстан 21 мая 2014 года № 9460.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ветеринарной санитарии.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(Нуртазина Г.С.) Комитету ветеринарного контроля и надзора (Курманов Р.Ж.)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20/37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ветеринарной санитарии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ветринарной санитарии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- структурированное описание квалификационных уровней, признаваемых на рынке труда;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03- 2007:75.00 Ветеринарная деятельность, ветеринарно-санитарная экспертиза продуктов животноводства.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деятельности: профилактика заболеваний животных, дезинфекция, дезинсекция и дератизация, ветеринарно-санитарная экспертиза продуктов животноводства.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ветеринарной деятельности: по продуктам животного происхождения, дезинфекция животноводческих помещений, услуг требования к содержанию, качеству, условиям труда, квалификации и компетенциям работников.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 ветеринарный;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препаратор ветеринарный;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ветеринарный (бактериолог);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токсиколог.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Санитар ветеринарный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санитар ветеринарный.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"санитар ветеринарный" обязывает субъекта знать и уметь выполнять задачи, связанные с реализацией основной функции: оказание помощи больным животным, участие в ветеринарных массовых мероприятиях.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санитара ветеринарного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санитаром ветеринарным,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и трудовые действия, выполняемые санитаром ветеринарным,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санитара ветеринарного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Препаратор ветеринарный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препаратор ветеринарный.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"препаратор ветеринарный" обязывает субъекта знать и уметь выполнять задачи, связанные с реализацией основной функции: Приготовление питательных сред, красок, изготовление лабораторных препаратов.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препаратора ветеринарного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препаратором ветеринарным,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препаратором ветеринарным,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препаратора ветеринарного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Врач ветеринарный (бактериолог)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5-7.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врач ветеринарный (бактериолог), главный врач бактериолог, главный врач ветеринарный.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Профессия "врач ветеринарный (бактериолог)" обязывает субъекта знать и уметь выполнять задачи, связанные с реализацией основной функции: проведение бактериологических исследований.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врача ветеринарного (бактериолога)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врачом ветеринарным (бактериологом),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врачом ветеринарным (бактериологом),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врача ветеринарного (бактериолога)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Вирусолог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5-7.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вирусолог.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"вирусолог" обязывает субъекта знать и уметь выполнять задачи, связанные с реализацией основной функции: проведение вирусологических лабораторных исследований.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вирусолога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вирусологом,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вирусологом,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вирусолога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Токсиколог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5-6.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токсиколог.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"токсиколог" обязывает субъекта знать и уметь выполнять задачи, связанные с реализацией основной функции: Определение степени токсичности в патологическом материале.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токсиколога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токсикологом,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токсикологом,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таксиколога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Разработчиком ПС является Министерство сельского хозяйства Республики Казахстан.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878"/>
        <w:gridCol w:w="2115"/>
        <w:gridCol w:w="5711"/>
        <w:gridCol w:w="2339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01-2005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ветеринарный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Препаратор ветеринарный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ветеринарный (бактериолог)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ветеринарный (бактериолог)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90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 Санитар ветеринарный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Работа в животноводстве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 и опыту работы санитара ветеринарного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3"/>
        <w:gridCol w:w="2783"/>
        <w:gridCol w:w="11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Фермерские, крестьянские хозяйства, коллективные хозяйства, акционерные общества, производственные кооперативы, товарищества с ограниченной ответственностью, животноводческой направленности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скота, при отборе проб для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законодательством Республики Казахстан 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трудовые функции, выполняемые санитаром ветеринарным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10791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ветеринарным специалистам при проведении регулярных массовых прививок, обработок животных с помощью аппаратов и механизмов; при патологоанатомическом вскрытии и утилизации трупов животных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дезинфицирующих растворов. Проведение дезинфекции, дезинсекции и дератизации. Поддержание санитарного режима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4. Описание единиц ПС, выполняемых санитаром ветеринарным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463"/>
        <w:gridCol w:w="3295"/>
        <w:gridCol w:w="6602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Сыворотки, вакцины, медикаменты, шприцы, инъекционные иглы, пробирки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Проведение массовых обработок животных с помощью аппаратов и механизмов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исследований, журналы учета больных животных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Подготовка патологического материала для отправки в лабораторию. Утилизация трупов животных на скотомогильнике или в трупосжигательной печи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Приготовление дезинфицирующих растворов. Поддержание санитарного режима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установки, опрыскиватели, помещения для животных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Настройка дезинфекционных установок, опрыскивателей. Проведение дезинфекции, дезинсекции, дератизации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cанитара ветеринарного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151"/>
        <w:gridCol w:w="2740"/>
        <w:gridCol w:w="3749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команде. Индивидуальная ответственность за соблюдение правил и норм, элементарных мер безопасности, собственное здоровье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взять кровь, проведение вакцинации, туберкулинизации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проводить массовые обработки животных с помощью аппаратов и механизмов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Самостоятельность мышления. Понимание и ответственность необходимости выполнения задания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подготовки патологического материала, утилизации отработанного материала с соблюдением правил и инструкций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подготовки патологического материала для отправки в лабораторию. Утилизация трупов животных на скотомогильнике или в трупосжигательной печи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команде. Индивидуальная ответственность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проведения работ в соответствии с инструкциями и правилами ветеринарно-санитарной гигиены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приготовления дезинфицирующих растворов. Поддержание санитарного режима предприятия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задачи под непосредственным руководством ветврача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 умения в проведении дезинфекции, дезинсекции, дератизации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дезинфекционных установок, опрыскивателей. Настройка дезинфекционных установок, опрыскивателей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91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 Препаратор ветеринарный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ветеринарный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образованию и опыту работы препаратора ветеринарного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6218"/>
        <w:gridCol w:w="3141"/>
        <w:gridCol w:w="9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лаборатории, гистологическая лаборатория, научно-исследовательские институты, учебные заведения и организации ветеринарного профиля, производство наглядных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красителями для гистологических препаратов, пахучими химическими веществами для фиксации патологического материала. Отбор проб патологического материала от больных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трудовые функции, выполняемые препаратором ветеринарного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0472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инструментов и тканей к работе. Изготовление необходимых растворов. Изготовление срезов из органов и тканей животных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питательных сред, мазков крови и лабораторных препаратов. Окраска и исследование мазков, гистологических срезов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растворов консервантов и химических реактивов в гистологической и лабораторной практике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изменения в технической документации в связи с корректировкой технологических процессов и режимов производства и согласование их с подразделениями предприятия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препаратором ветеринарным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484"/>
        <w:gridCol w:w="3471"/>
        <w:gridCol w:w="5636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органы от здоровых или больных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вскрытия, спецодежда, защитные очки, перчатки, халат, микротом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Изготовление срезов и мазков из органов и тканей животных с помощью инструментов и помещение их в специальные растворы.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Ткани, органы от здоровых или больных животных, набор лабораторных красок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колпак, перчатки, ингредиенты для приготовления питательных сред, мазков и лабораторных препаратов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Приготовление питательных сред, красок, изготовление лабораторных 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органы от здоровых или больных животных, набор лабораторных красок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колпак, перчатки, ингредиенты для приготовления питательных сред, мазков и лабораторных препаратов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Применение растворов консервантов и химических реактивов в гистологической и лабораторной практике для окраски мазков, мазков-отпечатков, изготовления препаратов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отработанный материал мазки-отпечатки, органы и ткани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Автоклавы, трупосжигательные печи, специальная одежа и обувь, тара для использованного материала, дезинфицирующие растворы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Утилизация отработанного материала; уход за оборудованием. Обработка инструментов дезинфицирующим раствором.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препаратора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2403"/>
        <w:gridCol w:w="3646"/>
        <w:gridCol w:w="4544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умение четко организовать рабочее место, дисциплина труда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решении стандартных и однотипных практических задач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 изготовлении срезов и мазков из органов и тканей животных с помощью инструментов и помещение их в специальные растворы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ответственность, деятельность под руководством вышестоящего специалиста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выбора способа действий по заданному инструкциями алгоритму. Применение знаний правил и методик при выполнении работы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 подготовке питательных сред, красок, изготовление лабораторных препаратов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работе с соблюдением инструкций и методик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применения растворов консервантов и химических реактивов в гистологической и лабораторной практике для окраски мазков, мазков-отпечатков, изготовления препаратов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здоровье, безопасность, защиту окружающей среды.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выборе способов утилизации патологического материала согласно Ветеринарному Законодательству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утилизации отработанного материала; уход за оборудованием. Знание закона об охране окружающей среды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99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 Врач ветеринарный (бактериолог)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бактериолог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врач ветеринарный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должностей руководителей и специалистов сельскохозяйственной отрасли (утверждены приказом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ІІ, ІІІ, без категории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ІІ, ІІІ, без категории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образованию и опыту работы врача ветеринарного (бактериолога)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77"/>
        <w:gridCol w:w="1087"/>
        <w:gridCol w:w="69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ветеринарно-санитарной экспертизы рынков, колбасные и консервные заводы, мясоперерабатывающие предприятия, учреждения государственной таможенной службы, биологические комбинаты и другие предприятия по изготовлению и контролю биологически активных веществ, транспорт, научно-исследовательские институты, учебные заведения и организации ветеринарного профиля, военно-ветеринарная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инфицирования при проведении ветеринарно-санитарной экспертизы и/или при обследовании животных, больных особо опасными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на предыдущих позициях, либо при наличии высшего образования - 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трудовые функции, выполняемые врачом ветеринарным (бактериологом)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бактериологических исследований. Обеспечение использования аналитически и диагностически надежных методов бактериологического исследования. Проведение обеззараживания бокса, обработки рабочего места, стерилизации инструментов, подготовка растворов реактивов, питательных сред. Оформление и расчет результатов проводимых анализов, уничтожение остатков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лабораторной ветеринарно-санитарной экспертизы. Проведение осмотра и вскрытия трупов павших животных. Выявление и типизация возбудителей болезней животных. Выявление скрытых форм особо опасных болезней животных. Прием материала, поступившего на исследование, обеспечение его хранения до окончания исследования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интерпретации результатов бактериологических исследований. Осуществление мероприятий по проведению внутри лабораторного и внешнего контроля качества лабораторных бактериологических исследований. Участие в освоении и внедрении новых методов бактериологических исследований и лабораторного оборудования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испытаний, карантинного анализа и карантинной экспертизы подкарантинной продукции на соответствие требованиям международных и отечественных стандартов. Оформление документации по расходу материалов на проведение исследований и санитарной обработки, а также результаты исследований, выдача по ним актов экспертизы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работникам организации в пределах своей компетенции. Проведение экспериментальных исследования в области бактериологии. Участие в разработке новых методов работы. Осуществление анализа и учет проведенных лабораторно-диагностических исследований. Учет коллекционного материала, обеспечение его сохранности. Ведение установленной отчетности. Консультационные услуги врачам других специальностей по вопросам бактериологии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выполняемых врачом ветеринарным (бактериологом)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2587"/>
        <w:gridCol w:w="2299"/>
        <w:gridCol w:w="6634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смыв, мазки - отпечатки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оборудование, посуда, микроскоп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Проведение аналитически и диагноcтически надежных методов бактериологического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смыв, мазки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 результаты экспертиз, отчетная документация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Проведение осмотра и вскрытия трупов павших животных. Типизация возбудителей болезней животных. Выявление скрытых форм особо опасных болезней животных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Халаты, резиновые перчатки, маски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Осуществление мероприятий по проведению внутри лабораторного и внешнего контроля качества лабораторных бактериологических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смывы, мазки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 результаты экспертиз, отчетная документация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Оформление документации по расходу материалов на проведение исследований и санитарной обработки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Патологический материал от животных, смывы, мазки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 результаты экспертиз, отчетная документация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Проведение анализа своей работы и работы подчиненных специалистов. Подготовка отчетов о своей работе, участие в составлении годового отчета бактериологической лаборатории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Патологический материал от животных, смывы, мазки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с результаты экспертиз, отчетная документация, новые методики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Проведение экспериментальных исследования в области бактериологии. Участие в разработке новых методов работы. Осуществление анализа и учет проведенных лабораторно-диагностических исследований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Халаты, резиновые перчатки, маски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Оказание методической и практической помощи ветеринарным специалистам лабораторий и организаций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врача ветеринарного (бактериолога)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155"/>
        <w:gridCol w:w="3278"/>
        <w:gridCol w:w="3489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компетенции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сотрудниками, ответственность за результат их работы; самостоятельное управление и контроль производственного процесса; способность делать аргументированные выводы и грамотное оперирование информацией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к разработке и выдвижению различных вариантов решения профессиональных проблем; владение разнообразными методиками бактериологических исследований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техникой безопасности и охраны труда.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"О ветеринарии". Курсы повышения квалификации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коллективному творчеству в профессиональной деятельности, принятие ответственности за результаты ветеринарной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контроле объема и качества выполненной работы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проведения своевременных, полных, по существующим методикам исследований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новых методов и подходов, ориентированных на конечный результат.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и практические знания в проведении ветеринарно-санитарной экспертизы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оформления документации по результатам серологических исследований, выдача актов экспертиз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делового планирования и распределения материальных и человеческих ресурсов, необходимых для управления и организации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Контроль, оценка и коррекция при проведении исследований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научных достижений, участие в проведении научных исследований по совершенствованию методики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необходимой для решения профессиональных задач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и знания в профессиональной деятельности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обработки, анализа, систематизации научно-технической информации по специальным вопросам 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сотрудниками с принятием ответственности за результат их действий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подход, умения и навыки самостоятельно разрабатывать и выдвигать различные, в том числе альтернативные, варианты решения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оказания методической и практической помощи ветеринарным специалистам лабораторий и организаций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врача ветеринарного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(бактериолога)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806"/>
        <w:gridCol w:w="3300"/>
        <w:gridCol w:w="3807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ход и результаты работы, за охрану здоровья и безопасность труда, меры по гигиене труда и охране окружающей среды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осуществлять научно-исследовательскую и инновационную деятельность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проведения аналитически и диагностически надежных методов бактериологического исследования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Умение, контроль и оценка при проведении лабораторной бактериологической диагностике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осмотр и вскрытии трупов павших животных. Типизация возбудителей болезней животных. Выявление скрытых форм особо опасных болезней животных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Умение, совершенствование и разработка, оценка и коррекция компонентов технологического процесса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осуществления мероприятий по проведению внутреннего лабораторного и внешнего контроля качества лабораторных бактериологических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сотрудниками (группой) с принятием ответственности за результат на конкретном участке технологического процесса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решения проблем технологического или методического характера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оформления документации по расходу материалов на проведение исследований и санитарной обработки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специальных теоретических и практических знаний в том числе, инновационных и практического опыта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оценивать и коррекция компонентов технологического процесса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анализа своей работы и работы подчиненных специалистов. Подготовка отчетов о своей работе, участие в составлении годового отчета бактериологической лаборатории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поиск, анализ и оценка профессиональной информации.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в профессиональной деятельности при консультации по вопросам лечения и воспроизводства животных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проведения экспериментальных исследований в области бактериологии. Участие в разработке новых методов работы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и учет проведенных лабораторно-диагностических исследований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 оказании методической и практической помощи ветеринарным специалистам лабораторий и организаций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врача ветеринарного (бактериолога)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725"/>
        <w:gridCol w:w="4195"/>
        <w:gridCol w:w="3729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компетенции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с принятием ответственности за результат, с учетом достижения результатов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решении проблем технологического характера, требующих разработки новых подходов осмотра животных и диагностирование их болезней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профессиональных, научных знаний при лабораторной диагностике патологических материалов от животных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стратегии деятельности подразделения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использования разнообразных методов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предложения руководству по совершенствованию качества ветеринарного обслуживания, улучшению организации труда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на уровне подразделений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выполнения текущих исследований и разработка управленческих обязанностей 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выполнение зоогигиенических и ветеринарных правил при работе с лабораторными животными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сотрудниками с принятием ответственности за результат на конкретном участке технологического процесса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технологического или методического характера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оформления документации по расходу материалов на проведение исследований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методов, подходов и процедуры управления и развития отрасли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методов и средств лабораторной радиологической диагностики 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инструкций и правила ветеринарных мероприятий по предупреждению заболеваний и падежа животных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проблем и задач с применением инновационных подходов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радиоактивной загрязненности объектов ветеринарного надзора, поступающих из контрольных пунктов. Определение уровня гамма-фона, активности техногенных радионуклидов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по вопросам определения уровня радиоактивного загрязнения продукции растительного и животного происхождения, предназначенной для отправки на экспорт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руководство работниками. Определяет проблему и задачи с применением инновационных подходов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достижение результата при осуществлении руководства работниками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выполнение родственных по содержанию обязанности. Осуществление руководство работниками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6"/>
        <w:gridCol w:w="9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 Вирусолог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вирусолог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должностей руководителей и специалистов сельскохозяйственной отрасли (утверждены приказом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ІІ, ІІІ, без категории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ІІ, ІІІ, без категории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 и опыту работы вирусолога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3263"/>
        <w:gridCol w:w="902"/>
        <w:gridCol w:w="57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ветеринарно-санитарной экспертизы рынков, учреждения государственной таможенной службы, биологические комбинаты и другие предприятия по изготовлению и контролю биологически активных веществ, научно-исследовательские институты,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заражения при работе с зараженным материалом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на предыдущих позициях, либо при наличии высшего образования - 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определяющий трудовые функции, выполняемые вирусологом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484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лабораторную карантинно-фитосанитарную и ветеринарно-санитарную экспертизу. Осуществляет выявление и типизацию возбудителей болезней животных. Выявляет скрытые формы особо опасных болезней животных. Проводит испытания, карантинный анализ и карантинную экспертизу подкарантинной продукции на соответствие установленным требованиям. В процессе работы применяет международные и отечественные стандарты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документацию по расходу материалов на проведение исследований и санитарной обработки. Проводит обеззараживание бокса, обработку рабочего места, стерилизацию инструментов, готовит растворы реактивов, питательные среды. Ведет картотеку и осуществляет хранение коллекционного материала. Следит за правильностью хранения и сроками годности питательных сред и диагностических препаратов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вирусологом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227"/>
        <w:gridCol w:w="2036"/>
        <w:gridCol w:w="7347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трупы мелких животных, спецодежда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оборудование, микроскоп, лабораторная посуда, лабораторные животные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Осмотр и вскрытие трупов павших животных. Прием материала, поступившего на исследование, обеспечение его хранение до окончания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трупы мелких животных, спецодежда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оборудование, микроскоп, посуда, лабораторные животные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Проведение вирусологических исследований материала от больных животных. Заражение подопытных животных, исследование материала и постановка диагноза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халаты, резиновые перчатки, маски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Лаборант, врач, санитар ветеринарный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Оформление и расчет результатов проводимых анализов. Ведение картотеки и хранение коллекционного материала. Следит за правильностью хранения и сроками годности питательных сред и диагностических препаратов, остатков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Патологический материал от животных, смыв, мазки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 результаты экспертиз, отчетная документация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Ведение картотеки и хранение коллекционного материала. Соблюдение правил хранения и сроков годности питательных сред и диагностических препаратов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вирусолога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3430"/>
        <w:gridCol w:w="2671"/>
        <w:gridCol w:w="4949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ответственность. Положительные склонности работы в команде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санитарии. Применение навыков в планировании, оценке работы, мониторинге и нахождении правильных решений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Широкий диапазон теоретических и практических знаний в профессиональной сфере деятельности. Осмотр и вскрытие трупов павших животных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работ на порученном участке с деятельностью других участков. Планирование деятельности, внедрение новых форм менеджмента, управление деятельностью персонала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способов коммуникаций и согласования точек зрения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проведения вирусологических исследований материала от больных животных. Заражение подопытных животных, исследование материала и постановка диагноза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ветеринарной деятельности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контроле объема и качества выполненной ими работы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оформления и расчета результатов проводимых анализов. Ведение картотеки и осуществляет хранение коллекционного материала. Контроль за правильностью хранения и сроками годности питательных сред и диагностических препаратов, остатков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 по повышению профессионализма и квалификации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новых методов и подходов, ориентированных на конечный результат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и знание в профессиональной деятельности при консультации по вопросам лечения и воспроизводства животных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картотеки и хранение коллекционного материала. Соблюдение правил хранения и сроков годности питательных сред и диагностических препаратов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вирусолога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6–го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3596"/>
        <w:gridCol w:w="3596"/>
        <w:gridCol w:w="3597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Склонность к самостоятельному поиску, анализу и оценке профессиональной информации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оценивать и коррекция компонентов технологического процесса; умение и навыки осуществлять научно-исследовательскую и инновационную деятельность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специальных теоретических и практических, инновационных знаний и практического опыта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Коммуникабельность, выраженная склонность к работе в коллективе, поиск новых методов исследований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испытаниях утвержденных новых видов оборудования и приборов, разработке современных методов диагностики вирусных заболеваний животных и растений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проводить курсы повышения квалификации, обучающие семинары, самообразование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 по повышению профессионализма и квалификации персонала. Освоение новых методов и подходов, ориентированных на конечный результат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в профессиональной деятельности при консультации по вопросам диагностики вирусных инфекций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ветеринарно-санитарной экспертизы скота и птицы. Консультации по вопросам диагностики вирусных инфекций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распределение материальных и человеческих ресурсов, необходимых для управления и организации профессиональной деятельности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Контроль, оценка и коррекция при проведении вирусологических исследований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ведения картотеки и хранение коллекционного материала. Соблюдение правил хранения и сроков годности питательных сред и диагностических препаратов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вирусолога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7–го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2905"/>
        <w:gridCol w:w="3092"/>
        <w:gridCol w:w="4769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с принятием ответственности за результат, с учетом достижения результатов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технологического характера, требующих разработки новых подходов осмотра животных и диагностирование их болезней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профессиональных, научных знаний при осмотре животных и диагностирование их болезней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стратегии деятельности подразделения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разнообразных методов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предложения руководству по совершенствованию качества ветеринарного обслуживания, улучшению организации труда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методов, подходов и процедуры управления и развития отрасли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выбор методов и средств для достижения результатов ветеринарных мероприятий по предупреждению вирусных инфекций у животных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оформления и расчет результатов проводимых анализов. Ведение картотеки и хранение коллекционного материала. Правильность хранения и сроки годности питательных сред и диагностических препаратов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распределение материальных и человеческих ресурсов, необходимых для управления и организации профессиональной деятельности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навыки, коррекция при проведении вирусологических исследований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ведения картотеки и хранение коллекционного материала. Соблюдение правил хранения и сроков годности питательных сред и диагностических препаратов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91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 Токсиколог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должностей руководителей и специалистов сельскохозяйственной отрасли (утверждены приказом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ІІ, ІІІ, без категории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ІІ, ІІІ, без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 и опыту работы токсиколога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3159"/>
        <w:gridCol w:w="1601"/>
        <w:gridCol w:w="61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лаборатории и лаборатории ветеринарно-санитарной экспертизы рынков, научно-исследовательские институты, учебные заведения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заражения при работе с зараженным материалом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нормативно-правовыми актами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(специалист среднего звена), послесреднее образование, практический опыт, или высшее образование 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на предыдущих позициях, либо при наличии высшего образовании - 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трудовые функции, выполняемые токсикологом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1226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лабораторные исследования продукции. Принимает материал, поступивший на исследование, обеспечивает его хранение до окончания исследования. Подготавливает лабораторное оборудование к работе. Оформляет и рассчитывает результаты анализов. Обеспечивает обеззараживание и уничтожение остатков материала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степень токсичности в патологическом материале. Оказывает методическую и практическую помощь в организации и проведении мероприятий по профилактике токсикозов у животных. Изучает достижения науки и передового опыта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оценку новых тестов и методов исследования. Ведет анализ и учет проведенных лабораторно-диагностических исследований. Представляет отчеты в установленном порядке. Внедряет прогрессивные приемы и методы борьбы с паразитами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оценку новых тестов и методов исследования. Разрабатывает прогрессивные приемы и методы токсикологического анализа. Генерирует идеи, осуществляет широкомасштабные изменения в профессиональной и социальной сфере, руководит сложными производственными и научными процессами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токсикологом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901"/>
        <w:gridCol w:w="2885"/>
        <w:gridCol w:w="6925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Патологический материал от животных, направление на исследование лабораторное оборудование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Микроскоп, рабочие растворы для исследований, халат, колпак, резиновые перчатки, журнал регистрации проб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 материала для исследования, его хранение до окончания исследования. Оформление и расчет результатов анализов. Обеспечение обеззараживания и уничтожения остатков патологического материала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Патологический материал от животных, направление на исследование, лабораторное оборудование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спецодежда, лабораторный журнал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Оказание методической и практической помощи предприятиям, хозяйствам в организации и проведении мероприятий по профилактике токсикозов у животных.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Патологический материал от животных, направление на исследование, лабораторное оборудование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инструкции, методические указания, журналы исследований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Оценка новых тестов и методов исследования. Анализ и учет проведенных лабораторно-диагностических исследований. Представление отчета в установленном порядке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Патологический материал от животных, направление на исследование, лабораторное оборудование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инструкции, методические указания, журналы исследований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Оценка новых тестов и методов исследования. Разработка прогрессивных приемов и методов борьбы с токсикозами. Генерация идей, осуществление широкомасштабных изменений в профессиональной и социальной сфере, руководство сложными производственными и научными процессами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токсиколога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2859"/>
        <w:gridCol w:w="4757"/>
        <w:gridCol w:w="3482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компетенции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сотрудников, ответственность за собственное обучение и обучение других.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познавательных навыков в планировании, оценке работы, анализе ситуации, самоанализе, принятии решений и создания условий их реализации, контроля и коррекции деятельности в контексте командной работы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Всесторонние знания методик токсикологических исследований. Знания в области безопасности и охраны труда.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Ветеринарии"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работы токсикологического отдела с планами лаборатории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способов коммуникаций и согласования точек зрения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организации и проведения мероприятий по борьбе с токсикозами в сельхозформированиях различных форм собственности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контроле объема и качества выполненной ими работы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оценки новых тестов и методов исследования. Анализа и учета проведенных лабораторно-диагностических исследований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по повышению профессионализма и квалификации персонала. Освоение новых методов и подходов, ориентированных на конечный результат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и знания в профессиональной деятельности, консультации по вопросам профилактики токсикозов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разработки прогрессивных приемов и методов борьбы с токсикозами животных и безопасности продукции животноводства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токсиколога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4204"/>
        <w:gridCol w:w="3135"/>
        <w:gridCol w:w="3493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компетенции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сотрудниками и наблюдение за выполнением задач отдельных работников и команд. Управление профессиональным развитием отдельных работников или команды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Теоретические и практические знания при осмотре животных и диагностировании их болезней и повреждений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деятельности, требующая синтеза специальных, профессиональных знаний и практического опыта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участков. Планирование деятельности, внедрение новых форм менеджмента, управление деятельностью персонала участка.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способов коммуникаций и согласования точек зрения по совершенствованию качества токсикологических исследований, улучшению организации труда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оказания методической и практической помощи предприятиям, хозяйствам в организации и проведении мероприятий по борьбе с токсикозами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 по повышению профессионализма и квалификации персонала. Освоение новых методов и подходов, ориентированных на конечный результат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и знание в профессиональной деятельности при консультации по вопросам лечения и профилактики токсических состояний у животных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оценка новых тестов и методов исследования. Анализ диагностических исследований. Представление отчета в установленном порядке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распределение материальных и человеческих ресурсов, необходимых для управления и организации профессиональной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коррекция ветеринарных мероприятий при диагностике, профилактике и лечению заболеваний животных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и разработка прогрессивных приемов и методов борьбы с болезнями. Генерация идей, руководство производственными и научными процессами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источников и поиск информации, необходимой для развития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 и выбор методов и средств их достижения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разработки прогрессивных приемов и методов; руководство сложными производственными и научными процессами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санитарии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________________________Дата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