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61be" w14:textId="14e6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государств для проведения сравнительного анализа тарифов на электрическую энергию, произведенную за счет использования возобновляемых источников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окружающей среды и водных ресурсов Республики Казахстан от 16 мая 2014 года № 188-Ө. Зарегистрирован в Министерстве юстиции Республики Казахстан 27 мая 2014 года № 9471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фиксированных тарифов, утвержденных постановлением Правительства Республики Казахстан от 27 марта 2014 года № 271,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 для проведения сравнительного анализа тарифов на электрическую энергию, произведенную за счет использования возобновляемых источников энергии, согласно приложению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возобновляемым источникам энергии Министерства окружающей среды и водных ресурсов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окружающей среды и водных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Н. Каппаров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окружающей среды и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2014 года № 188-Ө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Перечень государств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для проведения сравнительного анализа тарифов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на электрическую энергию, произведенную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использования возобновляемых источников энергии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2728"/>
        <w:gridCol w:w="3332"/>
        <w:gridCol w:w="3634"/>
        <w:gridCol w:w="2690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Ветровые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Фотоэлектрические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солнечной энергии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гидроэлектростанции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Биогазовые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Италия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Нидерланды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Турция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Испания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Болгария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Украна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Болгария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Болгария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Турция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Турция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Турция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ЮАР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Китай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Великобритания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 (Гавайи,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Калифорния,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Нью-Йорк, Орегон,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Вермонт)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ЮАР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ЮАР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Бельгия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Великобритания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Великобритания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Великобритания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(Гавайи, Нью-Йорк)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(Нью-Йорк)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 (Гавайи,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Нью-Йорк,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Вермонт)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Болгария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Бельгия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Бельгия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Бельгия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Бразилия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Бразилия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Бразилия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Бразилия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Финляндия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