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45ed2" w14:textId="1245e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"Комитета по языкам Министерства культуры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Республики Казахстан от 19 мая 2014 года № 41. Зарегистрирован в Министерстве юстиции Республики Казахстан 28 мая 2014 года № 9474. Утратил силу приказом Министра культуры и спорта Республики Казахстан от 14 октября 2014 года № 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культуры и спорта РК от 14.10.2014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«Комитет по языкам Министерства культуры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языкам Министерства культуры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 – ресурсе Министерства культуры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Министра                       А. Бурибаев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мая 2014 года № 41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
«Комитет по языкам Министерства культуры Республики Казахстан»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«Комитет по языкам Министерства культуры Республики Казахстан» (далее – Комитет) является ведомством Министерства культуры Республики Казахстан (далее – Министерство), осуществляющим возложенные на него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задачами Комитета являются реализация государственной политики и осуществление контроля в области развития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обособленное имущество,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 по вопросам своей компетенции в установленном законодательством порядке принимает решения, оформляемые приказами Председателя или лица, его замещающего.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Структура и штатная численность Комитета утверждается ответственным секретарем Министерства по согласованию с Министром культуры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Юридический адрес Комитета: 010000, город Астана, район Есиль, ул. Орынбор, дом № 8, здание «Дом Министерств», 15 подъезд.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Комитета - государственное учреждение «Комитет по языкам Министерства культуры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Положение является учредительным документом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деятельности Комитета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Республики Казахстан предоставлено право осуществлять деятельность, приносящую доходы, то доходы, полученные от такой деятельности, направляются в доход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Комитет является органом, осуществляющим управление республиканским государственным казенным предприятием в области развития языков, находящийся в ведении Министерства: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казенное предприятие «Республиканский координационно-методический центр развития языков имени Шайсултана Шаяхметова».</w:t>
      </w:r>
    </w:p>
    <w:bookmarkEnd w:id="4"/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Функции Комитета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Комитет в соответствии с действующим законодательством и возложенным на него задачами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государственных и отраслевых (секторальных) программ в областях языковой политики, поддержки соотечественников, проживающих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внесение предложений в стратегические планы Министерства, государственные и отраслевые (секторальные) программы в областях языковой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всемерного развития государственного языка в Республике Казахстан, укрепление его международного авторитета;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организация информационного, методического обеспечения деятельности по реализации единой государственной политики в сфере развития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деятельности терминологической и ономастической комиссий, Комиссии по дальнейшему совершенствованию государственной языковой политики при Правительстве Республики Казахстан, координация работы ономастических комиссий при местных исполнительных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внесение предложений в Министерство по созданию, реорганизации и ликвидации подведомственных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осуществление руководства деятельностью подведомственных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внесение изменений и дополнений в учредительные документы подведомственных организаций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реализация республиканских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деятельности в сфере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контроль за соблюдением законодательства Республики Казахстан о языках в центральных и местных исполнительных органах областей, города республиканского значения, столицы;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выдача рекомендаций об устранении нарушений требований, установленных законодательством Республики Казахстан о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внесение предложений в соответствующие органы о применении мер дисциплинарного взыскания к должностным лицам, виновным в нарушении законодательства Республики Казахстан о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взаимодействия с общественными организациями по реализации государственной и отраслевых (секторальных)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внесение предложений по разработке и утверждению форм ведомственной статистической отчетности, проверочных листов, критериев оценки степени риска, ежегодных планов проверок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государственном контроле и надзоре в Республике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иных полномочий, предусмотренных настоящим Положением, законами Республики Казахстан, актами Президента и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Комитет для реализации возложенных на него задач и осуществления своих функций имеет право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издавать правовые акты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разработке нормативных правовых актов в области развития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столы, конкурсы и иные мероприятия по вопросам, входящим в компетенцию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органы (рабочие группы, комиссии, советы) по курируемым направлениям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выступать органом государственного управления в отношении подведомственных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обращаться в суд в случаях невыполнения физическими и юридическими лицами законодательства о языках в порядке и на основаниях, установленных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осуществлять иные права, предусмотренные законодательными актами Республики Казахстан.</w:t>
      </w:r>
    </w:p>
    <w:bookmarkEnd w:id="6"/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Комитета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Комитет возглавляет Председатель, назначаемый на должность и освобождаемый от должности в порядке, установленном законодательством Республики Казахстан Министром культуры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Председатель имеет двух заместителей, назначаемых на должность и освобождаемых от должности Министром культуры Республики Казахстан по согласованию с Ответственным секретарем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Председатель Комитета осуществляет общее руководство деятельностью Комитета и несет персональную ответственность за выполнение возложенных на Комитет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Председатель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согласованию с курирующим вице-министром и Министром назначает на должности и освобождает от должностей руководителей подведомственных организаций и их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издает приказы, дает указания, обязательные для исполнения работниками Комитета, подведомственных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представляет Комитет в государственных органах и иных организациях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структурных подразделений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вносит предложения по утверждению регламента работы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Комитете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несет персональную ответственность за реализацию республиканских бюджетных программ и осуществление деятельности в сфере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решения по другим вопросам, относящимся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период отсутствия Председателя на одного из его заместителей возлагается общее руководство деятельностью Комитета и несение персональной ответственности за выполнение возложенных на Комитет задач и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Комитет может иметь коллегию, которая является консультативно-совещательным органом. Численный и персональный состав коллегии утверждается Председателем по согласованию с курирующим вице-министром.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Иные вопросы организации деятельности Комитета, права и обязанности должностных лиц, компетенция и полномочия структурных подразделений, обеспечивающих его деятельность, устанавливаются регламентами работы Министерства, Комитета и положениями структурных подразделений Комитета.</w:t>
      </w:r>
    </w:p>
    <w:bookmarkEnd w:id="8"/>
    <w:bookmarkStart w:name="z3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Комитета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Комитет имеет на праве оперативного управления обособленное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государством, а также иного имущества, стоимость которых отражается в балансе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Комитетом,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Комитет не вправе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10"/>
    <w:bookmarkStart w:name="z3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ликвидация Комитета</w:t>
      </w:r>
    </w:p>
    <w:bookmarkEnd w:id="11"/>
    <w:bookmarkStart w:name="z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ликвидация Комитета осуществляются в соответствии с законодательством Республики Казахстан.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