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cadb" w14:textId="6cbc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15 мая 2014 года № 223. Зарегистрирован в Министерстве юстиции Республики Казахстан 4 июня 2014 года № 9481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«Об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распоряжении» (зарегистрированный в Реестре государственной регистрации нормативных правовых актов за № 5702)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Классификатор 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(работ, услуг) государственных учреждений, содержащихся за счет республиканского или местного бюджета, деньги от реализации, которых остаются в их распоряжении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Министерства финансов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веб-портале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 –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2014 года № 223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2009 года № 215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Классификатор перечня товаров (работ, услуг)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учреждений, содержащихся за счет республиканского или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бюджета, деньги от реализации которых остаются в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распоряжении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4"/>
        <w:gridCol w:w="503"/>
        <w:gridCol w:w="909"/>
        <w:gridCol w:w="762"/>
        <w:gridCol w:w="873"/>
        <w:gridCol w:w="723"/>
        <w:gridCol w:w="2153"/>
        <w:gridCol w:w="3943"/>
        <w:gridCol w:w="2707"/>
      </w:tblGrid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 (работ, услуг)/ источники образования денег от реализации товаров (работ, услуг)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</w:p>
        </w:tc>
      </w:tr>
      <w:tr>
        <w:trPr>
          <w:trHeight w:val="6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товаров (работ,услуг)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 сфере образования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учебно-материальной базы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учащихся, находящихся в школах с продленным днем и в группах продленного дня школ и школ-интернатов;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учащимися школ;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школьных вечеров;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школ, учебных корпусов и общежитий;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школьных мастерских;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учащихся;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оборудования, инвентаря (в том числе мягкого) и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реконструкция и капитальный ремонт зданий и сооружений;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оплата труда воспитателей и вспомогательного персонала лагерей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ремонт музыкальных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расходы, связанные с эксплуатацией и ремонтом двигателей;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командировочные расходы (111, 112, 113, 121, 122, 131, 132, 135, 136, 141, 142, 144, 149, 151, 152, 153, 154, 156, 159, 161, 162, 169, 324, 414, 416, 419, 421).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3акона Республики Казахстан «Об образовании» от 27 июля 2007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июля 2009 года № 1102 «Об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услуг)».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музыкальными инструментами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отпуск теплоэнергии, подаваемой энергоустановками и котельными государственных учреждений образования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25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26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0 взрослого населения, а также по разработке и реализации учебно-методической литературы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26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27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дополнительных занятий с отдельными обучающимися по предметам (дисциплинам и циклам дисциплин)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сверх учебного времени, выделенного по учебному плану и программам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профессионального обучения (переподготовке и повышению квалификации специалистов технического и обслуживающего труда)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специалистов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услуги Интернет-связи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015*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 сфере особо охраняемых природных территорий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Услуги физическим и юридическим лицам при пользовании ими природными комплексами особо охраняемых природных территорий в туристских и рекреационных целях, в том числе по: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предоставлению туристских троп, смотровых площадок, бивачных полян, стоянок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палаточных лагерей или мест для их размещения; предоставлению гостиниц, мотелей,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баз,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общественного питания,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культурно-бытового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управлении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в сфере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территорий, или мест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 на особо охраняемой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трубопроводов,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 и связи,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пользования); предоставлению в прокат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любительской (спортивной) охоты и рыболовства;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предоставлению проводников,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экскурсоводов, гидов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переводчи-ков;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кино-,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фотосъемки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природно-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 и живых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санитарной очистке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а также проведению работ по благоустройству и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предоставлению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 и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лесах,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рубки 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рубки;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очистку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инфраструктуры, 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охраной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природно-заповедного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рекреационной и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внештатных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6-1)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(услуг) физических и (или)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работы (услуги),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уборкой ликвидной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захламленности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(ветровальных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буреломных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образовавшейся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противопожарного, лесозащитного и лесокультурного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обмундирования, 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и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природоохранной деятельностью;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поощрение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организацию и содержание 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совершенствование рекламной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экологическую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предупреж-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122, 123, 131,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135, 136, 141,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142, 143, 144,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149, 151, 152,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153, 154, 156,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159, 161, 165,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169, 413, 414,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416, 417, 419,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 431).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7 июля 2006 года «Об особо охраняемых природных территориях»,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586 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сферах лесного хозяйства,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расходования ими полученных при этом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средств».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том числе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сувенирной продукции, в том числе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промыслов;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от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пользования и прочих рубок,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переработки полученной от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продукции его 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доходов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защитных и озеленительных насаждений вне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рыбопосадочнного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услуг по договорам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заключаемым с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юридическими лицами в туристских, рекреационных и ограниченных хозяйственных целях.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символики особо охраняемых природных территорий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производства печатной и другой тиражированной продукции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и пожертвования физических и юридических лиц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сфере лесного хозяйства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проведений учебных практик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поощрение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122, 131, 135, 136, 141, 142, 143, 144, 149, 151, 152, 153, 154, 159, 161, 165, 169, 413, 414, 416, 417, 419, 421, 431)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586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сферах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средств».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 счет: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выращивания посадочного 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плантационных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насаждений,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 практики;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рубок,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побочных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долгосрочное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древесины, в соответствии с договором,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заключенным с лесопользователем.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лесохозяйственных мероприятий на участках государственного лесного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строительство и содержание лесохозяйственных дорог, противопожарное обустройство лесов;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проектно-изыскательские работы в области охраны, защиты, пользования лесным фондом, воспроизводства лесов и лесоразведения;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 внештатных сезонных работников для обеспечения природоохранной деятельности, в том числе пожарных сторожей, работников по осуществлению рубок промежуточного пользования и прочих рубок,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лесозащитного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строительство, реконструкцию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для лесного и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поощрение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(112, 113, 121,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 131, 135, 136, 141, 142, 143, 144, 149, 151, 152, 153, 154, 159, 161, 165, 169, 413, 414, 416, 417, 419, 431, 421).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библиотеками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копий со всех видов носителей, форматов, стандартов и их обработке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расходы на оплату услуг связи, оплату транспортных услуг, оплату за электроэнергию, отопление, водоснабжение и другие коммунальные расходы, приобретение предметов и материалов для текущих целей;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литературы, электронных коллекций и баз данных для пополнения библиотечных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издание научной и методической литературы по вопросам сохранности книжного фонда, социологии чтения;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пособий, наглядных материалов для проведения обучения по заказам (заявкам) физических и негосударственных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обучающих тренингов, семинаров, конференции, проводимые по заказам (заявкам) физических и негосударственных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массовых мероприятий (литературные вечера, выставки, презентации, конкурсы, дни книги, фестивали);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изготовление и тиражирование бланочной продукции, брошюр, авторефератов, читательских билетов, листков требований, печатание обложки, гребешковый переплет;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реализация изданий библиотек, копий звукозаписей, видеофильмов, фонограмм;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ремонт, реставрация и переплет книг, журналов;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фото-, кино-, видеосъемка, микрокопирование отдельных статей, материалов из книг и периодических печатных изданий;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реставрация культурных ценностей и памятников 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(131, 135, 144, 149, 151, 152, 153, 156, 159, 169, 414, 419).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культуре» от 15 декабря 2006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апреля 2009 года № 555 «Об утверждении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 и расходования ими денег от реализации товаров (работ, услуг)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материалов для граждан с ограниченными возможностями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выполнению аналитико-синтетической обработки документов и дополнительной библиографии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рукописей,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 и документов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выездных информационно- выставочных мероприятий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и переводческие услуги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экспертизе рукописей и ценных книг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услуг сети Интернет на основании договора с оператором связи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электронной доставке документов, поиск и составление тематической информации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экскурсионного обслуживания, фото- и видеосъемки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учебно-методической литературы и других пособий, изданных библиотекой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музеями и музеями-заповедниками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изготовлению копий со всех видов носителей, форматов, стандартов и их обработку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материально-технической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расходы на оплату услуг связи, оплату транспортных услуг, оплату за электроэнергию, отопление, водоснабжение и другие коммунальные расходы, приобретение предметов и материалов для текущих целей;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аренда помещений и приобретение учебных пособий, наглядных материалов для проведения обучения по заказам (заявкам) физических и негосударственных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(131, 135, 144, 149, 151, 152, 153, 154, 156, 159, 414, 416, 419).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 культуре» от 15 декабря 2006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апреля 2009 года № 555 «Об утверждении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 и расходования денег от реализации товаров (работ, услуг)».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представлению услуг сети Интернет на основании договора с оператором связи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фото- и видеосъемок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сувенирной и полиграфической продукции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учебно-методической литературы и других пособий, изданных музеями-заповедниками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сортоиспытания сельскохозяйственных растений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сортоиспытания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растений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сельскохозяйственных работ и 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на сортоиспытательных станциях и участках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сельскохозяйственной техники, сельскохозяйственного, лабораторного оборудования и механизмов для оснащения материально-технической базы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проведение научных исследований в сфере сортоиспытания сельскохозяйственных 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оплату услуг, труда внештатных сезонных специалистов и рабочих, привлекаемых государственными учреждениями для проведения сельскохозяйственных и лабораторных работ в сфере сортоиспытания сельскохозяйственных 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товарно-материальных ценностей: горюче-смазочных материалов, семян и посадочного материала сортов сельскохозяйственных растений, минеральных удобрений, пестицидов, химических реактивов, запасных частей, средств связи, метеорологических данных, специальных средств защиты для обеспечения охраны труда, пожарной безопасности и гигиены, а также других предметов и материалов для текущих целей сортоиспытания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оплату услуг транспорта, почтовой и других видов связи, коммунальных услуг, услуг аренды административных и складских помещений, по агрохимическому обследованию почв и проведению мелиоративных мероприятий, по техническому осмотру и обязательному страхованию транспортных средств, по поверке весового и специализированного оборудования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приобретение подписных изданий, научной, методической и специальной литературы для пополнения материалов по сортовому генофонду государственных учреждении;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издание научных, методических материалов и официальных бюллетеней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подготовку и повышение квалификации специалистов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приобретение и внедрение специального программного обеспечения автоматической обработки данных результатов в сфере сортоиспытания сельскохозяйственных растений;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приобретение услуг переводчиков иностранной корреспонденции и научной документации для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проведение массовых мероприятий по рекламе и пропаганде наиболее перспективных и ценных сортов сельскохозяйственных растений (дни поля, семинары, выставки, экскурсии, презентации);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ремонт зданий, сооружений и иных объектов, связанных с функционированием государственных 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командировочные расходы работников государственных учреждений, в том числе за пределы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поощрение работников государственных учреждений за трудовые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(112, 121, 122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123, 131, 135,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136, 144, 149,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151, 152, 153,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154, 156, 159,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161, 162, 169,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413, 414, 416,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 421).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июля 1999 года «Об охране селекционных достижений»,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8 февраля 2003 года «О семеноводстве»,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мая 2010 года № 492 «Об утверждении Правил оказания платных видов деятельности по реализации товаров (работ, услуг) государственными учреждениями в сфере сортоиспытания сельскохозяйственных растений и расходования ими денежных средств от реализации товаров (работ, услуг).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платных услуг в сфере государственного сортоиспытания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печатной продукции и информационных бюллетеней в области сортоиспытания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растений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растений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и преддипломных практик для учащихся и студентов высших и средних учебных заведений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аттестованным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сортовых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последующих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репродукций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предоставляемые государственными учреждениями Вооруженных Сил,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специализирующимися в области спорта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 оздоровительные услуги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оплата труда тренерам оздоровительных групп по физической культуре и спорту, покрытие 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организацией этих групп;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содержание, ремонт спортивных сооружений и зданий, приобретение специализированного оборудования и инвентаря, спортивной формы, обеспечение учебно-тренировочной работы, участие в соревнованиях, проведение спортивных мероприятий, административно-управленческие и хозяйственные расходы;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 спортивного инвентаря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содержание автомобильного и специального транспорта, ремонт и обслуживание специальной техники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покрытие расходов по организации питания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мероприятий, оплате труда спортивных судей и медицинских работников, организации культурно-массовых и оздоровительных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служебные командировки;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улучшение культурно-бытового обслуживания спортсменов, приобретение мебели для административных, хозяйственных, спальных и вспомогательных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оборудования для организации учебно-тренировочного и соревновательного процесса со спортсменами Вооруженных Сил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приобретение, пошив и ремонт предметов вещевого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форменного и специального обмундирования;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оплата коммунальных услуг и услуг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оплату услуг и работ,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и физическими лицами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оплату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призы, памятные подарки, грамоты и денежные вознаграждения призерам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взносы за участие в спортивных мероприятиях;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фармакологическое обеспечение учебно-тренировочного процесса спортсменов и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(111, 112, 113, 121, 122, 131, 135, 136, 141, 142, 144, 149, 151, 152, 153, 154, 156, 159, 161, 162, 169, 324, 341, 414, 416, 419).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«Об обороне и Вооруженных Силах Республики Казахстан» от 7 января 2005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апреля 2012 года № 525 «Об утверждении Правил оказания платных видов деятельности по реализации товаров (работ, услуг) государственными учреждениями Вооруженных Сил Республики Казахстан, специализирующимися в области спорта, и расходования ими денег от реализации товаров (работ, услуг)».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 спортивных мероприятий с физическими и юридическими лицами, не имеющими ведомственной принадлежности к Вооруженным Силам (организация и проведение соревнований, специальных комплексных спортивных мероприятий)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спортивного инвентаря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  <w:tr>
        <w:trPr>
          <w:trHeight w:val="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спортсменов и тренеров с последующей реализацией условий их перехода в иные физкультурно-спортивные организации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*вводится в действие с 1 января 2014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