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d11f" w14:textId="2bed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заключения временного администратора об эффективности (неэффективности) плана реабилитации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30 апреля 2014 года № 203. Зарегистрирован в Министерстве юстиции Республики Казахстан 6 июня 2014 года № 9485. Утратил силу приказом Министра финансов Республики Казахстан от 9 декабря 2015 года № 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09.12.2015 </w:t>
      </w:r>
      <w:r>
        <w:rPr>
          <w:rFonts w:ascii="Times New Roman"/>
          <w:b w:val="false"/>
          <w:i w:val="false"/>
          <w:color w:val="ff0000"/>
          <w:sz w:val="28"/>
        </w:rPr>
        <w:t>№ 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2014 года «О реабилитации и банкротстве»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временного администратора об эффективности (неэффективности) плана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распоряжения республиканским государственным имуществом и процедур реабилитации и банкротства (Адилханов Д.Б.)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официального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директора Департамента методологии распоряжения республиканским государственным имуществом и процедур реабилитации и банкротства Адилханова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203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Типовой форме внесены изменения на казахском языке, текст на русском языке не меняется в соответствии с приказом Министра финансов РК от 05.03.2015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Типовая форма заключения временного администратора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 эффективности (неэффективности) плана реабилитации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                 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(дата)                                   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7 марта 2014 года «О реабилитации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банкротстве» временным администратором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(фамилия, имя, при наличии -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составлено заключение об эффективности (неэффективности)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(наименование должника)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должнике отражены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типовой форме заключения.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Реабилитационные меры согласно плану реабилитации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5446"/>
        <w:gridCol w:w="2367"/>
        <w:gridCol w:w="5491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реабилитационных мер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 реабилитационных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(описание действий, направленных на восстановление платежеспособности должника с конкретным указанием наименований хозяйствующих субъектов, вовлеченных в данный процесс, документов, №, дат, сумм и расчетов на основе финансовой отчетности) *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Организационно-хозяйственные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Финансово-экономические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Санация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имущества (активов) путем проведения электронного аукциона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Уступка прав требования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Списание долгов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Списание пени, штрафов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 долгов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мирового соглашения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кредитов (микрокредитов)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государственной поддержки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мероприятия, не противоречащие законодательству Республики 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2. Финансово-экономические и производственные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показатели деятельности должника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Показатели бухгалтерского баланса за последние 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предшествующие применению реабилитационной процедуры, и прогноз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бухгалтерского баланса отражены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форме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Показатели отчета о прибылях и убытках за последние 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предшествующие применению реабилитационной процедуры, и прогноз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отчета о прибылях и убытках отражены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типовой форме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Показатели отчета о движении денежных средств за последние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года, предшествующие применению реабилитационной процедуры, и прогноз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отчета о движении денежных средств отражены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настоящей типовой форме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Программа производства отражена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типовой форме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Программа реализации отражена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типовой форме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Прогноз погашения кредиторской задолженности отражен в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форме заключения.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3. Заключение об эффективности (неэффективности)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плана реабилитации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(основания, по которым план реабилитации является эффективным (неэффективным))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об эффективности (неэффективности)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реабилитации составлено на ____ листах, пронумеровано и прошнуровано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страниц.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 на _____________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Временный администратор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Ф.И.О.(подпись)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Примечание: * - с приложением копий подтверждающих документов.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заключения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администратора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(неэффективности)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плана реабилитации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203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Приложении 1 внесены изменения на казахском языке, текст на русском языке не меняется в соответствии с приказом Министра финансов РК от 05.03.2015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   </w:t>
      </w:r>
      <w:r>
        <w:rPr>
          <w:rFonts w:ascii="Times New Roman"/>
          <w:b/>
          <w:i w:val="false"/>
          <w:color w:val="000000"/>
          <w:sz w:val="28"/>
        </w:rPr>
        <w:t>Общие сведения о должнике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991"/>
        <w:gridCol w:w="1200"/>
        <w:gridCol w:w="1127"/>
        <w:gridCol w:w="888"/>
        <w:gridCol w:w="1127"/>
        <w:gridCol w:w="1097"/>
        <w:gridCol w:w="1127"/>
        <w:gridCol w:w="1097"/>
        <w:gridCol w:w="1708"/>
      </w:tblGrid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</w:tr>
      <w:tr>
        <w:trPr>
          <w:trHeight w:val="7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 казахском и русском языках согласно учредительным документам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применении реабилитационной процедуры (№, дата, наименование суда)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суда о назначении временного администратора (№, дата, наименование суда)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собрания кредиторов о согласовании (не согласовании) Плана реабилитации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государственной регистрации (дата регистрации (перерегистрации), регистрационный номер, место, основание государственной регистрации (вновь созданное, преобразование, слияние и другое)/перерегистрации (уменьшение размера уставного капитала, изменение наименования и другое))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почтовый (юридический) адрес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по общему классификатору видов экономической деятельности, с указанием кода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учредителя (-ей)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руководителя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бухгалтера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участии собственника имущества должника (уполномоченного им органа), учредителя (участника) и/или должностного (уполномоченного им органа), учредителя (участника) и/или должностного лица (лиц) должника в иных юридических лицах, доля участия % (наименование, место нахождения, БИН (ИИН) (при наличии) период участия)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уставного капитала в соответствии с учредительными документами, тыс.тенге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ли недропользователем: кем и когда предоставлено право на недропользование, раскрыть операции по недропользованию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структурных подразделений должника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и движении основных средств и нематериальных активов за последние 3 года, предшествующие реабилитационной процедуре по данным финансовой отчетности (стоимость, 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1.01.20 ____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1.01.20 ____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1.01.20 ____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и движении ценных бумаг за последние 3 года, предшествующие процедуре реабилитации по данным финансовой отчетности (акции, долговые ценные бумаги, депозитарные расписки, паи паевых инвестиционных фондов, исламские ценные бумаги) (хлопковые и зерновые расписки при их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1.01.20 ____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1.01.20 ____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1.01.20 ____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</w:p>
        </w:tc>
      </w:tr>
      <w:tr>
        <w:trPr>
          <w:trHeight w:val="14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ценных бумаг на 01.01.20 __ г.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ценных бумаг на 01.01.20 __ г.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ценных бумаг на 01.01.20 __ г.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ценных бумаг на 01.01.20 __ г.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ценных бумаг (стоимость, тыс. тенге)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имуществе, находящемся в залоге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имущества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имуществе, находящемся в имущественном найме (аренде)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аренды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имуществе, полученном в лизинг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основного средства, полученного в лизинг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Непогашенная сумма по лизинговым платежам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Временный администратор _______________ Подпись _____________________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заключения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администратора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(неэффективности)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плана реабилитации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203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Показатели бухгалтерского баланса за последние 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предшествующие применению реабилитационной процедуры, и прогноз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бухгалтерского баланса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5"/>
        <w:gridCol w:w="756"/>
        <w:gridCol w:w="1109"/>
        <w:gridCol w:w="1141"/>
        <w:gridCol w:w="1156"/>
        <w:gridCol w:w="1665"/>
        <w:gridCol w:w="35"/>
        <w:gridCol w:w="373"/>
        <w:gridCol w:w="42"/>
        <w:gridCol w:w="372"/>
        <w:gridCol w:w="2"/>
        <w:gridCol w:w="1182"/>
        <w:gridCol w:w="1197"/>
        <w:gridCol w:w="1335"/>
      </w:tblGrid>
      <w:tr>
        <w:trPr>
          <w:trHeight w:val="75" w:hRule="atLeast"/>
        </w:trPr>
        <w:tc>
          <w:tcPr>
            <w:tcW w:w="3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показатели за последние 3 года, предшествующие применению реабилитационной процедуры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на дату применения реабилитационной процедуры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Прогнозные показатели согласно плану реабилитации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1.01._ г.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1.01.__ г.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1.01.__ г.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 г.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Краткосрочные активы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средства и их эквиваленты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активы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 финансовые инструменты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торговая и прочая дебиторская задолженность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подоходный налог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краткосрочные активы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краткосрочных активов (сумма строк с 010 по 016)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Долгосрочные активы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активы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 финансовые инструменты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долгосрочные финансовые активы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торговая и прочая дебиторская задолженность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Инвестиции, учитываемые методом долевого участия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Инвестиционное имущество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Биологические активы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Отложенные налоговые активы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долгосрочные активы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долгосрочных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строк с 110 по 120)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(строка 100 + строка 200)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 и капитал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Краткосрочные обязательства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 финансовые инструменты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торговая и прочая кредиторская задолженность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налоговые обязательства по подоходному налогу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работникам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краткосрочные обязательства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краткосрочных обязательств (сумма строк с 210 по 215)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Долгосрочные обязательства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 финансовые инструменты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торговая и прочая кредиторская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Отложенные налоговые обязательства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долгосрочные обязательства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долгосрочных обязательств (сумма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 с 310 по 314)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Капитал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 (акционерный) капитал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Эмиссионный доход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Выкупленные собственные долевые инструменты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капитал, относимый на собственников материнской организации (сумма строк с 410 по 414)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неконтролирующих собственников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капитал (строка 420 +/- строка 421)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 (строка 300+строка 301+строка 400 + строка 500)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Временный администратор __________________ Подпись __________________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заключения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администратора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(неэффективности)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плана реабилитации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203  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Показатели отчета о прибылях и убытках за последние 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предшествующие применению реабилитационной процедуры,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прогноз отчета о прибылях и убытках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7"/>
        <w:gridCol w:w="707"/>
        <w:gridCol w:w="1042"/>
        <w:gridCol w:w="1269"/>
        <w:gridCol w:w="1269"/>
        <w:gridCol w:w="1016"/>
        <w:gridCol w:w="1172"/>
        <w:gridCol w:w="1062"/>
        <w:gridCol w:w="1062"/>
        <w:gridCol w:w="1062"/>
        <w:gridCol w:w="1172"/>
      </w:tblGrid>
      <w:tr>
        <w:trPr>
          <w:trHeight w:val="75" w:hRule="atLeast"/>
        </w:trPr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показатели за последние 3 года, предшествующие применению реабилитационной процедуры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на дату применения реабилитационной процедуры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Прогнозные показатели согласно плану реабилитации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1.01.___ г.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1.01.___ г.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1.01.___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 реализованных товаров и услуг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 прибыль (строка 010 – строка 011)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реализации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операционная прибыль (убыток) (+/- строки с 012 по 016)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финансированию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финансированию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(убыток) до налогообложения (+/- строки с 020 по 022)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подоходному налогу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за год (строка 100-строка 101), относимая на: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 материнской организации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долю неконтролирующих собственников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совокупная прибыль, всего (сумма строк с 310 по 311):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Переоценка основных средств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Переоценка финансовых активов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совокупная прибыль (строка 200 + строка 300)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совокупная прибыль относимая на: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 материнской организации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неконтролирующих собственников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на акцию: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Временный администратор ______________________ Подпись ______________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заключения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администратора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(неэффективности)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плана реабилитации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203  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Показатели отчета о движении денежных средств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последние 3 года, предшествующие применению реабилитационной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процедуры, и прогноз отчета о движении денежных средств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6"/>
        <w:gridCol w:w="700"/>
        <w:gridCol w:w="1042"/>
        <w:gridCol w:w="1261"/>
        <w:gridCol w:w="1261"/>
        <w:gridCol w:w="982"/>
        <w:gridCol w:w="1147"/>
        <w:gridCol w:w="1041"/>
        <w:gridCol w:w="1041"/>
        <w:gridCol w:w="1041"/>
        <w:gridCol w:w="1148"/>
      </w:tblGrid>
      <w:tr>
        <w:trPr>
          <w:trHeight w:val="75" w:hRule="atLeast"/>
        </w:trPr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показатели за последние 3 года, предшествующие применению реабилитационной процедуры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на дату применения реабилитационной процедуры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Прогнозные показатели согласно плану реабилитации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1.01.___ г.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1.01.___ г.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1.01.___ 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Движение денежных средств от операционной деятельности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Поступление денежных средств, всего (сумма строк с 011 по 015)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и услуг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выручка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авансы, полученные от покупателей, заказчиков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вознаграждения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Выбытие денежных средств, всего (сумма строк с 021 по 026)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поставщикам за товары и услуги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авансы, выданные поставщикам товаров и услуг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оплате труда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вознаграждения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и другие платежи в бюджет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выплаты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Чистая сумма денежных средств от операционной деятельности (строка 010 – строка 020)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Движение денежных средств от инвестиционной деятельности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Поступление денежных средств, всего (сумма строк с 041 по 046)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основных средств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нематериальных активов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других долгосрочных активов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дивиденды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вознаграждения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Выбытие денежных средств, всего (сумма строк с 051 по 055)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нематериальных активов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других долгосрочных активов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займов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выплаты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Чистая сумма денежных средств от инвестиционной деятельности (строка 040 – строка 050)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Движение денежных средств от финансовой деятельности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Поступление денежных средств, всего (сумма строк с 071 по 074)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эмиссия акций и других финансовых инструментов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займов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вознаграждения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Выбытие денежных средств, всего(сумма строк с 080 по 085)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вознаграждения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дивидендов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собственникам по акциям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выбытия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Чистая сумма денежных средств от финансовой деятельности (строка 070 – строка 080)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Влияние обменных курсов валют к тенге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Увеличение +/- уменьшение денежных средств (строка 030 +/- строка 060+/- строка 090+/-100)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Денежные средства и их эквиваленты на начало отчетного периода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Денежные средства и их эквиваленты на конец отчетного периода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Временный администратор _________________________ Подпись ___________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заключения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администратора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(неэффективности)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плана реабилитации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203   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Программа производства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4206"/>
        <w:gridCol w:w="1707"/>
        <w:gridCol w:w="1842"/>
        <w:gridCol w:w="1842"/>
        <w:gridCol w:w="1842"/>
        <w:gridCol w:w="1842"/>
      </w:tblGrid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_____ г.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_____ г.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_____ г.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_____ г.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_____ г.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 производство на начало периода, всего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 продуктов, всего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2.N.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 производство на конец периода, всего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3.N.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Временный администратор _____________________ Подпись _______________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заключения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администратора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(неэффективности)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плана реабилитации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203  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Программа реализации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299"/>
        <w:gridCol w:w="708"/>
        <w:gridCol w:w="931"/>
        <w:gridCol w:w="793"/>
        <w:gridCol w:w="791"/>
        <w:gridCol w:w="791"/>
        <w:gridCol w:w="791"/>
        <w:gridCol w:w="818"/>
        <w:gridCol w:w="961"/>
        <w:gridCol w:w="818"/>
        <w:gridCol w:w="832"/>
        <w:gridCol w:w="832"/>
        <w:gridCol w:w="832"/>
        <w:gridCol w:w="693"/>
        <w:gridCol w:w="693"/>
        <w:gridCol w:w="832"/>
      </w:tblGrid>
      <w:tr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_______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_______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 _____ год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тыс. тенге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 тыс. тенге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тыс. тенге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 тыс. тенге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тыс. тенге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 тыс. 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тыс. 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 тыс. тенге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 тыс. 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 тыс. тенге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продукции, всего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1.N.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Временный администратор _____________________ Подпись _______________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заключения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временного администратора об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эффективности (неэффективности)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плана реабилитации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203  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Прогноз погашения кредиторской задолженности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2142"/>
        <w:gridCol w:w="774"/>
        <w:gridCol w:w="2091"/>
        <w:gridCol w:w="2091"/>
        <w:gridCol w:w="2091"/>
        <w:gridCol w:w="2091"/>
        <w:gridCol w:w="2092"/>
      </w:tblGrid>
      <w:tr>
        <w:trPr>
          <w:trHeight w:val="42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кредиторской задолженности, включенная в реестр требований кредиторов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в __ г.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в __ г.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в __ г.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в __ г.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в __ г.</w:t>
            </w:r>
          </w:p>
        </w:tc>
      </w:tr>
      <w:tr>
        <w:trPr>
          <w:trHeight w:val="3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очередь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очередь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очередь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очередь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очередь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Временный администратор _____________________ Подпись 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