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f1c0" w14:textId="f95f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свидетельств об аккредитации профессиональной организации бухгалтеров, организации по профессиональной сертификации бухгалтеров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26 мая 2014 года № 247. Зарегистрирован в Министерстве юстиции Республики Казахстан 20 июня 2014 года № 9531. Утратил силу приказом Министра финансов Республики Казахстан от 18 марта 2016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«О бухгалтерском учете и финансовой отчетности»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об аккредитации профессиональной организации бухгалтеров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об аккредитации организации по сертификации бухгалтеров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реального сектора, внутреннего контроля Министерства финансов Республики Казахстан (Тулеуов А.О.)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Премьер–Министра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Премьер–Министра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247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профессиональной организации бухгалтеров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Серия МФБУ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профессиональной организации бухгалтеров)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(местонахождение,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выдается сроком на 5 лет и действует на всей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свидетельство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 «____» ___________ 20 ___ г.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«__» ____________ 20 ___ г.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Премьер–Министра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247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 по сертификации бухгалтеров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Серия МФБУ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организации по сертификации бухгалтеров)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выдается сроком на 3 года и действует на всей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свидетельство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 «____» ___________ 20 ___ г.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«__» ____________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