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19ba2" w14:textId="ff19b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регламентов государственных услуг в сфере фармацевтической деятельности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26 мая 2014 года № 282. Зарегистрирован в Министерстве юстиции Республики Казахстан 26 июня 2014 года № 9537. Утратил силу приказом Министра здравоохранения и социального развития Республики Казахстан от 29 июня 2015 года № 416</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и социального развития РК от 29.06.2015 </w:t>
      </w:r>
      <w:r>
        <w:rPr>
          <w:rFonts w:ascii="Times New Roman"/>
          <w:b w:val="false"/>
          <w:i w:val="false"/>
          <w:color w:val="ff0000"/>
          <w:sz w:val="28"/>
        </w:rPr>
        <w:t>№ 416</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bookmarkStart w:name="z2" w:id="0"/>
    <w:p>
      <w:pPr>
        <w:spacing w:after="0"/>
        <w:ind w:left="0"/>
        <w:jc w:val="both"/>
      </w:pPr>
      <w:r>
        <w:rPr>
          <w:rFonts w:ascii="Times New Roman"/>
          <w:b w:val="false"/>
          <w:i w:val="false"/>
          <w:color w:val="000000"/>
          <w:sz w:val="28"/>
        </w:rPr>
        <w:t>      В соответствии с подпунктом 2)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 регламенты государственных услуг:</w:t>
      </w:r>
      <w:r>
        <w:br/>
      </w:r>
      <w:r>
        <w:rPr>
          <w:rFonts w:ascii="Times New Roman"/>
          <w:b w:val="false"/>
          <w:i w:val="false"/>
          <w:color w:val="000000"/>
          <w:sz w:val="28"/>
        </w:rPr>
        <w:t>
</w:t>
      </w:r>
      <w:r>
        <w:rPr>
          <w:rFonts w:ascii="Times New Roman"/>
          <w:b w:val="false"/>
          <w:i w:val="false"/>
          <w:color w:val="000000"/>
          <w:sz w:val="28"/>
        </w:rPr>
        <w:t>
      1) «Согласование ввоза/вывоза зарегистрированных и незарегистрированных в Республике Казахстан лекарственных средств, изделий медицинского назначения и медицинской техники»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 </w:t>
      </w:r>
      <w:r>
        <w:br/>
      </w:r>
      <w:r>
        <w:rPr>
          <w:rFonts w:ascii="Times New Roman"/>
          <w:b w:val="false"/>
          <w:i w:val="false"/>
          <w:color w:val="000000"/>
          <w:sz w:val="28"/>
        </w:rPr>
        <w:t>
</w:t>
      </w:r>
      <w:r>
        <w:rPr>
          <w:rFonts w:ascii="Times New Roman"/>
          <w:b w:val="false"/>
          <w:i w:val="false"/>
          <w:color w:val="000000"/>
          <w:sz w:val="28"/>
        </w:rPr>
        <w:t>
      2) «Аттестация специалистов с медицинским образованием для осуществления реализации лекарственных средств, изделий медицинского назначения в отдаленных от районного центра населенных пунктах через аптечные пункты в организациях здравоохранения, оказывающих первичную медико-санитарную, консультативно-диагностическую помощь, и передвижные аптечные пункты, в случае отсутствия специалиста с фармацевтическим образованием»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 </w:t>
      </w:r>
      <w:r>
        <w:br/>
      </w:r>
      <w:r>
        <w:rPr>
          <w:rFonts w:ascii="Times New Roman"/>
          <w:b w:val="false"/>
          <w:i w:val="false"/>
          <w:color w:val="000000"/>
          <w:sz w:val="28"/>
        </w:rPr>
        <w:t>
</w:t>
      </w:r>
      <w:r>
        <w:rPr>
          <w:rFonts w:ascii="Times New Roman"/>
          <w:b w:val="false"/>
          <w:i w:val="false"/>
          <w:color w:val="000000"/>
          <w:sz w:val="28"/>
        </w:rPr>
        <w:t>
      3) «Выдача разрешения на рекламу лекарственных средств, изделий медицинского назначения и медицинской техники»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 </w:t>
      </w:r>
      <w:r>
        <w:br/>
      </w:r>
      <w:r>
        <w:rPr>
          <w:rFonts w:ascii="Times New Roman"/>
          <w:b w:val="false"/>
          <w:i w:val="false"/>
          <w:color w:val="000000"/>
          <w:sz w:val="28"/>
        </w:rPr>
        <w:t>
</w:t>
      </w:r>
      <w:r>
        <w:rPr>
          <w:rFonts w:ascii="Times New Roman"/>
          <w:b w:val="false"/>
          <w:i w:val="false"/>
          <w:color w:val="000000"/>
          <w:sz w:val="28"/>
        </w:rPr>
        <w:t>
      4) «Выдача разрешения на проведение доклинических (неклинических) исследований биологически активных веществ»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 </w:t>
      </w:r>
      <w:r>
        <w:br/>
      </w:r>
      <w:r>
        <w:rPr>
          <w:rFonts w:ascii="Times New Roman"/>
          <w:b w:val="false"/>
          <w:i w:val="false"/>
          <w:color w:val="000000"/>
          <w:sz w:val="28"/>
        </w:rPr>
        <w:t>
</w:t>
      </w:r>
      <w:r>
        <w:rPr>
          <w:rFonts w:ascii="Times New Roman"/>
          <w:b w:val="false"/>
          <w:i w:val="false"/>
          <w:color w:val="000000"/>
          <w:sz w:val="28"/>
        </w:rPr>
        <w:t>
      5) «Выдача разрешения на проведение клинических исследований и (или) испытаний фармакологических и лекарственных средств, изделий медицинского назначения и медицинской техники»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 </w:t>
      </w:r>
      <w:r>
        <w:br/>
      </w:r>
      <w:r>
        <w:rPr>
          <w:rFonts w:ascii="Times New Roman"/>
          <w:b w:val="false"/>
          <w:i w:val="false"/>
          <w:color w:val="000000"/>
          <w:sz w:val="28"/>
        </w:rPr>
        <w:t>
</w:t>
      </w:r>
      <w:r>
        <w:rPr>
          <w:rFonts w:ascii="Times New Roman"/>
          <w:b w:val="false"/>
          <w:i w:val="false"/>
          <w:color w:val="000000"/>
          <w:sz w:val="28"/>
        </w:rPr>
        <w:t>
      6) «Государственная регистрация, перерегистрация и внесение изменений в регистрационное досье лекарственных средств, изделий медицинского назначения и медицинской техники»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Комитету контроля медицинской и фармацевтической деятельности Министерства здравоохранения Республики Казахстан (Ахметниязова Л.М.):</w:t>
      </w:r>
      <w:r>
        <w:br/>
      </w:r>
      <w:r>
        <w:rPr>
          <w:rFonts w:ascii="Times New Roman"/>
          <w:b w:val="false"/>
          <w:i w:val="false"/>
          <w:color w:val="000000"/>
          <w:sz w:val="28"/>
        </w:rPr>
        <w:t>
</w:t>
      </w:r>
      <w:r>
        <w:rPr>
          <w:rFonts w:ascii="Times New Roman"/>
          <w:b w:val="false"/>
          <w:i w:val="false"/>
          <w:color w:val="000000"/>
          <w:sz w:val="28"/>
        </w:rPr>
        <w:t xml:space="preserve">
      1) обеспечить государственную регистрацию настоящего приказа в Министерстве юстиции Республики Казахстан и его последующее опубликование в официальных средствах массовой информации в установленном законодательством порядке; </w:t>
      </w:r>
      <w:r>
        <w:br/>
      </w:r>
      <w:r>
        <w:rPr>
          <w:rFonts w:ascii="Times New Roman"/>
          <w:b w:val="false"/>
          <w:i w:val="false"/>
          <w:color w:val="000000"/>
          <w:sz w:val="28"/>
        </w:rPr>
        <w:t>
</w:t>
      </w:r>
      <w:r>
        <w:rPr>
          <w:rFonts w:ascii="Times New Roman"/>
          <w:b w:val="false"/>
          <w:i w:val="false"/>
          <w:color w:val="000000"/>
          <w:sz w:val="28"/>
        </w:rPr>
        <w:t xml:space="preserve">
      2) размещение настоящего приказа на интернет-ресурсе Министерства здравоохранения Республики Казахстан. </w:t>
      </w:r>
      <w:r>
        <w:br/>
      </w:r>
      <w:r>
        <w:rPr>
          <w:rFonts w:ascii="Times New Roman"/>
          <w:b w:val="false"/>
          <w:i w:val="false"/>
          <w:color w:val="000000"/>
          <w:sz w:val="28"/>
        </w:rPr>
        <w:t>
</w:t>
      </w:r>
      <w:r>
        <w:rPr>
          <w:rFonts w:ascii="Times New Roman"/>
          <w:b w:val="false"/>
          <w:i w:val="false"/>
          <w:color w:val="000000"/>
          <w:sz w:val="28"/>
        </w:rPr>
        <w:t>
      3. Признать утратившими силу некоторые приказы Министра здравоохранения Республики Казахстан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 </w:t>
      </w:r>
      <w:r>
        <w:br/>
      </w:r>
      <w:r>
        <w:rPr>
          <w:rFonts w:ascii="Times New Roman"/>
          <w:b w:val="false"/>
          <w:i w:val="false"/>
          <w:color w:val="000000"/>
          <w:sz w:val="28"/>
        </w:rPr>
        <w:t>
</w:t>
      </w:r>
      <w:r>
        <w:rPr>
          <w:rFonts w:ascii="Times New Roman"/>
          <w:b w:val="false"/>
          <w:i w:val="false"/>
          <w:color w:val="000000"/>
          <w:sz w:val="28"/>
        </w:rPr>
        <w:t xml:space="preserve">
      4. Контроль за исполнением настоящего приказа возложить на Вице-министра здравоохранения Республики Казахстан Байжунусова Э.А. </w:t>
      </w:r>
      <w:r>
        <w:br/>
      </w:r>
      <w:r>
        <w:rPr>
          <w:rFonts w:ascii="Times New Roman"/>
          <w:b w:val="false"/>
          <w:i w:val="false"/>
          <w:color w:val="000000"/>
          <w:sz w:val="28"/>
        </w:rPr>
        <w:t>
</w:t>
      </w:r>
      <w:r>
        <w:rPr>
          <w:rFonts w:ascii="Times New Roman"/>
          <w:b w:val="false"/>
          <w:i w:val="false"/>
          <w:color w:val="000000"/>
          <w:sz w:val="28"/>
        </w:rPr>
        <w:t xml:space="preserve">
      5. Настоящий приказ вводится в действие по истечении десяти календарных дней со дня его первого официального опубликования. </w:t>
      </w:r>
    </w:p>
    <w:bookmarkEnd w:id="0"/>
    <w:p>
      <w:pPr>
        <w:spacing w:after="0"/>
        <w:ind w:left="0"/>
        <w:jc w:val="both"/>
      </w:pPr>
      <w:r>
        <w:rPr>
          <w:rFonts w:ascii="Times New Roman"/>
          <w:b w:val="false"/>
          <w:i/>
          <w:color w:val="000000"/>
          <w:sz w:val="28"/>
        </w:rPr>
        <w:t>      Министр здравоохранения</w:t>
      </w:r>
      <w:r>
        <w:br/>
      </w:r>
      <w:r>
        <w:rPr>
          <w:rFonts w:ascii="Times New Roman"/>
          <w:b w:val="false"/>
          <w:i w:val="false"/>
          <w:color w:val="000000"/>
          <w:sz w:val="28"/>
        </w:rPr>
        <w:t>
</w:t>
      </w:r>
      <w:r>
        <w:rPr>
          <w:rFonts w:ascii="Times New Roman"/>
          <w:b w:val="false"/>
          <w:i/>
          <w:color w:val="000000"/>
          <w:sz w:val="28"/>
        </w:rPr>
        <w:t xml:space="preserve">      Республики Казахстан                      С. Каирбекова </w:t>
      </w:r>
    </w:p>
    <w:bookmarkStart w:name="z14"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26 мая 2014 года № 282</w:t>
      </w:r>
    </w:p>
    <w:bookmarkEnd w:id="1"/>
    <w:bookmarkStart w:name="z15" w:id="2"/>
    <w:p>
      <w:pPr>
        <w:spacing w:after="0"/>
        <w:ind w:left="0"/>
        <w:jc w:val="left"/>
      </w:pPr>
      <w:r>
        <w:rPr>
          <w:rFonts w:ascii="Times New Roman"/>
          <w:b/>
          <w:i w:val="false"/>
          <w:color w:val="000000"/>
        </w:rPr>
        <w:t xml:space="preserve"> 
Регламент</w:t>
      </w:r>
      <w:r>
        <w:br/>
      </w:r>
      <w:r>
        <w:rPr>
          <w:rFonts w:ascii="Times New Roman"/>
          <w:b/>
          <w:i w:val="false"/>
          <w:color w:val="000000"/>
        </w:rPr>
        <w:t>
государственной услуги «Согласование ввоза/вывоза</w:t>
      </w:r>
      <w:r>
        <w:br/>
      </w:r>
      <w:r>
        <w:rPr>
          <w:rFonts w:ascii="Times New Roman"/>
          <w:b/>
          <w:i w:val="false"/>
          <w:color w:val="000000"/>
        </w:rPr>
        <w:t>
зарегистрированных и не зарегистрированных в Республике</w:t>
      </w:r>
      <w:r>
        <w:br/>
      </w:r>
      <w:r>
        <w:rPr>
          <w:rFonts w:ascii="Times New Roman"/>
          <w:b/>
          <w:i w:val="false"/>
          <w:color w:val="000000"/>
        </w:rPr>
        <w:t>
Казахстан лекарственных средств, изделий медицинского</w:t>
      </w:r>
      <w:r>
        <w:br/>
      </w:r>
      <w:r>
        <w:rPr>
          <w:rFonts w:ascii="Times New Roman"/>
          <w:b/>
          <w:i w:val="false"/>
          <w:color w:val="000000"/>
        </w:rPr>
        <w:t>
назначения и медицинской техники»</w:t>
      </w:r>
    </w:p>
    <w:bookmarkEnd w:id="2"/>
    <w:bookmarkStart w:name="z16" w:id="3"/>
    <w:p>
      <w:pPr>
        <w:spacing w:after="0"/>
        <w:ind w:left="0"/>
        <w:jc w:val="left"/>
      </w:pPr>
      <w:r>
        <w:rPr>
          <w:rFonts w:ascii="Times New Roman"/>
          <w:b/>
          <w:i w:val="false"/>
          <w:color w:val="000000"/>
        </w:rPr>
        <w:t xml:space="preserve"> 
1. Общие положения</w:t>
      </w:r>
    </w:p>
    <w:bookmarkEnd w:id="3"/>
    <w:bookmarkStart w:name="z17" w:id="4"/>
    <w:p>
      <w:pPr>
        <w:spacing w:after="0"/>
        <w:ind w:left="0"/>
        <w:jc w:val="both"/>
      </w:pPr>
      <w:r>
        <w:rPr>
          <w:rFonts w:ascii="Times New Roman"/>
          <w:b w:val="false"/>
          <w:i w:val="false"/>
          <w:color w:val="000000"/>
          <w:sz w:val="28"/>
        </w:rPr>
        <w:t xml:space="preserve">
      1. Государственная услуга «Согласование ввоза/вывоза зарегистрированных и не зарегистрированных в Республике Казахстан лекарственных средств, изделий медицинского назначения и медицинской техники» (далее – государственная услуга) оказывается Комитетом контроля медицинской и фармацевтической деятельности Министерства здравоохранения Республики Казахстан (далее – Комитет) или его территориальными подразделениями (далее – услугодатель), в том числе через веб-портал «электронного правительства»: www.egov.kz www.e.gov.kz или веб-портал «Е-лицензирование»: www.elicense.kz. </w:t>
      </w:r>
      <w:r>
        <w:br/>
      </w:r>
      <w:r>
        <w:rPr>
          <w:rFonts w:ascii="Times New Roman"/>
          <w:b w:val="false"/>
          <w:i w:val="false"/>
          <w:color w:val="000000"/>
          <w:sz w:val="28"/>
        </w:rPr>
        <w:t>
</w:t>
      </w:r>
      <w:r>
        <w:rPr>
          <w:rFonts w:ascii="Times New Roman"/>
          <w:b w:val="false"/>
          <w:i w:val="false"/>
          <w:color w:val="000000"/>
          <w:sz w:val="28"/>
        </w:rPr>
        <w:t xml:space="preserve">
      2. Форма оказания государственной услуги: электронная (частично автоматизированная) и (или) бумажная. </w:t>
      </w:r>
      <w:r>
        <w:br/>
      </w:r>
      <w:r>
        <w:rPr>
          <w:rFonts w:ascii="Times New Roman"/>
          <w:b w:val="false"/>
          <w:i w:val="false"/>
          <w:color w:val="000000"/>
          <w:sz w:val="28"/>
        </w:rPr>
        <w:t>
</w:t>
      </w:r>
      <w:r>
        <w:rPr>
          <w:rFonts w:ascii="Times New Roman"/>
          <w:b w:val="false"/>
          <w:i w:val="false"/>
          <w:color w:val="000000"/>
          <w:sz w:val="28"/>
        </w:rPr>
        <w:t>
      3. Результатом оказываемой государственной услуги является выдача </w:t>
      </w:r>
      <w:r>
        <w:rPr>
          <w:rFonts w:ascii="Times New Roman"/>
          <w:b w:val="false"/>
          <w:i w:val="false"/>
          <w:color w:val="000000"/>
          <w:sz w:val="28"/>
        </w:rPr>
        <w:t>разрешительного</w:t>
      </w:r>
      <w:r>
        <w:rPr>
          <w:rFonts w:ascii="Times New Roman"/>
          <w:b w:val="false"/>
          <w:i w:val="false"/>
          <w:color w:val="000000"/>
          <w:sz w:val="28"/>
        </w:rPr>
        <w:t> </w:t>
      </w:r>
      <w:r>
        <w:rPr>
          <w:rFonts w:ascii="Times New Roman"/>
          <w:b w:val="false"/>
          <w:i w:val="false"/>
          <w:color w:val="000000"/>
          <w:sz w:val="28"/>
        </w:rPr>
        <w:t>документа</w:t>
      </w:r>
      <w:r>
        <w:rPr>
          <w:rFonts w:ascii="Times New Roman"/>
          <w:b w:val="false"/>
          <w:i w:val="false"/>
          <w:color w:val="000000"/>
          <w:sz w:val="28"/>
        </w:rPr>
        <w:t xml:space="preserve"> (письма о согласовании/ заключения на ввоз/вывоз зарегистрированных и незарегистрированных в Республике Казахстан лекарственных средств, изделий медицинского назначения и медицинской техники) на бумажном носителе. </w:t>
      </w:r>
    </w:p>
    <w:bookmarkEnd w:id="4"/>
    <w:bookmarkStart w:name="z20" w:id="5"/>
    <w:p>
      <w:pPr>
        <w:spacing w:after="0"/>
        <w:ind w:left="0"/>
        <w:jc w:val="left"/>
      </w:pPr>
      <w:r>
        <w:rPr>
          <w:rFonts w:ascii="Times New Roman"/>
          <w:b/>
          <w:i w:val="false"/>
          <w:color w:val="000000"/>
        </w:rPr>
        <w:t xml:space="preserve"> 
2. Описание порядка действий структурных</w:t>
      </w:r>
      <w:r>
        <w:br/>
      </w:r>
      <w:r>
        <w:rPr>
          <w:rFonts w:ascii="Times New Roman"/>
          <w:b/>
          <w:i w:val="false"/>
          <w:color w:val="000000"/>
        </w:rPr>
        <w:t>
подразделений (работников) услугодателя</w:t>
      </w:r>
      <w:r>
        <w:br/>
      </w:r>
      <w:r>
        <w:rPr>
          <w:rFonts w:ascii="Times New Roman"/>
          <w:b/>
          <w:i w:val="false"/>
          <w:color w:val="000000"/>
        </w:rPr>
        <w:t>
в процессе оказания государственной услуги</w:t>
      </w:r>
    </w:p>
    <w:bookmarkEnd w:id="5"/>
    <w:bookmarkStart w:name="z21" w:id="6"/>
    <w:p>
      <w:pPr>
        <w:spacing w:after="0"/>
        <w:ind w:left="0"/>
        <w:jc w:val="both"/>
      </w:pPr>
      <w:r>
        <w:rPr>
          <w:rFonts w:ascii="Times New Roman"/>
          <w:b w:val="false"/>
          <w:i w:val="false"/>
          <w:color w:val="000000"/>
          <w:sz w:val="28"/>
        </w:rPr>
        <w:t>
      4. Государственная услуга оказывается физическим и юридическим лицам (далее - услугополучатель) на основании заявления и документов поданных услугодателю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Стандарта государственной услуги «Согласование ввоза/вывоза зарегистрированных и незарегистрированных в Республике Казахстан лекарственных средств, изделий медицинского назначения и медицинской техники», утвержденного постановлением Правительства от 24 февраля 2014 года № 142 (далее – стандарт). </w:t>
      </w:r>
      <w:r>
        <w:br/>
      </w:r>
      <w:r>
        <w:rPr>
          <w:rFonts w:ascii="Times New Roman"/>
          <w:b w:val="false"/>
          <w:i w:val="false"/>
          <w:color w:val="000000"/>
          <w:sz w:val="28"/>
        </w:rPr>
        <w:t>
</w:t>
      </w:r>
      <w:r>
        <w:rPr>
          <w:rFonts w:ascii="Times New Roman"/>
          <w:b w:val="false"/>
          <w:i w:val="false"/>
          <w:color w:val="000000"/>
          <w:sz w:val="28"/>
        </w:rPr>
        <w:t>
      5. Описание последовательности процедур (действий) между структурными подразделениями (работниками):</w:t>
      </w:r>
      <w:r>
        <w:br/>
      </w:r>
      <w:r>
        <w:rPr>
          <w:rFonts w:ascii="Times New Roman"/>
          <w:b w:val="false"/>
          <w:i w:val="false"/>
          <w:color w:val="000000"/>
          <w:sz w:val="28"/>
        </w:rPr>
        <w:t>
      1) услугополучатель подает </w:t>
      </w:r>
      <w:r>
        <w:rPr>
          <w:rFonts w:ascii="Times New Roman"/>
          <w:b w:val="false"/>
          <w:i w:val="false"/>
          <w:color w:val="000000"/>
          <w:sz w:val="28"/>
        </w:rPr>
        <w:t>заявление</w:t>
      </w:r>
      <w:r>
        <w:rPr>
          <w:rFonts w:ascii="Times New Roman"/>
          <w:b w:val="false"/>
          <w:i w:val="false"/>
          <w:color w:val="000000"/>
          <w:sz w:val="28"/>
        </w:rPr>
        <w:t xml:space="preserve"> и необходимые документы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мая 2012 года № 711 (далее – ПП РК) через канцелярию услугодателя либо в электронной форме через портал при условии наличия электронной цифровой подписи;</w:t>
      </w:r>
      <w:r>
        <w:br/>
      </w:r>
      <w:r>
        <w:rPr>
          <w:rFonts w:ascii="Times New Roman"/>
          <w:b w:val="false"/>
          <w:i w:val="false"/>
          <w:color w:val="000000"/>
          <w:sz w:val="28"/>
        </w:rPr>
        <w:t>
      2) сотрудник канцелярии в течение одного рабочего дня проводит регистрацию заявления со дня поступления документа и передает руководству для дальнейшего визирования;</w:t>
      </w:r>
      <w:r>
        <w:br/>
      </w:r>
      <w:r>
        <w:rPr>
          <w:rFonts w:ascii="Times New Roman"/>
          <w:b w:val="false"/>
          <w:i w:val="false"/>
          <w:color w:val="000000"/>
          <w:sz w:val="28"/>
        </w:rPr>
        <w:t>
      3) документ с визой руководства в течение одного рабочего дня направляется ответственному исполнителю для дальнейшей работы;</w:t>
      </w:r>
      <w:r>
        <w:br/>
      </w:r>
      <w:r>
        <w:rPr>
          <w:rFonts w:ascii="Times New Roman"/>
          <w:b w:val="false"/>
          <w:i w:val="false"/>
          <w:color w:val="000000"/>
          <w:sz w:val="28"/>
        </w:rPr>
        <w:t xml:space="preserve">
      4) ответственный исполнитель проверяет в течение двух рабочих дней со дня получения документа заявителя полноту представленных документов; </w:t>
      </w:r>
      <w:r>
        <w:br/>
      </w:r>
      <w:r>
        <w:rPr>
          <w:rFonts w:ascii="Times New Roman"/>
          <w:b w:val="false"/>
          <w:i w:val="false"/>
          <w:color w:val="000000"/>
          <w:sz w:val="28"/>
        </w:rPr>
        <w:t xml:space="preserve">
      5) ответственный исполнитель в течение трех рабочих дней подготавливает разрешительный документ на ввоз/вывоз зарегистрированных и незарегистрированных в Республике Казахстан лекарственных средств; </w:t>
      </w:r>
      <w:r>
        <w:br/>
      </w:r>
      <w:r>
        <w:rPr>
          <w:rFonts w:ascii="Times New Roman"/>
          <w:b w:val="false"/>
          <w:i w:val="false"/>
          <w:color w:val="000000"/>
          <w:sz w:val="28"/>
        </w:rPr>
        <w:t xml:space="preserve">
      6) ответственный исполнитель в течение одного рабочего дня подготавливает разрешительный документ на ввоз/вывоз изделий медицинского назначения и медицинской техники; </w:t>
      </w:r>
      <w:r>
        <w:br/>
      </w:r>
      <w:r>
        <w:rPr>
          <w:rFonts w:ascii="Times New Roman"/>
          <w:b w:val="false"/>
          <w:i w:val="false"/>
          <w:color w:val="000000"/>
          <w:sz w:val="28"/>
        </w:rPr>
        <w:t>
</w:t>
      </w:r>
      <w:r>
        <w:rPr>
          <w:rFonts w:ascii="Times New Roman"/>
          <w:b w:val="false"/>
          <w:i w:val="false"/>
          <w:color w:val="000000"/>
          <w:sz w:val="28"/>
        </w:rPr>
        <w:t>
      6. Сотрудник канцелярии выдает услугополучателю разрешительный документ в соответствии с ПП РК;</w:t>
      </w:r>
      <w:r>
        <w:br/>
      </w:r>
      <w:r>
        <w:rPr>
          <w:rFonts w:ascii="Times New Roman"/>
          <w:b w:val="false"/>
          <w:i w:val="false"/>
          <w:color w:val="000000"/>
          <w:sz w:val="28"/>
        </w:rPr>
        <w:t>
      максимально допустимое время ожидания для сдачи документов – 20 минут;</w:t>
      </w:r>
      <w:r>
        <w:br/>
      </w:r>
      <w:r>
        <w:rPr>
          <w:rFonts w:ascii="Times New Roman"/>
          <w:b w:val="false"/>
          <w:i w:val="false"/>
          <w:color w:val="000000"/>
          <w:sz w:val="28"/>
        </w:rPr>
        <w:t>
      максимально допустимое время обслуживания при принятии документов – 20 минут;</w:t>
      </w:r>
      <w:r>
        <w:br/>
      </w:r>
      <w:r>
        <w:rPr>
          <w:rFonts w:ascii="Times New Roman"/>
          <w:b w:val="false"/>
          <w:i w:val="false"/>
          <w:color w:val="000000"/>
          <w:sz w:val="28"/>
        </w:rPr>
        <w:t>
      при обращении на портал:</w:t>
      </w:r>
      <w:r>
        <w:br/>
      </w:r>
      <w:r>
        <w:rPr>
          <w:rFonts w:ascii="Times New Roman"/>
          <w:b w:val="false"/>
          <w:i w:val="false"/>
          <w:color w:val="000000"/>
          <w:sz w:val="28"/>
        </w:rPr>
        <w:t>
      срок рассмотрения заявления на государственную услугу составляет 3 (три) рабочих дня.</w:t>
      </w:r>
    </w:p>
    <w:bookmarkEnd w:id="6"/>
    <w:bookmarkStart w:name="z24" w:id="7"/>
    <w:p>
      <w:pPr>
        <w:spacing w:after="0"/>
        <w:ind w:left="0"/>
        <w:jc w:val="left"/>
      </w:pPr>
      <w:r>
        <w:rPr>
          <w:rFonts w:ascii="Times New Roman"/>
          <w:b/>
          <w:i w:val="false"/>
          <w:color w:val="000000"/>
        </w:rPr>
        <w:t xml:space="preserve"> 
3. Описание порядка взаимодействия структурных</w:t>
      </w:r>
      <w:r>
        <w:br/>
      </w:r>
      <w:r>
        <w:rPr>
          <w:rFonts w:ascii="Times New Roman"/>
          <w:b/>
          <w:i w:val="false"/>
          <w:color w:val="000000"/>
        </w:rPr>
        <w:t>
подразделений (работников) услугодателя,</w:t>
      </w:r>
      <w:r>
        <w:br/>
      </w:r>
      <w:r>
        <w:rPr>
          <w:rFonts w:ascii="Times New Roman"/>
          <w:b/>
          <w:i w:val="false"/>
          <w:color w:val="000000"/>
        </w:rPr>
        <w:t>
в процессе оказания государственной услуги</w:t>
      </w:r>
    </w:p>
    <w:bookmarkEnd w:id="7"/>
    <w:bookmarkStart w:name="z25" w:id="8"/>
    <w:p>
      <w:pPr>
        <w:spacing w:after="0"/>
        <w:ind w:left="0"/>
        <w:jc w:val="both"/>
      </w:pPr>
      <w:r>
        <w:rPr>
          <w:rFonts w:ascii="Times New Roman"/>
          <w:b w:val="false"/>
          <w:i w:val="false"/>
          <w:color w:val="000000"/>
          <w:sz w:val="28"/>
        </w:rPr>
        <w:t>
      7. В процессе оказания государственной услуги участвуют следующие структурные подразделения услугодателя:</w:t>
      </w:r>
      <w:r>
        <w:br/>
      </w:r>
      <w:r>
        <w:rPr>
          <w:rFonts w:ascii="Times New Roman"/>
          <w:b w:val="false"/>
          <w:i w:val="false"/>
          <w:color w:val="000000"/>
          <w:sz w:val="28"/>
        </w:rPr>
        <w:t>
      1) сотрудник канцелярии;</w:t>
      </w:r>
      <w:r>
        <w:br/>
      </w:r>
      <w:r>
        <w:rPr>
          <w:rFonts w:ascii="Times New Roman"/>
          <w:b w:val="false"/>
          <w:i w:val="false"/>
          <w:color w:val="000000"/>
          <w:sz w:val="28"/>
        </w:rPr>
        <w:t>
      2) руководство;</w:t>
      </w:r>
      <w:r>
        <w:br/>
      </w:r>
      <w:r>
        <w:rPr>
          <w:rFonts w:ascii="Times New Roman"/>
          <w:b w:val="false"/>
          <w:i w:val="false"/>
          <w:color w:val="000000"/>
          <w:sz w:val="28"/>
        </w:rPr>
        <w:t>
      3) ответственный исполнитель;</w:t>
      </w:r>
      <w:r>
        <w:br/>
      </w:r>
      <w:r>
        <w:rPr>
          <w:rFonts w:ascii="Times New Roman"/>
          <w:b w:val="false"/>
          <w:i w:val="false"/>
          <w:color w:val="000000"/>
          <w:sz w:val="28"/>
        </w:rPr>
        <w:t>
</w:t>
      </w:r>
      <w:r>
        <w:rPr>
          <w:rFonts w:ascii="Times New Roman"/>
          <w:b w:val="false"/>
          <w:i w:val="false"/>
          <w:color w:val="000000"/>
          <w:sz w:val="28"/>
        </w:rPr>
        <w:t>
      8. Услугополучателю (нарочно либо по почте) подтверждением принятия заявления:</w:t>
      </w:r>
      <w:r>
        <w:br/>
      </w:r>
      <w:r>
        <w:rPr>
          <w:rFonts w:ascii="Times New Roman"/>
          <w:b w:val="false"/>
          <w:i w:val="false"/>
          <w:color w:val="000000"/>
          <w:sz w:val="28"/>
        </w:rPr>
        <w:t>
      на бумажном носителе является отметка на его копии о регистрации в канцелярии услугодателя с указанием даты и времени приема пакета документов; через портал в «личном кабинете»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w:t>
      </w:r>
      <w:r>
        <w:br/>
      </w:r>
      <w:r>
        <w:rPr>
          <w:rFonts w:ascii="Times New Roman"/>
          <w:b w:val="false"/>
          <w:i w:val="false"/>
          <w:color w:val="000000"/>
          <w:sz w:val="28"/>
        </w:rPr>
        <w:t>
</w:t>
      </w:r>
      <w:r>
        <w:rPr>
          <w:rFonts w:ascii="Times New Roman"/>
          <w:b w:val="false"/>
          <w:i w:val="false"/>
          <w:color w:val="000000"/>
          <w:sz w:val="28"/>
        </w:rPr>
        <w:t>
      9. Описание последовательности процедур (действий) между структурными подразделениями (работниками) услугодателя:</w:t>
      </w:r>
      <w:r>
        <w:br/>
      </w:r>
      <w:r>
        <w:rPr>
          <w:rFonts w:ascii="Times New Roman"/>
          <w:b w:val="false"/>
          <w:i w:val="false"/>
          <w:color w:val="000000"/>
          <w:sz w:val="28"/>
        </w:rPr>
        <w:t>
      Сотрудник канцелярии с момента обращения услугополучателя:</w:t>
      </w:r>
      <w:r>
        <w:br/>
      </w:r>
      <w:r>
        <w:rPr>
          <w:rFonts w:ascii="Times New Roman"/>
          <w:b w:val="false"/>
          <w:i w:val="false"/>
          <w:color w:val="000000"/>
          <w:sz w:val="28"/>
        </w:rPr>
        <w:t>
      1) проверяет наличие всех представленных документов;</w:t>
      </w:r>
      <w:r>
        <w:br/>
      </w:r>
      <w:r>
        <w:rPr>
          <w:rFonts w:ascii="Times New Roman"/>
          <w:b w:val="false"/>
          <w:i w:val="false"/>
          <w:color w:val="000000"/>
          <w:sz w:val="28"/>
        </w:rPr>
        <w:t>
      2) регистрирует в журнале регистрации обращений;</w:t>
      </w:r>
      <w:r>
        <w:br/>
      </w:r>
      <w:r>
        <w:rPr>
          <w:rFonts w:ascii="Times New Roman"/>
          <w:b w:val="false"/>
          <w:i w:val="false"/>
          <w:color w:val="000000"/>
          <w:sz w:val="28"/>
        </w:rPr>
        <w:t>
      3) передает документы руководителю услугодателя.</w:t>
      </w:r>
      <w:r>
        <w:br/>
      </w:r>
      <w:r>
        <w:rPr>
          <w:rFonts w:ascii="Times New Roman"/>
          <w:b w:val="false"/>
          <w:i w:val="false"/>
          <w:color w:val="000000"/>
          <w:sz w:val="28"/>
        </w:rPr>
        <w:t>
      Руководитель услугодателя в течение рабочего дня, с момента регистрации документа, распределяет поступившие документы, накладывает резолюцию.</w:t>
      </w:r>
      <w:r>
        <w:br/>
      </w:r>
      <w:r>
        <w:rPr>
          <w:rFonts w:ascii="Times New Roman"/>
          <w:b w:val="false"/>
          <w:i w:val="false"/>
          <w:color w:val="000000"/>
          <w:sz w:val="28"/>
        </w:rPr>
        <w:t>
      Специалист услугодателя:</w:t>
      </w:r>
      <w:r>
        <w:br/>
      </w:r>
      <w:r>
        <w:rPr>
          <w:rFonts w:ascii="Times New Roman"/>
          <w:b w:val="false"/>
          <w:i w:val="false"/>
          <w:color w:val="000000"/>
          <w:sz w:val="28"/>
        </w:rPr>
        <w:t>
      1) в течение двух рабочих дней, с момента регистрации документов, проверяет полноту и соответствие представленных документов;</w:t>
      </w:r>
      <w:r>
        <w:br/>
      </w:r>
      <w:r>
        <w:rPr>
          <w:rFonts w:ascii="Times New Roman"/>
          <w:b w:val="false"/>
          <w:i w:val="false"/>
          <w:color w:val="000000"/>
          <w:sz w:val="28"/>
        </w:rPr>
        <w:t>
      2) в течение трех рабочих дней подготавливает разрешительный документ либо мотивированный ответ об отказе в случае неполноты и (или) несоответствия представленных документов на ввоз/вывоз зарегистрированных и незарегистрированных в Республике Казахстан лекарственных средств;</w:t>
      </w:r>
      <w:r>
        <w:br/>
      </w:r>
      <w:r>
        <w:rPr>
          <w:rFonts w:ascii="Times New Roman"/>
          <w:b w:val="false"/>
          <w:i w:val="false"/>
          <w:color w:val="000000"/>
          <w:sz w:val="28"/>
        </w:rPr>
        <w:t>
      3) передает разрешительный документ в канцелярию.</w:t>
      </w:r>
      <w:r>
        <w:br/>
      </w:r>
      <w:r>
        <w:rPr>
          <w:rFonts w:ascii="Times New Roman"/>
          <w:b w:val="false"/>
          <w:i w:val="false"/>
          <w:color w:val="000000"/>
          <w:sz w:val="28"/>
        </w:rPr>
        <w:t xml:space="preserve">
      Сотрудник канцелярии выдает/направляет документы услугополучателю (нарочно либо по почте). </w:t>
      </w:r>
      <w:r>
        <w:br/>
      </w:r>
      <w:r>
        <w:rPr>
          <w:rFonts w:ascii="Times New Roman"/>
          <w:b w:val="false"/>
          <w:i w:val="false"/>
          <w:color w:val="000000"/>
          <w:sz w:val="28"/>
        </w:rPr>
        <w:t>
      Схема бизнес-процесса оказания государственной услуги, с указанием срока выполнения приведена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10. Пошаговые действия услугополучателя:</w:t>
      </w:r>
      <w:r>
        <w:br/>
      </w:r>
      <w:r>
        <w:rPr>
          <w:rFonts w:ascii="Times New Roman"/>
          <w:b w:val="false"/>
          <w:i w:val="false"/>
          <w:color w:val="000000"/>
          <w:sz w:val="28"/>
        </w:rPr>
        <w:t>
      1) процесс 1: прикрепление в интернет-браузер компьютера регистрационного свидетельства ЭЦП, ввод пароля (процесс авторизации) на Портале для получения электронной государственной услуги. Условие 1 проверка на Портале подлинности данных через логин (БИН/ИИН) и пароль;</w:t>
      </w:r>
      <w:r>
        <w:br/>
      </w:r>
      <w:r>
        <w:rPr>
          <w:rFonts w:ascii="Times New Roman"/>
          <w:b w:val="false"/>
          <w:i w:val="false"/>
          <w:color w:val="000000"/>
          <w:sz w:val="28"/>
        </w:rPr>
        <w:t>
      2) процесс 2: формирование Порталом сообщения об отказе в авторизации в связи с имеющимися нарушениями в данных услугополучателя;</w:t>
      </w:r>
      <w:r>
        <w:br/>
      </w:r>
      <w:r>
        <w:rPr>
          <w:rFonts w:ascii="Times New Roman"/>
          <w:b w:val="false"/>
          <w:i w:val="false"/>
          <w:color w:val="000000"/>
          <w:sz w:val="28"/>
        </w:rPr>
        <w:t>
      3) процесс 3: выбор услуги вывод на экран формы запроса для оказания услуги и заполнение формы (ввод данных) с учетом ее структуры и форматных требований;</w:t>
      </w:r>
      <w:r>
        <w:br/>
      </w:r>
      <w:r>
        <w:rPr>
          <w:rFonts w:ascii="Times New Roman"/>
          <w:b w:val="false"/>
          <w:i w:val="false"/>
          <w:color w:val="000000"/>
          <w:sz w:val="28"/>
        </w:rPr>
        <w:t>
      4) процесс 4: направление запроса через ШЭП в ГБД ЮЛ или ГБД ФЛ и ИНИС о данных услугополучателя. Условие 2 проверка наличия данных услугополучателя в ГБД ЮЛ или ГБД ФЛ и ИНИС;</w:t>
      </w:r>
      <w:r>
        <w:br/>
      </w:r>
      <w:r>
        <w:rPr>
          <w:rFonts w:ascii="Times New Roman"/>
          <w:b w:val="false"/>
          <w:i w:val="false"/>
          <w:color w:val="000000"/>
          <w:sz w:val="28"/>
        </w:rPr>
        <w:t>
      5) процесс 5: формирование сообщения о невозможности получения данных в связи с отсутствием данных услугополучателя в ГБД ЮЛ или ГБД ФЛ или ИНИС;</w:t>
      </w:r>
      <w:r>
        <w:br/>
      </w:r>
      <w:r>
        <w:rPr>
          <w:rFonts w:ascii="Times New Roman"/>
          <w:b w:val="false"/>
          <w:i w:val="false"/>
          <w:color w:val="000000"/>
          <w:sz w:val="28"/>
        </w:rPr>
        <w:t>
      6) процесс 6: выбор услугополучателем регистрационного свидетельства ЭЦП для удостоверения (подписания) запроса. Условие 3 проверка на Портале срока действия регистрационного свидетельства ЭЦП и отсутствия в списке отозванных (аннулированных) регистрационных свидетельств, а также соответствия идентификационных данных между ИИН/БИН, указанным в запросе, и ИИН/БИН, указанным в регистрационном свидетельстве ЭЦП;</w:t>
      </w:r>
      <w:r>
        <w:br/>
      </w:r>
      <w:r>
        <w:rPr>
          <w:rFonts w:ascii="Times New Roman"/>
          <w:b w:val="false"/>
          <w:i w:val="false"/>
          <w:color w:val="000000"/>
          <w:sz w:val="28"/>
        </w:rPr>
        <w:t>
      7) процесс 7: формирование сообщения об отказе в запрашиваемой электронной государственной услуге в связи с не подтверждением подлинности ЭЦП услугополучателя;</w:t>
      </w:r>
      <w:r>
        <w:br/>
      </w:r>
      <w:r>
        <w:rPr>
          <w:rFonts w:ascii="Times New Roman"/>
          <w:b w:val="false"/>
          <w:i w:val="false"/>
          <w:color w:val="000000"/>
          <w:sz w:val="28"/>
        </w:rPr>
        <w:t>
      8) процесс 8: удостоверение (подписание) посредством ЭЦП услугополучателя заполненной формы (введенных данных) запроса на оказание электронной государственной услуги;</w:t>
      </w:r>
      <w:r>
        <w:br/>
      </w:r>
      <w:r>
        <w:rPr>
          <w:rFonts w:ascii="Times New Roman"/>
          <w:b w:val="false"/>
          <w:i w:val="false"/>
          <w:color w:val="000000"/>
          <w:sz w:val="28"/>
        </w:rPr>
        <w:t>
      9) процесс 9: регистрация электронного документа (запроса услугополучателя) и обработка запроса на Портале. Условие 4 проверка услугодателем соответствия услугополучателя основаниям для получения государственной услуги;</w:t>
      </w:r>
      <w:r>
        <w:br/>
      </w:r>
      <w:r>
        <w:rPr>
          <w:rFonts w:ascii="Times New Roman"/>
          <w:b w:val="false"/>
          <w:i w:val="false"/>
          <w:color w:val="000000"/>
          <w:sz w:val="28"/>
        </w:rPr>
        <w:t>
      10) процесс 10: формирование услугодателем сообщения об отказе в запрашиваемой электронной государственной услуге в связи с имеющимися нарушениями в данных услугополучателя на Портале;</w:t>
      </w:r>
      <w:r>
        <w:br/>
      </w:r>
      <w:r>
        <w:rPr>
          <w:rFonts w:ascii="Times New Roman"/>
          <w:b w:val="false"/>
          <w:i w:val="false"/>
          <w:color w:val="000000"/>
          <w:sz w:val="28"/>
        </w:rPr>
        <w:t>
      11) процесс 11: получение услугополучателем результата электронной государственной услуги, сформированной Порталом.</w:t>
      </w:r>
      <w:r>
        <w:br/>
      </w:r>
      <w:r>
        <w:rPr>
          <w:rFonts w:ascii="Times New Roman"/>
          <w:b w:val="false"/>
          <w:i w:val="false"/>
          <w:color w:val="000000"/>
          <w:sz w:val="28"/>
        </w:rPr>
        <w:t>
      Пошаговые действия и решения услугодателя:</w:t>
      </w:r>
      <w:r>
        <w:br/>
      </w:r>
      <w:r>
        <w:rPr>
          <w:rFonts w:ascii="Times New Roman"/>
          <w:b w:val="false"/>
          <w:i w:val="false"/>
          <w:color w:val="000000"/>
          <w:sz w:val="28"/>
        </w:rPr>
        <w:t>
      1) процесс 1: ввод ответственным исполнителем логина и пароля на Портале для оказания электронной государственной услуги; Условие 1 проверка на Портале подлинности данных об ответственном исполнителе через логин и пароль;</w:t>
      </w:r>
      <w:r>
        <w:br/>
      </w:r>
      <w:r>
        <w:rPr>
          <w:rFonts w:ascii="Times New Roman"/>
          <w:b w:val="false"/>
          <w:i w:val="false"/>
          <w:color w:val="000000"/>
          <w:sz w:val="28"/>
        </w:rPr>
        <w:t>
      2) процесс 2: формирование Порталом сообщения об отказе в авторизации в связи с имеющимися нарушениями в данных сотрудника услугодателя;</w:t>
      </w:r>
      <w:r>
        <w:br/>
      </w:r>
      <w:r>
        <w:rPr>
          <w:rFonts w:ascii="Times New Roman"/>
          <w:b w:val="false"/>
          <w:i w:val="false"/>
          <w:color w:val="000000"/>
          <w:sz w:val="28"/>
        </w:rPr>
        <w:t>
      3) процесс 3: выбор ответственным исполнителем электронной государственной услуги, указанной в Регламенте, вывод на экран формы запроса для рассмотрения электронного документа, оказания электронной государственной услуги и ввод данных услугополучателя;</w:t>
      </w:r>
      <w:r>
        <w:br/>
      </w:r>
      <w:r>
        <w:rPr>
          <w:rFonts w:ascii="Times New Roman"/>
          <w:b w:val="false"/>
          <w:i w:val="false"/>
          <w:color w:val="000000"/>
          <w:sz w:val="28"/>
        </w:rPr>
        <w:t>
      4) процесс 4: направление запроса через ШЭП в ГБД ЮЛ или ГБД ФЛ и ИНИС о данных услугополучателя. Условие 2 проверка наличия данных услугополучателя в ГБД ЮЛ или ГБД ФЛ и ИНИС;</w:t>
      </w:r>
      <w:r>
        <w:br/>
      </w:r>
      <w:r>
        <w:rPr>
          <w:rFonts w:ascii="Times New Roman"/>
          <w:b w:val="false"/>
          <w:i w:val="false"/>
          <w:color w:val="000000"/>
          <w:sz w:val="28"/>
        </w:rPr>
        <w:t>
      5) процесс 5: формирование сообщения о невозможности получения данных в связи с отсутствием данных услугополучателя в ГБД ЮЛ или ГБД ФЛ и ИНИС;</w:t>
      </w:r>
      <w:r>
        <w:br/>
      </w:r>
      <w:r>
        <w:rPr>
          <w:rFonts w:ascii="Times New Roman"/>
          <w:b w:val="false"/>
          <w:i w:val="false"/>
          <w:color w:val="000000"/>
          <w:sz w:val="28"/>
        </w:rPr>
        <w:t>
      6) процесс 6: заполнение формы запроса в части отметки о наличии документов в бумажной форме и сканирование ответственным исполнителем необходимых документов, предоставленных услугополучателем, и прикрепление их к форме запроса;</w:t>
      </w:r>
      <w:r>
        <w:br/>
      </w:r>
      <w:r>
        <w:rPr>
          <w:rFonts w:ascii="Times New Roman"/>
          <w:b w:val="false"/>
          <w:i w:val="false"/>
          <w:color w:val="000000"/>
          <w:sz w:val="28"/>
        </w:rPr>
        <w:t>
      7) процесс 7: регистрация запроса и обработка услуги на Портале. Условие 3 проверка услугодателем соответствия услугополучателя основаниям для согласования ввоза/вывоза;</w:t>
      </w:r>
      <w:r>
        <w:br/>
      </w:r>
      <w:r>
        <w:rPr>
          <w:rFonts w:ascii="Times New Roman"/>
          <w:b w:val="false"/>
          <w:i w:val="false"/>
          <w:color w:val="000000"/>
          <w:sz w:val="28"/>
        </w:rPr>
        <w:t>
      8) процесс 8: формирование сообщения об отказе в запрашиваемой электронной государственной услуге в связи с имеющимися нарушениями в данных услугополучателя на Портале;</w:t>
      </w:r>
      <w:r>
        <w:br/>
      </w:r>
      <w:r>
        <w:rPr>
          <w:rFonts w:ascii="Times New Roman"/>
          <w:b w:val="false"/>
          <w:i w:val="false"/>
          <w:color w:val="000000"/>
          <w:sz w:val="28"/>
        </w:rPr>
        <w:t>
      9) процесс 9: получение услугополучателем разрешительного документа электронной государственной услуги, сформированной Порталом.</w:t>
      </w:r>
      <w:r>
        <w:br/>
      </w:r>
      <w:r>
        <w:rPr>
          <w:rFonts w:ascii="Times New Roman"/>
          <w:b w:val="false"/>
          <w:i w:val="false"/>
          <w:color w:val="000000"/>
          <w:sz w:val="28"/>
        </w:rPr>
        <w:t>
      Пошаговые действия услугополучателя и решения услугодателя через Портал приведены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p>
    <w:bookmarkEnd w:id="8"/>
    <w:bookmarkStart w:name="z29" w:id="9"/>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Регламенту государственной услуги   </w:t>
      </w:r>
      <w:r>
        <w:br/>
      </w:r>
      <w:r>
        <w:rPr>
          <w:rFonts w:ascii="Times New Roman"/>
          <w:b w:val="false"/>
          <w:i w:val="false"/>
          <w:color w:val="000000"/>
          <w:sz w:val="28"/>
        </w:rPr>
        <w:t xml:space="preserve">
«Согласование ввоза/вывоза       </w:t>
      </w:r>
      <w:r>
        <w:br/>
      </w:r>
      <w:r>
        <w:rPr>
          <w:rFonts w:ascii="Times New Roman"/>
          <w:b w:val="false"/>
          <w:i w:val="false"/>
          <w:color w:val="000000"/>
          <w:sz w:val="28"/>
        </w:rPr>
        <w:t>
зарегистрированных и незарегистрированных</w:t>
      </w:r>
      <w:r>
        <w:br/>
      </w:r>
      <w:r>
        <w:rPr>
          <w:rFonts w:ascii="Times New Roman"/>
          <w:b w:val="false"/>
          <w:i w:val="false"/>
          <w:color w:val="000000"/>
          <w:sz w:val="28"/>
        </w:rPr>
        <w:t xml:space="preserve">
в Республике Казахстан лекарственных   </w:t>
      </w:r>
      <w:r>
        <w:br/>
      </w:r>
      <w:r>
        <w:rPr>
          <w:rFonts w:ascii="Times New Roman"/>
          <w:b w:val="false"/>
          <w:i w:val="false"/>
          <w:color w:val="000000"/>
          <w:sz w:val="28"/>
        </w:rPr>
        <w:t xml:space="preserve">
средств, изделий медицинского назначения </w:t>
      </w:r>
      <w:r>
        <w:br/>
      </w:r>
      <w:r>
        <w:rPr>
          <w:rFonts w:ascii="Times New Roman"/>
          <w:b w:val="false"/>
          <w:i w:val="false"/>
          <w:color w:val="000000"/>
          <w:sz w:val="28"/>
        </w:rPr>
        <w:t xml:space="preserve">
и медицинской техники»          </w:t>
      </w:r>
    </w:p>
    <w:bookmarkEnd w:id="9"/>
    <w:bookmarkStart w:name="z30" w:id="10"/>
    <w:p>
      <w:pPr>
        <w:spacing w:after="0"/>
        <w:ind w:left="0"/>
        <w:jc w:val="both"/>
      </w:pPr>
      <w:r>
        <w:rPr>
          <w:rFonts w:ascii="Times New Roman"/>
          <w:b w:val="false"/>
          <w:i w:val="false"/>
          <w:color w:val="000000"/>
          <w:sz w:val="28"/>
        </w:rPr>
        <w:t>
</w:t>
      </w:r>
      <w:r>
        <w:rPr>
          <w:rFonts w:ascii="Times New Roman"/>
          <w:b/>
          <w:i w:val="false"/>
          <w:color w:val="000000"/>
          <w:sz w:val="28"/>
        </w:rPr>
        <w:t>                          Схема бизнес-процесса оказания</w:t>
      </w:r>
      <w:r>
        <w:br/>
      </w:r>
      <w:r>
        <w:rPr>
          <w:rFonts w:ascii="Times New Roman"/>
          <w:b w:val="false"/>
          <w:i w:val="false"/>
          <w:color w:val="000000"/>
          <w:sz w:val="28"/>
        </w:rPr>
        <w:t>
</w:t>
      </w:r>
      <w:r>
        <w:rPr>
          <w:rFonts w:ascii="Times New Roman"/>
          <w:b/>
          <w:i w:val="false"/>
          <w:color w:val="000000"/>
          <w:sz w:val="28"/>
        </w:rPr>
        <w:t>                              государственной услуги</w:t>
      </w:r>
      <w:r>
        <w:br/>
      </w:r>
      <w:r>
        <w:rPr>
          <w:rFonts w:ascii="Times New Roman"/>
          <w:b w:val="false"/>
          <w:i w:val="false"/>
          <w:color w:val="000000"/>
          <w:sz w:val="28"/>
        </w:rPr>
        <w:t>
                     «Согласование ввоза / вывоза зарегистрированных</w:t>
      </w:r>
      <w:r>
        <w:br/>
      </w:r>
      <w:r>
        <w:rPr>
          <w:rFonts w:ascii="Times New Roman"/>
          <w:b w:val="false"/>
          <w:i w:val="false"/>
          <w:color w:val="000000"/>
          <w:sz w:val="28"/>
        </w:rPr>
        <w:t>
                      и незарегистрированных в Республике Казахстан</w:t>
      </w:r>
      <w:r>
        <w:br/>
      </w:r>
      <w:r>
        <w:rPr>
          <w:rFonts w:ascii="Times New Roman"/>
          <w:b w:val="false"/>
          <w:i w:val="false"/>
          <w:color w:val="000000"/>
          <w:sz w:val="28"/>
        </w:rPr>
        <w:t>
                       лекарственных средств, изделий медицинского</w:t>
      </w:r>
      <w:r>
        <w:br/>
      </w:r>
      <w:r>
        <w:rPr>
          <w:rFonts w:ascii="Times New Roman"/>
          <w:b w:val="false"/>
          <w:i w:val="false"/>
          <w:color w:val="000000"/>
          <w:sz w:val="28"/>
        </w:rPr>
        <w:t>
                              назначения и медицинской техники»</w:t>
      </w:r>
    </w:p>
    <w:bookmarkEnd w:id="10"/>
    <w:p>
      <w:pPr>
        <w:spacing w:after="0"/>
        <w:ind w:left="0"/>
        <w:jc w:val="both"/>
      </w:pPr>
      <w:r>
        <w:drawing>
          <wp:inline distT="0" distB="0" distL="0" distR="0">
            <wp:extent cx="8026400" cy="857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026400" cy="8572500"/>
                    </a:xfrm>
                    <a:prstGeom prst="rect">
                      <a:avLst/>
                    </a:prstGeom>
                  </pic:spPr>
                </pic:pic>
              </a:graphicData>
            </a:graphic>
          </wp:inline>
        </w:drawing>
      </w:r>
    </w:p>
    <w:bookmarkStart w:name="z31" w:id="11"/>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Регламенту государственной услуги   </w:t>
      </w:r>
      <w:r>
        <w:br/>
      </w:r>
      <w:r>
        <w:rPr>
          <w:rFonts w:ascii="Times New Roman"/>
          <w:b w:val="false"/>
          <w:i w:val="false"/>
          <w:color w:val="000000"/>
          <w:sz w:val="28"/>
        </w:rPr>
        <w:t xml:space="preserve">
«Согласование ввоза/вывоза       </w:t>
      </w:r>
      <w:r>
        <w:br/>
      </w:r>
      <w:r>
        <w:rPr>
          <w:rFonts w:ascii="Times New Roman"/>
          <w:b w:val="false"/>
          <w:i w:val="false"/>
          <w:color w:val="000000"/>
          <w:sz w:val="28"/>
        </w:rPr>
        <w:t>
зарегистрированных и незарегистрированных</w:t>
      </w:r>
      <w:r>
        <w:br/>
      </w:r>
      <w:r>
        <w:rPr>
          <w:rFonts w:ascii="Times New Roman"/>
          <w:b w:val="false"/>
          <w:i w:val="false"/>
          <w:color w:val="000000"/>
          <w:sz w:val="28"/>
        </w:rPr>
        <w:t xml:space="preserve">
в Республике Казахстан лекарственных   </w:t>
      </w:r>
      <w:r>
        <w:br/>
      </w:r>
      <w:r>
        <w:rPr>
          <w:rFonts w:ascii="Times New Roman"/>
          <w:b w:val="false"/>
          <w:i w:val="false"/>
          <w:color w:val="000000"/>
          <w:sz w:val="28"/>
        </w:rPr>
        <w:t xml:space="preserve">
средств, изделий медицинского назначения </w:t>
      </w:r>
      <w:r>
        <w:br/>
      </w:r>
      <w:r>
        <w:rPr>
          <w:rFonts w:ascii="Times New Roman"/>
          <w:b w:val="false"/>
          <w:i w:val="false"/>
          <w:color w:val="000000"/>
          <w:sz w:val="28"/>
        </w:rPr>
        <w:t xml:space="preserve">
и медицинской техники»          </w:t>
      </w:r>
    </w:p>
    <w:bookmarkEnd w:id="11"/>
    <w:bookmarkStart w:name="z32" w:id="12"/>
    <w:p>
      <w:pPr>
        <w:spacing w:after="0"/>
        <w:ind w:left="0"/>
        <w:jc w:val="both"/>
      </w:pPr>
      <w:r>
        <w:rPr>
          <w:rFonts w:ascii="Times New Roman"/>
          <w:b w:val="false"/>
          <w:i w:val="false"/>
          <w:color w:val="000000"/>
          <w:sz w:val="28"/>
        </w:rPr>
        <w:t>
</w:t>
      </w:r>
      <w:r>
        <w:rPr>
          <w:rFonts w:ascii="Times New Roman"/>
          <w:b/>
          <w:i w:val="false"/>
          <w:color w:val="000000"/>
          <w:sz w:val="28"/>
        </w:rPr>
        <w:t>                            Пошаговые действия услугополучателя</w:t>
      </w:r>
    </w:p>
    <w:bookmarkEnd w:id="12"/>
    <w:tbl>
      <w:tblPr>
        <w:tblW w:w="0" w:type="auto"/>
        <w:tblCellSpacing w:w="0" w:type="auto"/>
        <w:tblBorders>
          <w:top w:val="none"/>
          <w:left w:val="none"/>
          <w:bottom w:val="none"/>
          <w:right w:val="none"/>
          <w:insideH w:val="none"/>
          <w:insideV w:val="none"/>
        </w:tblBorders>
      </w:tblPr>
      <w:tblGrid>
        <w:gridCol w:w="4925"/>
        <w:gridCol w:w="1780"/>
        <w:gridCol w:w="6295"/>
      </w:tblGrid>
      <w:tr>
        <w:trPr>
          <w:trHeight w:val="30" w:hRule="atLeast"/>
        </w:trPr>
        <w:tc>
          <w:tcPr>
            <w:tcW w:w="492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3"/>
            </w:tblGrid>
            <w:tr>
              <w:trPr>
                <w:trHeight w:val="30" w:hRule="atLeast"/>
              </w:trPr>
              <w:tc>
                <w:tcPr>
                  <w:tcW w:w="4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 1</w:t>
                  </w:r>
                </w:p>
                <w:p>
                  <w:pPr>
                    <w:spacing w:after="20"/>
                    <w:ind w:left="20"/>
                    <w:jc w:val="both"/>
                  </w:pPr>
                  <w:r>
                    <w:rPr>
                      <w:rFonts w:ascii="Times New Roman"/>
                      <w:b w:val="false"/>
                      <w:i w:val="false"/>
                      <w:color w:val="000000"/>
                      <w:sz w:val="20"/>
                    </w:rPr>
                    <w:t>прикрепление в интернет-браузер компьютера регистрационного свидетельства ЭЦП, ввод пароля (процесс авторизации) на Портале для получения электронной государственной услуги</w:t>
                  </w:r>
                </w:p>
              </w:tc>
            </w:tr>
          </w:tbl>
          <w:p/>
        </w:tc>
        <w:tc>
          <w:tcPr>
            <w:tcW w:w="1780" w:type="dxa"/>
            <w:tcBorders/>
            <w:tcMar>
              <w:top w:w="15" w:type="dxa"/>
              <w:left w:w="15" w:type="dxa"/>
              <w:bottom w:w="15" w:type="dxa"/>
              <w:right w:w="15" w:type="dxa"/>
            </w:tcMar>
            <w:vAlign w:val="center"/>
          </w:tcPr>
          <w:p>
            <w:pPr>
              <w:spacing w:after="20"/>
              <w:ind w:left="20"/>
              <w:jc w:val="both"/>
            </w:pPr>
            <w:r>
              <w:drawing>
                <wp:inline distT="0" distB="0" distL="0" distR="0">
                  <wp:extent cx="6731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73100" cy="114300"/>
                          </a:xfrm>
                          <a:prstGeom prst="rect">
                            <a:avLst/>
                          </a:prstGeom>
                        </pic:spPr>
                      </pic:pic>
                    </a:graphicData>
                  </a:graphic>
                </wp:inline>
              </w:drawing>
            </w:r>
          </w:p>
        </w:tc>
        <w:tc>
          <w:tcPr>
            <w:tcW w:w="629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3"/>
            </w:tblGrid>
            <w:tr>
              <w:trPr>
                <w:trHeight w:val="30" w:hRule="atLeast"/>
              </w:trPr>
              <w:tc>
                <w:tcPr>
                  <w:tcW w:w="58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условие 1</w:t>
                  </w:r>
                </w:p>
                <w:p>
                  <w:pPr>
                    <w:spacing w:after="20"/>
                    <w:ind w:left="20"/>
                    <w:jc w:val="both"/>
                  </w:pPr>
                  <w:r>
                    <w:rPr>
                      <w:rFonts w:ascii="Times New Roman"/>
                      <w:b w:val="false"/>
                      <w:i w:val="false"/>
                      <w:color w:val="000000"/>
                      <w:sz w:val="20"/>
                    </w:rPr>
                    <w:t>проверка на Портале подлинности данных через логин (БИН/ИИН) и пароль</w:t>
                  </w:r>
                </w:p>
              </w:tc>
            </w:tr>
          </w:tbl>
          <w:p/>
        </w:tc>
      </w:tr>
      <w:tr>
        <w:trPr>
          <w:trHeight w:val="30" w:hRule="atLeast"/>
        </w:trPr>
        <w:tc>
          <w:tcPr>
            <w:tcW w:w="492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3"/>
            </w:tblGrid>
            <w:tr>
              <w:trPr>
                <w:trHeight w:val="30" w:hRule="atLeast"/>
              </w:trPr>
              <w:tc>
                <w:tcPr>
                  <w:tcW w:w="4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 2</w:t>
                  </w:r>
                </w:p>
                <w:p>
                  <w:pPr>
                    <w:spacing w:after="20"/>
                    <w:ind w:left="20"/>
                    <w:jc w:val="both"/>
                  </w:pPr>
                  <w:r>
                    <w:rPr>
                      <w:rFonts w:ascii="Times New Roman"/>
                      <w:b w:val="false"/>
                      <w:i w:val="false"/>
                      <w:color w:val="000000"/>
                      <w:sz w:val="20"/>
                    </w:rPr>
                    <w:t>формирование Порталом сообщения об отказе в авторизации в связи с имеющимися нарушениями в данных услугополучателя</w:t>
                  </w:r>
                </w:p>
              </w:tc>
            </w:tr>
          </w:tbl>
          <w:p/>
        </w:tc>
        <w:tc>
          <w:tcPr>
            <w:tcW w:w="1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3"/>
            </w:tblGrid>
            <w:tr>
              <w:trPr>
                <w:trHeight w:val="30" w:hRule="atLeast"/>
              </w:trPr>
              <w:tc>
                <w:tcPr>
                  <w:tcW w:w="4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 3</w:t>
                  </w:r>
                </w:p>
                <w:p>
                  <w:pPr>
                    <w:spacing w:after="20"/>
                    <w:ind w:left="20"/>
                    <w:jc w:val="both"/>
                  </w:pPr>
                  <w:r>
                    <w:rPr>
                      <w:rFonts w:ascii="Times New Roman"/>
                      <w:b w:val="false"/>
                      <w:i w:val="false"/>
                      <w:color w:val="000000"/>
                      <w:sz w:val="20"/>
                    </w:rPr>
                    <w:t>выбор услуги вывод на экран формы запроса для оказания услуги и заполнение формы (ввод данных) с учетом ее структуры и форматных требований</w:t>
                  </w:r>
                </w:p>
              </w:tc>
            </w:tr>
          </w:tbl>
          <w:p/>
        </w:tc>
        <w:tc>
          <w:tcPr>
            <w:tcW w:w="1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3"/>
            </w:tblGrid>
            <w:tr>
              <w:trPr>
                <w:trHeight w:val="30" w:hRule="atLeast"/>
              </w:trPr>
              <w:tc>
                <w:tcPr>
                  <w:tcW w:w="4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 4</w:t>
                  </w:r>
                </w:p>
                <w:p>
                  <w:pPr>
                    <w:spacing w:after="20"/>
                    <w:ind w:left="20"/>
                    <w:jc w:val="both"/>
                  </w:pPr>
                  <w:r>
                    <w:rPr>
                      <w:rFonts w:ascii="Times New Roman"/>
                      <w:b w:val="false"/>
                      <w:i w:val="false"/>
                      <w:color w:val="000000"/>
                      <w:sz w:val="20"/>
                    </w:rPr>
                    <w:t>направление запроса через ШЭП в ГБД ЮЛ или ГБД ФЛ и ИНИС о данных услугополучателя</w:t>
                  </w:r>
                </w:p>
              </w:tc>
            </w:tr>
          </w:tbl>
          <w:p/>
        </w:tc>
        <w:tc>
          <w:tcPr>
            <w:tcW w:w="1780" w:type="dxa"/>
            <w:tcBorders/>
            <w:tcMar>
              <w:top w:w="15" w:type="dxa"/>
              <w:left w:w="15" w:type="dxa"/>
              <w:bottom w:w="15" w:type="dxa"/>
              <w:right w:w="15" w:type="dxa"/>
            </w:tcMar>
            <w:vAlign w:val="center"/>
          </w:tcPr>
          <w:p>
            <w:pPr>
              <w:spacing w:after="20"/>
              <w:ind w:left="20"/>
              <w:jc w:val="both"/>
            </w:pPr>
            <w:r>
              <w:drawing>
                <wp:inline distT="0" distB="0" distL="0" distR="0">
                  <wp:extent cx="6731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73100" cy="114300"/>
                          </a:xfrm>
                          <a:prstGeom prst="rect">
                            <a:avLst/>
                          </a:prstGeom>
                        </pic:spPr>
                      </pic:pic>
                    </a:graphicData>
                  </a:graphic>
                </wp:inline>
              </w:drawing>
            </w:r>
          </w:p>
        </w:tc>
        <w:tc>
          <w:tcPr>
            <w:tcW w:w="629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3"/>
            </w:tblGrid>
            <w:tr>
              <w:trPr>
                <w:trHeight w:val="30" w:hRule="atLeast"/>
              </w:trPr>
              <w:tc>
                <w:tcPr>
                  <w:tcW w:w="58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условие 2</w:t>
                  </w:r>
                </w:p>
                <w:p>
                  <w:pPr>
                    <w:spacing w:after="20"/>
                    <w:ind w:left="20"/>
                    <w:jc w:val="both"/>
                  </w:pPr>
                  <w:r>
                    <w:rPr>
                      <w:rFonts w:ascii="Times New Roman"/>
                      <w:b w:val="false"/>
                      <w:i w:val="false"/>
                      <w:color w:val="000000"/>
                      <w:sz w:val="20"/>
                    </w:rPr>
                    <w:t>проверка наличия данных услугополучателя в ГБД ЮЛ или ГБД ФЛиИНИС</w:t>
                  </w:r>
                </w:p>
              </w:tc>
            </w:tr>
          </w:tbl>
          <w:p/>
        </w:tc>
      </w:tr>
      <w:tr>
        <w:trPr>
          <w:trHeight w:val="30" w:hRule="atLeast"/>
        </w:trPr>
        <w:tc>
          <w:tcPr>
            <w:tcW w:w="492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3"/>
            </w:tblGrid>
            <w:tr>
              <w:trPr>
                <w:trHeight w:val="30" w:hRule="atLeast"/>
              </w:trPr>
              <w:tc>
                <w:tcPr>
                  <w:tcW w:w="4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 5</w:t>
                  </w:r>
                </w:p>
                <w:p>
                  <w:pPr>
                    <w:spacing w:after="20"/>
                    <w:ind w:left="20"/>
                    <w:jc w:val="both"/>
                  </w:pPr>
                  <w:r>
                    <w:rPr>
                      <w:rFonts w:ascii="Times New Roman"/>
                      <w:b w:val="false"/>
                      <w:i w:val="false"/>
                      <w:color w:val="000000"/>
                      <w:sz w:val="20"/>
                    </w:rPr>
                    <w:t>формирование сообщения о невозможности получения данных в связи с отсутствием данных услугополучателя в ГБД ЮЛ или ГБД ФЛ или ИНИС</w:t>
                  </w:r>
                </w:p>
              </w:tc>
            </w:tr>
          </w:tbl>
          <w:p/>
        </w:tc>
        <w:tc>
          <w:tcPr>
            <w:tcW w:w="1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3"/>
            </w:tblGrid>
            <w:tr>
              <w:trPr>
                <w:trHeight w:val="30" w:hRule="atLeast"/>
              </w:trPr>
              <w:tc>
                <w:tcPr>
                  <w:tcW w:w="4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 6</w:t>
                  </w:r>
                </w:p>
                <w:p>
                  <w:pPr>
                    <w:spacing w:after="20"/>
                    <w:ind w:left="20"/>
                    <w:jc w:val="both"/>
                  </w:pPr>
                  <w:r>
                    <w:rPr>
                      <w:rFonts w:ascii="Times New Roman"/>
                      <w:b w:val="false"/>
                      <w:i w:val="false"/>
                      <w:color w:val="000000"/>
                      <w:sz w:val="20"/>
                    </w:rPr>
                    <w:t>выбор услугополучателем регистрационного свидетельства ЭЦП для удостоверения (подписания) запроса</w:t>
                  </w:r>
                </w:p>
              </w:tc>
            </w:tr>
          </w:tbl>
          <w:p/>
        </w:tc>
        <w:tc>
          <w:tcPr>
            <w:tcW w:w="1780" w:type="dxa"/>
            <w:tcBorders/>
            <w:tcMar>
              <w:top w:w="15" w:type="dxa"/>
              <w:left w:w="15" w:type="dxa"/>
              <w:bottom w:w="15" w:type="dxa"/>
              <w:right w:w="15" w:type="dxa"/>
            </w:tcMar>
            <w:vAlign w:val="center"/>
          </w:tcPr>
          <w:p>
            <w:pPr>
              <w:spacing w:after="20"/>
              <w:ind w:left="20"/>
              <w:jc w:val="both"/>
            </w:pPr>
            <w:r>
              <w:drawing>
                <wp:inline distT="0" distB="0" distL="0" distR="0">
                  <wp:extent cx="6858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85800" cy="114300"/>
                          </a:xfrm>
                          <a:prstGeom prst="rect">
                            <a:avLst/>
                          </a:prstGeom>
                        </pic:spPr>
                      </pic:pic>
                    </a:graphicData>
                  </a:graphic>
                </wp:inline>
              </w:drawing>
            </w:r>
          </w:p>
        </w:tc>
        <w:tc>
          <w:tcPr>
            <w:tcW w:w="629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3"/>
            </w:tblGrid>
            <w:tr>
              <w:trPr>
                <w:trHeight w:val="30" w:hRule="atLeast"/>
              </w:trPr>
              <w:tc>
                <w:tcPr>
                  <w:tcW w:w="58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условие 3</w:t>
                  </w:r>
                </w:p>
                <w:p>
                  <w:pPr>
                    <w:spacing w:after="20"/>
                    <w:ind w:left="20"/>
                    <w:jc w:val="both"/>
                  </w:pPr>
                  <w:r>
                    <w:rPr>
                      <w:rFonts w:ascii="Times New Roman"/>
                      <w:b w:val="false"/>
                      <w:i w:val="false"/>
                      <w:color w:val="000000"/>
                      <w:sz w:val="20"/>
                    </w:rPr>
                    <w:t>проверка на Портале срока действия регистрационного свидетельства ЭЦП и отсутствия в списке отозванных (аннулированных) регистрационных свидетельств, а также соответствия идентификационных данных между ИИН/БИН, указанным в запросе, и ИИН/БИН, указанным в регистрационном свидетельстве ЭЦП</w:t>
                  </w:r>
                </w:p>
              </w:tc>
            </w:tr>
          </w:tbl>
          <w:p/>
        </w:tc>
      </w:tr>
      <w:tr>
        <w:trPr>
          <w:trHeight w:val="30" w:hRule="atLeast"/>
        </w:trPr>
        <w:tc>
          <w:tcPr>
            <w:tcW w:w="492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3"/>
            </w:tblGrid>
            <w:tr>
              <w:trPr>
                <w:trHeight w:val="30" w:hRule="atLeast"/>
              </w:trPr>
              <w:tc>
                <w:tcPr>
                  <w:tcW w:w="4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 7</w:t>
                  </w:r>
                </w:p>
                <w:p>
                  <w:pPr>
                    <w:spacing w:after="20"/>
                    <w:ind w:left="20"/>
                    <w:jc w:val="both"/>
                  </w:pPr>
                  <w:r>
                    <w:rPr>
                      <w:rFonts w:ascii="Times New Roman"/>
                      <w:b w:val="false"/>
                      <w:i w:val="false"/>
                      <w:color w:val="000000"/>
                      <w:sz w:val="20"/>
                    </w:rPr>
                    <w:t>формирование сообщения об отказе в запрашиваемой электронной государственной услуге в связи с не подтверждением подлинности ЭЦП услугополучателя</w:t>
                  </w:r>
                </w:p>
              </w:tc>
            </w:tr>
          </w:tbl>
          <w:p/>
        </w:tc>
        <w:tc>
          <w:tcPr>
            <w:tcW w:w="1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3"/>
            </w:tblGrid>
            <w:tr>
              <w:trPr>
                <w:trHeight w:val="30" w:hRule="atLeast"/>
              </w:trPr>
              <w:tc>
                <w:tcPr>
                  <w:tcW w:w="4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 8</w:t>
                  </w:r>
                </w:p>
                <w:p>
                  <w:pPr>
                    <w:spacing w:after="20"/>
                    <w:ind w:left="20"/>
                    <w:jc w:val="both"/>
                  </w:pPr>
                  <w:r>
                    <w:rPr>
                      <w:rFonts w:ascii="Times New Roman"/>
                      <w:b w:val="false"/>
                      <w:i w:val="false"/>
                      <w:color w:val="000000"/>
                      <w:sz w:val="20"/>
                    </w:rPr>
                    <w:t>удостоверение (подписание) посредством ЭЦП услугополучателя заполненной формы (введенных данных) запроса на оказание электронной государственной услуги</w:t>
                  </w:r>
                </w:p>
              </w:tc>
            </w:tr>
          </w:tbl>
          <w:p/>
        </w:tc>
        <w:tc>
          <w:tcPr>
            <w:tcW w:w="1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3"/>
            </w:tblGrid>
            <w:tr>
              <w:trPr>
                <w:trHeight w:val="30" w:hRule="atLeast"/>
              </w:trPr>
              <w:tc>
                <w:tcPr>
                  <w:tcW w:w="4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 9</w:t>
                  </w:r>
                </w:p>
              </w:tc>
            </w:tr>
          </w:tbl>
          <w:p/>
        </w:tc>
        <w:tc>
          <w:tcPr>
            <w:tcW w:w="1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6858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85800" cy="114300"/>
                          </a:xfrm>
                          <a:prstGeom prst="rect">
                            <a:avLst/>
                          </a:prstGeom>
                        </pic:spPr>
                      </pic:pic>
                    </a:graphicData>
                  </a:graphic>
                </wp:inline>
              </w:drawing>
            </w:r>
          </w:p>
        </w:tc>
        <w:tc>
          <w:tcPr>
            <w:tcW w:w="629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3"/>
            </w:tblGrid>
            <w:tr>
              <w:trPr>
                <w:trHeight w:val="30" w:hRule="atLeast"/>
              </w:trPr>
              <w:tc>
                <w:tcPr>
                  <w:tcW w:w="58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условие 4</w:t>
                  </w:r>
                </w:p>
                <w:p>
                  <w:pPr>
                    <w:spacing w:after="20"/>
                    <w:ind w:left="20"/>
                    <w:jc w:val="both"/>
                  </w:pPr>
                  <w:r>
                    <w:rPr>
                      <w:rFonts w:ascii="Times New Roman"/>
                      <w:b w:val="false"/>
                      <w:i w:val="false"/>
                      <w:color w:val="000000"/>
                      <w:sz w:val="20"/>
                    </w:rPr>
                    <w:t xml:space="preserve">проверка услугодателем соответствия услугополучателя основаниям для получения государственной услуги </w:t>
                  </w:r>
                </w:p>
              </w:tc>
            </w:tr>
          </w:tbl>
          <w:p/>
        </w:tc>
      </w:tr>
      <w:tr>
        <w:trPr>
          <w:trHeight w:val="30" w:hRule="atLeast"/>
        </w:trPr>
        <w:tc>
          <w:tcPr>
            <w:tcW w:w="492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3"/>
            </w:tblGrid>
            <w:tr>
              <w:trPr>
                <w:trHeight w:val="30" w:hRule="atLeast"/>
              </w:trPr>
              <w:tc>
                <w:tcPr>
                  <w:tcW w:w="4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 10</w:t>
                  </w:r>
                </w:p>
                <w:p>
                  <w:pPr>
                    <w:spacing w:after="20"/>
                    <w:ind w:left="20"/>
                    <w:jc w:val="both"/>
                  </w:pPr>
                  <w:r>
                    <w:rPr>
                      <w:rFonts w:ascii="Times New Roman"/>
                      <w:b w:val="false"/>
                      <w:i w:val="false"/>
                      <w:color w:val="000000"/>
                      <w:sz w:val="20"/>
                    </w:rPr>
                    <w:t>формирование услугодателем сообщения об отказе в запрашиваемой электронной государственной услуге в связи с имеющимися нарушениями в данных услугополучателя на Портале</w:t>
                  </w:r>
                </w:p>
              </w:tc>
            </w:tr>
          </w:tbl>
          <w:p/>
        </w:tc>
        <w:tc>
          <w:tcPr>
            <w:tcW w:w="1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3"/>
            </w:tblGrid>
            <w:tr>
              <w:trPr>
                <w:trHeight w:val="30" w:hRule="atLeast"/>
              </w:trPr>
              <w:tc>
                <w:tcPr>
                  <w:tcW w:w="4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 11</w:t>
                  </w:r>
                </w:p>
                <w:p>
                  <w:pPr>
                    <w:spacing w:after="20"/>
                    <w:ind w:left="20"/>
                    <w:jc w:val="both"/>
                  </w:pPr>
                  <w:r>
                    <w:rPr>
                      <w:rFonts w:ascii="Times New Roman"/>
                      <w:b w:val="false"/>
                      <w:i w:val="false"/>
                      <w:color w:val="000000"/>
                      <w:sz w:val="20"/>
                    </w:rPr>
                    <w:t>получение услугополучателем результата электронной государственной услуги, сформированной Порталом</w:t>
                  </w:r>
                </w:p>
              </w:tc>
            </w:tr>
          </w:tbl>
          <w:p/>
        </w:tc>
        <w:tc>
          <w:tcPr>
            <w:tcW w:w="1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 w:id="13"/>
    <w:p>
      <w:pPr>
        <w:spacing w:after="0"/>
        <w:ind w:left="0"/>
        <w:jc w:val="both"/>
      </w:pPr>
      <w:r>
        <w:rPr>
          <w:rFonts w:ascii="Times New Roman"/>
          <w:b w:val="false"/>
          <w:i w:val="false"/>
          <w:color w:val="000000"/>
          <w:sz w:val="28"/>
        </w:rPr>
        <w:t>
</w:t>
      </w:r>
      <w:r>
        <w:rPr>
          <w:rFonts w:ascii="Times New Roman"/>
          <w:b/>
          <w:i w:val="false"/>
          <w:color w:val="000000"/>
          <w:sz w:val="28"/>
        </w:rPr>
        <w:t>                               Пошаговые действия</w:t>
      </w:r>
      <w:r>
        <w:br/>
      </w:r>
      <w:r>
        <w:rPr>
          <w:rFonts w:ascii="Times New Roman"/>
          <w:b w:val="false"/>
          <w:i w:val="false"/>
          <w:color w:val="000000"/>
          <w:sz w:val="28"/>
        </w:rPr>
        <w:t>
</w:t>
      </w:r>
      <w:r>
        <w:rPr>
          <w:rFonts w:ascii="Times New Roman"/>
          <w:b/>
          <w:i w:val="false"/>
          <w:color w:val="000000"/>
          <w:sz w:val="28"/>
        </w:rPr>
        <w:t>                             и решения услугодателя</w:t>
      </w:r>
    </w:p>
    <w:bookmarkEnd w:id="13"/>
    <w:tbl>
      <w:tblPr>
        <w:tblW w:w="0" w:type="auto"/>
        <w:tblCellSpacing w:w="0" w:type="auto"/>
        <w:tblBorders>
          <w:top w:val="none"/>
          <w:left w:val="none"/>
          <w:bottom w:val="none"/>
          <w:right w:val="none"/>
          <w:insideH w:val="none"/>
          <w:insideV w:val="none"/>
        </w:tblBorders>
      </w:tblPr>
      <w:tblGrid>
        <w:gridCol w:w="4453"/>
        <w:gridCol w:w="2262"/>
        <w:gridCol w:w="6285"/>
      </w:tblGrid>
      <w:tr>
        <w:trPr>
          <w:trHeight w:val="30" w:hRule="atLeast"/>
        </w:trPr>
        <w:tc>
          <w:tcPr>
            <w:tcW w:w="4453"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3"/>
            </w:tblGrid>
            <w:tr>
              <w:trPr>
                <w:trHeight w:val="30" w:hRule="atLeast"/>
              </w:trPr>
              <w:tc>
                <w:tcPr>
                  <w:tcW w:w="40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 1</w:t>
                  </w:r>
                </w:p>
                <w:p>
                  <w:pPr>
                    <w:spacing w:after="20"/>
                    <w:ind w:left="20"/>
                    <w:jc w:val="both"/>
                  </w:pPr>
                  <w:r>
                    <w:rPr>
                      <w:rFonts w:ascii="Times New Roman"/>
                      <w:b w:val="false"/>
                      <w:i w:val="false"/>
                      <w:color w:val="000000"/>
                      <w:sz w:val="20"/>
                    </w:rPr>
                    <w:t>ввод ответственным исполнителем логина и пароля на Портале для оказания электронной государственной услуги</w:t>
                  </w:r>
                </w:p>
              </w:tc>
            </w:tr>
          </w:tbl>
          <w:p/>
        </w:tc>
        <w:tc>
          <w:tcPr>
            <w:tcW w:w="2262" w:type="dxa"/>
            <w:tcBorders/>
            <w:tcMar>
              <w:top w:w="15" w:type="dxa"/>
              <w:left w:w="15" w:type="dxa"/>
              <w:bottom w:w="15" w:type="dxa"/>
              <w:right w:w="15" w:type="dxa"/>
            </w:tcMar>
            <w:vAlign w:val="center"/>
          </w:tcPr>
          <w:p>
            <w:pPr>
              <w:spacing w:after="20"/>
              <w:ind w:left="20"/>
              <w:jc w:val="both"/>
            </w:pPr>
            <w:r>
              <w:drawing>
                <wp:inline distT="0" distB="0" distL="0" distR="0">
                  <wp:extent cx="6858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85800" cy="114300"/>
                          </a:xfrm>
                          <a:prstGeom prst="rect">
                            <a:avLst/>
                          </a:prstGeom>
                        </pic:spPr>
                      </pic:pic>
                    </a:graphicData>
                  </a:graphic>
                </wp:inline>
              </w:drawing>
            </w:r>
          </w:p>
        </w:tc>
        <w:tc>
          <w:tcPr>
            <w:tcW w:w="628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0"/>
            </w:tblGrid>
            <w:tr>
              <w:trPr>
                <w:trHeight w:val="30" w:hRule="atLeast"/>
              </w:trPr>
              <w:tc>
                <w:tcPr>
                  <w:tcW w:w="5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условие 1</w:t>
                  </w:r>
                </w:p>
                <w:p>
                  <w:pPr>
                    <w:spacing w:after="20"/>
                    <w:ind w:left="20"/>
                    <w:jc w:val="both"/>
                  </w:pPr>
                  <w:r>
                    <w:rPr>
                      <w:rFonts w:ascii="Times New Roman"/>
                      <w:b w:val="false"/>
                      <w:i w:val="false"/>
                      <w:color w:val="000000"/>
                      <w:sz w:val="20"/>
                    </w:rPr>
                    <w:t>проверка на Портале подлинности данных об ответственном исполнителе через логин и пароль</w:t>
                  </w:r>
                </w:p>
              </w:tc>
            </w:tr>
          </w:tbl>
          <w:p/>
        </w:tc>
      </w:tr>
      <w:tr>
        <w:trPr>
          <w:trHeight w:val="30" w:hRule="atLeast"/>
        </w:trPr>
        <w:tc>
          <w:tcPr>
            <w:tcW w:w="4453"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3"/>
            </w:tblGrid>
            <w:tr>
              <w:trPr>
                <w:trHeight w:val="30" w:hRule="atLeast"/>
              </w:trPr>
              <w:tc>
                <w:tcPr>
                  <w:tcW w:w="40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 2</w:t>
                  </w:r>
                </w:p>
                <w:p>
                  <w:pPr>
                    <w:spacing w:after="20"/>
                    <w:ind w:left="20"/>
                    <w:jc w:val="both"/>
                  </w:pPr>
                  <w:r>
                    <w:rPr>
                      <w:rFonts w:ascii="Times New Roman"/>
                      <w:b w:val="false"/>
                      <w:i w:val="false"/>
                      <w:color w:val="000000"/>
                      <w:sz w:val="20"/>
                    </w:rPr>
                    <w:t>формирование Порталом сообщения об отказе в авторизации в связи с имеющимися нарушениями в данных сотрудника услугодателя</w:t>
                  </w:r>
                </w:p>
              </w:tc>
            </w:tr>
          </w:tbl>
          <w:p/>
        </w:tc>
        <w:tc>
          <w:tcPr>
            <w:tcW w:w="22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3"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3"/>
            </w:tblGrid>
            <w:tr>
              <w:trPr>
                <w:trHeight w:val="30" w:hRule="atLeast"/>
              </w:trPr>
              <w:tc>
                <w:tcPr>
                  <w:tcW w:w="40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 3</w:t>
                  </w:r>
                </w:p>
                <w:p>
                  <w:pPr>
                    <w:spacing w:after="20"/>
                    <w:ind w:left="20"/>
                    <w:jc w:val="both"/>
                  </w:pPr>
                  <w:r>
                    <w:rPr>
                      <w:rFonts w:ascii="Times New Roman"/>
                      <w:b w:val="false"/>
                      <w:i w:val="false"/>
                      <w:color w:val="000000"/>
                      <w:sz w:val="20"/>
                    </w:rPr>
                    <w:t>выбор ответственным исполнителем электронной государственной услуги, указанной в Регламенте, вывод на экран формы запроса для рассмотрения электронного документа, оказания электронной государственной услуги и ввод данных услугополучателя</w:t>
                  </w:r>
                </w:p>
              </w:tc>
            </w:tr>
          </w:tbl>
          <w:p/>
        </w:tc>
        <w:tc>
          <w:tcPr>
            <w:tcW w:w="22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3"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3"/>
            </w:tblGrid>
            <w:tr>
              <w:trPr>
                <w:trHeight w:val="30" w:hRule="atLeast"/>
              </w:trPr>
              <w:tc>
                <w:tcPr>
                  <w:tcW w:w="40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 5</w:t>
                  </w:r>
                </w:p>
                <w:p>
                  <w:pPr>
                    <w:spacing w:after="20"/>
                    <w:ind w:left="20"/>
                    <w:jc w:val="both"/>
                  </w:pPr>
                  <w:r>
                    <w:rPr>
                      <w:rFonts w:ascii="Times New Roman"/>
                      <w:b w:val="false"/>
                      <w:i w:val="false"/>
                      <w:color w:val="000000"/>
                      <w:sz w:val="20"/>
                    </w:rPr>
                    <w:t>формирование сообщения о невозможности получения данных в связи с отсутствием данных услугополучателя в ГБД ЮЛ или ГБД ФЛ и ИНИС</w:t>
                  </w:r>
                </w:p>
              </w:tc>
            </w:tr>
          </w:tbl>
          <w:p/>
        </w:tc>
        <w:tc>
          <w:tcPr>
            <w:tcW w:w="2262" w:type="dxa"/>
            <w:tcBorders/>
            <w:tcMar>
              <w:top w:w="15" w:type="dxa"/>
              <w:left w:w="15" w:type="dxa"/>
              <w:bottom w:w="15" w:type="dxa"/>
              <w:right w:w="15" w:type="dxa"/>
            </w:tcMar>
            <w:vAlign w:val="center"/>
          </w:tcPr>
          <w:p>
            <w:pPr>
              <w:spacing w:after="20"/>
              <w:ind w:left="20"/>
              <w:jc w:val="both"/>
            </w:pPr>
            <w:r>
              <w:drawing>
                <wp:inline distT="0" distB="0" distL="0" distR="0">
                  <wp:extent cx="6858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85800" cy="114300"/>
                          </a:xfrm>
                          <a:prstGeom prst="rect">
                            <a:avLst/>
                          </a:prstGeom>
                        </pic:spPr>
                      </pic:pic>
                    </a:graphicData>
                  </a:graphic>
                </wp:inline>
              </w:drawing>
            </w:r>
          </w:p>
        </w:tc>
        <w:tc>
          <w:tcPr>
            <w:tcW w:w="628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3"/>
            </w:tblGrid>
            <w:tr>
              <w:trPr>
                <w:trHeight w:val="30" w:hRule="atLeast"/>
              </w:trPr>
              <w:tc>
                <w:tcPr>
                  <w:tcW w:w="57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условие 2</w:t>
                  </w:r>
                </w:p>
                <w:p>
                  <w:pPr>
                    <w:spacing w:after="20"/>
                    <w:ind w:left="20"/>
                    <w:jc w:val="both"/>
                  </w:pPr>
                  <w:r>
                    <w:rPr>
                      <w:rFonts w:ascii="Times New Roman"/>
                      <w:b w:val="false"/>
                      <w:i w:val="false"/>
                      <w:color w:val="000000"/>
                      <w:sz w:val="20"/>
                    </w:rPr>
                    <w:t>проверка наличия данных услугополучателя в ГБД ЮЛ или ГБД ФЛиИНИС</w:t>
                  </w:r>
                </w:p>
              </w:tc>
            </w:tr>
          </w:tbl>
          <w:p/>
        </w:tc>
      </w:tr>
      <w:tr>
        <w:trPr>
          <w:trHeight w:val="30" w:hRule="atLeast"/>
        </w:trPr>
        <w:tc>
          <w:tcPr>
            <w:tcW w:w="4453"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3"/>
            </w:tblGrid>
            <w:tr>
              <w:trPr>
                <w:trHeight w:val="30" w:hRule="atLeast"/>
              </w:trPr>
              <w:tc>
                <w:tcPr>
                  <w:tcW w:w="40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 6</w:t>
                  </w:r>
                </w:p>
                <w:p>
                  <w:pPr>
                    <w:spacing w:after="20"/>
                    <w:ind w:left="20"/>
                    <w:jc w:val="both"/>
                  </w:pPr>
                  <w:r>
                    <w:rPr>
                      <w:rFonts w:ascii="Times New Roman"/>
                      <w:b w:val="false"/>
                      <w:i w:val="false"/>
                      <w:color w:val="000000"/>
                      <w:sz w:val="20"/>
                    </w:rPr>
                    <w:t>заполнение формы запроса в части отметки о наличии документов в бумажной форме и сканирование ответственным исполнителем необходимых документов, предоставленных услугополучателем, и прикрепление их к форме запроса</w:t>
                  </w:r>
                </w:p>
              </w:tc>
            </w:tr>
          </w:tbl>
          <w:p/>
        </w:tc>
        <w:tc>
          <w:tcPr>
            <w:tcW w:w="22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3"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3"/>
            </w:tblGrid>
            <w:tr>
              <w:trPr>
                <w:trHeight w:val="30" w:hRule="atLeast"/>
              </w:trPr>
              <w:tc>
                <w:tcPr>
                  <w:tcW w:w="40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 7</w:t>
                  </w:r>
                </w:p>
                <w:p>
                  <w:pPr>
                    <w:spacing w:after="20"/>
                    <w:ind w:left="20"/>
                    <w:jc w:val="both"/>
                  </w:pPr>
                  <w:r>
                    <w:rPr>
                      <w:rFonts w:ascii="Times New Roman"/>
                      <w:b w:val="false"/>
                      <w:i w:val="false"/>
                      <w:color w:val="000000"/>
                      <w:sz w:val="20"/>
                    </w:rPr>
                    <w:t>регистрация запроса и обработка услуги на Портале</w:t>
                  </w:r>
                </w:p>
              </w:tc>
            </w:tr>
          </w:tbl>
          <w:p/>
        </w:tc>
        <w:tc>
          <w:tcPr>
            <w:tcW w:w="2262" w:type="dxa"/>
            <w:tcBorders/>
            <w:tcMar>
              <w:top w:w="15" w:type="dxa"/>
              <w:left w:w="15" w:type="dxa"/>
              <w:bottom w:w="15" w:type="dxa"/>
              <w:right w:w="15" w:type="dxa"/>
            </w:tcMar>
            <w:vAlign w:val="center"/>
          </w:tcPr>
          <w:p>
            <w:pPr>
              <w:spacing w:after="20"/>
              <w:ind w:left="20"/>
              <w:jc w:val="both"/>
            </w:pPr>
            <w:r>
              <w:drawing>
                <wp:inline distT="0" distB="0" distL="0" distR="0">
                  <wp:extent cx="6858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85800" cy="114300"/>
                          </a:xfrm>
                          <a:prstGeom prst="rect">
                            <a:avLst/>
                          </a:prstGeom>
                        </pic:spPr>
                      </pic:pic>
                    </a:graphicData>
                  </a:graphic>
                </wp:inline>
              </w:drawing>
            </w:r>
          </w:p>
        </w:tc>
        <w:tc>
          <w:tcPr>
            <w:tcW w:w="628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3"/>
            </w:tblGrid>
            <w:tr>
              <w:trPr>
                <w:trHeight w:val="30" w:hRule="atLeast"/>
              </w:trPr>
              <w:tc>
                <w:tcPr>
                  <w:tcW w:w="56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условие 3 </w:t>
                  </w:r>
                </w:p>
                <w:p>
                  <w:pPr>
                    <w:spacing w:after="20"/>
                    <w:ind w:left="20"/>
                    <w:jc w:val="both"/>
                  </w:pPr>
                  <w:r>
                    <w:rPr>
                      <w:rFonts w:ascii="Times New Roman"/>
                      <w:b w:val="false"/>
                      <w:i w:val="false"/>
                      <w:color w:val="000000"/>
                      <w:sz w:val="20"/>
                    </w:rPr>
                    <w:t xml:space="preserve">проверка услугодателем соответствия услугополучателя основаниям для согласования ввоза/вывоза </w:t>
                  </w:r>
                </w:p>
              </w:tc>
            </w:tr>
          </w:tbl>
          <w:p/>
        </w:tc>
      </w:tr>
      <w:tr>
        <w:trPr>
          <w:trHeight w:val="30" w:hRule="atLeast"/>
        </w:trPr>
        <w:tc>
          <w:tcPr>
            <w:tcW w:w="4453"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3"/>
            </w:tblGrid>
            <w:tr>
              <w:trPr>
                <w:trHeight w:val="30" w:hRule="atLeast"/>
              </w:trPr>
              <w:tc>
                <w:tcPr>
                  <w:tcW w:w="40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 8</w:t>
                  </w:r>
                </w:p>
                <w:p>
                  <w:pPr>
                    <w:spacing w:after="20"/>
                    <w:ind w:left="20"/>
                    <w:jc w:val="both"/>
                  </w:pPr>
                  <w:r>
                    <w:rPr>
                      <w:rFonts w:ascii="Times New Roman"/>
                      <w:b w:val="false"/>
                      <w:i w:val="false"/>
                      <w:color w:val="000000"/>
                      <w:sz w:val="20"/>
                    </w:rPr>
                    <w:t>формирование сообщения об отказе в запрашиваемой электронной государственной услуге в связи с имеющимися нарушениями в данных услугополучателя на Портале</w:t>
                  </w:r>
                </w:p>
              </w:tc>
            </w:tr>
          </w:tbl>
          <w:p/>
        </w:tc>
        <w:tc>
          <w:tcPr>
            <w:tcW w:w="22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3"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3"/>
            </w:tblGrid>
            <w:tr>
              <w:trPr>
                <w:trHeight w:val="30" w:hRule="atLeast"/>
              </w:trPr>
              <w:tc>
                <w:tcPr>
                  <w:tcW w:w="40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 9</w:t>
                  </w:r>
                </w:p>
                <w:p>
                  <w:pPr>
                    <w:spacing w:after="20"/>
                    <w:ind w:left="20"/>
                    <w:jc w:val="both"/>
                  </w:pPr>
                  <w:r>
                    <w:rPr>
                      <w:rFonts w:ascii="Times New Roman"/>
                      <w:b w:val="false"/>
                      <w:i w:val="false"/>
                      <w:color w:val="000000"/>
                      <w:sz w:val="20"/>
                    </w:rPr>
                    <w:t>получение услугополучателем разрешительного документа электронной государственной услуги, сформированной Порталом</w:t>
                  </w:r>
                </w:p>
              </w:tc>
            </w:tr>
          </w:tbl>
          <w:p/>
        </w:tc>
        <w:tc>
          <w:tcPr>
            <w:tcW w:w="22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 w:id="1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26 мая 2014 года № 282</w:t>
      </w:r>
    </w:p>
    <w:bookmarkEnd w:id="14"/>
    <w:bookmarkStart w:name="z35" w:id="15"/>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
«Аттестация специалистов с медицинским образованием для</w:t>
      </w:r>
      <w:r>
        <w:br/>
      </w:r>
      <w:r>
        <w:rPr>
          <w:rFonts w:ascii="Times New Roman"/>
          <w:b/>
          <w:i w:val="false"/>
          <w:color w:val="000000"/>
        </w:rPr>
        <w:t>
осуществления реализации лекарственных средств, изделий</w:t>
      </w:r>
      <w:r>
        <w:br/>
      </w:r>
      <w:r>
        <w:rPr>
          <w:rFonts w:ascii="Times New Roman"/>
          <w:b/>
          <w:i w:val="false"/>
          <w:color w:val="000000"/>
        </w:rPr>
        <w:t>
медицинского назначения в отдаленных от районного центра</w:t>
      </w:r>
      <w:r>
        <w:br/>
      </w:r>
      <w:r>
        <w:rPr>
          <w:rFonts w:ascii="Times New Roman"/>
          <w:b/>
          <w:i w:val="false"/>
          <w:color w:val="000000"/>
        </w:rPr>
        <w:t>
населенных пунктах через аптечные пункты в организациях</w:t>
      </w:r>
      <w:r>
        <w:br/>
      </w:r>
      <w:r>
        <w:rPr>
          <w:rFonts w:ascii="Times New Roman"/>
          <w:b/>
          <w:i w:val="false"/>
          <w:color w:val="000000"/>
        </w:rPr>
        <w:t>
здравоохранения, оказывающих первичную медико-санитарную,</w:t>
      </w:r>
      <w:r>
        <w:br/>
      </w:r>
      <w:r>
        <w:rPr>
          <w:rFonts w:ascii="Times New Roman"/>
          <w:b/>
          <w:i w:val="false"/>
          <w:color w:val="000000"/>
        </w:rPr>
        <w:t>
консультативно-диагностическую помощь, и передвижные аптечные</w:t>
      </w:r>
      <w:r>
        <w:br/>
      </w:r>
      <w:r>
        <w:rPr>
          <w:rFonts w:ascii="Times New Roman"/>
          <w:b/>
          <w:i w:val="false"/>
          <w:color w:val="000000"/>
        </w:rPr>
        <w:t>
пункты, в случае отсутствия специалиста</w:t>
      </w:r>
      <w:r>
        <w:br/>
      </w:r>
      <w:r>
        <w:rPr>
          <w:rFonts w:ascii="Times New Roman"/>
          <w:b/>
          <w:i w:val="false"/>
          <w:color w:val="000000"/>
        </w:rPr>
        <w:t>
с фармацевтическим образованием»</w:t>
      </w:r>
    </w:p>
    <w:bookmarkEnd w:id="15"/>
    <w:bookmarkStart w:name="z36" w:id="16"/>
    <w:p>
      <w:pPr>
        <w:spacing w:after="0"/>
        <w:ind w:left="0"/>
        <w:jc w:val="left"/>
      </w:pPr>
      <w:r>
        <w:rPr>
          <w:rFonts w:ascii="Times New Roman"/>
          <w:b/>
          <w:i w:val="false"/>
          <w:color w:val="000000"/>
        </w:rPr>
        <w:t xml:space="preserve"> 
1. Общие положения</w:t>
      </w:r>
    </w:p>
    <w:bookmarkEnd w:id="16"/>
    <w:bookmarkStart w:name="z37" w:id="17"/>
    <w:p>
      <w:pPr>
        <w:spacing w:after="0"/>
        <w:ind w:left="0"/>
        <w:jc w:val="both"/>
      </w:pPr>
      <w:r>
        <w:rPr>
          <w:rFonts w:ascii="Times New Roman"/>
          <w:b w:val="false"/>
          <w:i w:val="false"/>
          <w:color w:val="000000"/>
          <w:sz w:val="28"/>
        </w:rPr>
        <w:t>
      1. Государственная услуга «Аттестация специалистов с медицинским образованием для осуществления реализации лекарственных средств и изделий медицинского назначения в отдаленных от районного центра населенных пунктах через аптечные пункты в организациях здравоохранения, оказывающих первичную медико-санитарную, консультативно-диагностическую помощь, и передвижные аптечные пункты, в случае отсутствия специалиста с фармацевтическим образованием» (далее – государственная услуга) оказывается территориальными подразделениями Комитета контроля медицинской и фармацевтической деятельности Министерства здравоохранения Республики Казахстан (далее – услугодатель) посредством канцелярии, в том числе через веб-портал «электронного правительства» www.e.gov.kz (далее - портал).</w:t>
      </w:r>
      <w:r>
        <w:br/>
      </w:r>
      <w:r>
        <w:rPr>
          <w:rFonts w:ascii="Times New Roman"/>
          <w:b w:val="false"/>
          <w:i w:val="false"/>
          <w:color w:val="000000"/>
          <w:sz w:val="28"/>
        </w:rPr>
        <w:t>
</w:t>
      </w:r>
      <w:r>
        <w:rPr>
          <w:rFonts w:ascii="Times New Roman"/>
          <w:b w:val="false"/>
          <w:i w:val="false"/>
          <w:color w:val="000000"/>
          <w:sz w:val="28"/>
        </w:rPr>
        <w:t>
      2. Форма оказания государственной услуги: электронная (частично автоматизированная) и (или) бумажная.</w:t>
      </w:r>
      <w:r>
        <w:br/>
      </w:r>
      <w:r>
        <w:rPr>
          <w:rFonts w:ascii="Times New Roman"/>
          <w:b w:val="false"/>
          <w:i w:val="false"/>
          <w:color w:val="000000"/>
          <w:sz w:val="28"/>
        </w:rPr>
        <w:t>
</w:t>
      </w:r>
      <w:r>
        <w:rPr>
          <w:rFonts w:ascii="Times New Roman"/>
          <w:b w:val="false"/>
          <w:i w:val="false"/>
          <w:color w:val="000000"/>
          <w:sz w:val="28"/>
        </w:rPr>
        <w:t>
      3. Результат оказания государственной услуги – выдача аттестационного листа в бумажном или электронном виде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стандарту государственной услуги «Аттестация специалистов с медицинским образованием для осуществления реализации лекарственных средств и изделий медицинского назначения в отдаленных от районного центра населенных пунктах через аптечные пункты в организациях здравоохранения, оказывающих первичную медико-санитарную, консультативно-диагностическую помощь, и передвижные аптечные пункты, в случае отсутствия специалиста с фармацевтическим образованием», утвержденным постановлением Правительства Республики Казахстан от 24 февраля 2014 года № 142 (далее – Стандарт).</w:t>
      </w:r>
    </w:p>
    <w:bookmarkEnd w:id="17"/>
    <w:bookmarkStart w:name="z40" w:id="18"/>
    <w:p>
      <w:pPr>
        <w:spacing w:after="0"/>
        <w:ind w:left="0"/>
        <w:jc w:val="left"/>
      </w:pPr>
      <w:r>
        <w:rPr>
          <w:rFonts w:ascii="Times New Roman"/>
          <w:b/>
          <w:i w:val="false"/>
          <w:color w:val="000000"/>
        </w:rPr>
        <w:t xml:space="preserve"> 
2. Описание порядка действий структурных подразделений</w:t>
      </w:r>
      <w:r>
        <w:br/>
      </w:r>
      <w:r>
        <w:rPr>
          <w:rFonts w:ascii="Times New Roman"/>
          <w:b/>
          <w:i w:val="false"/>
          <w:color w:val="000000"/>
        </w:rPr>
        <w:t xml:space="preserve">
услугодателя в процессе оказания государственной услуги </w:t>
      </w:r>
    </w:p>
    <w:bookmarkEnd w:id="18"/>
    <w:bookmarkStart w:name="z41" w:id="19"/>
    <w:p>
      <w:pPr>
        <w:spacing w:after="0"/>
        <w:ind w:left="0"/>
        <w:jc w:val="both"/>
      </w:pPr>
      <w:r>
        <w:rPr>
          <w:rFonts w:ascii="Times New Roman"/>
          <w:b w:val="false"/>
          <w:i w:val="false"/>
          <w:color w:val="000000"/>
          <w:sz w:val="28"/>
        </w:rPr>
        <w:t>
      4. Государственная услуга оказывается физическим лицам (далее - услугополучатель) на основании заявления с приложением документов, указанных в </w:t>
      </w:r>
      <w:r>
        <w:rPr>
          <w:rFonts w:ascii="Times New Roman"/>
          <w:b w:val="false"/>
          <w:i w:val="false"/>
          <w:color w:val="000000"/>
          <w:sz w:val="28"/>
        </w:rPr>
        <w:t>пункте 9</w:t>
      </w:r>
      <w:r>
        <w:rPr>
          <w:rFonts w:ascii="Times New Roman"/>
          <w:b w:val="false"/>
          <w:i w:val="false"/>
          <w:color w:val="000000"/>
          <w:sz w:val="28"/>
        </w:rPr>
        <w:t xml:space="preserve"> Стандарта или запроса в форме электронного документа, удостоверенного электронной цифровой подписью (далее – ЭЦП) услугополучателя.</w:t>
      </w:r>
      <w:r>
        <w:br/>
      </w:r>
      <w:r>
        <w:rPr>
          <w:rFonts w:ascii="Times New Roman"/>
          <w:b w:val="false"/>
          <w:i w:val="false"/>
          <w:color w:val="000000"/>
          <w:sz w:val="28"/>
        </w:rPr>
        <w:t>
</w:t>
      </w:r>
      <w:r>
        <w:rPr>
          <w:rFonts w:ascii="Times New Roman"/>
          <w:b w:val="false"/>
          <w:i w:val="false"/>
          <w:color w:val="000000"/>
          <w:sz w:val="28"/>
        </w:rPr>
        <w:t>
      5. Содержание каждой процедуры (действия), входящей в состав процесса оказания государственной услуги, длительность его выполнения:</w:t>
      </w:r>
      <w:r>
        <w:br/>
      </w:r>
      <w:r>
        <w:rPr>
          <w:rFonts w:ascii="Times New Roman"/>
          <w:b w:val="false"/>
          <w:i w:val="false"/>
          <w:color w:val="000000"/>
          <w:sz w:val="28"/>
        </w:rPr>
        <w:t>
      1) сотрудник канцелярии осуществляет прием документов и регистрацию на портале, услугополучателю выдается расписка (уведомление) о приеме документов – время исполнения 30 (тридцать) минут;</w:t>
      </w:r>
      <w:r>
        <w:br/>
      </w:r>
      <w:r>
        <w:rPr>
          <w:rFonts w:ascii="Times New Roman"/>
          <w:b w:val="false"/>
          <w:i w:val="false"/>
          <w:color w:val="000000"/>
          <w:sz w:val="28"/>
        </w:rPr>
        <w:t>
      2) руководитель определяет исполнителя – срок исполнения 2 (два) часа;</w:t>
      </w:r>
      <w:r>
        <w:br/>
      </w:r>
      <w:r>
        <w:rPr>
          <w:rFonts w:ascii="Times New Roman"/>
          <w:b w:val="false"/>
          <w:i w:val="false"/>
          <w:color w:val="000000"/>
          <w:sz w:val="28"/>
        </w:rPr>
        <w:t xml:space="preserve">
      3) должностное лицо, ответственное за оказание государственной услуги, проверяет полноту и соответствие представленных документов. По результатам рассмотрения документов извещает услугополучателя о месте и дате проведения тестирования и собеседования не позднее одного месяца до начала ее проведения. К собеседованию услугополучатель допускается при положительном результате тестирования. </w:t>
      </w:r>
      <w:r>
        <w:br/>
      </w:r>
      <w:r>
        <w:rPr>
          <w:rFonts w:ascii="Times New Roman"/>
          <w:b w:val="false"/>
          <w:i w:val="false"/>
          <w:color w:val="000000"/>
          <w:sz w:val="28"/>
        </w:rPr>
        <w:t>
</w:t>
      </w:r>
      <w:r>
        <w:rPr>
          <w:rFonts w:ascii="Times New Roman"/>
          <w:b w:val="false"/>
          <w:i w:val="false"/>
          <w:color w:val="000000"/>
          <w:sz w:val="28"/>
        </w:rPr>
        <w:t>
      6. Результат процедуры (действия) по оказанию государственной услуги, который служит основанием для начала выполнения следующей процедуры (действия).</w:t>
      </w:r>
      <w:r>
        <w:br/>
      </w:r>
      <w:r>
        <w:rPr>
          <w:rFonts w:ascii="Times New Roman"/>
          <w:b w:val="false"/>
          <w:i w:val="false"/>
          <w:color w:val="000000"/>
          <w:sz w:val="28"/>
        </w:rPr>
        <w:t>
      1) сотрудник канцелярии осуществляет прием документов и регистрацию на портале, услугополучателю выдается расписка (уведомление) о приеме документов;</w:t>
      </w:r>
      <w:r>
        <w:br/>
      </w:r>
      <w:r>
        <w:rPr>
          <w:rFonts w:ascii="Times New Roman"/>
          <w:b w:val="false"/>
          <w:i w:val="false"/>
          <w:color w:val="000000"/>
          <w:sz w:val="28"/>
        </w:rPr>
        <w:t>
      2) руководитель определяет исполнителя;</w:t>
      </w:r>
      <w:r>
        <w:br/>
      </w:r>
      <w:r>
        <w:rPr>
          <w:rFonts w:ascii="Times New Roman"/>
          <w:b w:val="false"/>
          <w:i w:val="false"/>
          <w:color w:val="000000"/>
          <w:sz w:val="28"/>
        </w:rPr>
        <w:t>
      3) должностное лицо рассматривает документы. По результатам рассмотрения документов извещает услугополучателя о месте и дате проведения тестирования и собеседования не позднее одного месяца до начала ее проведения. К собеседованию услугополучатель допускается при положительном результате тестирования (</w:t>
      </w:r>
      <w:r>
        <w:rPr>
          <w:rFonts w:ascii="Times New Roman"/>
          <w:b w:val="false"/>
          <w:i w:val="false"/>
          <w:color w:val="000000"/>
          <w:sz w:val="28"/>
        </w:rPr>
        <w:t>приказ</w:t>
      </w:r>
      <w:r>
        <w:rPr>
          <w:rFonts w:ascii="Times New Roman"/>
          <w:b w:val="false"/>
          <w:i w:val="false"/>
          <w:color w:val="000000"/>
          <w:sz w:val="28"/>
        </w:rPr>
        <w:t xml:space="preserve"> и.о. Министра здравоохранения Республики Казахстан от 9 октября 2009 года № 515);</w:t>
      </w:r>
      <w:r>
        <w:br/>
      </w:r>
      <w:r>
        <w:rPr>
          <w:rFonts w:ascii="Times New Roman"/>
          <w:b w:val="false"/>
          <w:i w:val="false"/>
          <w:color w:val="000000"/>
          <w:sz w:val="28"/>
        </w:rPr>
        <w:t>
      4) должностное лицо готовит материалы услугополучателей для рассмотрения аттестационной комиссией при проведении собеседования, участвует в качестве секретаря аттестационной комиссии при проведении собеседования, ведет протокол собеседования;</w:t>
      </w:r>
      <w:r>
        <w:br/>
      </w:r>
      <w:r>
        <w:rPr>
          <w:rFonts w:ascii="Times New Roman"/>
          <w:b w:val="false"/>
          <w:i w:val="false"/>
          <w:color w:val="000000"/>
          <w:sz w:val="28"/>
        </w:rPr>
        <w:t>
      5) на основании результатов собеседования руководитель принимает решение о выдаче либо отказе в выдаче аттестационного свидетельства. Решение оформляется в виде приказа.</w:t>
      </w:r>
    </w:p>
    <w:bookmarkEnd w:id="19"/>
    <w:bookmarkStart w:name="z44" w:id="20"/>
    <w:p>
      <w:pPr>
        <w:spacing w:after="0"/>
        <w:ind w:left="0"/>
        <w:jc w:val="left"/>
      </w:pPr>
      <w:r>
        <w:rPr>
          <w:rFonts w:ascii="Times New Roman"/>
          <w:b/>
          <w:i w:val="false"/>
          <w:color w:val="000000"/>
        </w:rPr>
        <w:t xml:space="preserve"> 
3. Описание порядка взаимодействия структурных</w:t>
      </w:r>
      <w:r>
        <w:br/>
      </w:r>
      <w:r>
        <w:rPr>
          <w:rFonts w:ascii="Times New Roman"/>
          <w:b/>
          <w:i w:val="false"/>
          <w:color w:val="000000"/>
        </w:rPr>
        <w:t>
подразделений (работников) услугодателя</w:t>
      </w:r>
      <w:r>
        <w:br/>
      </w:r>
      <w:r>
        <w:rPr>
          <w:rFonts w:ascii="Times New Roman"/>
          <w:b/>
          <w:i w:val="false"/>
          <w:color w:val="000000"/>
        </w:rPr>
        <w:t>
в процессе оказания государственной услуги</w:t>
      </w:r>
    </w:p>
    <w:bookmarkEnd w:id="20"/>
    <w:bookmarkStart w:name="z45" w:id="21"/>
    <w:p>
      <w:pPr>
        <w:spacing w:after="0"/>
        <w:ind w:left="0"/>
        <w:jc w:val="both"/>
      </w:pPr>
      <w:r>
        <w:rPr>
          <w:rFonts w:ascii="Times New Roman"/>
          <w:b w:val="false"/>
          <w:i w:val="false"/>
          <w:color w:val="000000"/>
          <w:sz w:val="28"/>
        </w:rPr>
        <w:t xml:space="preserve">
      7. В процессе оказания государственной услуги участвуют следующие структурные подразделения (работники) услугодателя: </w:t>
      </w:r>
      <w:r>
        <w:br/>
      </w:r>
      <w:r>
        <w:rPr>
          <w:rFonts w:ascii="Times New Roman"/>
          <w:b w:val="false"/>
          <w:i w:val="false"/>
          <w:color w:val="000000"/>
          <w:sz w:val="28"/>
        </w:rPr>
        <w:t>
      1) канцелярия услугодателя;</w:t>
      </w:r>
      <w:r>
        <w:br/>
      </w:r>
      <w:r>
        <w:rPr>
          <w:rFonts w:ascii="Times New Roman"/>
          <w:b w:val="false"/>
          <w:i w:val="false"/>
          <w:color w:val="000000"/>
          <w:sz w:val="28"/>
        </w:rPr>
        <w:t>
      2) руководство услугодателя;</w:t>
      </w:r>
      <w:r>
        <w:br/>
      </w:r>
      <w:r>
        <w:rPr>
          <w:rFonts w:ascii="Times New Roman"/>
          <w:b w:val="false"/>
          <w:i w:val="false"/>
          <w:color w:val="000000"/>
          <w:sz w:val="28"/>
        </w:rPr>
        <w:t>
      3) должностное лицо услугодателя;</w:t>
      </w:r>
      <w:r>
        <w:br/>
      </w:r>
      <w:r>
        <w:rPr>
          <w:rFonts w:ascii="Times New Roman"/>
          <w:b w:val="false"/>
          <w:i w:val="false"/>
          <w:color w:val="000000"/>
          <w:sz w:val="28"/>
        </w:rPr>
        <w:t>
</w:t>
      </w:r>
      <w:r>
        <w:rPr>
          <w:rFonts w:ascii="Times New Roman"/>
          <w:b w:val="false"/>
          <w:i w:val="false"/>
          <w:color w:val="000000"/>
          <w:sz w:val="28"/>
        </w:rPr>
        <w:t>
      8. Описание последовательности процедур (действий):</w:t>
      </w:r>
      <w:r>
        <w:br/>
      </w:r>
      <w:r>
        <w:rPr>
          <w:rFonts w:ascii="Times New Roman"/>
          <w:b w:val="false"/>
          <w:i w:val="false"/>
          <w:color w:val="000000"/>
          <w:sz w:val="28"/>
        </w:rPr>
        <w:t>
      специалист канцелярии осуществляет прием, регистрацию документов и направляет руководителю;</w:t>
      </w:r>
      <w:r>
        <w:br/>
      </w:r>
      <w:r>
        <w:rPr>
          <w:rFonts w:ascii="Times New Roman"/>
          <w:b w:val="false"/>
          <w:i w:val="false"/>
          <w:color w:val="000000"/>
          <w:sz w:val="28"/>
        </w:rPr>
        <w:t>
      руководитель определяет исполнителя;</w:t>
      </w:r>
      <w:r>
        <w:br/>
      </w:r>
      <w:r>
        <w:rPr>
          <w:rFonts w:ascii="Times New Roman"/>
          <w:b w:val="false"/>
          <w:i w:val="false"/>
          <w:color w:val="000000"/>
          <w:sz w:val="28"/>
        </w:rPr>
        <w:t>
      Схема бизнес-процесса оказания государственной услуги:</w:t>
      </w:r>
      <w:r>
        <w:br/>
      </w:r>
      <w:r>
        <w:rPr>
          <w:rFonts w:ascii="Times New Roman"/>
          <w:b w:val="false"/>
          <w:i w:val="false"/>
          <w:color w:val="000000"/>
          <w:sz w:val="28"/>
        </w:rPr>
        <w:t>
      1) услугополучатель подает документы в канцелярию услугодателя, канцелярия принимает и регистрирует заявление и передает руководству (1 рабочий день);</w:t>
      </w:r>
      <w:r>
        <w:br/>
      </w:r>
      <w:r>
        <w:rPr>
          <w:rFonts w:ascii="Times New Roman"/>
          <w:b w:val="false"/>
          <w:i w:val="false"/>
          <w:color w:val="000000"/>
          <w:sz w:val="28"/>
        </w:rPr>
        <w:t>
      2) руководство услугодателя рассматривает, визирует и передает документы с резолюцией ответственному должностному лицу для дальнейшего исполнения (1 рабочий день);</w:t>
      </w:r>
      <w:r>
        <w:br/>
      </w:r>
      <w:r>
        <w:rPr>
          <w:rFonts w:ascii="Times New Roman"/>
          <w:b w:val="false"/>
          <w:i w:val="false"/>
          <w:color w:val="000000"/>
          <w:sz w:val="28"/>
        </w:rPr>
        <w:t>
      3) должностное лицо рассматривает заявление, проверяет полноту указанных сведений, и соответствие представленных документов или готовит мотивированный отказ;</w:t>
      </w:r>
      <w:r>
        <w:br/>
      </w:r>
      <w:r>
        <w:rPr>
          <w:rFonts w:ascii="Times New Roman"/>
          <w:b w:val="false"/>
          <w:i w:val="false"/>
          <w:color w:val="000000"/>
          <w:sz w:val="28"/>
        </w:rPr>
        <w:t xml:space="preserve">
      4) должностное лицо письменно уведомляет аттестуемых лиц не позднее одного месяца до начала ее проведения; </w:t>
      </w:r>
      <w:r>
        <w:br/>
      </w:r>
      <w:r>
        <w:rPr>
          <w:rFonts w:ascii="Times New Roman"/>
          <w:b w:val="false"/>
          <w:i w:val="false"/>
          <w:color w:val="000000"/>
          <w:sz w:val="28"/>
        </w:rPr>
        <w:t>
      5) в течение 5 рабочих дней со дня проведения аттестации, решение аттестационной комиссии утверждается приказом руководителя услугодателя.</w:t>
      </w:r>
      <w:r>
        <w:br/>
      </w:r>
      <w:r>
        <w:rPr>
          <w:rFonts w:ascii="Times New Roman"/>
          <w:b w:val="false"/>
          <w:i w:val="false"/>
          <w:color w:val="000000"/>
          <w:sz w:val="28"/>
        </w:rPr>
        <w:t>
      Схема бизнес-процесса оказания государственной услуги, с указанием срока выполнения приведено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Прием документов услугодателем осуществляется через канцелярию с понедельника по пятницу с 9-00 до 18-30 часов с перерывом на обед с 13-00 до 14-30 часов, кроме выходных и праздничных дней согласно </w:t>
      </w:r>
      <w:r>
        <w:rPr>
          <w:rFonts w:ascii="Times New Roman"/>
          <w:b w:val="false"/>
          <w:i w:val="false"/>
          <w:color w:val="000000"/>
          <w:sz w:val="28"/>
        </w:rPr>
        <w:t>Трудовому</w:t>
      </w:r>
      <w:r>
        <w:rPr>
          <w:rFonts w:ascii="Times New Roman"/>
          <w:b w:val="false"/>
          <w:i w:val="false"/>
          <w:color w:val="000000"/>
          <w:sz w:val="28"/>
        </w:rPr>
        <w:t> </w:t>
      </w:r>
      <w:r>
        <w:rPr>
          <w:rFonts w:ascii="Times New Roman"/>
          <w:b w:val="false"/>
          <w:i w:val="false"/>
          <w:color w:val="000000"/>
          <w:sz w:val="28"/>
        </w:rPr>
        <w:t>законодательству</w:t>
      </w:r>
      <w:r>
        <w:rPr>
          <w:rFonts w:ascii="Times New Roman"/>
          <w:b w:val="false"/>
          <w:i w:val="false"/>
          <w:color w:val="000000"/>
          <w:sz w:val="28"/>
        </w:rPr>
        <w:t xml:space="preserve"> Республики Казахстан от 15 мая 2007 года.</w:t>
      </w:r>
    </w:p>
    <w:bookmarkEnd w:id="21"/>
    <w:bookmarkStart w:name="z47" w:id="22"/>
    <w:p>
      <w:pPr>
        <w:spacing w:after="0"/>
        <w:ind w:left="0"/>
        <w:jc w:val="left"/>
      </w:pPr>
      <w:r>
        <w:rPr>
          <w:rFonts w:ascii="Times New Roman"/>
          <w:b/>
          <w:i w:val="false"/>
          <w:color w:val="000000"/>
        </w:rPr>
        <w:t xml:space="preserve"> 
4. Описание порядка использования информационных</w:t>
      </w:r>
      <w:r>
        <w:br/>
      </w:r>
      <w:r>
        <w:rPr>
          <w:rFonts w:ascii="Times New Roman"/>
          <w:b/>
          <w:i w:val="false"/>
          <w:color w:val="000000"/>
        </w:rPr>
        <w:t>
систем в процессе оказания государственной услуги</w:t>
      </w:r>
    </w:p>
    <w:bookmarkEnd w:id="22"/>
    <w:bookmarkStart w:name="z48" w:id="23"/>
    <w:p>
      <w:pPr>
        <w:spacing w:after="0"/>
        <w:ind w:left="0"/>
        <w:jc w:val="both"/>
      </w:pPr>
      <w:r>
        <w:rPr>
          <w:rFonts w:ascii="Times New Roman"/>
          <w:b w:val="false"/>
          <w:i w:val="false"/>
          <w:color w:val="000000"/>
          <w:sz w:val="28"/>
        </w:rPr>
        <w:t>
      9. При обращении услугополучателя на портал представляется:</w:t>
      </w:r>
      <w:r>
        <w:br/>
      </w:r>
      <w:r>
        <w:rPr>
          <w:rFonts w:ascii="Times New Roman"/>
          <w:b w:val="false"/>
          <w:i w:val="false"/>
          <w:color w:val="000000"/>
          <w:sz w:val="28"/>
        </w:rPr>
        <w:t>
      запрос в форме электронного документа, подписанного ЭЦП услугополучателя, с заполненной формой сведений.</w:t>
      </w:r>
      <w:r>
        <w:br/>
      </w:r>
      <w:r>
        <w:rPr>
          <w:rFonts w:ascii="Times New Roman"/>
          <w:b w:val="false"/>
          <w:i w:val="false"/>
          <w:color w:val="000000"/>
          <w:sz w:val="28"/>
        </w:rPr>
        <w:t>
      Сведения о документах, удостоверяющих личность услугополучателя, содержащиеся в государственных информационных системах услугодатель получает из соответствующих государственных информационных систем в форме электронных документов, удостоверенных ЭЦП уполномоченных лиц государственных органов.</w:t>
      </w:r>
      <w:r>
        <w:br/>
      </w:r>
      <w:r>
        <w:rPr>
          <w:rFonts w:ascii="Times New Roman"/>
          <w:b w:val="false"/>
          <w:i w:val="false"/>
          <w:color w:val="000000"/>
          <w:sz w:val="28"/>
        </w:rPr>
        <w:t>
      В случае обращения через портал в «личном кабинете» услугополучателя отображается статус запроса на предоставление государственной услуги («Отправлено», «В работе», «На согласовании», «Выдано», «Отказано»).</w:t>
      </w:r>
      <w:r>
        <w:br/>
      </w:r>
      <w:r>
        <w:rPr>
          <w:rFonts w:ascii="Times New Roman"/>
          <w:b w:val="false"/>
          <w:i w:val="false"/>
          <w:color w:val="000000"/>
          <w:sz w:val="28"/>
        </w:rPr>
        <w:t>
      Сведения о документах, удостоверяющих личность услугополучателя, содержащиеся в государственных информационных системах услугодатель получает из соответствующих государственных информационных систем в форме электронных документов, удостоверенных электронной цифровой подписью уполномоченных лиц государственных органов.</w:t>
      </w:r>
      <w:r>
        <w:br/>
      </w:r>
      <w:r>
        <w:rPr>
          <w:rFonts w:ascii="Times New Roman"/>
          <w:b w:val="false"/>
          <w:i w:val="false"/>
          <w:color w:val="000000"/>
          <w:sz w:val="28"/>
        </w:rPr>
        <w:t>
      При подаче услугополучателем всех необходимых документов:</w:t>
      </w:r>
      <w:r>
        <w:br/>
      </w:r>
      <w:r>
        <w:rPr>
          <w:rFonts w:ascii="Times New Roman"/>
          <w:b w:val="false"/>
          <w:i w:val="false"/>
          <w:color w:val="000000"/>
          <w:sz w:val="28"/>
        </w:rPr>
        <w:t>
      1) услугодателю (нарочно либо посредством почтовой связи) подтверждением принятия заявления на бумажном носителе является расписка (уведомление) о приеме документов с указанием даты и времени приема пакета документов;</w:t>
      </w:r>
      <w:r>
        <w:br/>
      </w:r>
      <w:r>
        <w:rPr>
          <w:rFonts w:ascii="Times New Roman"/>
          <w:b w:val="false"/>
          <w:i w:val="false"/>
          <w:color w:val="000000"/>
          <w:sz w:val="28"/>
        </w:rPr>
        <w:t>
      2) через портал в «личном кабинете»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w:t>
      </w:r>
    </w:p>
    <w:bookmarkEnd w:id="23"/>
    <w:bookmarkStart w:name="z49" w:id="24"/>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Регламенту государственной услуги    </w:t>
      </w:r>
      <w:r>
        <w:br/>
      </w:r>
      <w:r>
        <w:rPr>
          <w:rFonts w:ascii="Times New Roman"/>
          <w:b w:val="false"/>
          <w:i w:val="false"/>
          <w:color w:val="000000"/>
          <w:sz w:val="28"/>
        </w:rPr>
        <w:t xml:space="preserve">
«Аттестация специалистов с медицинским   </w:t>
      </w:r>
      <w:r>
        <w:br/>
      </w:r>
      <w:r>
        <w:rPr>
          <w:rFonts w:ascii="Times New Roman"/>
          <w:b w:val="false"/>
          <w:i w:val="false"/>
          <w:color w:val="000000"/>
          <w:sz w:val="28"/>
        </w:rPr>
        <w:t xml:space="preserve">
образованием для осуществления реализации  </w:t>
      </w:r>
      <w:r>
        <w:br/>
      </w:r>
      <w:r>
        <w:rPr>
          <w:rFonts w:ascii="Times New Roman"/>
          <w:b w:val="false"/>
          <w:i w:val="false"/>
          <w:color w:val="000000"/>
          <w:sz w:val="28"/>
        </w:rPr>
        <w:t xml:space="preserve">
лекарственных средств и изделий медицинского </w:t>
      </w:r>
      <w:r>
        <w:br/>
      </w:r>
      <w:r>
        <w:rPr>
          <w:rFonts w:ascii="Times New Roman"/>
          <w:b w:val="false"/>
          <w:i w:val="false"/>
          <w:color w:val="000000"/>
          <w:sz w:val="28"/>
        </w:rPr>
        <w:t xml:space="preserve">
назначения в отдаленных от районного центра </w:t>
      </w:r>
      <w:r>
        <w:br/>
      </w:r>
      <w:r>
        <w:rPr>
          <w:rFonts w:ascii="Times New Roman"/>
          <w:b w:val="false"/>
          <w:i w:val="false"/>
          <w:color w:val="000000"/>
          <w:sz w:val="28"/>
        </w:rPr>
        <w:t xml:space="preserve">
населенных пунктах через аптечные пункты  </w:t>
      </w:r>
      <w:r>
        <w:br/>
      </w:r>
      <w:r>
        <w:rPr>
          <w:rFonts w:ascii="Times New Roman"/>
          <w:b w:val="false"/>
          <w:i w:val="false"/>
          <w:color w:val="000000"/>
          <w:sz w:val="28"/>
        </w:rPr>
        <w:t xml:space="preserve">
в организациях здравоохранения, оказывающих </w:t>
      </w:r>
      <w:r>
        <w:br/>
      </w:r>
      <w:r>
        <w:rPr>
          <w:rFonts w:ascii="Times New Roman"/>
          <w:b w:val="false"/>
          <w:i w:val="false"/>
          <w:color w:val="000000"/>
          <w:sz w:val="28"/>
        </w:rPr>
        <w:t>
первичную медико-санитарную, консультативно-</w:t>
      </w:r>
      <w:r>
        <w:br/>
      </w:r>
      <w:r>
        <w:rPr>
          <w:rFonts w:ascii="Times New Roman"/>
          <w:b w:val="false"/>
          <w:i w:val="false"/>
          <w:color w:val="000000"/>
          <w:sz w:val="28"/>
        </w:rPr>
        <w:t>
диагностическую помощь, и передвижные аптечные</w:t>
      </w:r>
      <w:r>
        <w:br/>
      </w:r>
      <w:r>
        <w:rPr>
          <w:rFonts w:ascii="Times New Roman"/>
          <w:b w:val="false"/>
          <w:i w:val="false"/>
          <w:color w:val="000000"/>
          <w:sz w:val="28"/>
        </w:rPr>
        <w:t xml:space="preserve">
пункты, в случае отсутствия специалиста с  </w:t>
      </w:r>
      <w:r>
        <w:br/>
      </w:r>
      <w:r>
        <w:rPr>
          <w:rFonts w:ascii="Times New Roman"/>
          <w:b w:val="false"/>
          <w:i w:val="false"/>
          <w:color w:val="000000"/>
          <w:sz w:val="28"/>
        </w:rPr>
        <w:t xml:space="preserve">
фармацевтическим образованием»        </w:t>
      </w:r>
    </w:p>
    <w:bookmarkEnd w:id="24"/>
    <w:bookmarkStart w:name="z50" w:id="25"/>
    <w:p>
      <w:pPr>
        <w:spacing w:after="0"/>
        <w:ind w:left="0"/>
        <w:jc w:val="both"/>
      </w:pPr>
      <w:r>
        <w:rPr>
          <w:rFonts w:ascii="Times New Roman"/>
          <w:b w:val="false"/>
          <w:i w:val="false"/>
          <w:color w:val="000000"/>
          <w:sz w:val="28"/>
        </w:rPr>
        <w:t>
</w:t>
      </w:r>
      <w:r>
        <w:rPr>
          <w:rFonts w:ascii="Times New Roman"/>
          <w:b/>
          <w:i w:val="false"/>
          <w:color w:val="000000"/>
          <w:sz w:val="28"/>
        </w:rPr>
        <w:t>                              Схема бизнес-процесса оказания</w:t>
      </w:r>
      <w:r>
        <w:br/>
      </w:r>
      <w:r>
        <w:rPr>
          <w:rFonts w:ascii="Times New Roman"/>
          <w:b w:val="false"/>
          <w:i w:val="false"/>
          <w:color w:val="000000"/>
          <w:sz w:val="28"/>
        </w:rPr>
        <w:t>
</w:t>
      </w:r>
      <w:r>
        <w:rPr>
          <w:rFonts w:ascii="Times New Roman"/>
          <w:b/>
          <w:i w:val="false"/>
          <w:color w:val="000000"/>
          <w:sz w:val="28"/>
        </w:rPr>
        <w:t>                                  государственной услуги</w:t>
      </w:r>
    </w:p>
    <w:bookmarkEnd w:id="25"/>
    <w:p>
      <w:pPr>
        <w:spacing w:after="0"/>
        <w:ind w:left="0"/>
        <w:jc w:val="both"/>
      </w:pPr>
      <w:r>
        <w:drawing>
          <wp:inline distT="0" distB="0" distL="0" distR="0">
            <wp:extent cx="7251700" cy="83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251700" cy="8369300"/>
                    </a:xfrm>
                    <a:prstGeom prst="rect">
                      <a:avLst/>
                    </a:prstGeom>
                  </pic:spPr>
                </pic:pic>
              </a:graphicData>
            </a:graphic>
          </wp:inline>
        </w:drawing>
      </w:r>
    </w:p>
    <w:bookmarkStart w:name="z51" w:id="26"/>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26 мая 2014 года № 282</w:t>
      </w:r>
    </w:p>
    <w:bookmarkEnd w:id="26"/>
    <w:bookmarkStart w:name="z52" w:id="27"/>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
«Выдача разрешения на рекламу лекарственных средств,</w:t>
      </w:r>
      <w:r>
        <w:br/>
      </w:r>
      <w:r>
        <w:rPr>
          <w:rFonts w:ascii="Times New Roman"/>
          <w:b/>
          <w:i w:val="false"/>
          <w:color w:val="000000"/>
        </w:rPr>
        <w:t>
изделий медицинского назначения и медицинской техники»</w:t>
      </w:r>
    </w:p>
    <w:bookmarkEnd w:id="27"/>
    <w:bookmarkStart w:name="z53" w:id="28"/>
    <w:p>
      <w:pPr>
        <w:spacing w:after="0"/>
        <w:ind w:left="0"/>
        <w:jc w:val="left"/>
      </w:pPr>
      <w:r>
        <w:rPr>
          <w:rFonts w:ascii="Times New Roman"/>
          <w:b/>
          <w:i w:val="false"/>
          <w:color w:val="000000"/>
        </w:rPr>
        <w:t xml:space="preserve"> 
1. Общие положения</w:t>
      </w:r>
    </w:p>
    <w:bookmarkEnd w:id="28"/>
    <w:bookmarkStart w:name="z54" w:id="29"/>
    <w:p>
      <w:pPr>
        <w:spacing w:after="0"/>
        <w:ind w:left="0"/>
        <w:jc w:val="both"/>
      </w:pPr>
      <w:r>
        <w:rPr>
          <w:rFonts w:ascii="Times New Roman"/>
          <w:b w:val="false"/>
          <w:i w:val="false"/>
          <w:color w:val="000000"/>
          <w:sz w:val="28"/>
        </w:rPr>
        <w:t>
      1. Государственная услуга «Выдача разрешения на рекламу лекарственных средств, изделий медицинского назначения и медицинской техники» (далее - государственная услуга) оказывается государственным учреждением «Департамент Комитета контроля медицинской и фармацевтической деятельности по городу Алматы» (далее - услугодатель) по адресу: город Алматы, улица Маметовой, 3, адрес интернет-ресурса: farmco.almaty@gmail.com.</w:t>
      </w:r>
      <w:r>
        <w:br/>
      </w:r>
      <w:r>
        <w:rPr>
          <w:rFonts w:ascii="Times New Roman"/>
          <w:b w:val="false"/>
          <w:i w:val="false"/>
          <w:color w:val="000000"/>
          <w:sz w:val="28"/>
        </w:rPr>
        <w:t>
      Прием заявлений и выдача результатов оказания государственной услуги осуществляются через:</w:t>
      </w:r>
      <w:r>
        <w:br/>
      </w:r>
      <w:r>
        <w:rPr>
          <w:rFonts w:ascii="Times New Roman"/>
          <w:b w:val="false"/>
          <w:i w:val="false"/>
          <w:color w:val="000000"/>
          <w:sz w:val="28"/>
        </w:rPr>
        <w:t>
      1) Республиканское государственное предприятие на праве хозяйственного ведения «Центр обслуживания населения»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(далее – ЦОН) посредством веб-портала «Е-лицензирование»: www.elicense.kz (далее – портал);</w:t>
      </w:r>
      <w:r>
        <w:br/>
      </w:r>
      <w:r>
        <w:rPr>
          <w:rFonts w:ascii="Times New Roman"/>
          <w:b w:val="false"/>
          <w:i w:val="false"/>
          <w:color w:val="000000"/>
          <w:sz w:val="28"/>
        </w:rPr>
        <w:t>
      2) веб-портал «электронного правительства»: www.e.gov.kz.</w:t>
      </w:r>
      <w:r>
        <w:br/>
      </w:r>
      <w:r>
        <w:rPr>
          <w:rFonts w:ascii="Times New Roman"/>
          <w:b w:val="false"/>
          <w:i w:val="false"/>
          <w:color w:val="000000"/>
          <w:sz w:val="28"/>
        </w:rPr>
        <w:t>
</w:t>
      </w:r>
      <w:r>
        <w:rPr>
          <w:rFonts w:ascii="Times New Roman"/>
          <w:b w:val="false"/>
          <w:i w:val="false"/>
          <w:color w:val="000000"/>
          <w:sz w:val="28"/>
        </w:rPr>
        <w:t>
      2. Форма оказания государственной услуги: электронная (частично автоматизированная) и (или) бумажная.</w:t>
      </w:r>
      <w:r>
        <w:br/>
      </w:r>
      <w:r>
        <w:rPr>
          <w:rFonts w:ascii="Times New Roman"/>
          <w:b w:val="false"/>
          <w:i w:val="false"/>
          <w:color w:val="000000"/>
          <w:sz w:val="28"/>
        </w:rPr>
        <w:t>
</w:t>
      </w:r>
      <w:r>
        <w:rPr>
          <w:rFonts w:ascii="Times New Roman"/>
          <w:b w:val="false"/>
          <w:i w:val="false"/>
          <w:color w:val="000000"/>
          <w:sz w:val="28"/>
        </w:rPr>
        <w:t>
      3. Результатом оказания государственной услуги является выдача </w:t>
      </w:r>
      <w:r>
        <w:rPr>
          <w:rFonts w:ascii="Times New Roman"/>
          <w:b w:val="false"/>
          <w:i w:val="false"/>
          <w:color w:val="000000"/>
          <w:sz w:val="28"/>
        </w:rPr>
        <w:t>разрешения</w:t>
      </w:r>
      <w:r>
        <w:rPr>
          <w:rFonts w:ascii="Times New Roman"/>
          <w:b w:val="false"/>
          <w:i w:val="false"/>
          <w:color w:val="000000"/>
          <w:sz w:val="28"/>
        </w:rPr>
        <w:t xml:space="preserve"> на рекламу лекарственных средств, изделий медицинского назначения и медицинской техники, с указанием срока, в течение которого разрешается реклама на территории Республики Казахстан, приложением утвержденной рекламной продукции (модуль, статья, видео-, аудиозапись) в форме электронного документа, удостоверенного электронной цифровой подписью (далее - ЭЦП) уполномоченного должностного лица. </w:t>
      </w:r>
      <w:r>
        <w:br/>
      </w:r>
      <w:r>
        <w:rPr>
          <w:rFonts w:ascii="Times New Roman"/>
          <w:b w:val="false"/>
          <w:i w:val="false"/>
          <w:color w:val="000000"/>
          <w:sz w:val="28"/>
        </w:rPr>
        <w:t>
      В случае обращения услугополучателя к услугодателю за получением разрешения на бумажном носителе, разрешение оформляется в электронном формате, распечатывается, заверяется печатью и подписывается руководителем услугодателя.</w:t>
      </w:r>
    </w:p>
    <w:bookmarkEnd w:id="29"/>
    <w:bookmarkStart w:name="z57" w:id="30"/>
    <w:p>
      <w:pPr>
        <w:spacing w:after="0"/>
        <w:ind w:left="0"/>
        <w:jc w:val="left"/>
      </w:pPr>
      <w:r>
        <w:rPr>
          <w:rFonts w:ascii="Times New Roman"/>
          <w:b/>
          <w:i w:val="false"/>
          <w:color w:val="000000"/>
        </w:rPr>
        <w:t xml:space="preserve"> 
2. Описание порядка действий структурных подразделений</w:t>
      </w:r>
      <w:r>
        <w:br/>
      </w:r>
      <w:r>
        <w:rPr>
          <w:rFonts w:ascii="Times New Roman"/>
          <w:b/>
          <w:i w:val="false"/>
          <w:color w:val="000000"/>
        </w:rPr>
        <w:t>
(работников) услугодателя в процессе</w:t>
      </w:r>
      <w:r>
        <w:br/>
      </w:r>
      <w:r>
        <w:rPr>
          <w:rFonts w:ascii="Times New Roman"/>
          <w:b/>
          <w:i w:val="false"/>
          <w:color w:val="000000"/>
        </w:rPr>
        <w:t>
оказания государственной услуги</w:t>
      </w:r>
    </w:p>
    <w:bookmarkEnd w:id="30"/>
    <w:bookmarkStart w:name="z58" w:id="31"/>
    <w:p>
      <w:pPr>
        <w:spacing w:after="0"/>
        <w:ind w:left="0"/>
        <w:jc w:val="both"/>
      </w:pPr>
      <w:r>
        <w:rPr>
          <w:rFonts w:ascii="Times New Roman"/>
          <w:b w:val="false"/>
          <w:i w:val="false"/>
          <w:color w:val="000000"/>
          <w:sz w:val="28"/>
        </w:rPr>
        <w:t>
      4. Государственная услуга оказывается физическим и юридическим лицам (далее - услугополучатель) на основании </w:t>
      </w:r>
      <w:r>
        <w:rPr>
          <w:rFonts w:ascii="Times New Roman"/>
          <w:b w:val="false"/>
          <w:i w:val="false"/>
          <w:color w:val="000000"/>
          <w:sz w:val="28"/>
        </w:rPr>
        <w:t>заявления</w:t>
      </w:r>
      <w:r>
        <w:rPr>
          <w:rFonts w:ascii="Times New Roman"/>
          <w:b w:val="false"/>
          <w:i w:val="false"/>
          <w:color w:val="000000"/>
          <w:sz w:val="28"/>
        </w:rPr>
        <w:t>, поданного в ЦОН с приложением документов, указанных в </w:t>
      </w:r>
      <w:r>
        <w:rPr>
          <w:rFonts w:ascii="Times New Roman"/>
          <w:b w:val="false"/>
          <w:i w:val="false"/>
          <w:color w:val="000000"/>
          <w:sz w:val="28"/>
        </w:rPr>
        <w:t>пункте 9</w:t>
      </w:r>
      <w:r>
        <w:rPr>
          <w:rFonts w:ascii="Times New Roman"/>
          <w:b w:val="false"/>
          <w:i w:val="false"/>
          <w:color w:val="000000"/>
          <w:sz w:val="28"/>
        </w:rPr>
        <w:t xml:space="preserve"> Стандарта государственной услуги «Выдача разрешения на рекламу лекарственных средств, изделий медицинского назначения и медицинской техники», утвержденного постановлением Правительства Республики Казахстан от 24 февраля 2014 года № 142 (далее – Стандарт).</w:t>
      </w:r>
      <w:r>
        <w:br/>
      </w:r>
      <w:r>
        <w:rPr>
          <w:rFonts w:ascii="Times New Roman"/>
          <w:b w:val="false"/>
          <w:i w:val="false"/>
          <w:color w:val="000000"/>
          <w:sz w:val="28"/>
        </w:rPr>
        <w:t>
</w:t>
      </w:r>
      <w:r>
        <w:rPr>
          <w:rFonts w:ascii="Times New Roman"/>
          <w:b w:val="false"/>
          <w:i w:val="false"/>
          <w:color w:val="000000"/>
          <w:sz w:val="28"/>
        </w:rPr>
        <w:t>
      5. Результат процедуры (действия) по оказанию государственной услуги, который служит основанием для начала выполнения следующей процедуры (действия).</w:t>
      </w:r>
      <w:r>
        <w:br/>
      </w:r>
      <w:r>
        <w:rPr>
          <w:rFonts w:ascii="Times New Roman"/>
          <w:b w:val="false"/>
          <w:i w:val="false"/>
          <w:color w:val="000000"/>
          <w:sz w:val="28"/>
        </w:rPr>
        <w:t>
      1) сотрудник канцелярии проводит регистрацию заявления, документов и материалов, передает руководству для визирования и направляет ответственному исполнителю в течение 1 рабочего дня;</w:t>
      </w:r>
      <w:r>
        <w:br/>
      </w:r>
      <w:r>
        <w:rPr>
          <w:rFonts w:ascii="Times New Roman"/>
          <w:b w:val="false"/>
          <w:i w:val="false"/>
          <w:color w:val="000000"/>
          <w:sz w:val="28"/>
        </w:rPr>
        <w:t>
      ответственный исполнитель:</w:t>
      </w:r>
      <w:r>
        <w:br/>
      </w:r>
      <w:r>
        <w:rPr>
          <w:rFonts w:ascii="Times New Roman"/>
          <w:b w:val="false"/>
          <w:i w:val="false"/>
          <w:color w:val="000000"/>
          <w:sz w:val="28"/>
        </w:rPr>
        <w:t>
      2) в течение двух рабочих дней, со дня регистрации заявления, проверяет полноту и соответствие представленных документов и материалов;</w:t>
      </w:r>
      <w:r>
        <w:br/>
      </w:r>
      <w:r>
        <w:rPr>
          <w:rFonts w:ascii="Times New Roman"/>
          <w:b w:val="false"/>
          <w:i w:val="false"/>
          <w:color w:val="000000"/>
          <w:sz w:val="28"/>
        </w:rPr>
        <w:t>
      3) в течение двух рабочих дней оформляет результат оказания государственной услуги и подготавливает разрешительный документ;</w:t>
      </w:r>
      <w:r>
        <w:br/>
      </w:r>
      <w:r>
        <w:rPr>
          <w:rFonts w:ascii="Times New Roman"/>
          <w:b w:val="false"/>
          <w:i w:val="false"/>
          <w:color w:val="000000"/>
          <w:sz w:val="28"/>
        </w:rPr>
        <w:t>
      4) в течение двух рабочих дней подготавливает и передает документы и материалы в ЦОН;</w:t>
      </w:r>
      <w:r>
        <w:br/>
      </w:r>
      <w:r>
        <w:rPr>
          <w:rFonts w:ascii="Times New Roman"/>
          <w:b w:val="false"/>
          <w:i w:val="false"/>
          <w:color w:val="000000"/>
          <w:sz w:val="28"/>
        </w:rPr>
        <w:t>
      при этом услугодатель предоставляет результат оказания государственной услуги в ЦОН за день до окончания срока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6. Полная информация о порядке оказания государственной услуги и необходимых документах располагается:</w:t>
      </w:r>
      <w:r>
        <w:br/>
      </w:r>
      <w:r>
        <w:rPr>
          <w:rFonts w:ascii="Times New Roman"/>
          <w:b w:val="false"/>
          <w:i w:val="false"/>
          <w:color w:val="000000"/>
          <w:sz w:val="28"/>
        </w:rPr>
        <w:t>
      1) на интернет-ресурсе Министерства здравоохранения Республики Казахстан: www.mz.gov.kz;</w:t>
      </w:r>
      <w:r>
        <w:br/>
      </w:r>
      <w:r>
        <w:rPr>
          <w:rFonts w:ascii="Times New Roman"/>
          <w:b w:val="false"/>
          <w:i w:val="false"/>
          <w:color w:val="000000"/>
          <w:sz w:val="28"/>
        </w:rPr>
        <w:t>
      2) на Порталах www.e.gov.kz, www.elicense.kz;</w:t>
      </w:r>
      <w:r>
        <w:br/>
      </w:r>
      <w:r>
        <w:rPr>
          <w:rFonts w:ascii="Times New Roman"/>
          <w:b w:val="false"/>
          <w:i w:val="false"/>
          <w:color w:val="000000"/>
          <w:sz w:val="28"/>
        </w:rPr>
        <w:t>
      3) на интернет-ресурсе ЦОНа: www.con.gov.kz;</w:t>
      </w:r>
      <w:r>
        <w:br/>
      </w:r>
      <w:r>
        <w:rPr>
          <w:rFonts w:ascii="Times New Roman"/>
          <w:b w:val="false"/>
          <w:i w:val="false"/>
          <w:color w:val="000000"/>
          <w:sz w:val="28"/>
        </w:rPr>
        <w:t>
      4) в официальных источниках информации и на стендах, расположенных в помещениях услугодателя и ЦОНов, адреса которых указаны в </w:t>
      </w:r>
      <w:r>
        <w:rPr>
          <w:rFonts w:ascii="Times New Roman"/>
          <w:b w:val="false"/>
          <w:i w:val="false"/>
          <w:color w:val="000000"/>
          <w:sz w:val="28"/>
        </w:rPr>
        <w:t>пункте 14</w:t>
      </w:r>
      <w:r>
        <w:rPr>
          <w:rFonts w:ascii="Times New Roman"/>
          <w:b w:val="false"/>
          <w:i w:val="false"/>
          <w:color w:val="000000"/>
          <w:sz w:val="28"/>
        </w:rPr>
        <w:t xml:space="preserve"> Стандарта.</w:t>
      </w:r>
    </w:p>
    <w:bookmarkEnd w:id="31"/>
    <w:bookmarkStart w:name="z61" w:id="32"/>
    <w:p>
      <w:pPr>
        <w:spacing w:after="0"/>
        <w:ind w:left="0"/>
        <w:jc w:val="left"/>
      </w:pPr>
      <w:r>
        <w:rPr>
          <w:rFonts w:ascii="Times New Roman"/>
          <w:b/>
          <w:i w:val="false"/>
          <w:color w:val="000000"/>
        </w:rPr>
        <w:t xml:space="preserve"> 
3. Описание порядка взаимодействия структурных</w:t>
      </w:r>
      <w:r>
        <w:br/>
      </w:r>
      <w:r>
        <w:rPr>
          <w:rFonts w:ascii="Times New Roman"/>
          <w:b/>
          <w:i w:val="false"/>
          <w:color w:val="000000"/>
        </w:rPr>
        <w:t>
подразделений (работников) услугодателя,</w:t>
      </w:r>
      <w:r>
        <w:br/>
      </w:r>
      <w:r>
        <w:rPr>
          <w:rFonts w:ascii="Times New Roman"/>
          <w:b/>
          <w:i w:val="false"/>
          <w:color w:val="000000"/>
        </w:rPr>
        <w:t>
в процессе оказания государственной услуги</w:t>
      </w:r>
    </w:p>
    <w:bookmarkEnd w:id="32"/>
    <w:bookmarkStart w:name="z62" w:id="33"/>
    <w:p>
      <w:pPr>
        <w:spacing w:after="0"/>
        <w:ind w:left="0"/>
        <w:jc w:val="both"/>
      </w:pPr>
      <w:r>
        <w:rPr>
          <w:rFonts w:ascii="Times New Roman"/>
          <w:b w:val="false"/>
          <w:i w:val="false"/>
          <w:color w:val="000000"/>
          <w:sz w:val="28"/>
        </w:rPr>
        <w:t>
      7. В процессе оказания государственной услуги участвуют следующие структурные подразделения:</w:t>
      </w:r>
      <w:r>
        <w:br/>
      </w:r>
      <w:r>
        <w:rPr>
          <w:rFonts w:ascii="Times New Roman"/>
          <w:b w:val="false"/>
          <w:i w:val="false"/>
          <w:color w:val="000000"/>
          <w:sz w:val="28"/>
        </w:rPr>
        <w:t>
      1) сотрудник канцелярии услугодателя;</w:t>
      </w:r>
      <w:r>
        <w:br/>
      </w:r>
      <w:r>
        <w:rPr>
          <w:rFonts w:ascii="Times New Roman"/>
          <w:b w:val="false"/>
          <w:i w:val="false"/>
          <w:color w:val="000000"/>
          <w:sz w:val="28"/>
        </w:rPr>
        <w:t>
      2) руководство услугодателя;</w:t>
      </w:r>
      <w:r>
        <w:br/>
      </w:r>
      <w:r>
        <w:rPr>
          <w:rFonts w:ascii="Times New Roman"/>
          <w:b w:val="false"/>
          <w:i w:val="false"/>
          <w:color w:val="000000"/>
          <w:sz w:val="28"/>
        </w:rPr>
        <w:t>
      3) ответственный исполнитель услугодателя.</w:t>
      </w:r>
      <w:r>
        <w:br/>
      </w:r>
      <w:r>
        <w:rPr>
          <w:rFonts w:ascii="Times New Roman"/>
          <w:b w:val="false"/>
          <w:i w:val="false"/>
          <w:color w:val="000000"/>
          <w:sz w:val="28"/>
        </w:rPr>
        <w:t>
</w:t>
      </w:r>
      <w:r>
        <w:rPr>
          <w:rFonts w:ascii="Times New Roman"/>
          <w:b w:val="false"/>
          <w:i w:val="false"/>
          <w:color w:val="000000"/>
          <w:sz w:val="28"/>
        </w:rPr>
        <w:t>
      8. Схема бизнес-процесса оказания государственной услуги, с указанием срока выполнения приведено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p>
    <w:bookmarkEnd w:id="33"/>
    <w:bookmarkStart w:name="z64" w:id="34"/>
    <w:p>
      <w:pPr>
        <w:spacing w:after="0"/>
        <w:ind w:left="0"/>
        <w:jc w:val="left"/>
      </w:pPr>
      <w:r>
        <w:rPr>
          <w:rFonts w:ascii="Times New Roman"/>
          <w:b/>
          <w:i w:val="false"/>
          <w:color w:val="000000"/>
        </w:rPr>
        <w:t xml:space="preserve"> 
4. Описание порядка взаимодействия с центром обслуживания</w:t>
      </w:r>
      <w:r>
        <w:br/>
      </w:r>
      <w:r>
        <w:rPr>
          <w:rFonts w:ascii="Times New Roman"/>
          <w:b/>
          <w:i w:val="false"/>
          <w:color w:val="000000"/>
        </w:rPr>
        <w:t>
населения и (или) иными услугодателями, а также порядка</w:t>
      </w:r>
      <w:r>
        <w:br/>
      </w:r>
      <w:r>
        <w:rPr>
          <w:rFonts w:ascii="Times New Roman"/>
          <w:b/>
          <w:i w:val="false"/>
          <w:color w:val="000000"/>
        </w:rPr>
        <w:t>
использования информационных систем в процессе оказания</w:t>
      </w:r>
      <w:r>
        <w:br/>
      </w:r>
      <w:r>
        <w:rPr>
          <w:rFonts w:ascii="Times New Roman"/>
          <w:b/>
          <w:i w:val="false"/>
          <w:color w:val="000000"/>
        </w:rPr>
        <w:t>
государственной услуги»</w:t>
      </w:r>
    </w:p>
    <w:bookmarkEnd w:id="34"/>
    <w:bookmarkStart w:name="z65" w:id="35"/>
    <w:p>
      <w:pPr>
        <w:spacing w:after="0"/>
        <w:ind w:left="0"/>
        <w:jc w:val="both"/>
      </w:pPr>
      <w:r>
        <w:rPr>
          <w:rFonts w:ascii="Times New Roman"/>
          <w:b w:val="false"/>
          <w:i w:val="false"/>
          <w:color w:val="000000"/>
          <w:sz w:val="28"/>
        </w:rPr>
        <w:t>
      9. В процессе оказания государственной услуги сотрудник ЦОНа принимает заявление, определяет соответствие и полноту представленных документов и материалов, передает заявление, документы и материалы к услугодателю, при этом день приема документов не входит в срок оказания государственной услуги;</w:t>
      </w:r>
      <w:r>
        <w:br/>
      </w:r>
      <w:r>
        <w:rPr>
          <w:rFonts w:ascii="Times New Roman"/>
          <w:b w:val="false"/>
          <w:i w:val="false"/>
          <w:color w:val="000000"/>
          <w:sz w:val="28"/>
        </w:rPr>
        <w:t>
      сроки оказания государственной услуги со дня сдачи пакета документов услугополучателем в ЦОН не позднее 8 (восемь) рабочих дней;</w:t>
      </w:r>
      <w:r>
        <w:br/>
      </w:r>
      <w:r>
        <w:rPr>
          <w:rFonts w:ascii="Times New Roman"/>
          <w:b w:val="false"/>
          <w:i w:val="false"/>
          <w:color w:val="000000"/>
          <w:sz w:val="28"/>
        </w:rPr>
        <w:t>
      на Портале сроки оказания государственной услуги со дня размещения запроса в форме электронного документа, удостоверенного ЭЦП услугополучателя не позднее 8 (восемь) рабочих дней.</w:t>
      </w:r>
      <w:r>
        <w:br/>
      </w:r>
      <w:r>
        <w:rPr>
          <w:rFonts w:ascii="Times New Roman"/>
          <w:b w:val="false"/>
          <w:i w:val="false"/>
          <w:color w:val="000000"/>
          <w:sz w:val="28"/>
        </w:rPr>
        <w:t>
</w:t>
      </w:r>
      <w:r>
        <w:rPr>
          <w:rFonts w:ascii="Times New Roman"/>
          <w:b w:val="false"/>
          <w:i w:val="false"/>
          <w:color w:val="000000"/>
          <w:sz w:val="28"/>
        </w:rPr>
        <w:t>
      10. Услугополучателю в ЦОНе выдается расписка о приеме соответствующих документов с указанием:</w:t>
      </w:r>
      <w:r>
        <w:br/>
      </w:r>
      <w:r>
        <w:rPr>
          <w:rFonts w:ascii="Times New Roman"/>
          <w:b w:val="false"/>
          <w:i w:val="false"/>
          <w:color w:val="000000"/>
          <w:sz w:val="28"/>
        </w:rPr>
        <w:t>
      1) номера и даты приема запроса;</w:t>
      </w:r>
      <w:r>
        <w:br/>
      </w:r>
      <w:r>
        <w:rPr>
          <w:rFonts w:ascii="Times New Roman"/>
          <w:b w:val="false"/>
          <w:i w:val="false"/>
          <w:color w:val="000000"/>
          <w:sz w:val="28"/>
        </w:rPr>
        <w:t>
      2) вида запрашиваемой государственной услуги;</w:t>
      </w:r>
      <w:r>
        <w:br/>
      </w:r>
      <w:r>
        <w:rPr>
          <w:rFonts w:ascii="Times New Roman"/>
          <w:b w:val="false"/>
          <w:i w:val="false"/>
          <w:color w:val="000000"/>
          <w:sz w:val="28"/>
        </w:rPr>
        <w:t>
      3) количества и названий приложенных документов;</w:t>
      </w:r>
      <w:r>
        <w:br/>
      </w:r>
      <w:r>
        <w:rPr>
          <w:rFonts w:ascii="Times New Roman"/>
          <w:b w:val="false"/>
          <w:i w:val="false"/>
          <w:color w:val="000000"/>
          <w:sz w:val="28"/>
        </w:rPr>
        <w:t>
      4) даты (времени) и места выдачи документов;</w:t>
      </w:r>
      <w:r>
        <w:br/>
      </w:r>
      <w:r>
        <w:rPr>
          <w:rFonts w:ascii="Times New Roman"/>
          <w:b w:val="false"/>
          <w:i w:val="false"/>
          <w:color w:val="000000"/>
          <w:sz w:val="28"/>
        </w:rPr>
        <w:t>
      5) фамилии, имени, отчества уполномоченного должностного лица, принявшего заявление на оформление документов;</w:t>
      </w:r>
      <w:r>
        <w:br/>
      </w:r>
      <w:r>
        <w:rPr>
          <w:rFonts w:ascii="Times New Roman"/>
          <w:b w:val="false"/>
          <w:i w:val="false"/>
          <w:color w:val="000000"/>
          <w:sz w:val="28"/>
        </w:rPr>
        <w:t>
      6) фамилии, имени, отчества услугополучателя, фамилии, имени, отчества уполномоченного представителя, и их контактных телефонов.</w:t>
      </w:r>
      <w:r>
        <w:br/>
      </w:r>
      <w:r>
        <w:rPr>
          <w:rFonts w:ascii="Times New Roman"/>
          <w:b w:val="false"/>
          <w:i w:val="false"/>
          <w:color w:val="000000"/>
          <w:sz w:val="28"/>
        </w:rPr>
        <w:t>
      При обращении через Портал услугополучателю в «личный кабинет» направляется уведомление-отчет о принятии запроса для предоставления государственной услуги с указанием даты и времени получения услугополучателем результата государственной услуги.</w:t>
      </w:r>
    </w:p>
    <w:bookmarkEnd w:id="35"/>
    <w:bookmarkStart w:name="z67" w:id="36"/>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xml:space="preserve">
«Выдача разрешения на рекламу   </w:t>
      </w:r>
      <w:r>
        <w:br/>
      </w:r>
      <w:r>
        <w:rPr>
          <w:rFonts w:ascii="Times New Roman"/>
          <w:b w:val="false"/>
          <w:i w:val="false"/>
          <w:color w:val="000000"/>
          <w:sz w:val="28"/>
        </w:rPr>
        <w:t xml:space="preserve">
лекарственных средств, изделий  </w:t>
      </w:r>
      <w:r>
        <w:br/>
      </w:r>
      <w:r>
        <w:rPr>
          <w:rFonts w:ascii="Times New Roman"/>
          <w:b w:val="false"/>
          <w:i w:val="false"/>
          <w:color w:val="000000"/>
          <w:sz w:val="28"/>
        </w:rPr>
        <w:t xml:space="preserve">
медицинского назначения      </w:t>
      </w:r>
      <w:r>
        <w:br/>
      </w:r>
      <w:r>
        <w:rPr>
          <w:rFonts w:ascii="Times New Roman"/>
          <w:b w:val="false"/>
          <w:i w:val="false"/>
          <w:color w:val="000000"/>
          <w:sz w:val="28"/>
        </w:rPr>
        <w:t xml:space="preserve">
и медицинской техники»      </w:t>
      </w:r>
    </w:p>
    <w:bookmarkEnd w:id="36"/>
    <w:bookmarkStart w:name="z68" w:id="37"/>
    <w:p>
      <w:pPr>
        <w:spacing w:after="0"/>
        <w:ind w:left="0"/>
        <w:jc w:val="both"/>
      </w:pPr>
      <w:r>
        <w:rPr>
          <w:rFonts w:ascii="Times New Roman"/>
          <w:b w:val="false"/>
          <w:i w:val="false"/>
          <w:color w:val="000000"/>
          <w:sz w:val="28"/>
        </w:rPr>
        <w:t>
</w:t>
      </w:r>
      <w:r>
        <w:rPr>
          <w:rFonts w:ascii="Times New Roman"/>
          <w:b/>
          <w:i w:val="false"/>
          <w:color w:val="000000"/>
          <w:sz w:val="28"/>
        </w:rPr>
        <w:t>                           Схема бизнес-процесса оказания</w:t>
      </w:r>
      <w:r>
        <w:br/>
      </w:r>
      <w:r>
        <w:rPr>
          <w:rFonts w:ascii="Times New Roman"/>
          <w:b w:val="false"/>
          <w:i w:val="false"/>
          <w:color w:val="000000"/>
          <w:sz w:val="28"/>
        </w:rPr>
        <w:t>
</w:t>
      </w:r>
      <w:r>
        <w:rPr>
          <w:rFonts w:ascii="Times New Roman"/>
          <w:b/>
          <w:i w:val="false"/>
          <w:color w:val="000000"/>
          <w:sz w:val="28"/>
        </w:rPr>
        <w:t>                               государственной услуги</w:t>
      </w:r>
      <w:r>
        <w:br/>
      </w:r>
      <w:r>
        <w:rPr>
          <w:rFonts w:ascii="Times New Roman"/>
          <w:b w:val="false"/>
          <w:i w:val="false"/>
          <w:color w:val="000000"/>
          <w:sz w:val="28"/>
        </w:rPr>
        <w:t>
                       «Выдача разрешения на рекламу лекарственных</w:t>
      </w:r>
      <w:r>
        <w:br/>
      </w:r>
      <w:r>
        <w:rPr>
          <w:rFonts w:ascii="Times New Roman"/>
          <w:b w:val="false"/>
          <w:i w:val="false"/>
          <w:color w:val="000000"/>
          <w:sz w:val="28"/>
        </w:rPr>
        <w:t>
                         средств, изделий медицинского назначения</w:t>
      </w:r>
      <w:r>
        <w:br/>
      </w:r>
      <w:r>
        <w:rPr>
          <w:rFonts w:ascii="Times New Roman"/>
          <w:b w:val="false"/>
          <w:i w:val="false"/>
          <w:color w:val="000000"/>
          <w:sz w:val="28"/>
        </w:rPr>
        <w:t>
                                и медицинской техники»</w:t>
      </w:r>
    </w:p>
    <w:bookmarkEnd w:id="37"/>
    <w:p>
      <w:pPr>
        <w:spacing w:after="0"/>
        <w:ind w:left="0"/>
        <w:jc w:val="both"/>
      </w:pPr>
      <w:r>
        <w:drawing>
          <wp:inline distT="0" distB="0" distL="0" distR="0">
            <wp:extent cx="7569200" cy="863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569200" cy="8636000"/>
                    </a:xfrm>
                    <a:prstGeom prst="rect">
                      <a:avLst/>
                    </a:prstGeom>
                  </pic:spPr>
                </pic:pic>
              </a:graphicData>
            </a:graphic>
          </wp:inline>
        </w:drawing>
      </w:r>
    </w:p>
    <w:bookmarkStart w:name="z69" w:id="38"/>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26 мая 2014 года № 282</w:t>
      </w:r>
    </w:p>
    <w:bookmarkEnd w:id="38"/>
    <w:bookmarkStart w:name="z70" w:id="39"/>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
«Выдача разрешения на проведение доклинических</w:t>
      </w:r>
      <w:r>
        <w:br/>
      </w:r>
      <w:r>
        <w:rPr>
          <w:rFonts w:ascii="Times New Roman"/>
          <w:b/>
          <w:i w:val="false"/>
          <w:color w:val="000000"/>
        </w:rPr>
        <w:t>
(неклинических) исследований биологически активных веществ»</w:t>
      </w:r>
    </w:p>
    <w:bookmarkEnd w:id="39"/>
    <w:bookmarkStart w:name="z71" w:id="40"/>
    <w:p>
      <w:pPr>
        <w:spacing w:after="0"/>
        <w:ind w:left="0"/>
        <w:jc w:val="left"/>
      </w:pPr>
      <w:r>
        <w:rPr>
          <w:rFonts w:ascii="Times New Roman"/>
          <w:b/>
          <w:i w:val="false"/>
          <w:color w:val="000000"/>
        </w:rPr>
        <w:t xml:space="preserve"> 
1. Общие положения</w:t>
      </w:r>
    </w:p>
    <w:bookmarkEnd w:id="40"/>
    <w:bookmarkStart w:name="z72" w:id="41"/>
    <w:p>
      <w:pPr>
        <w:spacing w:after="0"/>
        <w:ind w:left="0"/>
        <w:jc w:val="both"/>
      </w:pPr>
      <w:r>
        <w:rPr>
          <w:rFonts w:ascii="Times New Roman"/>
          <w:b w:val="false"/>
          <w:i w:val="false"/>
          <w:color w:val="000000"/>
          <w:sz w:val="28"/>
        </w:rPr>
        <w:t>
      1. Государственная услуга «Выдача разрешения на проведение доклинических (неклинических) исследований биологически активных веществ» (далее – государственная услуга) оказывается Государственным учреждением «Департамент Комитета контроля медицинской и фармацевтической деятельности по городу Алматы» (далее – услугодатель), Комитетом контроля медицинской и фармацевтической деятельности Министерства здравоохранения Республики Казахстан (далее – Комитет), Республиканским государственным предприятием на праве хозяйственного ведения «Национальный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 (далее – государственная экспертная организация) посредством канцелярии или веб-портала «Е-лицензирование»: www.elicense.kz, веб-портал «электронного правительства» www.egov.kz. (далее – портал).</w:t>
      </w:r>
      <w:r>
        <w:br/>
      </w:r>
      <w:r>
        <w:rPr>
          <w:rFonts w:ascii="Times New Roman"/>
          <w:b w:val="false"/>
          <w:i w:val="false"/>
          <w:color w:val="000000"/>
          <w:sz w:val="28"/>
        </w:rPr>
        <w:t>
</w:t>
      </w:r>
      <w:r>
        <w:rPr>
          <w:rFonts w:ascii="Times New Roman"/>
          <w:b w:val="false"/>
          <w:i w:val="false"/>
          <w:color w:val="000000"/>
          <w:sz w:val="28"/>
        </w:rPr>
        <w:t>
      2. Форма оказания государственной услуги электронная (частично автоматизированная) и (или) бумажная.</w:t>
      </w:r>
      <w:r>
        <w:br/>
      </w:r>
      <w:r>
        <w:rPr>
          <w:rFonts w:ascii="Times New Roman"/>
          <w:b w:val="false"/>
          <w:i w:val="false"/>
          <w:color w:val="000000"/>
          <w:sz w:val="28"/>
        </w:rPr>
        <w:t>
</w:t>
      </w:r>
      <w:r>
        <w:rPr>
          <w:rFonts w:ascii="Times New Roman"/>
          <w:b w:val="false"/>
          <w:i w:val="false"/>
          <w:color w:val="000000"/>
          <w:sz w:val="28"/>
        </w:rPr>
        <w:t>
      3. Результат оказания государственной услуги – выдача услугополучателю разрешения на проведение доклинических (неклинических) исследований биологически активных веществ (далее – разрешительный документ) в форме электронного документа, удостоверенного электронной цифровой подписью (далее - ЭЦП) уполномоченного лица услугодателя.</w:t>
      </w:r>
    </w:p>
    <w:bookmarkEnd w:id="41"/>
    <w:bookmarkStart w:name="z75" w:id="42"/>
    <w:p>
      <w:pPr>
        <w:spacing w:after="0"/>
        <w:ind w:left="0"/>
        <w:jc w:val="left"/>
      </w:pPr>
      <w:r>
        <w:rPr>
          <w:rFonts w:ascii="Times New Roman"/>
          <w:b/>
          <w:i w:val="false"/>
          <w:color w:val="000000"/>
        </w:rPr>
        <w:t xml:space="preserve"> 
2. Описание порядка действия структурных</w:t>
      </w:r>
      <w:r>
        <w:br/>
      </w:r>
      <w:r>
        <w:rPr>
          <w:rFonts w:ascii="Times New Roman"/>
          <w:b/>
          <w:i w:val="false"/>
          <w:color w:val="000000"/>
        </w:rPr>
        <w:t>
подразделений (работников) услугодателя</w:t>
      </w:r>
      <w:r>
        <w:br/>
      </w:r>
      <w:r>
        <w:rPr>
          <w:rFonts w:ascii="Times New Roman"/>
          <w:b/>
          <w:i w:val="false"/>
          <w:color w:val="000000"/>
        </w:rPr>
        <w:t>
в процессе оказания государственной услуги</w:t>
      </w:r>
    </w:p>
    <w:bookmarkEnd w:id="42"/>
    <w:bookmarkStart w:name="z76" w:id="43"/>
    <w:p>
      <w:pPr>
        <w:spacing w:after="0"/>
        <w:ind w:left="0"/>
        <w:jc w:val="both"/>
      </w:pPr>
      <w:r>
        <w:rPr>
          <w:rFonts w:ascii="Times New Roman"/>
          <w:b w:val="false"/>
          <w:i w:val="false"/>
          <w:color w:val="000000"/>
          <w:sz w:val="28"/>
        </w:rPr>
        <w:t>
      4. Государственная услуга оказывается услугополучателю на основании </w:t>
      </w:r>
      <w:r>
        <w:rPr>
          <w:rFonts w:ascii="Times New Roman"/>
          <w:b w:val="false"/>
          <w:i w:val="false"/>
          <w:color w:val="000000"/>
          <w:sz w:val="28"/>
        </w:rPr>
        <w:t>заявления</w:t>
      </w:r>
      <w:r>
        <w:rPr>
          <w:rFonts w:ascii="Times New Roman"/>
          <w:b w:val="false"/>
          <w:i w:val="false"/>
          <w:color w:val="000000"/>
          <w:sz w:val="28"/>
        </w:rPr>
        <w:t xml:space="preserve"> с приложением документов, указанных в </w:t>
      </w:r>
      <w:r>
        <w:rPr>
          <w:rFonts w:ascii="Times New Roman"/>
          <w:b w:val="false"/>
          <w:i w:val="false"/>
          <w:color w:val="000000"/>
          <w:sz w:val="28"/>
        </w:rPr>
        <w:t>пункте 9</w:t>
      </w:r>
      <w:r>
        <w:rPr>
          <w:rFonts w:ascii="Times New Roman"/>
          <w:b w:val="false"/>
          <w:i w:val="false"/>
          <w:color w:val="000000"/>
          <w:sz w:val="28"/>
        </w:rPr>
        <w:t xml:space="preserve"> Стандарта государственной услуги «Выдача разрешения на проведение доклинических (неклинических) исследований биологически активных веществ», утвержденный постановлением Правительства Республики Казахстан от 24 февраля 2014 года № 142 (далее – Стандарт) или запроса в форме электронного документа, удостоверенного электронной цифровой подписью услугополучателя (далее – ЭЦП).</w:t>
      </w:r>
      <w:r>
        <w:br/>
      </w:r>
      <w:r>
        <w:rPr>
          <w:rFonts w:ascii="Times New Roman"/>
          <w:b w:val="false"/>
          <w:i w:val="false"/>
          <w:color w:val="000000"/>
          <w:sz w:val="28"/>
        </w:rPr>
        <w:t>
</w:t>
      </w:r>
      <w:r>
        <w:rPr>
          <w:rFonts w:ascii="Times New Roman"/>
          <w:b w:val="false"/>
          <w:i w:val="false"/>
          <w:color w:val="000000"/>
          <w:sz w:val="28"/>
        </w:rPr>
        <w:t>
      5. Содержание действия и длительность его выполнения:</w:t>
      </w:r>
      <w:r>
        <w:br/>
      </w:r>
      <w:r>
        <w:rPr>
          <w:rFonts w:ascii="Times New Roman"/>
          <w:b w:val="false"/>
          <w:i w:val="false"/>
          <w:color w:val="000000"/>
          <w:sz w:val="28"/>
        </w:rPr>
        <w:t>
      1) со дня сдачи документов услугополучателем, а также при обращении на портал – в течение 10 (десять) рабочих дней;</w:t>
      </w:r>
      <w:r>
        <w:br/>
      </w:r>
      <w:r>
        <w:rPr>
          <w:rFonts w:ascii="Times New Roman"/>
          <w:b w:val="false"/>
          <w:i w:val="false"/>
          <w:color w:val="000000"/>
          <w:sz w:val="28"/>
        </w:rPr>
        <w:t>
      2) максимально допустимое время ожидания для сдачи пакета документов – 15 минут;</w:t>
      </w:r>
      <w:r>
        <w:br/>
      </w:r>
      <w:r>
        <w:rPr>
          <w:rFonts w:ascii="Times New Roman"/>
          <w:b w:val="false"/>
          <w:i w:val="false"/>
          <w:color w:val="000000"/>
          <w:sz w:val="28"/>
        </w:rPr>
        <w:t>
      3) максимально допустимое время обслуживания услугополучателя – 15 минут.</w:t>
      </w:r>
      <w:r>
        <w:br/>
      </w:r>
      <w:r>
        <w:rPr>
          <w:rFonts w:ascii="Times New Roman"/>
          <w:b w:val="false"/>
          <w:i w:val="false"/>
          <w:color w:val="000000"/>
          <w:sz w:val="28"/>
        </w:rPr>
        <w:t>
      При обращении услугополучателя (либо его представителя по доверенности) на портал представляется:</w:t>
      </w:r>
      <w:r>
        <w:br/>
      </w:r>
      <w:r>
        <w:rPr>
          <w:rFonts w:ascii="Times New Roman"/>
          <w:b w:val="false"/>
          <w:i w:val="false"/>
          <w:color w:val="000000"/>
          <w:sz w:val="28"/>
        </w:rPr>
        <w:t xml:space="preserve">
      1) запрос в форме электронного документа, удостоверенного ЭЦП услугополучателя; </w:t>
      </w:r>
      <w:r>
        <w:br/>
      </w:r>
      <w:r>
        <w:rPr>
          <w:rFonts w:ascii="Times New Roman"/>
          <w:b w:val="false"/>
          <w:i w:val="false"/>
          <w:color w:val="000000"/>
          <w:sz w:val="28"/>
        </w:rPr>
        <w:t>
      Сведения </w:t>
      </w:r>
      <w:r>
        <w:rPr>
          <w:rFonts w:ascii="Times New Roman"/>
          <w:b w:val="false"/>
          <w:i w:val="false"/>
          <w:color w:val="000000"/>
          <w:sz w:val="28"/>
        </w:rPr>
        <w:t>документов</w:t>
      </w:r>
      <w:r>
        <w:rPr>
          <w:rFonts w:ascii="Times New Roman"/>
          <w:b w:val="false"/>
          <w:i w:val="false"/>
          <w:color w:val="000000"/>
          <w:sz w:val="28"/>
        </w:rPr>
        <w:t>, удостоверяющих личность услугополучателя (для физического лица), о государственной регистрации юридического лица, о регистрации услугополучателя в качестве индивидуального предпринимателя, услугодатель получает посредством портала из соответствующих государственных информационных систем в форме электронных данных, удостоверенных ЭЦП уполномоченных лиц государственных органов;</w:t>
      </w:r>
      <w:r>
        <w:br/>
      </w:r>
      <w:r>
        <w:rPr>
          <w:rFonts w:ascii="Times New Roman"/>
          <w:b w:val="false"/>
          <w:i w:val="false"/>
          <w:color w:val="000000"/>
          <w:sz w:val="28"/>
        </w:rPr>
        <w:t xml:space="preserve">
      2) электронная копия заключения государственной экспертной организации. </w:t>
      </w:r>
      <w:r>
        <w:br/>
      </w:r>
      <w:r>
        <w:rPr>
          <w:rFonts w:ascii="Times New Roman"/>
          <w:b w:val="false"/>
          <w:i w:val="false"/>
          <w:color w:val="000000"/>
          <w:sz w:val="28"/>
        </w:rPr>
        <w:t>
      При подаче услугополучателем всех необходимых документов:</w:t>
      </w:r>
      <w:r>
        <w:br/>
      </w:r>
      <w:r>
        <w:rPr>
          <w:rFonts w:ascii="Times New Roman"/>
          <w:b w:val="false"/>
          <w:i w:val="false"/>
          <w:color w:val="000000"/>
          <w:sz w:val="28"/>
        </w:rPr>
        <w:t>
      услугодателю (нарочно либо посредством почтовой связи) –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w:t>
      </w:r>
      <w:r>
        <w:br/>
      </w:r>
      <w:r>
        <w:rPr>
          <w:rFonts w:ascii="Times New Roman"/>
          <w:b w:val="false"/>
          <w:i w:val="false"/>
          <w:color w:val="000000"/>
          <w:sz w:val="28"/>
        </w:rPr>
        <w:t>
      через портал – в «личном кабинете»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w:t>
      </w:r>
      <w:r>
        <w:br/>
      </w:r>
      <w:r>
        <w:rPr>
          <w:rFonts w:ascii="Times New Roman"/>
          <w:b w:val="false"/>
          <w:i w:val="false"/>
          <w:color w:val="000000"/>
          <w:sz w:val="28"/>
        </w:rPr>
        <w:t>
      При обращении через портал отправка электронного запроса осуществляется из «личного кабинета» услугополучателя. Запрос автоматически направляется к услугодателю.</w:t>
      </w:r>
      <w:r>
        <w:br/>
      </w:r>
      <w:r>
        <w:rPr>
          <w:rFonts w:ascii="Times New Roman"/>
          <w:b w:val="false"/>
          <w:i w:val="false"/>
          <w:color w:val="000000"/>
          <w:sz w:val="28"/>
        </w:rPr>
        <w:t>
</w:t>
      </w:r>
      <w:r>
        <w:rPr>
          <w:rFonts w:ascii="Times New Roman"/>
          <w:b w:val="false"/>
          <w:i w:val="false"/>
          <w:color w:val="000000"/>
          <w:sz w:val="28"/>
        </w:rPr>
        <w:t>
      6. Результатом действия по оказанию государственной услуги является решения о выдаче разрешительного документа в виде приказа Комитета.</w:t>
      </w:r>
    </w:p>
    <w:bookmarkEnd w:id="43"/>
    <w:bookmarkStart w:name="z79" w:id="44"/>
    <w:p>
      <w:pPr>
        <w:spacing w:after="0"/>
        <w:ind w:left="0"/>
        <w:jc w:val="left"/>
      </w:pPr>
      <w:r>
        <w:rPr>
          <w:rFonts w:ascii="Times New Roman"/>
          <w:b/>
          <w:i w:val="false"/>
          <w:color w:val="000000"/>
        </w:rPr>
        <w:t xml:space="preserve"> 
3. Описание порядка взаимодействия структурных</w:t>
      </w:r>
      <w:r>
        <w:br/>
      </w:r>
      <w:r>
        <w:rPr>
          <w:rFonts w:ascii="Times New Roman"/>
          <w:b/>
          <w:i w:val="false"/>
          <w:color w:val="000000"/>
        </w:rPr>
        <w:t xml:space="preserve">
подразделений (работников) услугодателя </w:t>
      </w:r>
      <w:r>
        <w:br/>
      </w:r>
      <w:r>
        <w:rPr>
          <w:rFonts w:ascii="Times New Roman"/>
          <w:b/>
          <w:i w:val="false"/>
          <w:color w:val="000000"/>
        </w:rPr>
        <w:t>
в процессе оказания государственной услуги</w:t>
      </w:r>
    </w:p>
    <w:bookmarkEnd w:id="44"/>
    <w:bookmarkStart w:name="z80" w:id="45"/>
    <w:p>
      <w:pPr>
        <w:spacing w:after="0"/>
        <w:ind w:left="0"/>
        <w:jc w:val="both"/>
      </w:pPr>
      <w:r>
        <w:rPr>
          <w:rFonts w:ascii="Times New Roman"/>
          <w:b w:val="false"/>
          <w:i w:val="false"/>
          <w:color w:val="000000"/>
          <w:sz w:val="28"/>
        </w:rPr>
        <w:t xml:space="preserve">
      7. В процессе оказания государственной услуги участвуют следующие структурные подразделения (работники) услугодателя: </w:t>
      </w:r>
      <w:r>
        <w:br/>
      </w:r>
      <w:r>
        <w:rPr>
          <w:rFonts w:ascii="Times New Roman"/>
          <w:b w:val="false"/>
          <w:i w:val="false"/>
          <w:color w:val="000000"/>
          <w:sz w:val="28"/>
        </w:rPr>
        <w:t>
      1) канцелярия услугодателя;</w:t>
      </w:r>
      <w:r>
        <w:br/>
      </w:r>
      <w:r>
        <w:rPr>
          <w:rFonts w:ascii="Times New Roman"/>
          <w:b w:val="false"/>
          <w:i w:val="false"/>
          <w:color w:val="000000"/>
          <w:sz w:val="28"/>
        </w:rPr>
        <w:t>
      2) руководство услугодателя;</w:t>
      </w:r>
      <w:r>
        <w:br/>
      </w:r>
      <w:r>
        <w:rPr>
          <w:rFonts w:ascii="Times New Roman"/>
          <w:b w:val="false"/>
          <w:i w:val="false"/>
          <w:color w:val="000000"/>
          <w:sz w:val="28"/>
        </w:rPr>
        <w:t>
      3) специалист услугодателя;</w:t>
      </w:r>
      <w:r>
        <w:br/>
      </w:r>
      <w:r>
        <w:rPr>
          <w:rFonts w:ascii="Times New Roman"/>
          <w:b w:val="false"/>
          <w:i w:val="false"/>
          <w:color w:val="000000"/>
          <w:sz w:val="28"/>
        </w:rPr>
        <w:t xml:space="preserve">
      4) канцелярия Комитета; </w:t>
      </w:r>
      <w:r>
        <w:br/>
      </w:r>
      <w:r>
        <w:rPr>
          <w:rFonts w:ascii="Times New Roman"/>
          <w:b w:val="false"/>
          <w:i w:val="false"/>
          <w:color w:val="000000"/>
          <w:sz w:val="28"/>
        </w:rPr>
        <w:t xml:space="preserve">
      5) руководство Комитета; </w:t>
      </w:r>
      <w:r>
        <w:br/>
      </w:r>
      <w:r>
        <w:rPr>
          <w:rFonts w:ascii="Times New Roman"/>
          <w:b w:val="false"/>
          <w:i w:val="false"/>
          <w:color w:val="000000"/>
          <w:sz w:val="28"/>
        </w:rPr>
        <w:t xml:space="preserve">
      6) специалист Комитета. </w:t>
      </w:r>
      <w:r>
        <w:br/>
      </w:r>
      <w:r>
        <w:rPr>
          <w:rFonts w:ascii="Times New Roman"/>
          <w:b w:val="false"/>
          <w:i w:val="false"/>
          <w:color w:val="000000"/>
          <w:sz w:val="28"/>
        </w:rPr>
        <w:t>
</w:t>
      </w:r>
      <w:r>
        <w:rPr>
          <w:rFonts w:ascii="Times New Roman"/>
          <w:b w:val="false"/>
          <w:i w:val="false"/>
          <w:color w:val="000000"/>
          <w:sz w:val="28"/>
        </w:rPr>
        <w:t>
      8. Прием документов услугополучателя осуществляется в канцелярии по принципу «одного окна» в течение рабочего дня на основании графика работы.</w:t>
      </w:r>
      <w:r>
        <w:br/>
      </w:r>
      <w:r>
        <w:rPr>
          <w:rFonts w:ascii="Times New Roman"/>
          <w:b w:val="false"/>
          <w:i w:val="false"/>
          <w:color w:val="000000"/>
          <w:sz w:val="28"/>
        </w:rPr>
        <w:t>
      Сотрудник канцелярии с момента обращения услугополучателя:</w:t>
      </w:r>
      <w:r>
        <w:br/>
      </w:r>
      <w:r>
        <w:rPr>
          <w:rFonts w:ascii="Times New Roman"/>
          <w:b w:val="false"/>
          <w:i w:val="false"/>
          <w:color w:val="000000"/>
          <w:sz w:val="28"/>
        </w:rPr>
        <w:t>
      1) проверяет наличие всех представленных документов;</w:t>
      </w:r>
      <w:r>
        <w:br/>
      </w:r>
      <w:r>
        <w:rPr>
          <w:rFonts w:ascii="Times New Roman"/>
          <w:b w:val="false"/>
          <w:i w:val="false"/>
          <w:color w:val="000000"/>
          <w:sz w:val="28"/>
        </w:rPr>
        <w:t>
      2) регистрирует в журнале регистрации обращений;</w:t>
      </w:r>
      <w:r>
        <w:br/>
      </w:r>
      <w:r>
        <w:rPr>
          <w:rFonts w:ascii="Times New Roman"/>
          <w:b w:val="false"/>
          <w:i w:val="false"/>
          <w:color w:val="000000"/>
          <w:sz w:val="28"/>
        </w:rPr>
        <w:t>
      3) передает документы руководителю улугодателя.</w:t>
      </w:r>
      <w:r>
        <w:br/>
      </w:r>
      <w:r>
        <w:rPr>
          <w:rFonts w:ascii="Times New Roman"/>
          <w:b w:val="false"/>
          <w:i w:val="false"/>
          <w:color w:val="000000"/>
          <w:sz w:val="28"/>
        </w:rPr>
        <w:t>
      Руководитель услугодателя в течение рабочего дня, с момента регистрации документов, распределяет поступившие документы, накладывает резолюцию.</w:t>
      </w:r>
      <w:r>
        <w:br/>
      </w:r>
      <w:r>
        <w:rPr>
          <w:rFonts w:ascii="Times New Roman"/>
          <w:b w:val="false"/>
          <w:i w:val="false"/>
          <w:color w:val="000000"/>
          <w:sz w:val="28"/>
        </w:rPr>
        <w:t>
      Специалист услугодателя:</w:t>
      </w:r>
      <w:r>
        <w:br/>
      </w:r>
      <w:r>
        <w:rPr>
          <w:rFonts w:ascii="Times New Roman"/>
          <w:b w:val="false"/>
          <w:i w:val="false"/>
          <w:color w:val="000000"/>
          <w:sz w:val="28"/>
        </w:rPr>
        <w:t>
      1) в течение двух рабочих дней, с момента регистрации документов, проверяет полноту и соответствие представленных документов;</w:t>
      </w:r>
      <w:r>
        <w:br/>
      </w:r>
      <w:r>
        <w:rPr>
          <w:rFonts w:ascii="Times New Roman"/>
          <w:b w:val="false"/>
          <w:i w:val="false"/>
          <w:color w:val="000000"/>
          <w:sz w:val="28"/>
        </w:rPr>
        <w:t>
      2) в случае положительного решения:</w:t>
      </w:r>
      <w:r>
        <w:br/>
      </w:r>
      <w:r>
        <w:rPr>
          <w:rFonts w:ascii="Times New Roman"/>
          <w:b w:val="false"/>
          <w:i w:val="false"/>
          <w:color w:val="000000"/>
          <w:sz w:val="28"/>
        </w:rPr>
        <w:t>
      формирует в течение трех рабочих дней проект приказа о выдаче разрешительного документа и передает на согласование и утверждение в Комитет;</w:t>
      </w:r>
      <w:r>
        <w:br/>
      </w:r>
      <w:r>
        <w:rPr>
          <w:rFonts w:ascii="Times New Roman"/>
          <w:b w:val="false"/>
          <w:i w:val="false"/>
          <w:color w:val="000000"/>
          <w:sz w:val="28"/>
        </w:rPr>
        <w:t>
      3) в случае отрицательного решения:</w:t>
      </w:r>
      <w:r>
        <w:br/>
      </w:r>
      <w:r>
        <w:rPr>
          <w:rFonts w:ascii="Times New Roman"/>
          <w:b w:val="false"/>
          <w:i w:val="false"/>
          <w:color w:val="000000"/>
          <w:sz w:val="28"/>
        </w:rPr>
        <w:t>
      формирует в течение одного рабочего дня проект решения об отказе в выдаче разрешительного документа;</w:t>
      </w:r>
      <w:r>
        <w:br/>
      </w:r>
      <w:r>
        <w:rPr>
          <w:rFonts w:ascii="Times New Roman"/>
          <w:b w:val="false"/>
          <w:i w:val="false"/>
          <w:color w:val="000000"/>
          <w:sz w:val="28"/>
        </w:rPr>
        <w:t>
      в течение трех рабочих дней проект решения об отказе в выдаче разрешительного документа передается на согласование и утверждение в Комитет.</w:t>
      </w:r>
      <w:r>
        <w:br/>
      </w:r>
      <w:r>
        <w:rPr>
          <w:rFonts w:ascii="Times New Roman"/>
          <w:b w:val="false"/>
          <w:i w:val="false"/>
          <w:color w:val="000000"/>
          <w:sz w:val="28"/>
        </w:rPr>
        <w:t>
      Комитет:</w:t>
      </w:r>
      <w:r>
        <w:br/>
      </w:r>
      <w:r>
        <w:rPr>
          <w:rFonts w:ascii="Times New Roman"/>
          <w:b w:val="false"/>
          <w:i w:val="false"/>
          <w:color w:val="000000"/>
          <w:sz w:val="28"/>
        </w:rPr>
        <w:t>
      при положительном решении:</w:t>
      </w:r>
      <w:r>
        <w:br/>
      </w:r>
      <w:r>
        <w:rPr>
          <w:rFonts w:ascii="Times New Roman"/>
          <w:b w:val="false"/>
          <w:i w:val="false"/>
          <w:color w:val="000000"/>
          <w:sz w:val="28"/>
        </w:rPr>
        <w:t>
      в течение пяти рабочих дней издает приказ о выдаче разрешительного документа и осуществляет регистрацию выходного документа;</w:t>
      </w:r>
      <w:r>
        <w:br/>
      </w:r>
      <w:r>
        <w:rPr>
          <w:rFonts w:ascii="Times New Roman"/>
          <w:b w:val="false"/>
          <w:i w:val="false"/>
          <w:color w:val="000000"/>
          <w:sz w:val="28"/>
        </w:rPr>
        <w:t>
      в случае отрицательного решения:</w:t>
      </w:r>
      <w:r>
        <w:br/>
      </w:r>
      <w:r>
        <w:rPr>
          <w:rFonts w:ascii="Times New Roman"/>
          <w:b w:val="false"/>
          <w:i w:val="false"/>
          <w:color w:val="000000"/>
          <w:sz w:val="28"/>
        </w:rPr>
        <w:t>
      в течение пяти рабочих дней осуществляет отказ в выдаче разрешительного документа и осуществляет регистрацию выходного документа.</w:t>
      </w:r>
      <w:r>
        <w:br/>
      </w:r>
      <w:r>
        <w:rPr>
          <w:rFonts w:ascii="Times New Roman"/>
          <w:b w:val="false"/>
          <w:i w:val="false"/>
          <w:color w:val="000000"/>
          <w:sz w:val="28"/>
        </w:rPr>
        <w:t>
      Услугодатель письменно информирует потребителя о причине приостановления оказания государственной услуги (в срок, не превышающий десяти календарных дней).</w:t>
      </w:r>
      <w:r>
        <w:br/>
      </w:r>
      <w:r>
        <w:rPr>
          <w:rFonts w:ascii="Times New Roman"/>
          <w:b w:val="false"/>
          <w:i w:val="false"/>
          <w:color w:val="000000"/>
          <w:sz w:val="28"/>
        </w:rPr>
        <w:t>
      На портале отправка электронного запроса осуществляется из «личного кабинета» услугополучателя. Запрос автоматически направляется государственному органу-адресату в соответствии с выбранной услугой.</w:t>
      </w:r>
      <w:r>
        <w:br/>
      </w:r>
      <w:r>
        <w:rPr>
          <w:rFonts w:ascii="Times New Roman"/>
          <w:b w:val="false"/>
          <w:i w:val="false"/>
          <w:color w:val="000000"/>
          <w:sz w:val="28"/>
        </w:rPr>
        <w:t>
      Услугополучателю выдается расписка о приеме соответствующих документов с указанием:</w:t>
      </w:r>
      <w:r>
        <w:br/>
      </w:r>
      <w:r>
        <w:rPr>
          <w:rFonts w:ascii="Times New Roman"/>
          <w:b w:val="false"/>
          <w:i w:val="false"/>
          <w:color w:val="000000"/>
          <w:sz w:val="28"/>
        </w:rPr>
        <w:t>
      1) номера и даты приема запроса;</w:t>
      </w:r>
      <w:r>
        <w:br/>
      </w:r>
      <w:r>
        <w:rPr>
          <w:rFonts w:ascii="Times New Roman"/>
          <w:b w:val="false"/>
          <w:i w:val="false"/>
          <w:color w:val="000000"/>
          <w:sz w:val="28"/>
        </w:rPr>
        <w:t>
      2) вида запрашиваемой государственной услуги;</w:t>
      </w:r>
      <w:r>
        <w:br/>
      </w:r>
      <w:r>
        <w:rPr>
          <w:rFonts w:ascii="Times New Roman"/>
          <w:b w:val="false"/>
          <w:i w:val="false"/>
          <w:color w:val="000000"/>
          <w:sz w:val="28"/>
        </w:rPr>
        <w:t>
      3) даты (времени) и места выдачи документов;</w:t>
      </w:r>
      <w:r>
        <w:br/>
      </w:r>
      <w:r>
        <w:rPr>
          <w:rFonts w:ascii="Times New Roman"/>
          <w:b w:val="false"/>
          <w:i w:val="false"/>
          <w:color w:val="000000"/>
          <w:sz w:val="28"/>
        </w:rPr>
        <w:t>
      4) фамилии, имени, отчества работника, принявшего заявление на оформление документов;</w:t>
      </w:r>
      <w:r>
        <w:br/>
      </w:r>
      <w:r>
        <w:rPr>
          <w:rFonts w:ascii="Times New Roman"/>
          <w:b w:val="false"/>
          <w:i w:val="false"/>
          <w:color w:val="000000"/>
          <w:sz w:val="28"/>
        </w:rPr>
        <w:t>
      5) фамилии, имени, отчества услугополучателя, фамилии, имени, отчества уполномоченного представителя, и их контактных телефонов.</w:t>
      </w:r>
      <w:r>
        <w:br/>
      </w:r>
      <w:r>
        <w:rPr>
          <w:rFonts w:ascii="Times New Roman"/>
          <w:b w:val="false"/>
          <w:i w:val="false"/>
          <w:color w:val="000000"/>
          <w:sz w:val="28"/>
        </w:rPr>
        <w:t>
      При обращении через портал услугополучателю в «личный кабинет» направляется уведомление-отчет о принятии запроса для предоставления государственной услуги с указанием даты и времени получения результата услуги.</w:t>
      </w:r>
      <w:r>
        <w:br/>
      </w:r>
      <w:r>
        <w:rPr>
          <w:rFonts w:ascii="Times New Roman"/>
          <w:b w:val="false"/>
          <w:i w:val="false"/>
          <w:color w:val="000000"/>
          <w:sz w:val="28"/>
        </w:rPr>
        <w:t>
      Схема бизнес-процесса оказания государственной услуги, с указанием срока выполнения приведено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Прием документов услугодателем осуществляется через канцелярию с понедельника по пятницу с 9-00 до 18-30 часов с перерывом на обед с 13-00 до 14-30 часов, кроме выходных и праздничных дней согласно </w:t>
      </w:r>
      <w:r>
        <w:rPr>
          <w:rFonts w:ascii="Times New Roman"/>
          <w:b w:val="false"/>
          <w:i w:val="false"/>
          <w:color w:val="000000"/>
          <w:sz w:val="28"/>
        </w:rPr>
        <w:t>Трудовому</w:t>
      </w:r>
      <w:r>
        <w:rPr>
          <w:rFonts w:ascii="Times New Roman"/>
          <w:b w:val="false"/>
          <w:i w:val="false"/>
          <w:color w:val="000000"/>
          <w:sz w:val="28"/>
        </w:rPr>
        <w:t> </w:t>
      </w:r>
      <w:r>
        <w:rPr>
          <w:rFonts w:ascii="Times New Roman"/>
          <w:b w:val="false"/>
          <w:i w:val="false"/>
          <w:color w:val="000000"/>
          <w:sz w:val="28"/>
        </w:rPr>
        <w:t>законодательству</w:t>
      </w:r>
      <w:r>
        <w:rPr>
          <w:rFonts w:ascii="Times New Roman"/>
          <w:b w:val="false"/>
          <w:i w:val="false"/>
          <w:color w:val="000000"/>
          <w:sz w:val="28"/>
        </w:rPr>
        <w:t xml:space="preserve"> Республики Казахстан от 15 мая 2007 года № 251.</w:t>
      </w:r>
    </w:p>
    <w:bookmarkEnd w:id="45"/>
    <w:bookmarkStart w:name="z82" w:id="46"/>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«Выдача на проведение доклинических</w:t>
      </w:r>
      <w:r>
        <w:br/>
      </w:r>
      <w:r>
        <w:rPr>
          <w:rFonts w:ascii="Times New Roman"/>
          <w:b w:val="false"/>
          <w:i w:val="false"/>
          <w:color w:val="000000"/>
          <w:sz w:val="28"/>
        </w:rPr>
        <w:t xml:space="preserve">
(неклинических) исследований    </w:t>
      </w:r>
      <w:r>
        <w:br/>
      </w:r>
      <w:r>
        <w:rPr>
          <w:rFonts w:ascii="Times New Roman"/>
          <w:b w:val="false"/>
          <w:i w:val="false"/>
          <w:color w:val="000000"/>
          <w:sz w:val="28"/>
        </w:rPr>
        <w:t xml:space="preserve">
биологически активных веществ»   </w:t>
      </w:r>
    </w:p>
    <w:bookmarkEnd w:id="46"/>
    <w:bookmarkStart w:name="z83" w:id="47"/>
    <w:p>
      <w:pPr>
        <w:spacing w:after="0"/>
        <w:ind w:left="0"/>
        <w:jc w:val="both"/>
      </w:pPr>
      <w:r>
        <w:rPr>
          <w:rFonts w:ascii="Times New Roman"/>
          <w:b w:val="false"/>
          <w:i w:val="false"/>
          <w:color w:val="000000"/>
          <w:sz w:val="28"/>
        </w:rPr>
        <w:t>
</w:t>
      </w:r>
      <w:r>
        <w:rPr>
          <w:rFonts w:ascii="Times New Roman"/>
          <w:b/>
          <w:i w:val="false"/>
          <w:color w:val="000000"/>
          <w:sz w:val="28"/>
        </w:rPr>
        <w:t>                          Схема бизнес-процесса оказания</w:t>
      </w:r>
      <w:r>
        <w:br/>
      </w:r>
      <w:r>
        <w:rPr>
          <w:rFonts w:ascii="Times New Roman"/>
          <w:b w:val="false"/>
          <w:i w:val="false"/>
          <w:color w:val="000000"/>
          <w:sz w:val="28"/>
        </w:rPr>
        <w:t>
</w:t>
      </w:r>
      <w:r>
        <w:rPr>
          <w:rFonts w:ascii="Times New Roman"/>
          <w:b/>
          <w:i w:val="false"/>
          <w:color w:val="000000"/>
          <w:sz w:val="28"/>
        </w:rPr>
        <w:t>                              государственной услуги</w:t>
      </w:r>
      <w:r>
        <w:br/>
      </w:r>
      <w:r>
        <w:rPr>
          <w:rFonts w:ascii="Times New Roman"/>
          <w:b w:val="false"/>
          <w:i w:val="false"/>
          <w:color w:val="000000"/>
          <w:sz w:val="28"/>
        </w:rPr>
        <w:t>
                    «Выдача разрешения на проведение доклинических</w:t>
      </w:r>
      <w:r>
        <w:br/>
      </w:r>
      <w:r>
        <w:rPr>
          <w:rFonts w:ascii="Times New Roman"/>
          <w:b w:val="false"/>
          <w:i w:val="false"/>
          <w:color w:val="000000"/>
          <w:sz w:val="28"/>
        </w:rPr>
        <w:t>
                  (неклинических) исследований биологически активных</w:t>
      </w:r>
      <w:r>
        <w:br/>
      </w:r>
      <w:r>
        <w:rPr>
          <w:rFonts w:ascii="Times New Roman"/>
          <w:b w:val="false"/>
          <w:i w:val="false"/>
          <w:color w:val="000000"/>
          <w:sz w:val="28"/>
        </w:rPr>
        <w:t>
                     веществ» (наименование государственной услуги)</w:t>
      </w:r>
    </w:p>
    <w:bookmarkEnd w:id="47"/>
    <w:p>
      <w:pPr>
        <w:spacing w:after="0"/>
        <w:ind w:left="0"/>
        <w:jc w:val="both"/>
      </w:pPr>
      <w:r>
        <w:drawing>
          <wp:inline distT="0" distB="0" distL="0" distR="0">
            <wp:extent cx="13754100" cy="834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3754100" cy="8343900"/>
                    </a:xfrm>
                    <a:prstGeom prst="rect">
                      <a:avLst/>
                    </a:prstGeom>
                  </pic:spPr>
                </pic:pic>
              </a:graphicData>
            </a:graphic>
          </wp:inline>
        </w:drawing>
      </w:r>
    </w:p>
    <w:bookmarkStart w:name="z84" w:id="48"/>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26 мая 2014 года № 282</w:t>
      </w:r>
    </w:p>
    <w:bookmarkEnd w:id="48"/>
    <w:bookmarkStart w:name="z85" w:id="49"/>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
«Выдача разрешения на проведение клинических исследований</w:t>
      </w:r>
      <w:r>
        <w:br/>
      </w:r>
      <w:r>
        <w:rPr>
          <w:rFonts w:ascii="Times New Roman"/>
          <w:b/>
          <w:i w:val="false"/>
          <w:color w:val="000000"/>
        </w:rPr>
        <w:t>
и (или) испытаний фармакологических и лекарственных средств,</w:t>
      </w:r>
      <w:r>
        <w:br/>
      </w:r>
      <w:r>
        <w:rPr>
          <w:rFonts w:ascii="Times New Roman"/>
          <w:b/>
          <w:i w:val="false"/>
          <w:color w:val="000000"/>
        </w:rPr>
        <w:t>
изделий медицинского назначения и медицинской техники»</w:t>
      </w:r>
    </w:p>
    <w:bookmarkEnd w:id="49"/>
    <w:bookmarkStart w:name="z86" w:id="50"/>
    <w:p>
      <w:pPr>
        <w:spacing w:after="0"/>
        <w:ind w:left="0"/>
        <w:jc w:val="left"/>
      </w:pPr>
      <w:r>
        <w:rPr>
          <w:rFonts w:ascii="Times New Roman"/>
          <w:b/>
          <w:i w:val="false"/>
          <w:color w:val="000000"/>
        </w:rPr>
        <w:t xml:space="preserve"> 
1. Общие положения</w:t>
      </w:r>
    </w:p>
    <w:bookmarkEnd w:id="50"/>
    <w:bookmarkStart w:name="z87" w:id="51"/>
    <w:p>
      <w:pPr>
        <w:spacing w:after="0"/>
        <w:ind w:left="0"/>
        <w:jc w:val="both"/>
      </w:pPr>
      <w:r>
        <w:rPr>
          <w:rFonts w:ascii="Times New Roman"/>
          <w:b w:val="false"/>
          <w:i w:val="false"/>
          <w:color w:val="000000"/>
          <w:sz w:val="28"/>
        </w:rPr>
        <w:t>
      1. Государственная услуга «Выдача разрешения на проведение клинических исследований и (или) испытаний фармакологических и лекарственных средств, изделий медицинского назначения и медицинской техники» оказывается Комитетом контроля медицинской и фармацевтической деятельности Министерства здравоохранения Республики Казахстан (далее – Комитет), Республиканским государственным предприятием на праве хозяйственного ведения «Национальный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 (далее – государственная экспертная организация), Государственным учреждением «Департамент Комитета контроля медицинской и фармацевтической деятельности по городу Алматы» (далее – услугодатель) посредством канцелярии или веб-портала «Е-лицензирование»: www.elicense.kz, веб-портал «электронного правительства» www.egov.kz. (далее – портал).</w:t>
      </w:r>
      <w:r>
        <w:br/>
      </w:r>
      <w:r>
        <w:rPr>
          <w:rFonts w:ascii="Times New Roman"/>
          <w:b w:val="false"/>
          <w:i w:val="false"/>
          <w:color w:val="000000"/>
          <w:sz w:val="28"/>
        </w:rPr>
        <w:t>
</w:t>
      </w:r>
      <w:r>
        <w:rPr>
          <w:rFonts w:ascii="Times New Roman"/>
          <w:b w:val="false"/>
          <w:i w:val="false"/>
          <w:color w:val="000000"/>
          <w:sz w:val="28"/>
        </w:rPr>
        <w:t>
      2. Форма оказания государственной услуги электронная (частично автоматизированная) и (или) бумажная.</w:t>
      </w:r>
      <w:r>
        <w:br/>
      </w:r>
      <w:r>
        <w:rPr>
          <w:rFonts w:ascii="Times New Roman"/>
          <w:b w:val="false"/>
          <w:i w:val="false"/>
          <w:color w:val="000000"/>
          <w:sz w:val="28"/>
        </w:rPr>
        <w:t>
</w:t>
      </w:r>
      <w:r>
        <w:rPr>
          <w:rFonts w:ascii="Times New Roman"/>
          <w:b w:val="false"/>
          <w:i w:val="false"/>
          <w:color w:val="000000"/>
          <w:sz w:val="28"/>
        </w:rPr>
        <w:t>
      3. Результат оказания государственной услуги – выдача услугополучателю разрешения на проведение клинических исследований и (или) испытаний фармакологических и лекарственных средств, изделий медицинского назначения и медицинской техники (далее – разрешительный документ) в форме электронного документа, удостоверенного электронной цифровой подписью (далее – ЭЦП) уполномоченного лица услугодателя.</w:t>
      </w:r>
    </w:p>
    <w:bookmarkEnd w:id="51"/>
    <w:bookmarkStart w:name="z90" w:id="52"/>
    <w:p>
      <w:pPr>
        <w:spacing w:after="0"/>
        <w:ind w:left="0"/>
        <w:jc w:val="left"/>
      </w:pPr>
      <w:r>
        <w:rPr>
          <w:rFonts w:ascii="Times New Roman"/>
          <w:b/>
          <w:i w:val="false"/>
          <w:color w:val="000000"/>
        </w:rPr>
        <w:t xml:space="preserve"> 
2. Описание порядка действий структурных</w:t>
      </w:r>
      <w:r>
        <w:br/>
      </w:r>
      <w:r>
        <w:rPr>
          <w:rFonts w:ascii="Times New Roman"/>
          <w:b/>
          <w:i w:val="false"/>
          <w:color w:val="000000"/>
        </w:rPr>
        <w:t>
подразделений (работников) услугодателя</w:t>
      </w:r>
      <w:r>
        <w:br/>
      </w:r>
      <w:r>
        <w:rPr>
          <w:rFonts w:ascii="Times New Roman"/>
          <w:b/>
          <w:i w:val="false"/>
          <w:color w:val="000000"/>
        </w:rPr>
        <w:t>
в процессе оказания государственной услуги</w:t>
      </w:r>
    </w:p>
    <w:bookmarkEnd w:id="52"/>
    <w:bookmarkStart w:name="z91" w:id="53"/>
    <w:p>
      <w:pPr>
        <w:spacing w:after="0"/>
        <w:ind w:left="0"/>
        <w:jc w:val="both"/>
      </w:pPr>
      <w:r>
        <w:rPr>
          <w:rFonts w:ascii="Times New Roman"/>
          <w:b w:val="false"/>
          <w:i w:val="false"/>
          <w:color w:val="000000"/>
          <w:sz w:val="28"/>
        </w:rPr>
        <w:t>
      4. Государственная услуга оказывается услугополучателю на основании </w:t>
      </w:r>
      <w:r>
        <w:rPr>
          <w:rFonts w:ascii="Times New Roman"/>
          <w:b w:val="false"/>
          <w:i w:val="false"/>
          <w:color w:val="000000"/>
          <w:sz w:val="28"/>
        </w:rPr>
        <w:t>заявления</w:t>
      </w:r>
      <w:r>
        <w:rPr>
          <w:rFonts w:ascii="Times New Roman"/>
          <w:b w:val="false"/>
          <w:i w:val="false"/>
          <w:color w:val="000000"/>
          <w:sz w:val="28"/>
        </w:rPr>
        <w:t xml:space="preserve"> с приложением документов, указанных в </w:t>
      </w:r>
      <w:r>
        <w:rPr>
          <w:rFonts w:ascii="Times New Roman"/>
          <w:b w:val="false"/>
          <w:i w:val="false"/>
          <w:color w:val="000000"/>
          <w:sz w:val="28"/>
        </w:rPr>
        <w:t>пункте 9</w:t>
      </w:r>
      <w:r>
        <w:rPr>
          <w:rFonts w:ascii="Times New Roman"/>
          <w:b w:val="false"/>
          <w:i w:val="false"/>
          <w:color w:val="000000"/>
          <w:sz w:val="28"/>
        </w:rPr>
        <w:t xml:space="preserve"> Стандарта государственной услуги «Выдача разрешения на проведение клинических исследований и (или) испытаний фармакологических и лекарственных средств, изделий медицинского назначения и медицинской техники» или запроса в форме электронного документа, удостоверенного ЭЦП услугополучателя.</w:t>
      </w:r>
      <w:r>
        <w:br/>
      </w:r>
      <w:r>
        <w:rPr>
          <w:rFonts w:ascii="Times New Roman"/>
          <w:b w:val="false"/>
          <w:i w:val="false"/>
          <w:color w:val="000000"/>
          <w:sz w:val="28"/>
        </w:rPr>
        <w:t>
</w:t>
      </w:r>
      <w:r>
        <w:rPr>
          <w:rFonts w:ascii="Times New Roman"/>
          <w:b w:val="false"/>
          <w:i w:val="false"/>
          <w:color w:val="000000"/>
          <w:sz w:val="28"/>
        </w:rPr>
        <w:t>
      5. Содержание действия и длительность его выполнения:</w:t>
      </w:r>
      <w:r>
        <w:br/>
      </w:r>
      <w:r>
        <w:rPr>
          <w:rFonts w:ascii="Times New Roman"/>
          <w:b w:val="false"/>
          <w:i w:val="false"/>
          <w:color w:val="000000"/>
          <w:sz w:val="28"/>
        </w:rPr>
        <w:t>
      1) со дня сдачи документов услугополучателем, а также при обращении на портал – в течение 10 (десять) рабочих дней;</w:t>
      </w:r>
      <w:r>
        <w:br/>
      </w:r>
      <w:r>
        <w:rPr>
          <w:rFonts w:ascii="Times New Roman"/>
          <w:b w:val="false"/>
          <w:i w:val="false"/>
          <w:color w:val="000000"/>
          <w:sz w:val="28"/>
        </w:rPr>
        <w:t>
      2) максимально допустимое время ожидания для сдачи пакета документов – 15 минут;</w:t>
      </w:r>
      <w:r>
        <w:br/>
      </w:r>
      <w:r>
        <w:rPr>
          <w:rFonts w:ascii="Times New Roman"/>
          <w:b w:val="false"/>
          <w:i w:val="false"/>
          <w:color w:val="000000"/>
          <w:sz w:val="28"/>
        </w:rPr>
        <w:t>
      3) максимально допустимое время обслуживания услугополучателя – 15 минут. При обращении услугополучателя (либо его представителя по доверенности) на портал представляется:</w:t>
      </w:r>
      <w:r>
        <w:br/>
      </w:r>
      <w:r>
        <w:rPr>
          <w:rFonts w:ascii="Times New Roman"/>
          <w:b w:val="false"/>
          <w:i w:val="false"/>
          <w:color w:val="000000"/>
          <w:sz w:val="28"/>
        </w:rPr>
        <w:t xml:space="preserve">
      1) запрос в форме электронного документа, удостоверенного ЭЦП услугополучателя; </w:t>
      </w:r>
      <w:r>
        <w:br/>
      </w:r>
      <w:r>
        <w:rPr>
          <w:rFonts w:ascii="Times New Roman"/>
          <w:b w:val="false"/>
          <w:i w:val="false"/>
          <w:color w:val="000000"/>
          <w:sz w:val="28"/>
        </w:rPr>
        <w:t>
      Сведения </w:t>
      </w:r>
      <w:r>
        <w:rPr>
          <w:rFonts w:ascii="Times New Roman"/>
          <w:b w:val="false"/>
          <w:i w:val="false"/>
          <w:color w:val="000000"/>
          <w:sz w:val="28"/>
        </w:rPr>
        <w:t>документов</w:t>
      </w:r>
      <w:r>
        <w:rPr>
          <w:rFonts w:ascii="Times New Roman"/>
          <w:b w:val="false"/>
          <w:i w:val="false"/>
          <w:color w:val="000000"/>
          <w:sz w:val="28"/>
        </w:rPr>
        <w:t xml:space="preserve">, удостоверяющих личность услугополучателя (для физического лица), о государственной регистрации юридического лица, о регистрации услугополучателя в качестве индивидуального предпринимателя, услугодатель получает посредством портала из соответствующих государственных информационных систем в форме электронных данных, удостоверенного ЭЦП уполномоченных лиц государственных органов; </w:t>
      </w:r>
      <w:r>
        <w:br/>
      </w:r>
      <w:r>
        <w:rPr>
          <w:rFonts w:ascii="Times New Roman"/>
          <w:b w:val="false"/>
          <w:i w:val="false"/>
          <w:color w:val="000000"/>
          <w:sz w:val="28"/>
        </w:rPr>
        <w:t xml:space="preserve">
      2) электронная копия заключения государственной экспертной организации. </w:t>
      </w:r>
      <w:r>
        <w:br/>
      </w:r>
      <w:r>
        <w:rPr>
          <w:rFonts w:ascii="Times New Roman"/>
          <w:b w:val="false"/>
          <w:i w:val="false"/>
          <w:color w:val="000000"/>
          <w:sz w:val="28"/>
        </w:rPr>
        <w:t>
      При подаче услугополучателем всех необходимых документов:</w:t>
      </w:r>
      <w:r>
        <w:br/>
      </w:r>
      <w:r>
        <w:rPr>
          <w:rFonts w:ascii="Times New Roman"/>
          <w:b w:val="false"/>
          <w:i w:val="false"/>
          <w:color w:val="000000"/>
          <w:sz w:val="28"/>
        </w:rPr>
        <w:t>
      услугодателю (нарочно либо посредством почтовой связи) –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w:t>
      </w:r>
      <w:r>
        <w:br/>
      </w:r>
      <w:r>
        <w:rPr>
          <w:rFonts w:ascii="Times New Roman"/>
          <w:b w:val="false"/>
          <w:i w:val="false"/>
          <w:color w:val="000000"/>
          <w:sz w:val="28"/>
        </w:rPr>
        <w:t>
      через портал – в «личном кабинете»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w:t>
      </w:r>
      <w:r>
        <w:br/>
      </w:r>
      <w:r>
        <w:rPr>
          <w:rFonts w:ascii="Times New Roman"/>
          <w:b w:val="false"/>
          <w:i w:val="false"/>
          <w:color w:val="000000"/>
          <w:sz w:val="28"/>
        </w:rPr>
        <w:t>
      При обращении через портал отправка электронного запроса осуществляется из «личного кабинета» услугополучателя. Запрос автоматически направляется к услугодателю.</w:t>
      </w:r>
      <w:r>
        <w:br/>
      </w:r>
      <w:r>
        <w:rPr>
          <w:rFonts w:ascii="Times New Roman"/>
          <w:b w:val="false"/>
          <w:i w:val="false"/>
          <w:color w:val="000000"/>
          <w:sz w:val="28"/>
        </w:rPr>
        <w:t>
</w:t>
      </w:r>
      <w:r>
        <w:rPr>
          <w:rFonts w:ascii="Times New Roman"/>
          <w:b w:val="false"/>
          <w:i w:val="false"/>
          <w:color w:val="000000"/>
          <w:sz w:val="28"/>
        </w:rPr>
        <w:t>
      6. Результатом действия по оказанию государственной услуги является решение о выдаче разрешительного документа в виде приказа Комитета.</w:t>
      </w:r>
    </w:p>
    <w:bookmarkEnd w:id="53"/>
    <w:bookmarkStart w:name="z94" w:id="54"/>
    <w:p>
      <w:pPr>
        <w:spacing w:after="0"/>
        <w:ind w:left="0"/>
        <w:jc w:val="left"/>
      </w:pPr>
      <w:r>
        <w:rPr>
          <w:rFonts w:ascii="Times New Roman"/>
          <w:b/>
          <w:i w:val="false"/>
          <w:color w:val="000000"/>
        </w:rPr>
        <w:t xml:space="preserve"> 
3. Описание порядка взаимодействия структурных</w:t>
      </w:r>
      <w:r>
        <w:br/>
      </w:r>
      <w:r>
        <w:rPr>
          <w:rFonts w:ascii="Times New Roman"/>
          <w:b/>
          <w:i w:val="false"/>
          <w:color w:val="000000"/>
        </w:rPr>
        <w:t>
подразделений (работников) услугодателя</w:t>
      </w:r>
      <w:r>
        <w:br/>
      </w:r>
      <w:r>
        <w:rPr>
          <w:rFonts w:ascii="Times New Roman"/>
          <w:b/>
          <w:i w:val="false"/>
          <w:color w:val="000000"/>
        </w:rPr>
        <w:t>
в процессе оказания государственной услуги</w:t>
      </w:r>
    </w:p>
    <w:bookmarkEnd w:id="54"/>
    <w:bookmarkStart w:name="z95" w:id="55"/>
    <w:p>
      <w:pPr>
        <w:spacing w:after="0"/>
        <w:ind w:left="0"/>
        <w:jc w:val="both"/>
      </w:pPr>
      <w:r>
        <w:rPr>
          <w:rFonts w:ascii="Times New Roman"/>
          <w:b w:val="false"/>
          <w:i w:val="false"/>
          <w:color w:val="000000"/>
          <w:sz w:val="28"/>
        </w:rPr>
        <w:t xml:space="preserve">
      7. В процессе оказания государственной услуги участвуют следующие структурные подразделения (работники) услугодателя: </w:t>
      </w:r>
      <w:r>
        <w:br/>
      </w:r>
      <w:r>
        <w:rPr>
          <w:rFonts w:ascii="Times New Roman"/>
          <w:b w:val="false"/>
          <w:i w:val="false"/>
          <w:color w:val="000000"/>
          <w:sz w:val="28"/>
        </w:rPr>
        <w:t>
      канцелярия услугодателя;</w:t>
      </w:r>
      <w:r>
        <w:br/>
      </w:r>
      <w:r>
        <w:rPr>
          <w:rFonts w:ascii="Times New Roman"/>
          <w:b w:val="false"/>
          <w:i w:val="false"/>
          <w:color w:val="000000"/>
          <w:sz w:val="28"/>
        </w:rPr>
        <w:t>
      руководство услугодателя;</w:t>
      </w:r>
      <w:r>
        <w:br/>
      </w:r>
      <w:r>
        <w:rPr>
          <w:rFonts w:ascii="Times New Roman"/>
          <w:b w:val="false"/>
          <w:i w:val="false"/>
          <w:color w:val="000000"/>
          <w:sz w:val="28"/>
        </w:rPr>
        <w:t>
      специалист услугодателя;</w:t>
      </w:r>
      <w:r>
        <w:br/>
      </w:r>
      <w:r>
        <w:rPr>
          <w:rFonts w:ascii="Times New Roman"/>
          <w:b w:val="false"/>
          <w:i w:val="false"/>
          <w:color w:val="000000"/>
          <w:sz w:val="28"/>
        </w:rPr>
        <w:t xml:space="preserve">
      канцелярия Комитета; </w:t>
      </w:r>
      <w:r>
        <w:br/>
      </w:r>
      <w:r>
        <w:rPr>
          <w:rFonts w:ascii="Times New Roman"/>
          <w:b w:val="false"/>
          <w:i w:val="false"/>
          <w:color w:val="000000"/>
          <w:sz w:val="28"/>
        </w:rPr>
        <w:t xml:space="preserve">
      руководство Комитета; </w:t>
      </w:r>
      <w:r>
        <w:br/>
      </w:r>
      <w:r>
        <w:rPr>
          <w:rFonts w:ascii="Times New Roman"/>
          <w:b w:val="false"/>
          <w:i w:val="false"/>
          <w:color w:val="000000"/>
          <w:sz w:val="28"/>
        </w:rPr>
        <w:t>
      специалист Комитета.</w:t>
      </w:r>
      <w:r>
        <w:br/>
      </w:r>
      <w:r>
        <w:rPr>
          <w:rFonts w:ascii="Times New Roman"/>
          <w:b w:val="false"/>
          <w:i w:val="false"/>
          <w:color w:val="000000"/>
          <w:sz w:val="28"/>
        </w:rPr>
        <w:t>
</w:t>
      </w:r>
      <w:r>
        <w:rPr>
          <w:rFonts w:ascii="Times New Roman"/>
          <w:b w:val="false"/>
          <w:i w:val="false"/>
          <w:color w:val="000000"/>
          <w:sz w:val="28"/>
        </w:rPr>
        <w:t>
      8. Прием документов услугополучателя осуществляется в канцелярии по принципу «одного окна» в течение рабочего дня на основании графика работы.</w:t>
      </w:r>
      <w:r>
        <w:br/>
      </w:r>
      <w:r>
        <w:rPr>
          <w:rFonts w:ascii="Times New Roman"/>
          <w:b w:val="false"/>
          <w:i w:val="false"/>
          <w:color w:val="000000"/>
          <w:sz w:val="28"/>
        </w:rPr>
        <w:t>
      Сотрудник канцелярии с момента обращения услугополучателя:</w:t>
      </w:r>
      <w:r>
        <w:br/>
      </w:r>
      <w:r>
        <w:rPr>
          <w:rFonts w:ascii="Times New Roman"/>
          <w:b w:val="false"/>
          <w:i w:val="false"/>
          <w:color w:val="000000"/>
          <w:sz w:val="28"/>
        </w:rPr>
        <w:t>
      1) проверяет наличие всех представленных документов;</w:t>
      </w:r>
      <w:r>
        <w:br/>
      </w:r>
      <w:r>
        <w:rPr>
          <w:rFonts w:ascii="Times New Roman"/>
          <w:b w:val="false"/>
          <w:i w:val="false"/>
          <w:color w:val="000000"/>
          <w:sz w:val="28"/>
        </w:rPr>
        <w:t>
      2) регистрирует в журнале регистрации обращений;</w:t>
      </w:r>
      <w:r>
        <w:br/>
      </w:r>
      <w:r>
        <w:rPr>
          <w:rFonts w:ascii="Times New Roman"/>
          <w:b w:val="false"/>
          <w:i w:val="false"/>
          <w:color w:val="000000"/>
          <w:sz w:val="28"/>
        </w:rPr>
        <w:t>
      3) передает документы руководителю услугодателя.</w:t>
      </w:r>
      <w:r>
        <w:br/>
      </w:r>
      <w:r>
        <w:rPr>
          <w:rFonts w:ascii="Times New Roman"/>
          <w:b w:val="false"/>
          <w:i w:val="false"/>
          <w:color w:val="000000"/>
          <w:sz w:val="28"/>
        </w:rPr>
        <w:t>
      Руководитель услугодателя в течение рабочего дня, с момента регистрации документов, распределяет поступившие документы, накладывает резолюцию.</w:t>
      </w:r>
      <w:r>
        <w:br/>
      </w:r>
      <w:r>
        <w:rPr>
          <w:rFonts w:ascii="Times New Roman"/>
          <w:b w:val="false"/>
          <w:i w:val="false"/>
          <w:color w:val="000000"/>
          <w:sz w:val="28"/>
        </w:rPr>
        <w:t>
      Специалист услугодателя:</w:t>
      </w:r>
      <w:r>
        <w:br/>
      </w:r>
      <w:r>
        <w:rPr>
          <w:rFonts w:ascii="Times New Roman"/>
          <w:b w:val="false"/>
          <w:i w:val="false"/>
          <w:color w:val="000000"/>
          <w:sz w:val="28"/>
        </w:rPr>
        <w:t>
      1) в течение двух рабочих дней, с момента регистрации документов, проверяет полноту и соответствие представленных документов;</w:t>
      </w:r>
      <w:r>
        <w:br/>
      </w:r>
      <w:r>
        <w:rPr>
          <w:rFonts w:ascii="Times New Roman"/>
          <w:b w:val="false"/>
          <w:i w:val="false"/>
          <w:color w:val="000000"/>
          <w:sz w:val="28"/>
        </w:rPr>
        <w:t>
      2) в случае положительного решения:</w:t>
      </w:r>
      <w:r>
        <w:br/>
      </w:r>
      <w:r>
        <w:rPr>
          <w:rFonts w:ascii="Times New Roman"/>
          <w:b w:val="false"/>
          <w:i w:val="false"/>
          <w:color w:val="000000"/>
          <w:sz w:val="28"/>
        </w:rPr>
        <w:t>
      формирует в течение трех рабочих дней проект приказа о выдаче разрешительного документа и передает на согласование и утверждение в Комитет;</w:t>
      </w:r>
      <w:r>
        <w:br/>
      </w:r>
      <w:r>
        <w:rPr>
          <w:rFonts w:ascii="Times New Roman"/>
          <w:b w:val="false"/>
          <w:i w:val="false"/>
          <w:color w:val="000000"/>
          <w:sz w:val="28"/>
        </w:rPr>
        <w:t>
      3) в случае отрицательного решения:</w:t>
      </w:r>
      <w:r>
        <w:br/>
      </w:r>
      <w:r>
        <w:rPr>
          <w:rFonts w:ascii="Times New Roman"/>
          <w:b w:val="false"/>
          <w:i w:val="false"/>
          <w:color w:val="000000"/>
          <w:sz w:val="28"/>
        </w:rPr>
        <w:t>
      формирует в течение одного рабочего дня проект решения об отказе в выдаче разрешительного документа;</w:t>
      </w:r>
      <w:r>
        <w:br/>
      </w:r>
      <w:r>
        <w:rPr>
          <w:rFonts w:ascii="Times New Roman"/>
          <w:b w:val="false"/>
          <w:i w:val="false"/>
          <w:color w:val="000000"/>
          <w:sz w:val="28"/>
        </w:rPr>
        <w:t>
      в течение трех рабочих дней проект решения об отказе в выдаче разрешительного документа передается на согласование и утверждение в Комитет.</w:t>
      </w:r>
      <w:r>
        <w:br/>
      </w:r>
      <w:r>
        <w:rPr>
          <w:rFonts w:ascii="Times New Roman"/>
          <w:b w:val="false"/>
          <w:i w:val="false"/>
          <w:color w:val="000000"/>
          <w:sz w:val="28"/>
        </w:rPr>
        <w:t>
      Комитет:</w:t>
      </w:r>
      <w:r>
        <w:br/>
      </w:r>
      <w:r>
        <w:rPr>
          <w:rFonts w:ascii="Times New Roman"/>
          <w:b w:val="false"/>
          <w:i w:val="false"/>
          <w:color w:val="000000"/>
          <w:sz w:val="28"/>
        </w:rPr>
        <w:t>
      при положительном решении:</w:t>
      </w:r>
      <w:r>
        <w:br/>
      </w:r>
      <w:r>
        <w:rPr>
          <w:rFonts w:ascii="Times New Roman"/>
          <w:b w:val="false"/>
          <w:i w:val="false"/>
          <w:color w:val="000000"/>
          <w:sz w:val="28"/>
        </w:rPr>
        <w:t>
      в течение пяти рабочих дней издает приказ о выдаче разрешительного документа и осуществляет регистрацию выходного документа;</w:t>
      </w:r>
      <w:r>
        <w:br/>
      </w:r>
      <w:r>
        <w:rPr>
          <w:rFonts w:ascii="Times New Roman"/>
          <w:b w:val="false"/>
          <w:i w:val="false"/>
          <w:color w:val="000000"/>
          <w:sz w:val="28"/>
        </w:rPr>
        <w:t>
      в случае отрицательного решения:</w:t>
      </w:r>
      <w:r>
        <w:br/>
      </w:r>
      <w:r>
        <w:rPr>
          <w:rFonts w:ascii="Times New Roman"/>
          <w:b w:val="false"/>
          <w:i w:val="false"/>
          <w:color w:val="000000"/>
          <w:sz w:val="28"/>
        </w:rPr>
        <w:t>
      в течение пяти рабочих дней осуществляет отказ в выдаче разрешительного документа и осуществляет регистрацию выходного документа.</w:t>
      </w:r>
      <w:r>
        <w:br/>
      </w:r>
      <w:r>
        <w:rPr>
          <w:rFonts w:ascii="Times New Roman"/>
          <w:b w:val="false"/>
          <w:i w:val="false"/>
          <w:color w:val="000000"/>
          <w:sz w:val="28"/>
        </w:rPr>
        <w:t>
      Услугодатель письменно информирует потребителя о причине приостановления оказания государственной услуги (в срок, не превышающий десяти календарных дней).</w:t>
      </w:r>
      <w:r>
        <w:br/>
      </w:r>
      <w:r>
        <w:rPr>
          <w:rFonts w:ascii="Times New Roman"/>
          <w:b w:val="false"/>
          <w:i w:val="false"/>
          <w:color w:val="000000"/>
          <w:sz w:val="28"/>
        </w:rPr>
        <w:t>
      На портале отправка электронного запроса осуществляется из «личного кабинета» услугополучателя. Запрос автоматически направляется государственному органу-адресату в соответствии с выбранной услугой.</w:t>
      </w:r>
      <w:r>
        <w:br/>
      </w:r>
      <w:r>
        <w:rPr>
          <w:rFonts w:ascii="Times New Roman"/>
          <w:b w:val="false"/>
          <w:i w:val="false"/>
          <w:color w:val="000000"/>
          <w:sz w:val="28"/>
        </w:rPr>
        <w:t>
      Услугополучателю выдается расписка о приеме соответствующих документов с указанием:</w:t>
      </w:r>
      <w:r>
        <w:br/>
      </w:r>
      <w:r>
        <w:rPr>
          <w:rFonts w:ascii="Times New Roman"/>
          <w:b w:val="false"/>
          <w:i w:val="false"/>
          <w:color w:val="000000"/>
          <w:sz w:val="28"/>
        </w:rPr>
        <w:t>
      1) номера и даты приема запроса;</w:t>
      </w:r>
      <w:r>
        <w:br/>
      </w:r>
      <w:r>
        <w:rPr>
          <w:rFonts w:ascii="Times New Roman"/>
          <w:b w:val="false"/>
          <w:i w:val="false"/>
          <w:color w:val="000000"/>
          <w:sz w:val="28"/>
        </w:rPr>
        <w:t>
      2) вида запрашиваемой государственной услуги;</w:t>
      </w:r>
      <w:r>
        <w:br/>
      </w:r>
      <w:r>
        <w:rPr>
          <w:rFonts w:ascii="Times New Roman"/>
          <w:b w:val="false"/>
          <w:i w:val="false"/>
          <w:color w:val="000000"/>
          <w:sz w:val="28"/>
        </w:rPr>
        <w:t>
      3) даты (времени) и места выдачи документов;</w:t>
      </w:r>
      <w:r>
        <w:br/>
      </w:r>
      <w:r>
        <w:rPr>
          <w:rFonts w:ascii="Times New Roman"/>
          <w:b w:val="false"/>
          <w:i w:val="false"/>
          <w:color w:val="000000"/>
          <w:sz w:val="28"/>
        </w:rPr>
        <w:t>
      4) фамилии, имени, отчества работника, принявшего заявление на оформление документов;</w:t>
      </w:r>
      <w:r>
        <w:br/>
      </w:r>
      <w:r>
        <w:rPr>
          <w:rFonts w:ascii="Times New Roman"/>
          <w:b w:val="false"/>
          <w:i w:val="false"/>
          <w:color w:val="000000"/>
          <w:sz w:val="28"/>
        </w:rPr>
        <w:t>
      5) фамилии, имени, отчества услугополучателя, фамилии, имени, отчества уполномоченного представителя, и их контактных телефонов.</w:t>
      </w:r>
      <w:r>
        <w:br/>
      </w:r>
      <w:r>
        <w:rPr>
          <w:rFonts w:ascii="Times New Roman"/>
          <w:b w:val="false"/>
          <w:i w:val="false"/>
          <w:color w:val="000000"/>
          <w:sz w:val="28"/>
        </w:rPr>
        <w:t>
      При обращении через портал услугополучателю в «личный кабинет» направляется уведомление-отчет о принятии запроса для предоставления государственной услуги с указанием даты и времени получения результата услуги.</w:t>
      </w:r>
      <w:r>
        <w:br/>
      </w:r>
      <w:r>
        <w:rPr>
          <w:rFonts w:ascii="Times New Roman"/>
          <w:b w:val="false"/>
          <w:i w:val="false"/>
          <w:color w:val="000000"/>
          <w:sz w:val="28"/>
        </w:rPr>
        <w:t>
      Схема бизнес-процесса оказания государственной услуги, с указанием срока выполнения приведено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Прием документов услугодателем осуществляется через канцелярию с понедельника по пятницу, с 9-00 до 18-30 часов с перерывом на обед с 13-00 до 14-30 часов, кроме выходных и праздничных дней согласно </w:t>
      </w:r>
      <w:r>
        <w:rPr>
          <w:rFonts w:ascii="Times New Roman"/>
          <w:b w:val="false"/>
          <w:i w:val="false"/>
          <w:color w:val="000000"/>
          <w:sz w:val="28"/>
        </w:rPr>
        <w:t>Трудовому</w:t>
      </w:r>
      <w:r>
        <w:rPr>
          <w:rFonts w:ascii="Times New Roman"/>
          <w:b w:val="false"/>
          <w:i w:val="false"/>
          <w:color w:val="000000"/>
          <w:sz w:val="28"/>
        </w:rPr>
        <w:t> </w:t>
      </w:r>
      <w:r>
        <w:rPr>
          <w:rFonts w:ascii="Times New Roman"/>
          <w:b w:val="false"/>
          <w:i w:val="false"/>
          <w:color w:val="000000"/>
          <w:sz w:val="28"/>
        </w:rPr>
        <w:t>законодательству</w:t>
      </w:r>
      <w:r>
        <w:rPr>
          <w:rFonts w:ascii="Times New Roman"/>
          <w:b w:val="false"/>
          <w:i w:val="false"/>
          <w:color w:val="000000"/>
          <w:sz w:val="28"/>
        </w:rPr>
        <w:t xml:space="preserve"> Республики Казахстан от 15 мая 2007 года № 251.</w:t>
      </w:r>
    </w:p>
    <w:bookmarkEnd w:id="55"/>
    <w:bookmarkStart w:name="z97" w:id="56"/>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xml:space="preserve">
«Выдача разрешения на проведение  </w:t>
      </w:r>
      <w:r>
        <w:br/>
      </w:r>
      <w:r>
        <w:rPr>
          <w:rFonts w:ascii="Times New Roman"/>
          <w:b w:val="false"/>
          <w:i w:val="false"/>
          <w:color w:val="000000"/>
          <w:sz w:val="28"/>
        </w:rPr>
        <w:t xml:space="preserve">
клинических исследований и или  </w:t>
      </w:r>
      <w:r>
        <w:br/>
      </w:r>
      <w:r>
        <w:rPr>
          <w:rFonts w:ascii="Times New Roman"/>
          <w:b w:val="false"/>
          <w:i w:val="false"/>
          <w:color w:val="000000"/>
          <w:sz w:val="28"/>
        </w:rPr>
        <w:t xml:space="preserve">
испытаний фармакологических и  </w:t>
      </w:r>
      <w:r>
        <w:br/>
      </w:r>
      <w:r>
        <w:rPr>
          <w:rFonts w:ascii="Times New Roman"/>
          <w:b w:val="false"/>
          <w:i w:val="false"/>
          <w:color w:val="000000"/>
          <w:sz w:val="28"/>
        </w:rPr>
        <w:t xml:space="preserve">
лекарственных средств, изделий  </w:t>
      </w:r>
      <w:r>
        <w:br/>
      </w:r>
      <w:r>
        <w:rPr>
          <w:rFonts w:ascii="Times New Roman"/>
          <w:b w:val="false"/>
          <w:i w:val="false"/>
          <w:color w:val="000000"/>
          <w:sz w:val="28"/>
        </w:rPr>
        <w:t xml:space="preserve">
медицинского назначения     </w:t>
      </w:r>
      <w:r>
        <w:br/>
      </w:r>
      <w:r>
        <w:rPr>
          <w:rFonts w:ascii="Times New Roman"/>
          <w:b w:val="false"/>
          <w:i w:val="false"/>
          <w:color w:val="000000"/>
          <w:sz w:val="28"/>
        </w:rPr>
        <w:t xml:space="preserve">
и медицинской техники»     </w:t>
      </w:r>
    </w:p>
    <w:bookmarkEnd w:id="56"/>
    <w:bookmarkStart w:name="z98" w:id="57"/>
    <w:p>
      <w:pPr>
        <w:spacing w:after="0"/>
        <w:ind w:left="0"/>
        <w:jc w:val="both"/>
      </w:pPr>
      <w:r>
        <w:rPr>
          <w:rFonts w:ascii="Times New Roman"/>
          <w:b w:val="false"/>
          <w:i w:val="false"/>
          <w:color w:val="000000"/>
          <w:sz w:val="28"/>
        </w:rPr>
        <w:t>
</w:t>
      </w:r>
      <w:r>
        <w:rPr>
          <w:rFonts w:ascii="Times New Roman"/>
          <w:b/>
          <w:i w:val="false"/>
          <w:color w:val="000000"/>
          <w:sz w:val="28"/>
        </w:rPr>
        <w:t>                             Схема бизнес-процесса оказания</w:t>
      </w:r>
      <w:r>
        <w:br/>
      </w:r>
      <w:r>
        <w:rPr>
          <w:rFonts w:ascii="Times New Roman"/>
          <w:b w:val="false"/>
          <w:i w:val="false"/>
          <w:color w:val="000000"/>
          <w:sz w:val="28"/>
        </w:rPr>
        <w:t>
</w:t>
      </w:r>
      <w:r>
        <w:rPr>
          <w:rFonts w:ascii="Times New Roman"/>
          <w:b/>
          <w:i w:val="false"/>
          <w:color w:val="000000"/>
          <w:sz w:val="28"/>
        </w:rPr>
        <w:t>                                 государственной услуги</w:t>
      </w:r>
      <w:r>
        <w:br/>
      </w:r>
      <w:r>
        <w:rPr>
          <w:rFonts w:ascii="Times New Roman"/>
          <w:b w:val="false"/>
          <w:i w:val="false"/>
          <w:color w:val="000000"/>
          <w:sz w:val="28"/>
        </w:rPr>
        <w:t>
                       «Выдача разрешения на проведение клинических</w:t>
      </w:r>
      <w:r>
        <w:br/>
      </w:r>
      <w:r>
        <w:rPr>
          <w:rFonts w:ascii="Times New Roman"/>
          <w:b w:val="false"/>
          <w:i w:val="false"/>
          <w:color w:val="000000"/>
          <w:sz w:val="28"/>
        </w:rPr>
        <w:t>
                     исследований и (или) испытаний фармакологических</w:t>
      </w:r>
      <w:r>
        <w:br/>
      </w:r>
      <w:r>
        <w:rPr>
          <w:rFonts w:ascii="Times New Roman"/>
          <w:b w:val="false"/>
          <w:i w:val="false"/>
          <w:color w:val="000000"/>
          <w:sz w:val="28"/>
        </w:rPr>
        <w:t>
                       и лекарственных средств, изделий медицинского</w:t>
      </w:r>
      <w:r>
        <w:br/>
      </w:r>
      <w:r>
        <w:rPr>
          <w:rFonts w:ascii="Times New Roman"/>
          <w:b w:val="false"/>
          <w:i w:val="false"/>
          <w:color w:val="000000"/>
          <w:sz w:val="28"/>
        </w:rPr>
        <w:t>
                             назначения и медицинской техники»</w:t>
      </w:r>
      <w:r>
        <w:br/>
      </w:r>
      <w:r>
        <w:rPr>
          <w:rFonts w:ascii="Times New Roman"/>
          <w:b w:val="false"/>
          <w:i w:val="false"/>
          <w:color w:val="000000"/>
          <w:sz w:val="28"/>
        </w:rPr>
        <w:t>
                           (наименование государственной услуги)</w:t>
      </w:r>
    </w:p>
    <w:bookmarkEnd w:id="57"/>
    <w:p>
      <w:pPr>
        <w:spacing w:after="0"/>
        <w:ind w:left="0"/>
        <w:jc w:val="both"/>
      </w:pPr>
      <w:r>
        <w:drawing>
          <wp:inline distT="0" distB="0" distL="0" distR="0">
            <wp:extent cx="12103100" cy="763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2103100" cy="7632700"/>
                    </a:xfrm>
                    <a:prstGeom prst="rect">
                      <a:avLst/>
                    </a:prstGeom>
                  </pic:spPr>
                </pic:pic>
              </a:graphicData>
            </a:graphic>
          </wp:inline>
        </w:drawing>
      </w:r>
    </w:p>
    <w:bookmarkStart w:name="z99" w:id="58"/>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26 мая 2014 года № 282</w:t>
      </w:r>
    </w:p>
    <w:bookmarkEnd w:id="58"/>
    <w:bookmarkStart w:name="z100" w:id="59"/>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
«Государственная регистрация, перерегистрация и внесение</w:t>
      </w:r>
      <w:r>
        <w:br/>
      </w:r>
      <w:r>
        <w:rPr>
          <w:rFonts w:ascii="Times New Roman"/>
          <w:b/>
          <w:i w:val="false"/>
          <w:color w:val="000000"/>
        </w:rPr>
        <w:t>
изменений в регистрационное досье лекарственных средств,</w:t>
      </w:r>
      <w:r>
        <w:br/>
      </w:r>
      <w:r>
        <w:rPr>
          <w:rFonts w:ascii="Times New Roman"/>
          <w:b/>
          <w:i w:val="false"/>
          <w:color w:val="000000"/>
        </w:rPr>
        <w:t>
изделий медицинского назначения и медицинской техники»</w:t>
      </w:r>
    </w:p>
    <w:bookmarkEnd w:id="59"/>
    <w:bookmarkStart w:name="z101" w:id="60"/>
    <w:p>
      <w:pPr>
        <w:spacing w:after="0"/>
        <w:ind w:left="0"/>
        <w:jc w:val="left"/>
      </w:pPr>
      <w:r>
        <w:rPr>
          <w:rFonts w:ascii="Times New Roman"/>
          <w:b/>
          <w:i w:val="false"/>
          <w:color w:val="000000"/>
        </w:rPr>
        <w:t xml:space="preserve"> 
1. Общее положения</w:t>
      </w:r>
    </w:p>
    <w:bookmarkEnd w:id="60"/>
    <w:bookmarkStart w:name="z102" w:id="61"/>
    <w:p>
      <w:pPr>
        <w:spacing w:after="0"/>
        <w:ind w:left="0"/>
        <w:jc w:val="both"/>
      </w:pPr>
      <w:r>
        <w:rPr>
          <w:rFonts w:ascii="Times New Roman"/>
          <w:b w:val="false"/>
          <w:i w:val="false"/>
          <w:color w:val="000000"/>
          <w:sz w:val="28"/>
        </w:rPr>
        <w:t>
      1. Государственная услуга «Государственная регистрация, перерегистрация и внесение изменений в регистрационное досье лекарственных средств, изделий медицинского назначения и медицинской техники» оказывается на основании </w:t>
      </w:r>
      <w:r>
        <w:rPr>
          <w:rFonts w:ascii="Times New Roman"/>
          <w:b w:val="false"/>
          <w:i w:val="false"/>
          <w:color w:val="000000"/>
          <w:sz w:val="28"/>
        </w:rPr>
        <w:t>статьи 71</w:t>
      </w:r>
      <w:r>
        <w:rPr>
          <w:rFonts w:ascii="Times New Roman"/>
          <w:b w:val="false"/>
          <w:i w:val="false"/>
          <w:color w:val="000000"/>
          <w:sz w:val="28"/>
        </w:rPr>
        <w:t xml:space="preserve"> Кодекса Республики Казахстан от 18 сентября 2009 года «О здоровье народа системе здравоохранения», а также согласно </w:t>
      </w:r>
      <w:r>
        <w:rPr>
          <w:rFonts w:ascii="Times New Roman"/>
          <w:b w:val="false"/>
          <w:i w:val="false"/>
          <w:color w:val="000000"/>
          <w:sz w:val="28"/>
        </w:rPr>
        <w:t>Стандарту</w:t>
      </w:r>
      <w:r>
        <w:rPr>
          <w:rFonts w:ascii="Times New Roman"/>
          <w:b w:val="false"/>
          <w:i w:val="false"/>
          <w:color w:val="000000"/>
          <w:sz w:val="28"/>
        </w:rPr>
        <w:t xml:space="preserve"> государственной услуги «Государственная регистрация, перерегистрация и внесение изменений в регистрационное досье лекарственных средств, изделий медицинского назначения и медицинской техники» от 26 февраля 2014 года № 142 (далее – Стандарт), государственным учреждением «Департамент Комитета контроля медицинской и фармацевтической деятельности Министерства здравоохранения Республики по городу Алматы» (далее – услугодатель).</w:t>
      </w:r>
      <w:r>
        <w:br/>
      </w:r>
      <w:r>
        <w:rPr>
          <w:rFonts w:ascii="Times New Roman"/>
          <w:b w:val="false"/>
          <w:i w:val="false"/>
          <w:color w:val="000000"/>
          <w:sz w:val="28"/>
        </w:rPr>
        <w:t>
</w:t>
      </w:r>
      <w:r>
        <w:rPr>
          <w:rFonts w:ascii="Times New Roman"/>
          <w:b w:val="false"/>
          <w:i w:val="false"/>
          <w:color w:val="000000"/>
          <w:sz w:val="28"/>
        </w:rPr>
        <w:t>
      2. Прием документов для оказания государственной услуги и выдача результатов оказания государственной услуги осуществляется через канцелярию услугодателя либо через веб-портал «электронного правительства».</w:t>
      </w:r>
      <w:r>
        <w:br/>
      </w:r>
      <w:r>
        <w:rPr>
          <w:rFonts w:ascii="Times New Roman"/>
          <w:b w:val="false"/>
          <w:i w:val="false"/>
          <w:color w:val="000000"/>
          <w:sz w:val="28"/>
        </w:rPr>
        <w:t>
</w:t>
      </w:r>
      <w:r>
        <w:rPr>
          <w:rFonts w:ascii="Times New Roman"/>
          <w:b w:val="false"/>
          <w:i w:val="false"/>
          <w:color w:val="000000"/>
          <w:sz w:val="28"/>
        </w:rPr>
        <w:t>
      3. Форма оказания государственной услуги: бумажная и (или) электронная (частично автоматизированная).</w:t>
      </w:r>
      <w:r>
        <w:br/>
      </w:r>
      <w:r>
        <w:rPr>
          <w:rFonts w:ascii="Times New Roman"/>
          <w:b w:val="false"/>
          <w:i w:val="false"/>
          <w:color w:val="000000"/>
          <w:sz w:val="28"/>
        </w:rPr>
        <w:t>
</w:t>
      </w:r>
      <w:r>
        <w:rPr>
          <w:rFonts w:ascii="Times New Roman"/>
          <w:b w:val="false"/>
          <w:i w:val="false"/>
          <w:color w:val="000000"/>
          <w:sz w:val="28"/>
        </w:rPr>
        <w:t>
      4. Результатом оказания государственной услуги является выдача регистрационного удостоверения о государственной регистрации, перерегистрации и внесении изменений в регистрационное досье лекарственных средств, изделий медицинского назначения и медицинской техники (далее – регистрационное удостоверение) в бумажном и (или) электронном виде по </w:t>
      </w:r>
      <w:r>
        <w:rPr>
          <w:rFonts w:ascii="Times New Roman"/>
          <w:b w:val="false"/>
          <w:i w:val="false"/>
          <w:color w:val="000000"/>
          <w:sz w:val="28"/>
        </w:rPr>
        <w:t>формам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приложения к стандарту государственной услуги «Государственная регистрация, перерегистрация и внесение изменений в регистрационное досье лекарственных средств, изделий медицинского назначения и медицинской техники», утвержденному постановлением Правительства Республики Казахстан от 24 февраля 2014 года № 142 «Об утверждении стандартов государственных услуг в сфере фармацевтической деятельности» (далее – Стандарт) или мотивированный ответ об отказе в оказании государственной услуги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Стандарта.</w:t>
      </w:r>
    </w:p>
    <w:bookmarkEnd w:id="61"/>
    <w:bookmarkStart w:name="z106" w:id="62"/>
    <w:p>
      <w:pPr>
        <w:spacing w:after="0"/>
        <w:ind w:left="0"/>
        <w:jc w:val="left"/>
      </w:pPr>
      <w:r>
        <w:rPr>
          <w:rFonts w:ascii="Times New Roman"/>
          <w:b/>
          <w:i w:val="false"/>
          <w:color w:val="000000"/>
        </w:rPr>
        <w:t xml:space="preserve"> 
2. Описание порядка действий структурных</w:t>
      </w:r>
      <w:r>
        <w:br/>
      </w:r>
      <w:r>
        <w:rPr>
          <w:rFonts w:ascii="Times New Roman"/>
          <w:b/>
          <w:i w:val="false"/>
          <w:color w:val="000000"/>
        </w:rPr>
        <w:t>
подразделений (работников) услугодателя</w:t>
      </w:r>
      <w:r>
        <w:br/>
      </w:r>
      <w:r>
        <w:rPr>
          <w:rFonts w:ascii="Times New Roman"/>
          <w:b/>
          <w:i w:val="false"/>
          <w:color w:val="000000"/>
        </w:rPr>
        <w:t xml:space="preserve">
в процессе оказания государственной услуги </w:t>
      </w:r>
    </w:p>
    <w:bookmarkEnd w:id="62"/>
    <w:bookmarkStart w:name="z107" w:id="63"/>
    <w:p>
      <w:pPr>
        <w:spacing w:after="0"/>
        <w:ind w:left="0"/>
        <w:jc w:val="both"/>
      </w:pPr>
      <w:r>
        <w:rPr>
          <w:rFonts w:ascii="Times New Roman"/>
          <w:b w:val="false"/>
          <w:i w:val="false"/>
          <w:color w:val="000000"/>
          <w:sz w:val="28"/>
        </w:rPr>
        <w:t>
      5. Основанием для начала процедуры (действия) по оказанию государственной услуги является получение услугодателем представленных документов услугополучателя, необходимых для оказания государственной услуги. Перечень документов необходимых для оказания государственной услуги при обращении услугопоучателя предоставляется согласно </w:t>
      </w:r>
      <w:r>
        <w:rPr>
          <w:rFonts w:ascii="Times New Roman"/>
          <w:b w:val="false"/>
          <w:i w:val="false"/>
          <w:color w:val="000000"/>
          <w:sz w:val="28"/>
        </w:rPr>
        <w:t>пункту 9</w:t>
      </w:r>
      <w:r>
        <w:rPr>
          <w:rFonts w:ascii="Times New Roman"/>
          <w:b w:val="false"/>
          <w:i w:val="false"/>
          <w:color w:val="000000"/>
          <w:sz w:val="28"/>
        </w:rPr>
        <w:t xml:space="preserve"> Стандарта. </w:t>
      </w:r>
      <w:r>
        <w:br/>
      </w:r>
      <w:r>
        <w:rPr>
          <w:rFonts w:ascii="Times New Roman"/>
          <w:b w:val="false"/>
          <w:i w:val="false"/>
          <w:color w:val="000000"/>
          <w:sz w:val="28"/>
        </w:rPr>
        <w:t>
</w:t>
      </w:r>
      <w:r>
        <w:rPr>
          <w:rFonts w:ascii="Times New Roman"/>
          <w:b w:val="false"/>
          <w:i w:val="false"/>
          <w:color w:val="000000"/>
          <w:sz w:val="28"/>
        </w:rPr>
        <w:t>
      6. Процедуры (действия) процесса оказания государственной услуги:</w:t>
      </w:r>
      <w:r>
        <w:br/>
      </w:r>
      <w:r>
        <w:rPr>
          <w:rFonts w:ascii="Times New Roman"/>
          <w:b w:val="false"/>
          <w:i w:val="false"/>
          <w:color w:val="000000"/>
          <w:sz w:val="28"/>
        </w:rPr>
        <w:t>
      1) сотрудник канцелярии услугодателя в течение 30 минут регистрирует представленные документы услугополучателя, необходимые для оказания государственной услуги, в журнале регистрации входящей корреспонденции и направляет их руководителю услугодателя;</w:t>
      </w:r>
      <w:r>
        <w:br/>
      </w:r>
      <w:r>
        <w:rPr>
          <w:rFonts w:ascii="Times New Roman"/>
          <w:b w:val="false"/>
          <w:i w:val="false"/>
          <w:color w:val="000000"/>
          <w:sz w:val="28"/>
        </w:rPr>
        <w:t>
      2) руководитель услугодателя в течение двух часов рабочего дня рассматривает представленные документы услугопоучателя, необходимые для оказания государственной услуги, и направляет их ответственному специалисту для дальнейшего исполнения;</w:t>
      </w:r>
      <w:r>
        <w:br/>
      </w:r>
      <w:r>
        <w:rPr>
          <w:rFonts w:ascii="Times New Roman"/>
          <w:b w:val="false"/>
          <w:i w:val="false"/>
          <w:color w:val="000000"/>
          <w:sz w:val="28"/>
        </w:rPr>
        <w:t>
      3) ответственный специалист в течение 3 рабочих дней со дня представленных документа услугопоучателя, необходимые для оказания государственной услуги и иных документов услуполучателя, рассмотрит заявление, проверяет полноту указанных сведений, подготовит проект приказа о регистрации, перерегистрации, внесении изменений в регистрационное досье (далее – проект приказа) или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Стандарта в течение 2 рабочих дней подготовит мотивированный отказ, и сопроводительное письмо в Комитет контроля медицинской и фармацевтической деятельности Министерства здравоохранения Республики Казахстан (далее – Комитет);</w:t>
      </w:r>
      <w:r>
        <w:br/>
      </w:r>
      <w:r>
        <w:rPr>
          <w:rFonts w:ascii="Times New Roman"/>
          <w:b w:val="false"/>
          <w:i w:val="false"/>
          <w:color w:val="000000"/>
          <w:sz w:val="28"/>
        </w:rPr>
        <w:t>
      4) руководитель услугодателя в течение двух часов рабочего дня подписывает сопроводительное письмо и передает их ответственному специалисту;</w:t>
      </w:r>
      <w:r>
        <w:br/>
      </w:r>
      <w:r>
        <w:rPr>
          <w:rFonts w:ascii="Times New Roman"/>
          <w:b w:val="false"/>
          <w:i w:val="false"/>
          <w:color w:val="000000"/>
          <w:sz w:val="28"/>
        </w:rPr>
        <w:t>
      5) ответственный специалист в тот же день в рабочее время направляет в Комитет сопроводительное письмо с документами, необходимыми для оказания государственной услуги, через канцелярию;</w:t>
      </w:r>
      <w:r>
        <w:br/>
      </w:r>
      <w:r>
        <w:rPr>
          <w:rFonts w:ascii="Times New Roman"/>
          <w:b w:val="false"/>
          <w:i w:val="false"/>
          <w:color w:val="000000"/>
          <w:sz w:val="28"/>
        </w:rPr>
        <w:t>
      6) сотрудник канцелярии Комитета в течение 15 минут регистрирует сопроводительное письмо с документами, необходимыми для оказания государственной услуги, в журнале регистрации входящей корреспонденции и направляет их руководителю Комитета;</w:t>
      </w:r>
      <w:r>
        <w:br/>
      </w:r>
      <w:r>
        <w:rPr>
          <w:rFonts w:ascii="Times New Roman"/>
          <w:b w:val="false"/>
          <w:i w:val="false"/>
          <w:color w:val="000000"/>
          <w:sz w:val="28"/>
        </w:rPr>
        <w:t>
      7) руководитель Комитета в течение 2 часов рабочего дня рассматривает документы для оказания государственной услуги и направляет их руководителю Управления оказания фармацевтических услуг Комитета (далее – Управление);</w:t>
      </w:r>
      <w:r>
        <w:br/>
      </w:r>
      <w:r>
        <w:rPr>
          <w:rFonts w:ascii="Times New Roman"/>
          <w:b w:val="false"/>
          <w:i w:val="false"/>
          <w:color w:val="000000"/>
          <w:sz w:val="28"/>
        </w:rPr>
        <w:t>
      8) руководитель Управления в течение 2 часов рабочего дня рассматривает представленные документы для оказания государственной услуги и направляет их главному эксперту (эксперту) Управления;</w:t>
      </w:r>
      <w:r>
        <w:br/>
      </w:r>
      <w:r>
        <w:rPr>
          <w:rFonts w:ascii="Times New Roman"/>
          <w:b w:val="false"/>
          <w:i w:val="false"/>
          <w:color w:val="000000"/>
          <w:sz w:val="28"/>
        </w:rPr>
        <w:t>
      9) главный эксперт (эксперт) Управления в течение 3 рабочих дней со дня получения документа для оказания государственной услуги рассмотрит проект приказа, визирует уполномоченными лицами Комитета и предоставляет на подпись руководителю Комитета;</w:t>
      </w:r>
      <w:r>
        <w:br/>
      </w:r>
      <w:r>
        <w:rPr>
          <w:rFonts w:ascii="Times New Roman"/>
          <w:b w:val="false"/>
          <w:i w:val="false"/>
          <w:color w:val="000000"/>
          <w:sz w:val="28"/>
        </w:rPr>
        <w:t>
      10) руководитель Комитета в течение 2 часов рабочего дня рассматривает проект приказа, подписывает и передает главному эксперту (эксперту) Управления;</w:t>
      </w:r>
      <w:r>
        <w:br/>
      </w:r>
      <w:r>
        <w:rPr>
          <w:rFonts w:ascii="Times New Roman"/>
          <w:b w:val="false"/>
          <w:i w:val="false"/>
          <w:color w:val="000000"/>
          <w:sz w:val="28"/>
        </w:rPr>
        <w:t>
      11) главный эксперт (эксперт) Управления в течение 2 часов рабочего дня подписанный приказ регистрирует в журнале регистрации приказов по основной деятельности Комитета и присвоит номер;</w:t>
      </w:r>
      <w:r>
        <w:br/>
      </w:r>
      <w:r>
        <w:rPr>
          <w:rFonts w:ascii="Times New Roman"/>
          <w:b w:val="false"/>
          <w:i w:val="false"/>
          <w:color w:val="000000"/>
          <w:sz w:val="28"/>
        </w:rPr>
        <w:t>
      12) главный эксперт (эксперт) Управления в течение 1 рабочего дня со дня подписания приказа оформляет регистрационное удостоверение согласно приказу и предоставляет на подпись руководителю Комитета;</w:t>
      </w:r>
      <w:r>
        <w:br/>
      </w:r>
      <w:r>
        <w:rPr>
          <w:rFonts w:ascii="Times New Roman"/>
          <w:b w:val="false"/>
          <w:i w:val="false"/>
          <w:color w:val="000000"/>
          <w:sz w:val="28"/>
        </w:rPr>
        <w:t>
      13) руководитель Комитета в течение 2 часов рабочего дня рассматривает регистрационные удостоверения, подписывает, заверяет печатью Комитета и передает главному эксперту (эксперту) Управления;</w:t>
      </w:r>
      <w:r>
        <w:br/>
      </w:r>
      <w:r>
        <w:rPr>
          <w:rFonts w:ascii="Times New Roman"/>
          <w:b w:val="false"/>
          <w:i w:val="false"/>
          <w:color w:val="000000"/>
          <w:sz w:val="28"/>
        </w:rPr>
        <w:t>
      14) главный эксперт (эксперт) Управления в течение 2 часов выдает регистрационное удостоверение при личном посещении услугополучателя под расписку в журнале учета и регистрации выданных регистрационных удостоверений (дубликатов регистрационных удостоверений).</w:t>
      </w:r>
      <w:r>
        <w:br/>
      </w:r>
      <w:r>
        <w:rPr>
          <w:rFonts w:ascii="Times New Roman"/>
          <w:b w:val="false"/>
          <w:i w:val="false"/>
          <w:color w:val="000000"/>
          <w:sz w:val="28"/>
        </w:rPr>
        <w:t>
</w:t>
      </w:r>
      <w:r>
        <w:rPr>
          <w:rFonts w:ascii="Times New Roman"/>
          <w:b w:val="false"/>
          <w:i w:val="false"/>
          <w:color w:val="000000"/>
          <w:sz w:val="28"/>
        </w:rPr>
        <w:t>
      7. Результат процедуры (действия) по оказанию государственной услуги, который служит основанием для начала выполнения следующей процедуры действия:</w:t>
      </w:r>
      <w:r>
        <w:br/>
      </w:r>
      <w:r>
        <w:rPr>
          <w:rFonts w:ascii="Times New Roman"/>
          <w:b w:val="false"/>
          <w:i w:val="false"/>
          <w:color w:val="000000"/>
          <w:sz w:val="28"/>
        </w:rPr>
        <w:t>
      1) регистрация представленных документов услугопоучателя, необходимых для оказания государственной услуги, в канцелярии услугодателя и передача их руководителю услугодателя;</w:t>
      </w:r>
      <w:r>
        <w:br/>
      </w:r>
      <w:r>
        <w:rPr>
          <w:rFonts w:ascii="Times New Roman"/>
          <w:b w:val="false"/>
          <w:i w:val="false"/>
          <w:color w:val="000000"/>
          <w:sz w:val="28"/>
        </w:rPr>
        <w:t xml:space="preserve">
      2) резолюция руководителя услугодателя для рассмотрения ответственному специалисту; </w:t>
      </w:r>
      <w:r>
        <w:br/>
      </w:r>
      <w:r>
        <w:rPr>
          <w:rFonts w:ascii="Times New Roman"/>
          <w:b w:val="false"/>
          <w:i w:val="false"/>
          <w:color w:val="000000"/>
          <w:sz w:val="28"/>
        </w:rPr>
        <w:t>
      3) оформление ответственным специалистом проекта приказа или мотивированного отказа;</w:t>
      </w:r>
      <w:r>
        <w:br/>
      </w:r>
      <w:r>
        <w:rPr>
          <w:rFonts w:ascii="Times New Roman"/>
          <w:b w:val="false"/>
          <w:i w:val="false"/>
          <w:color w:val="000000"/>
          <w:sz w:val="28"/>
        </w:rPr>
        <w:t>
      4) регистрация сопроводительного письма с документами, необходимыми для оказания государственной услуги, в канцелярии Комитета и передача их руководителю Комитета;</w:t>
      </w:r>
      <w:r>
        <w:br/>
      </w:r>
      <w:r>
        <w:rPr>
          <w:rFonts w:ascii="Times New Roman"/>
          <w:b w:val="false"/>
          <w:i w:val="false"/>
          <w:color w:val="000000"/>
          <w:sz w:val="28"/>
        </w:rPr>
        <w:t>
      5) резолюция руководителя Комитета для рассмотрения руководителю Управления;</w:t>
      </w:r>
      <w:r>
        <w:br/>
      </w:r>
      <w:r>
        <w:rPr>
          <w:rFonts w:ascii="Times New Roman"/>
          <w:b w:val="false"/>
          <w:i w:val="false"/>
          <w:color w:val="000000"/>
          <w:sz w:val="28"/>
        </w:rPr>
        <w:t>
      6) резолюция руководителя Управления для рассмотрения главному эксперту (эксперту) Управления;</w:t>
      </w:r>
      <w:r>
        <w:br/>
      </w:r>
      <w:r>
        <w:rPr>
          <w:rFonts w:ascii="Times New Roman"/>
          <w:b w:val="false"/>
          <w:i w:val="false"/>
          <w:color w:val="000000"/>
          <w:sz w:val="28"/>
        </w:rPr>
        <w:t>
      7) оформление главным экспертом (экспертом) Управления регистрационного удостоверения (дубликата регистрационного удостоверения);</w:t>
      </w:r>
      <w:r>
        <w:br/>
      </w:r>
      <w:r>
        <w:rPr>
          <w:rFonts w:ascii="Times New Roman"/>
          <w:b w:val="false"/>
          <w:i w:val="false"/>
          <w:color w:val="000000"/>
          <w:sz w:val="28"/>
        </w:rPr>
        <w:t>
      8) выдача регистрационного удостоверения (дубликата регистрационного удостоверения).</w:t>
      </w:r>
    </w:p>
    <w:bookmarkEnd w:id="63"/>
    <w:bookmarkStart w:name="z110" w:id="64"/>
    <w:p>
      <w:pPr>
        <w:spacing w:after="0"/>
        <w:ind w:left="0"/>
        <w:jc w:val="left"/>
      </w:pPr>
      <w:r>
        <w:rPr>
          <w:rFonts w:ascii="Times New Roman"/>
          <w:b/>
          <w:i w:val="false"/>
          <w:color w:val="000000"/>
        </w:rPr>
        <w:t xml:space="preserve"> 
3. Описание порядка взаимодействия структурных</w:t>
      </w:r>
      <w:r>
        <w:br/>
      </w:r>
      <w:r>
        <w:rPr>
          <w:rFonts w:ascii="Times New Roman"/>
          <w:b/>
          <w:i w:val="false"/>
          <w:color w:val="000000"/>
        </w:rPr>
        <w:t>
подразделений (работников) услугодателя</w:t>
      </w:r>
      <w:r>
        <w:br/>
      </w:r>
      <w:r>
        <w:rPr>
          <w:rFonts w:ascii="Times New Roman"/>
          <w:b/>
          <w:i w:val="false"/>
          <w:color w:val="000000"/>
        </w:rPr>
        <w:t>
в процессе оказания государственной услуги</w:t>
      </w:r>
    </w:p>
    <w:bookmarkEnd w:id="64"/>
    <w:bookmarkStart w:name="z111" w:id="65"/>
    <w:p>
      <w:pPr>
        <w:spacing w:after="0"/>
        <w:ind w:left="0"/>
        <w:jc w:val="both"/>
      </w:pPr>
      <w:r>
        <w:rPr>
          <w:rFonts w:ascii="Times New Roman"/>
          <w:b w:val="false"/>
          <w:i w:val="false"/>
          <w:color w:val="000000"/>
          <w:sz w:val="28"/>
        </w:rPr>
        <w:t xml:space="preserve">
      8. В процессе оказания государственной услуги участвуют следующие структурные подразделения (работники) услугодателя: </w:t>
      </w:r>
      <w:r>
        <w:br/>
      </w:r>
      <w:r>
        <w:rPr>
          <w:rFonts w:ascii="Times New Roman"/>
          <w:b w:val="false"/>
          <w:i w:val="false"/>
          <w:color w:val="000000"/>
          <w:sz w:val="28"/>
        </w:rPr>
        <w:t>
      канцелярия услугодателя;</w:t>
      </w:r>
      <w:r>
        <w:br/>
      </w:r>
      <w:r>
        <w:rPr>
          <w:rFonts w:ascii="Times New Roman"/>
          <w:b w:val="false"/>
          <w:i w:val="false"/>
          <w:color w:val="000000"/>
          <w:sz w:val="28"/>
        </w:rPr>
        <w:t>
      руководство услугодателя;</w:t>
      </w:r>
      <w:r>
        <w:br/>
      </w:r>
      <w:r>
        <w:rPr>
          <w:rFonts w:ascii="Times New Roman"/>
          <w:b w:val="false"/>
          <w:i w:val="false"/>
          <w:color w:val="000000"/>
          <w:sz w:val="28"/>
        </w:rPr>
        <w:t>
      ответственный специалист услугодателя;</w:t>
      </w:r>
      <w:r>
        <w:br/>
      </w:r>
      <w:r>
        <w:rPr>
          <w:rFonts w:ascii="Times New Roman"/>
          <w:b w:val="false"/>
          <w:i w:val="false"/>
          <w:color w:val="000000"/>
          <w:sz w:val="28"/>
        </w:rPr>
        <w:t>
      руководитель Комитета;</w:t>
      </w:r>
      <w:r>
        <w:br/>
      </w:r>
      <w:r>
        <w:rPr>
          <w:rFonts w:ascii="Times New Roman"/>
          <w:b w:val="false"/>
          <w:i w:val="false"/>
          <w:color w:val="000000"/>
          <w:sz w:val="28"/>
        </w:rPr>
        <w:t>
      руководитель Управления;</w:t>
      </w:r>
      <w:r>
        <w:br/>
      </w:r>
      <w:r>
        <w:rPr>
          <w:rFonts w:ascii="Times New Roman"/>
          <w:b w:val="false"/>
          <w:i w:val="false"/>
          <w:color w:val="000000"/>
          <w:sz w:val="28"/>
        </w:rPr>
        <w:t>
      главный эксперт (эксперт) услугодателя;</w:t>
      </w:r>
      <w:r>
        <w:br/>
      </w:r>
      <w:r>
        <w:rPr>
          <w:rFonts w:ascii="Times New Roman"/>
          <w:b w:val="false"/>
          <w:i w:val="false"/>
          <w:color w:val="000000"/>
          <w:sz w:val="28"/>
        </w:rPr>
        <w:t xml:space="preserve">
      канцелярия Комитета. </w:t>
      </w:r>
      <w:r>
        <w:br/>
      </w:r>
      <w:r>
        <w:rPr>
          <w:rFonts w:ascii="Times New Roman"/>
          <w:b w:val="false"/>
          <w:i w:val="false"/>
          <w:color w:val="000000"/>
          <w:sz w:val="28"/>
        </w:rPr>
        <w:t>
</w:t>
      </w:r>
      <w:r>
        <w:rPr>
          <w:rFonts w:ascii="Times New Roman"/>
          <w:b w:val="false"/>
          <w:i w:val="false"/>
          <w:color w:val="000000"/>
          <w:sz w:val="28"/>
        </w:rPr>
        <w:t>
      9. Описание последовательности процедур (действий) между структурными подразделениями (работниками) услугодателя:</w:t>
      </w:r>
      <w:r>
        <w:br/>
      </w:r>
      <w:r>
        <w:rPr>
          <w:rFonts w:ascii="Times New Roman"/>
          <w:b w:val="false"/>
          <w:i w:val="false"/>
          <w:color w:val="000000"/>
          <w:sz w:val="28"/>
        </w:rPr>
        <w:t>
      Сотрудник канцелярии с момента обращения услугополучателя:</w:t>
      </w:r>
      <w:r>
        <w:br/>
      </w:r>
      <w:r>
        <w:rPr>
          <w:rFonts w:ascii="Times New Roman"/>
          <w:b w:val="false"/>
          <w:i w:val="false"/>
          <w:color w:val="000000"/>
          <w:sz w:val="28"/>
        </w:rPr>
        <w:t>
      1) проверяет наличие всех представленных документов;</w:t>
      </w:r>
      <w:r>
        <w:br/>
      </w:r>
      <w:r>
        <w:rPr>
          <w:rFonts w:ascii="Times New Roman"/>
          <w:b w:val="false"/>
          <w:i w:val="false"/>
          <w:color w:val="000000"/>
          <w:sz w:val="28"/>
        </w:rPr>
        <w:t>
      2) регистрирует в журнале регистрации обращений;</w:t>
      </w:r>
      <w:r>
        <w:br/>
      </w:r>
      <w:r>
        <w:rPr>
          <w:rFonts w:ascii="Times New Roman"/>
          <w:b w:val="false"/>
          <w:i w:val="false"/>
          <w:color w:val="000000"/>
          <w:sz w:val="28"/>
        </w:rPr>
        <w:t>
      3) передает документы руководителю услугодателя.</w:t>
      </w:r>
      <w:r>
        <w:br/>
      </w:r>
      <w:r>
        <w:rPr>
          <w:rFonts w:ascii="Times New Roman"/>
          <w:b w:val="false"/>
          <w:i w:val="false"/>
          <w:color w:val="000000"/>
          <w:sz w:val="28"/>
        </w:rPr>
        <w:t>
      Руководитель услугодателя в течение рабочего дня, с момента регистрации документа, распределяет поступившие документы, накладывает резолюцию.</w:t>
      </w:r>
      <w:r>
        <w:br/>
      </w:r>
      <w:r>
        <w:rPr>
          <w:rFonts w:ascii="Times New Roman"/>
          <w:b w:val="false"/>
          <w:i w:val="false"/>
          <w:color w:val="000000"/>
          <w:sz w:val="28"/>
        </w:rPr>
        <w:t>
      Специалист услугодателя:</w:t>
      </w:r>
      <w:r>
        <w:br/>
      </w:r>
      <w:r>
        <w:rPr>
          <w:rFonts w:ascii="Times New Roman"/>
          <w:b w:val="false"/>
          <w:i w:val="false"/>
          <w:color w:val="000000"/>
          <w:sz w:val="28"/>
        </w:rPr>
        <w:t>
      1) в течение двух рабочих дней, с момента регистрации документов, проверяет полноту и соответствие представленных документов;</w:t>
      </w:r>
      <w:r>
        <w:br/>
      </w:r>
      <w:r>
        <w:rPr>
          <w:rFonts w:ascii="Times New Roman"/>
          <w:b w:val="false"/>
          <w:i w:val="false"/>
          <w:color w:val="000000"/>
          <w:sz w:val="28"/>
        </w:rPr>
        <w:t>
      2) готовит мотивированный ответ об отказе в случае неполноты и (или) несоответствия представленных документов;</w:t>
      </w:r>
      <w:r>
        <w:br/>
      </w:r>
      <w:r>
        <w:rPr>
          <w:rFonts w:ascii="Times New Roman"/>
          <w:b w:val="false"/>
          <w:i w:val="false"/>
          <w:color w:val="000000"/>
          <w:sz w:val="28"/>
        </w:rPr>
        <w:t>
      3) в случае положительного решения:</w:t>
      </w:r>
      <w:r>
        <w:br/>
      </w:r>
      <w:r>
        <w:rPr>
          <w:rFonts w:ascii="Times New Roman"/>
          <w:b w:val="false"/>
          <w:i w:val="false"/>
          <w:color w:val="000000"/>
          <w:sz w:val="28"/>
        </w:rPr>
        <w:t>
      формирует в течение трех рабочих дней проект решения на государственную регистрацию, перерегистрацию, внесение изменений в регистрационное досье лекарственного средства, изделия медицинского назначения и медицинской техники и передает на согласование и утверждение в Комитет;</w:t>
      </w:r>
      <w:r>
        <w:br/>
      </w:r>
      <w:r>
        <w:rPr>
          <w:rFonts w:ascii="Times New Roman"/>
          <w:b w:val="false"/>
          <w:i w:val="false"/>
          <w:color w:val="000000"/>
          <w:sz w:val="28"/>
        </w:rPr>
        <w:t>
      4) в случае отрицательного решения:</w:t>
      </w:r>
      <w:r>
        <w:br/>
      </w:r>
      <w:r>
        <w:rPr>
          <w:rFonts w:ascii="Times New Roman"/>
          <w:b w:val="false"/>
          <w:i w:val="false"/>
          <w:color w:val="000000"/>
          <w:sz w:val="28"/>
        </w:rPr>
        <w:t>
      формирует в течение одного рабочего дня проект решения об отказе в государственной регистрации, перерегистрации и во внесении изменений в регистрационное досье лекарственного средства, изделия медицинского назначения и медицинской техники;</w:t>
      </w:r>
      <w:r>
        <w:br/>
      </w:r>
      <w:r>
        <w:rPr>
          <w:rFonts w:ascii="Times New Roman"/>
          <w:b w:val="false"/>
          <w:i w:val="false"/>
          <w:color w:val="000000"/>
          <w:sz w:val="28"/>
        </w:rPr>
        <w:t>
      в течение трех рабочих дней проект решения об отказе в государственной регистрации, перерегистрации, внесении изменений в регистрационное досье лекарственного средства, изделия медицинского назначения и медицинской техники передается на согласование и утверждение в Комитет;</w:t>
      </w:r>
      <w:r>
        <w:br/>
      </w:r>
      <w:r>
        <w:rPr>
          <w:rFonts w:ascii="Times New Roman"/>
          <w:b w:val="false"/>
          <w:i w:val="false"/>
          <w:color w:val="000000"/>
          <w:sz w:val="28"/>
        </w:rPr>
        <w:t>
      Комитет:</w:t>
      </w:r>
      <w:r>
        <w:br/>
      </w:r>
      <w:r>
        <w:rPr>
          <w:rFonts w:ascii="Times New Roman"/>
          <w:b w:val="false"/>
          <w:i w:val="false"/>
          <w:color w:val="000000"/>
          <w:sz w:val="28"/>
        </w:rPr>
        <w:t>
      при положительном решении:</w:t>
      </w:r>
      <w:r>
        <w:br/>
      </w:r>
      <w:r>
        <w:rPr>
          <w:rFonts w:ascii="Times New Roman"/>
          <w:b w:val="false"/>
          <w:i w:val="false"/>
          <w:color w:val="000000"/>
          <w:sz w:val="28"/>
        </w:rPr>
        <w:t>
      в течение пяти рабочих дней осуществляет государственную регистрацию, перерегистрацию, внесение изменений в регистрационное досье лекарственного средства, изделия медицинского назначения и медицинской техники и осуществляет регистрацию выходного документа;</w:t>
      </w:r>
      <w:r>
        <w:br/>
      </w:r>
      <w:r>
        <w:rPr>
          <w:rFonts w:ascii="Times New Roman"/>
          <w:b w:val="false"/>
          <w:i w:val="false"/>
          <w:color w:val="000000"/>
          <w:sz w:val="28"/>
        </w:rPr>
        <w:t>
      в случае отрицательного решения:</w:t>
      </w:r>
      <w:r>
        <w:br/>
      </w:r>
      <w:r>
        <w:rPr>
          <w:rFonts w:ascii="Times New Roman"/>
          <w:b w:val="false"/>
          <w:i w:val="false"/>
          <w:color w:val="000000"/>
          <w:sz w:val="28"/>
        </w:rPr>
        <w:t>
      в течение пяти рабочих дней осуществляет отказ в государственной регистрации, перерегистрации, внесении изменений в регистрационное досье лекарственного средства, изделия медицинского назначения и медицинской техники и осуществляет регистрацию выходного документа.</w:t>
      </w:r>
      <w:r>
        <w:br/>
      </w:r>
      <w:r>
        <w:rPr>
          <w:rFonts w:ascii="Times New Roman"/>
          <w:b w:val="false"/>
          <w:i w:val="false"/>
          <w:color w:val="000000"/>
          <w:sz w:val="28"/>
        </w:rPr>
        <w:t>
      Услугодатель письменно информирует услугополучателя о причине приостановления оказания государственной услуги (в срок, не превышающий десяти календарных дней).</w:t>
      </w:r>
      <w:r>
        <w:br/>
      </w:r>
      <w:r>
        <w:rPr>
          <w:rFonts w:ascii="Times New Roman"/>
          <w:b w:val="false"/>
          <w:i w:val="false"/>
          <w:color w:val="000000"/>
          <w:sz w:val="28"/>
        </w:rPr>
        <w:t>
      Схема бизнес-процесса оказания государственной услуги, с указанием срока выполнения приведено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p>
    <w:bookmarkEnd w:id="65"/>
    <w:bookmarkStart w:name="z113" w:id="66"/>
    <w:p>
      <w:pPr>
        <w:spacing w:after="0"/>
        <w:ind w:left="0"/>
        <w:jc w:val="left"/>
      </w:pPr>
      <w:r>
        <w:rPr>
          <w:rFonts w:ascii="Times New Roman"/>
          <w:b/>
          <w:i w:val="false"/>
          <w:color w:val="000000"/>
        </w:rPr>
        <w:t xml:space="preserve"> 
4. Описание порядка использования информационных</w:t>
      </w:r>
      <w:r>
        <w:br/>
      </w:r>
      <w:r>
        <w:rPr>
          <w:rFonts w:ascii="Times New Roman"/>
          <w:b/>
          <w:i w:val="false"/>
          <w:color w:val="000000"/>
        </w:rPr>
        <w:t>
систем в процессе оказания государственной услуги</w:t>
      </w:r>
    </w:p>
    <w:bookmarkEnd w:id="66"/>
    <w:bookmarkStart w:name="z114" w:id="67"/>
    <w:p>
      <w:pPr>
        <w:spacing w:after="0"/>
        <w:ind w:left="0"/>
        <w:jc w:val="both"/>
      </w:pPr>
      <w:r>
        <w:rPr>
          <w:rFonts w:ascii="Times New Roman"/>
          <w:b w:val="false"/>
          <w:i w:val="false"/>
          <w:color w:val="000000"/>
          <w:sz w:val="28"/>
        </w:rPr>
        <w:t>
      10. Порядок обращения и последовательность процедур (действий) услугодателя при оказании государственной услуги через Портал:</w:t>
      </w:r>
      <w:r>
        <w:br/>
      </w:r>
      <w:r>
        <w:rPr>
          <w:rFonts w:ascii="Times New Roman"/>
          <w:b w:val="false"/>
          <w:i w:val="false"/>
          <w:color w:val="000000"/>
          <w:sz w:val="28"/>
        </w:rPr>
        <w:t>
      проверка на Портале подлинности данных о зарегистрированном услугополучателе посредством электронной цифровой подписи (далее – ЭЦП);</w:t>
      </w:r>
      <w:r>
        <w:br/>
      </w:r>
      <w:r>
        <w:rPr>
          <w:rFonts w:ascii="Times New Roman"/>
          <w:b w:val="false"/>
          <w:i w:val="false"/>
          <w:color w:val="000000"/>
          <w:sz w:val="28"/>
        </w:rPr>
        <w:t>
      выбор пользователем государственной услуги, вывод на экран формы (ввод данных) с учетом ее структуры и форматных требований, прикреплением к форме запроса необходимых документов в электронном виде;</w:t>
      </w:r>
      <w:r>
        <w:br/>
      </w:r>
      <w:r>
        <w:rPr>
          <w:rFonts w:ascii="Times New Roman"/>
          <w:b w:val="false"/>
          <w:i w:val="false"/>
          <w:color w:val="000000"/>
          <w:sz w:val="28"/>
        </w:rPr>
        <w:t>
      удостоверение (подписание) запроса посредством ЭЦП услугополучателя заполненной формы (введенных данных) запроса оказания государственной услуги;</w:t>
      </w:r>
      <w:r>
        <w:br/>
      </w:r>
      <w:r>
        <w:rPr>
          <w:rFonts w:ascii="Times New Roman"/>
          <w:b w:val="false"/>
          <w:i w:val="false"/>
          <w:color w:val="000000"/>
          <w:sz w:val="28"/>
        </w:rPr>
        <w:t>
      регистрация электронного документа (запроса услугополучателя) и обработка запроса на Портале;</w:t>
      </w:r>
      <w:r>
        <w:br/>
      </w:r>
      <w:r>
        <w:rPr>
          <w:rFonts w:ascii="Times New Roman"/>
          <w:b w:val="false"/>
          <w:i w:val="false"/>
          <w:color w:val="000000"/>
          <w:sz w:val="28"/>
        </w:rPr>
        <w:t>
      проверка услугодателем заявления услугополучателя;</w:t>
      </w:r>
      <w:r>
        <w:br/>
      </w:r>
      <w:r>
        <w:rPr>
          <w:rFonts w:ascii="Times New Roman"/>
          <w:b w:val="false"/>
          <w:i w:val="false"/>
          <w:color w:val="000000"/>
          <w:sz w:val="28"/>
        </w:rPr>
        <w:t>
      получение услугополучателем результата государственной услуги регистрационное удостоверение (дубликат регистрационного удостоверения), сформированного Порталом. Электронный документ формируется с использованием ЭЦП руководителем услугодателя.</w:t>
      </w:r>
      <w:r>
        <w:br/>
      </w:r>
      <w:r>
        <w:rPr>
          <w:rFonts w:ascii="Times New Roman"/>
          <w:b w:val="false"/>
          <w:i w:val="false"/>
          <w:color w:val="000000"/>
          <w:sz w:val="28"/>
        </w:rPr>
        <w:t>
      При обращении услугополучателя через Портал, результат государственной услуги в срок не более 10 рабочих дней со дня регистрации на Портале представленных документов представленных документов услугополучателя, необходимых для оказания государственной услуги, направляется в личный кабинет в форме электронного документа, удостоверенного ЭЦП.</w:t>
      </w:r>
      <w:r>
        <w:br/>
      </w:r>
      <w:r>
        <w:rPr>
          <w:rFonts w:ascii="Times New Roman"/>
          <w:b w:val="false"/>
          <w:i w:val="false"/>
          <w:color w:val="000000"/>
          <w:sz w:val="28"/>
        </w:rPr>
        <w:t>
</w:t>
      </w:r>
      <w:r>
        <w:rPr>
          <w:rFonts w:ascii="Times New Roman"/>
          <w:b w:val="false"/>
          <w:i w:val="false"/>
          <w:color w:val="000000"/>
          <w:sz w:val="28"/>
        </w:rPr>
        <w:t>
      11. Диаграмма функционального взаимодействия информационных систем, задействованных в оказании электронной государственной услуги через Портал приведена в </w:t>
      </w:r>
      <w:r>
        <w:rPr>
          <w:rFonts w:ascii="Times New Roman"/>
          <w:b w:val="false"/>
          <w:i w:val="false"/>
          <w:color w:val="000000"/>
          <w:sz w:val="28"/>
        </w:rPr>
        <w:t>приложении 2</w:t>
      </w:r>
      <w:r>
        <w:rPr>
          <w:rFonts w:ascii="Times New Roman"/>
          <w:b w:val="false"/>
          <w:i w:val="false"/>
          <w:color w:val="000000"/>
          <w:sz w:val="28"/>
        </w:rPr>
        <w:t xml:space="preserve"> настоящему Регламенту.</w:t>
      </w:r>
    </w:p>
    <w:bookmarkEnd w:id="67"/>
    <w:bookmarkStart w:name="z116" w:id="68"/>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Регламенту государственной услуги </w:t>
      </w:r>
      <w:r>
        <w:br/>
      </w:r>
      <w:r>
        <w:rPr>
          <w:rFonts w:ascii="Times New Roman"/>
          <w:b w:val="false"/>
          <w:i w:val="false"/>
          <w:color w:val="000000"/>
          <w:sz w:val="28"/>
        </w:rPr>
        <w:t xml:space="preserve">
«Государственная регистрация,   </w:t>
      </w:r>
      <w:r>
        <w:br/>
      </w:r>
      <w:r>
        <w:rPr>
          <w:rFonts w:ascii="Times New Roman"/>
          <w:b w:val="false"/>
          <w:i w:val="false"/>
          <w:color w:val="000000"/>
          <w:sz w:val="28"/>
        </w:rPr>
        <w:t xml:space="preserve">
перерегистрация и внесение изменений </w:t>
      </w:r>
      <w:r>
        <w:br/>
      </w:r>
      <w:r>
        <w:rPr>
          <w:rFonts w:ascii="Times New Roman"/>
          <w:b w:val="false"/>
          <w:i w:val="false"/>
          <w:color w:val="000000"/>
          <w:sz w:val="28"/>
        </w:rPr>
        <w:t xml:space="preserve">
в регистрационное досье лекарственных </w:t>
      </w:r>
      <w:r>
        <w:br/>
      </w:r>
      <w:r>
        <w:rPr>
          <w:rFonts w:ascii="Times New Roman"/>
          <w:b w:val="false"/>
          <w:i w:val="false"/>
          <w:color w:val="000000"/>
          <w:sz w:val="28"/>
        </w:rPr>
        <w:t>
средств, изделий медицинского назначения</w:t>
      </w:r>
      <w:r>
        <w:br/>
      </w:r>
      <w:r>
        <w:rPr>
          <w:rFonts w:ascii="Times New Roman"/>
          <w:b w:val="false"/>
          <w:i w:val="false"/>
          <w:color w:val="000000"/>
          <w:sz w:val="28"/>
        </w:rPr>
        <w:t xml:space="preserve">
и медицинской техники»          </w:t>
      </w:r>
    </w:p>
    <w:bookmarkEnd w:id="68"/>
    <w:bookmarkStart w:name="z117" w:id="69"/>
    <w:p>
      <w:pPr>
        <w:spacing w:after="0"/>
        <w:ind w:left="0"/>
        <w:jc w:val="both"/>
      </w:pPr>
      <w:r>
        <w:rPr>
          <w:rFonts w:ascii="Times New Roman"/>
          <w:b w:val="false"/>
          <w:i w:val="false"/>
          <w:color w:val="000000"/>
          <w:sz w:val="28"/>
        </w:rPr>
        <w:t>
</w:t>
      </w:r>
      <w:r>
        <w:rPr>
          <w:rFonts w:ascii="Times New Roman"/>
          <w:b/>
          <w:i w:val="false"/>
          <w:color w:val="000000"/>
          <w:sz w:val="28"/>
        </w:rPr>
        <w:t>                          Схема бизнес-процесса оказания</w:t>
      </w:r>
      <w:r>
        <w:br/>
      </w:r>
      <w:r>
        <w:rPr>
          <w:rFonts w:ascii="Times New Roman"/>
          <w:b w:val="false"/>
          <w:i w:val="false"/>
          <w:color w:val="000000"/>
          <w:sz w:val="28"/>
        </w:rPr>
        <w:t>
</w:t>
      </w:r>
      <w:r>
        <w:rPr>
          <w:rFonts w:ascii="Times New Roman"/>
          <w:b/>
          <w:i w:val="false"/>
          <w:color w:val="000000"/>
          <w:sz w:val="28"/>
        </w:rPr>
        <w:t>                              государственной услуги</w:t>
      </w:r>
      <w:r>
        <w:br/>
      </w:r>
      <w:r>
        <w:rPr>
          <w:rFonts w:ascii="Times New Roman"/>
          <w:b w:val="false"/>
          <w:i w:val="false"/>
          <w:color w:val="000000"/>
          <w:sz w:val="28"/>
        </w:rPr>
        <w:t>
                      «Государственная регистрация, перерегистрация и</w:t>
      </w:r>
      <w:r>
        <w:br/>
      </w:r>
      <w:r>
        <w:rPr>
          <w:rFonts w:ascii="Times New Roman"/>
          <w:b w:val="false"/>
          <w:i w:val="false"/>
          <w:color w:val="000000"/>
          <w:sz w:val="28"/>
        </w:rPr>
        <w:t>
                         внесение изменений в регистрационное досье</w:t>
      </w:r>
      <w:r>
        <w:br/>
      </w:r>
      <w:r>
        <w:rPr>
          <w:rFonts w:ascii="Times New Roman"/>
          <w:b w:val="false"/>
          <w:i w:val="false"/>
          <w:color w:val="000000"/>
          <w:sz w:val="28"/>
        </w:rPr>
        <w:t>
                        лекарственных средств, изделий медицинского</w:t>
      </w:r>
      <w:r>
        <w:br/>
      </w:r>
      <w:r>
        <w:rPr>
          <w:rFonts w:ascii="Times New Roman"/>
          <w:b w:val="false"/>
          <w:i w:val="false"/>
          <w:color w:val="000000"/>
          <w:sz w:val="28"/>
        </w:rPr>
        <w:t>
                              назначения и медицинской техники»</w:t>
      </w:r>
    </w:p>
    <w:bookmarkEnd w:id="69"/>
    <w:p>
      <w:pPr>
        <w:spacing w:after="0"/>
        <w:ind w:left="0"/>
        <w:jc w:val="both"/>
      </w:pPr>
      <w:r>
        <w:drawing>
          <wp:inline distT="0" distB="0" distL="0" distR="0">
            <wp:extent cx="13436600" cy="685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3436600" cy="6858000"/>
                    </a:xfrm>
                    <a:prstGeom prst="rect">
                      <a:avLst/>
                    </a:prstGeom>
                  </pic:spPr>
                </pic:pic>
              </a:graphicData>
            </a:graphic>
          </wp:inline>
        </w:drawing>
      </w:r>
    </w:p>
    <w:bookmarkStart w:name="z118" w:id="70"/>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Регламенту государственной услуги </w:t>
      </w:r>
      <w:r>
        <w:br/>
      </w:r>
      <w:r>
        <w:rPr>
          <w:rFonts w:ascii="Times New Roman"/>
          <w:b w:val="false"/>
          <w:i w:val="false"/>
          <w:color w:val="000000"/>
          <w:sz w:val="28"/>
        </w:rPr>
        <w:t xml:space="preserve">
«Государственная регистрация,   </w:t>
      </w:r>
      <w:r>
        <w:br/>
      </w:r>
      <w:r>
        <w:rPr>
          <w:rFonts w:ascii="Times New Roman"/>
          <w:b w:val="false"/>
          <w:i w:val="false"/>
          <w:color w:val="000000"/>
          <w:sz w:val="28"/>
        </w:rPr>
        <w:t xml:space="preserve">
перерегистрация и внесение изменений </w:t>
      </w:r>
      <w:r>
        <w:br/>
      </w:r>
      <w:r>
        <w:rPr>
          <w:rFonts w:ascii="Times New Roman"/>
          <w:b w:val="false"/>
          <w:i w:val="false"/>
          <w:color w:val="000000"/>
          <w:sz w:val="28"/>
        </w:rPr>
        <w:t xml:space="preserve">
в регистрационное досье лекарственных </w:t>
      </w:r>
      <w:r>
        <w:br/>
      </w:r>
      <w:r>
        <w:rPr>
          <w:rFonts w:ascii="Times New Roman"/>
          <w:b w:val="false"/>
          <w:i w:val="false"/>
          <w:color w:val="000000"/>
          <w:sz w:val="28"/>
        </w:rPr>
        <w:t>
средств, изделий медицинского назначения</w:t>
      </w:r>
      <w:r>
        <w:br/>
      </w:r>
      <w:r>
        <w:rPr>
          <w:rFonts w:ascii="Times New Roman"/>
          <w:b w:val="false"/>
          <w:i w:val="false"/>
          <w:color w:val="000000"/>
          <w:sz w:val="28"/>
        </w:rPr>
        <w:t xml:space="preserve">
и медицинской техники»          </w:t>
      </w:r>
    </w:p>
    <w:bookmarkEnd w:id="70"/>
    <w:bookmarkStart w:name="z119" w:id="71"/>
    <w:p>
      <w:pPr>
        <w:spacing w:after="0"/>
        <w:ind w:left="0"/>
        <w:jc w:val="both"/>
      </w:pPr>
      <w:r>
        <w:rPr>
          <w:rFonts w:ascii="Times New Roman"/>
          <w:b w:val="false"/>
          <w:i w:val="false"/>
          <w:color w:val="000000"/>
          <w:sz w:val="28"/>
        </w:rPr>
        <w:t>
</w:t>
      </w:r>
      <w:r>
        <w:rPr>
          <w:rFonts w:ascii="Times New Roman"/>
          <w:b/>
          <w:i w:val="false"/>
          <w:color w:val="000000"/>
          <w:sz w:val="28"/>
        </w:rPr>
        <w:t>                                    Диаграмма</w:t>
      </w:r>
      <w:r>
        <w:br/>
      </w:r>
      <w:r>
        <w:rPr>
          <w:rFonts w:ascii="Times New Roman"/>
          <w:b w:val="false"/>
          <w:i w:val="false"/>
          <w:color w:val="000000"/>
          <w:sz w:val="28"/>
        </w:rPr>
        <w:t>
</w:t>
      </w:r>
      <w:r>
        <w:rPr>
          <w:rFonts w:ascii="Times New Roman"/>
          <w:b/>
          <w:i w:val="false"/>
          <w:color w:val="000000"/>
          <w:sz w:val="28"/>
        </w:rPr>
        <w:t>                         функционального взаимодействия</w:t>
      </w:r>
      <w:r>
        <w:br/>
      </w:r>
      <w:r>
        <w:rPr>
          <w:rFonts w:ascii="Times New Roman"/>
          <w:b w:val="false"/>
          <w:i w:val="false"/>
          <w:color w:val="000000"/>
          <w:sz w:val="28"/>
        </w:rPr>
        <w:t>
</w:t>
      </w:r>
      <w:r>
        <w:rPr>
          <w:rFonts w:ascii="Times New Roman"/>
          <w:b/>
          <w:i w:val="false"/>
          <w:color w:val="000000"/>
          <w:sz w:val="28"/>
        </w:rPr>
        <w:t>                     информационных систем, задействованных в</w:t>
      </w:r>
      <w:r>
        <w:br/>
      </w:r>
      <w:r>
        <w:rPr>
          <w:rFonts w:ascii="Times New Roman"/>
          <w:b w:val="false"/>
          <w:i w:val="false"/>
          <w:color w:val="000000"/>
          <w:sz w:val="28"/>
        </w:rPr>
        <w:t>
</w:t>
      </w:r>
      <w:r>
        <w:rPr>
          <w:rFonts w:ascii="Times New Roman"/>
          <w:b/>
          <w:i w:val="false"/>
          <w:color w:val="000000"/>
          <w:sz w:val="28"/>
        </w:rPr>
        <w:t>                    оказании электронной государственной услуги</w:t>
      </w:r>
    </w:p>
    <w:bookmarkEnd w:id="71"/>
    <w:p>
      <w:pPr>
        <w:spacing w:after="0"/>
        <w:ind w:left="0"/>
        <w:jc w:val="both"/>
      </w:pPr>
      <w:r>
        <w:drawing>
          <wp:inline distT="0" distB="0" distL="0" distR="0">
            <wp:extent cx="8458200" cy="795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8458200" cy="7950200"/>
                    </a:xfrm>
                    <a:prstGeom prst="rect">
                      <a:avLst/>
                    </a:prstGeom>
                  </pic:spPr>
                </pic:pic>
              </a:graphicData>
            </a:graphic>
          </wp:inline>
        </w:drawing>
      </w:r>
    </w:p>
    <w:bookmarkStart w:name="z120" w:id="72"/>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26 мая 2014 года № 282</w:t>
      </w:r>
    </w:p>
    <w:bookmarkEnd w:id="72"/>
    <w:bookmarkStart w:name="z121" w:id="73"/>
    <w:p>
      <w:pPr>
        <w:spacing w:after="0"/>
        <w:ind w:left="0"/>
        <w:jc w:val="left"/>
      </w:pPr>
      <w:r>
        <w:rPr>
          <w:rFonts w:ascii="Times New Roman"/>
          <w:b/>
          <w:i w:val="false"/>
          <w:color w:val="000000"/>
        </w:rPr>
        <w:t xml:space="preserve"> 
Перечень</w:t>
      </w:r>
      <w:r>
        <w:br/>
      </w:r>
      <w:r>
        <w:rPr>
          <w:rFonts w:ascii="Times New Roman"/>
          <w:b/>
          <w:i w:val="false"/>
          <w:color w:val="000000"/>
        </w:rPr>
        <w:t>
утративших силу некоторых приказов</w:t>
      </w:r>
      <w:r>
        <w:br/>
      </w:r>
      <w:r>
        <w:rPr>
          <w:rFonts w:ascii="Times New Roman"/>
          <w:b/>
          <w:i w:val="false"/>
          <w:color w:val="000000"/>
        </w:rPr>
        <w:t>
Министра здравоохранения Республики Казахстан</w:t>
      </w:r>
    </w:p>
    <w:bookmarkEnd w:id="73"/>
    <w:bookmarkStart w:name="z122" w:id="74"/>
    <w:p>
      <w:pPr>
        <w:spacing w:after="0"/>
        <w:ind w:left="0"/>
        <w:jc w:val="both"/>
      </w:pPr>
      <w:r>
        <w:rPr>
          <w:rFonts w:ascii="Times New Roman"/>
          <w:b w:val="false"/>
          <w:i w:val="false"/>
          <w:color w:val="000000"/>
          <w:sz w:val="28"/>
        </w:rPr>
        <w:t>
      1.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7 ноября 2012 года № 780 «Об утверждении регламентов государственных услуг в сфере фармацевтической деятельности» (Зарегистрирован в Реестре государственной регистрации нормативных правовых актов Республики Казахстан 14 декабря 2012 года под № 8192, опубликован: «Казахстанская правда» от 29 мая 2013 г. № 181-182 (27455-27456).</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20 марта 2013 года № 163 «Об утверждении регламента электронной государственной услуги «Выдача разрешения на рекламу лекарственных средств, изделий медицинского назначения и медицинской техники» (Зарегистрирован в Реестре государственной регистрации нормативных правовых актов Республики Казахстан 29 апреля 2013 года под № 8441, опубликован: «Казахстанская правда» от 2 ноября 2013 г. № 307 (27581).</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20 марта 2013 года № 164 «Об утверждении регламента электронной государственной услуги «Согласование ввоза/вывоза зарегистрированных и незарегистрированных в Республике Казахстан лекарственных средств, изделий медицинского назначения, медицинской техники» (Зарегистрирован в Реестре государственной регистрации нормативных правовых актов Республики Казахстан 15 апреля 2013 года под № 8428, опубликован: «Казахстанская правда» от 2 ноября 2013 г. № 307 (27581).</w:t>
      </w:r>
    </w:p>
    <w:bookmarkEnd w:id="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header.xml" Type="http://schemas.openxmlformats.org/officeDocument/2006/relationships/header" Id="rId1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