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95ee" w14:textId="49f9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к передаче в концессию на среднесрочный период (на 2014 - 2016 годы)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27 мая 2014 года № 156. Зарегистрирован в Министерстве юстиции Республики Казахстан 27 июня 2014 года № 9540. Утратил силу приказом Министра национальной экономики Республики Казахстан от 21 июля 2015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концессиях»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предлагаемых к передаче в концессию на среднесрочный период (на 2014 - 2016 годы).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(Аязбаеву Н.А.) обеспечить государственную регистрацию настоящего приказа в Министерстве юстиции Республики Казахстан, его официальное опубликование на интернет-ресурсе государственного органа, в информационно-правовой системе «Әділет» и в официальных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Кусаинова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и бюджетного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мая 2014 год № 156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Перечень объектов,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предлагаемых к передаче в концессию на среднесрочный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(на 2014 – 2016 годы)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"/>
        <w:gridCol w:w="6851"/>
        <w:gridCol w:w="3780"/>
      </w:tblGrid>
      <w:tr>
        <w:trPr>
          <w:trHeight w:val="30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конкурса</w:t>
            </w:r>
          </w:p>
        </w:tc>
      </w:tr>
      <w:tr>
        <w:trPr>
          <w:trHeight w:val="30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Существующие объекты государственной собственности, реконструкция и эксплуатация которых будут осуществлены на основе договора концессии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Объекты, создание и эксплуатация которых будут осуществлены на основе договоров концессии </w:t>
            </w:r>
          </w:p>
        </w:tc>
      </w:tr>
      <w:tr>
        <w:trPr>
          <w:trHeight w:val="345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автомобильной дороги «Большая Алматинская кольцевая автомобильная дорога (БАКАД)»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45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 детских садов в городе Темиртау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</w:tr>
      <w:tr>
        <w:trPr>
          <w:trHeight w:val="345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железнодорожного вокзала «Станции Мангистау (Тамак)»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</w:tr>
      <w:tr>
        <w:trPr>
          <w:trHeight w:val="345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автовокзала в городе Актау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</w:tr>
      <w:tr>
        <w:trPr>
          <w:trHeight w:val="345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 детских садов в городе Семей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</w:tr>
      <w:tr>
        <w:trPr>
          <w:trHeight w:val="1380" w:hRule="atLeast"/>
        </w:trPr>
        <w:tc>
          <w:tcPr>
            <w:tcW w:w="8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комплекса детских садов в городе Усть-Каменогорск</w:t>
            </w:r>
          </w:p>
        </w:tc>
        <w:tc>
          <w:tcPr>
            <w:tcW w:w="3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