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811f" w14:textId="edf8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юстиции Республики Казахстан от 30 января 2014 года № 39 "Об утверждении регламентов государственных услуг по вопросам нотариальной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июня 2014 года № 208. Зарегистрирован в Министерстве юстиции Республики Казахстан 4 июля 2014 года № 9564. Утратил силу приказ и.о. Министра юстиции Республики Казахстан от 26 мая 2015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 и.о. Министра юстиции РК от 26.05.2015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12 мая 2014 года № 133 «О внесении изменений и дополнений в приказ Министра экономики и бюджетного планирования Республики Казахстан от 14 августа 2013 года № 249 «Об утверждении Правил по разработке стандартов и регламентов государственных услуг»,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января 2014 года № 39 «Об утверждении регламентов государственных услуг по вопросам нотариальной деятельности» (зарегистрированный в Реестре государственной регистрации нормативных правовых актов № 9118,)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аттестации на право занятия нотариальной деятельностью» утвержденного данным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Текстовое табличное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приведены в приложении 1 к настоящему Регламенту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 и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нотариальной деятельностью» утвержденного данным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«Принятие заявлений, регистрация и выдача печатей нотариусов» утвержденного данным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Текстовое табличное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с указанием длительности каждой процедуры (действия) приведены в приложении 1 к настоящему Регламенту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 и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Абишева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2014 года № 208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«Проведение аттестации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занятия нотариальной деятельностью»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Текстовое табличное описание последовательности процедур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(действий), взаимодействий структурных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(работников) услугодателя в процессе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структурно–функциональных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(далее -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18"/>
        <w:gridCol w:w="2845"/>
        <w:gridCol w:w="2276"/>
        <w:gridCol w:w="2277"/>
        <w:gridCol w:w="24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(действия)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оказанию юридических услуг населению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оказанию юридических услуг населению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Аттестационная комиссия юстиции на право занятия нотариальной деятельностью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заявления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 перечня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уведомления о проведении аттестации на право занятия нотариальной деятельностью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 на право занятия нотариальной деятельностью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с проставлением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штампа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ответственного исполнителя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ответственного исполнителя в отделе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оформленное уведомление о проведении аттестации на право занятия нотариальной деятельностью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результат государственный услуги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 аттестации на право занятия нотариальной деятельностью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2847"/>
        <w:gridCol w:w="2921"/>
        <w:gridCol w:w="2931"/>
        <w:gridCol w:w="238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услугодателя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оказанием юридических услуг населению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оказанием юридических услуг населению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Аттестационная комиссия юстиции на право занятия нотариальной деятельностью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 нижнем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номера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Оформление письма на уведомления о проведении аттестации на право занятия нотариальной деятельностью.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аттестации на право занятия нотариальной деятельностью.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 проведении аттестации на право занятия нотариальной деятельностью.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 проведении аттестации на право занятия нотариальной деятельностью.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 результата государственной услуги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2014 года № 208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«Проведение аттестации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занятия нотариальной деятельностью»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«Проведение аттестации на право занятия нотариальной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деятельностью»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*При оказании услуги через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органов юстиции (Департаменты юстиции областей гг. Астана и Алматы)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4394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 - функциональная единица: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структурных подразделений (работников) услугодателя,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населения, веб-портала «электронного правительства»;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92"/>
        <w:gridCol w:w="585"/>
        <w:gridCol w:w="11823"/>
      </w:tblGrid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 выбора;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к следующей процедуре (действию).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ЕСЭДО – Единая система электронного документооборота государственных органов;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 – Информационная система «Е-лицензирование»;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 - Портал «Электронное правительство».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– Государственный орган.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СУ ГП РК – Информационная система Специальных учетов Генеральной Прокуратуры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2014 года № 208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право занятия нотариальной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деятельностью»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Справочник бизнес-процессов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дубликатов лицензии на право занятия нотариальной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деятельностью»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*При оказании услуги при обращении Услуполучателя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477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**При предоставлении услуги в электронном формате посредством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ИС «Е-Лицензирование»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4620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*СФЕ - структурно - функциональная единица: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структурных подразделений (работников) услугодателя,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населения, веб-портала «электронного правительства»;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92"/>
        <w:gridCol w:w="585"/>
        <w:gridCol w:w="11823"/>
      </w:tblGrid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 выбора;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к следующей процедуре (действию).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ЕСЭДО – Единая система электронного документооборота государственных органов;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 – Информационная система «Е-лицензирование»;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 - Портал «Электронное правительство».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– Государственный орган.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СУ ГП РК – Информационная система Специальных учетов Генеральной Прокуратуры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2014 года № 208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«Принятие заявлений, регистрация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печатей нотариусов»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Текстовое табличное описание последовательности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процедур (действий), взаимодействий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подразделений (работников) услугодателя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оказания государственной услуги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длительности каждой процедуры (действия)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структурно-функционалных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(далее –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3097"/>
        <w:gridCol w:w="1971"/>
        <w:gridCol w:w="3239"/>
        <w:gridCol w:w="3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процедуры (действия)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услугодателя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оказанием юридических услуг населению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оказанием юридических услуг населению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печатей нотариусов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 перечня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выдачи печати оформление письма на заказ изготовление печати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с проставлением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штампа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ответственного исполнителя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ответственного исполнителя в отделе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8"/>
        <w:gridCol w:w="3471"/>
        <w:gridCol w:w="3471"/>
        <w:gridCol w:w="369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услугодателя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оказанием юридических услуг населению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праворазъяснительной работе и оказанием юридических услуг населению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нотариусов,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 нижнем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номера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нотариусо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нотариусов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Запись в журнале выдачи печати,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письма на заказ изготовление печати нотариуса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на заказ, изготовление печати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на заказ изготовление печати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Получение готового печати нотариуса.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печати нотариуса под роспись в журнале выдачи печати по форме согласно приложению 2 к Стандарту услугополучателю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2014 года № 208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«Принятие заявлений, регистрация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печатей нотариусов»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«Принятие заявлений, регистрация и выдача печатей нотариусов»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*При оказании услуги через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органов юстиции (Департаменты юстиции областей гг. Астана и Алматы)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3632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 - функциональная единица: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структурных подразделений (работников) услугодателя,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населения, веб-портала «электронного правительства»;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92"/>
        <w:gridCol w:w="585"/>
        <w:gridCol w:w="11823"/>
      </w:tblGrid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 выбора;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к следующей процедуре (действию).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ЕСЭДО – Единая система электронного документооборота государственных органов;</w:t>
            </w:r>
          </w:p>
        </w:tc>
      </w:tr>
      <w:tr>
        <w:trPr>
          <w:trHeight w:val="30" w:hRule="atLeast"/>
        </w:trPr>
        <w:tc>
          <w:tcPr>
            <w:tcW w:w="1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– Государственный орган.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